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3E512" w14:textId="37A55FE2" w:rsidR="00DE4514" w:rsidRPr="00FF7C99" w:rsidRDefault="00D67620">
      <w:pPr>
        <w:autoSpaceDE w:val="0"/>
        <w:autoSpaceDN w:val="0"/>
        <w:adjustRightInd w:val="0"/>
        <w:spacing w:before="10" w:line="130" w:lineRule="exact"/>
        <w:jc w:val="left"/>
        <w:rPr>
          <w:rFonts w:ascii="Times New Roman" w:hAnsi="Times New Roman"/>
          <w:kern w:val="0"/>
          <w:sz w:val="13"/>
          <w:szCs w:val="13"/>
        </w:rPr>
      </w:pPr>
      <w:r>
        <w:rPr>
          <w:rFonts w:ascii="Times New Roman" w:hAnsi="Times New Roman" w:hint="eastAsia"/>
          <w:kern w:val="0"/>
          <w:sz w:val="13"/>
          <w:szCs w:val="13"/>
        </w:rPr>
        <w:t xml:space="preserve">  </w:t>
      </w:r>
    </w:p>
    <w:p w14:paraId="12979FDC" w14:textId="77777777" w:rsidR="00DE4514" w:rsidRPr="00FF7C99" w:rsidRDefault="00DE4514">
      <w:pPr>
        <w:autoSpaceDE w:val="0"/>
        <w:autoSpaceDN w:val="0"/>
        <w:adjustRightInd w:val="0"/>
        <w:spacing w:line="200" w:lineRule="exact"/>
        <w:jc w:val="left"/>
        <w:rPr>
          <w:rFonts w:ascii="Times New Roman" w:hAnsi="Times New Roman"/>
          <w:kern w:val="0"/>
          <w:sz w:val="20"/>
          <w:szCs w:val="20"/>
        </w:rPr>
      </w:pPr>
    </w:p>
    <w:p w14:paraId="5DDC76DD" w14:textId="77777777" w:rsidR="00DE4514" w:rsidRPr="00FF7C99" w:rsidRDefault="00DE4514">
      <w:pPr>
        <w:autoSpaceDE w:val="0"/>
        <w:autoSpaceDN w:val="0"/>
        <w:adjustRightInd w:val="0"/>
        <w:spacing w:line="200" w:lineRule="exact"/>
        <w:jc w:val="left"/>
        <w:rPr>
          <w:rFonts w:ascii="Times New Roman" w:hAnsi="Times New Roman"/>
          <w:kern w:val="0"/>
          <w:sz w:val="20"/>
          <w:szCs w:val="20"/>
        </w:rPr>
      </w:pPr>
    </w:p>
    <w:p w14:paraId="6DC8E21C" w14:textId="77777777" w:rsidR="00DE4514" w:rsidRPr="00FF7C99" w:rsidRDefault="00DE4514">
      <w:pPr>
        <w:autoSpaceDE w:val="0"/>
        <w:autoSpaceDN w:val="0"/>
        <w:adjustRightInd w:val="0"/>
        <w:spacing w:line="200" w:lineRule="exact"/>
        <w:jc w:val="left"/>
        <w:rPr>
          <w:rFonts w:ascii="Times New Roman" w:hAnsi="Times New Roman"/>
          <w:kern w:val="0"/>
          <w:sz w:val="20"/>
          <w:szCs w:val="20"/>
        </w:rPr>
      </w:pPr>
    </w:p>
    <w:p w14:paraId="4E97469B" w14:textId="77777777" w:rsidR="00DE4514" w:rsidRPr="00FF7C99" w:rsidRDefault="00DE4514">
      <w:pPr>
        <w:autoSpaceDE w:val="0"/>
        <w:autoSpaceDN w:val="0"/>
        <w:adjustRightInd w:val="0"/>
        <w:spacing w:line="200" w:lineRule="exact"/>
        <w:jc w:val="left"/>
        <w:rPr>
          <w:rFonts w:ascii="Times New Roman" w:hAnsi="Times New Roman"/>
          <w:kern w:val="0"/>
          <w:sz w:val="20"/>
          <w:szCs w:val="20"/>
        </w:rPr>
      </w:pPr>
    </w:p>
    <w:p w14:paraId="1C7C7AA8" w14:textId="77777777" w:rsidR="00DE4514" w:rsidRPr="00FF7C99" w:rsidRDefault="00DE4514">
      <w:pPr>
        <w:spacing w:beforeLines="20" w:before="48" w:afterLines="20" w:after="48" w:line="360" w:lineRule="auto"/>
        <w:ind w:firstLine="361"/>
        <w:jc w:val="center"/>
        <w:rPr>
          <w:b/>
          <w:bCs/>
          <w:sz w:val="36"/>
          <w:szCs w:val="36"/>
        </w:rPr>
      </w:pPr>
    </w:p>
    <w:p w14:paraId="6E7A4A68" w14:textId="77777777" w:rsidR="00DE4514" w:rsidRPr="00FF7C99" w:rsidRDefault="0018100E">
      <w:pPr>
        <w:spacing w:beforeLines="20" w:before="48" w:afterLines="20" w:after="48" w:line="360" w:lineRule="auto"/>
        <w:ind w:firstLineChars="19" w:firstLine="99"/>
        <w:jc w:val="center"/>
        <w:rPr>
          <w:rFonts w:ascii="黑体" w:eastAsia="黑体" w:hAnsi="黑体"/>
          <w:b/>
          <w:bCs/>
          <w:sz w:val="52"/>
          <w:szCs w:val="52"/>
        </w:rPr>
      </w:pPr>
      <w:bookmarkStart w:id="0" w:name="_Toc525101229"/>
      <w:r w:rsidRPr="00FF7C99">
        <w:rPr>
          <w:rFonts w:ascii="黑体" w:eastAsia="黑体" w:hAnsi="黑体" w:hint="eastAsia"/>
          <w:b/>
          <w:bCs/>
          <w:sz w:val="52"/>
          <w:szCs w:val="52"/>
        </w:rPr>
        <w:t>杭州萧山国际机场</w:t>
      </w:r>
    </w:p>
    <w:p w14:paraId="64856DA4" w14:textId="32028353" w:rsidR="00DE4514" w:rsidRPr="00FF7C99" w:rsidRDefault="00A31E39">
      <w:pPr>
        <w:spacing w:beforeLines="20" w:before="48" w:afterLines="20" w:after="48" w:line="360" w:lineRule="auto"/>
        <w:ind w:firstLine="522"/>
        <w:jc w:val="center"/>
        <w:rPr>
          <w:rFonts w:ascii="黑体" w:eastAsia="黑体" w:hAnsi="黑体"/>
          <w:b/>
          <w:bCs/>
          <w:sz w:val="52"/>
          <w:szCs w:val="52"/>
        </w:rPr>
      </w:pPr>
      <w:r>
        <w:rPr>
          <w:rFonts w:ascii="黑体" w:eastAsia="黑体" w:hAnsi="黑体" w:hint="eastAsia"/>
          <w:b/>
          <w:bCs/>
          <w:sz w:val="52"/>
          <w:szCs w:val="52"/>
          <w:u w:val="single"/>
        </w:rPr>
        <w:t xml:space="preserve"> </w:t>
      </w:r>
      <w:r w:rsidRPr="00A31E39">
        <w:rPr>
          <w:rFonts w:ascii="黑体" w:eastAsia="黑体" w:hAnsi="黑体" w:hint="eastAsia"/>
          <w:b/>
          <w:bCs/>
          <w:sz w:val="52"/>
          <w:szCs w:val="52"/>
          <w:u w:val="single"/>
        </w:rPr>
        <w:t>危险固废物运输周转箱</w:t>
      </w:r>
      <w:r w:rsidR="0018100E" w:rsidRPr="00FF7C99">
        <w:rPr>
          <w:rFonts w:ascii="黑体" w:eastAsia="黑体" w:hAnsi="黑体" w:hint="eastAsia"/>
          <w:b/>
          <w:bCs/>
          <w:sz w:val="52"/>
          <w:szCs w:val="52"/>
          <w:u w:val="single"/>
        </w:rPr>
        <w:t xml:space="preserve"> </w:t>
      </w:r>
      <w:r w:rsidR="0018100E" w:rsidRPr="00FF7C99">
        <w:rPr>
          <w:rFonts w:ascii="黑体" w:eastAsia="黑体" w:hAnsi="黑体" w:hint="eastAsia"/>
          <w:b/>
          <w:bCs/>
          <w:sz w:val="52"/>
          <w:szCs w:val="52"/>
        </w:rPr>
        <w:t>采购项目</w:t>
      </w:r>
    </w:p>
    <w:p w14:paraId="6DCC2223" w14:textId="77777777" w:rsidR="00DE4514" w:rsidRPr="00A31E39" w:rsidRDefault="00DE4514">
      <w:pPr>
        <w:spacing w:beforeLines="20" w:before="48" w:afterLines="20" w:after="48" w:line="360" w:lineRule="auto"/>
        <w:rPr>
          <w:rFonts w:ascii="黑体" w:eastAsia="黑体" w:hAnsi="黑体"/>
          <w:b/>
          <w:bCs/>
          <w:sz w:val="52"/>
          <w:szCs w:val="52"/>
        </w:rPr>
      </w:pPr>
    </w:p>
    <w:p w14:paraId="4B4698B1" w14:textId="77777777" w:rsidR="00DE4514" w:rsidRPr="00FF7C99" w:rsidRDefault="0018100E">
      <w:pPr>
        <w:spacing w:beforeLines="20" w:before="48" w:afterLines="20" w:after="48" w:line="360" w:lineRule="auto"/>
        <w:ind w:firstLine="522"/>
        <w:jc w:val="center"/>
        <w:rPr>
          <w:rFonts w:ascii="黑体" w:eastAsia="黑体" w:hAnsi="黑体"/>
          <w:b/>
          <w:bCs/>
          <w:sz w:val="84"/>
          <w:szCs w:val="84"/>
        </w:rPr>
      </w:pPr>
      <w:r w:rsidRPr="00FF7C99">
        <w:rPr>
          <w:rFonts w:ascii="黑体" w:eastAsia="黑体" w:hAnsi="黑体" w:hint="eastAsia"/>
          <w:b/>
          <w:bCs/>
          <w:sz w:val="84"/>
          <w:szCs w:val="84"/>
        </w:rPr>
        <w:t>招 标 文 件</w:t>
      </w:r>
    </w:p>
    <w:p w14:paraId="6E5CA16E" w14:textId="77777777" w:rsidR="00DE4514" w:rsidRPr="00FF7C99" w:rsidRDefault="00DE4514">
      <w:pPr>
        <w:spacing w:line="360" w:lineRule="auto"/>
        <w:ind w:firstLineChars="27" w:firstLine="119"/>
        <w:jc w:val="center"/>
        <w:rPr>
          <w:rFonts w:ascii="宋体" w:hAnsi="宋体"/>
          <w:b/>
          <w:sz w:val="44"/>
          <w:szCs w:val="44"/>
        </w:rPr>
      </w:pPr>
    </w:p>
    <w:p w14:paraId="72A9DEB6" w14:textId="77777777" w:rsidR="00DE4514" w:rsidRPr="00FF7C99" w:rsidRDefault="00DE4514">
      <w:pPr>
        <w:ind w:firstLine="361"/>
        <w:jc w:val="center"/>
        <w:rPr>
          <w:b/>
          <w:sz w:val="36"/>
          <w:szCs w:val="36"/>
        </w:rPr>
      </w:pPr>
    </w:p>
    <w:p w14:paraId="79D1DFBA" w14:textId="77777777" w:rsidR="00DE4514" w:rsidRPr="00FF7C99" w:rsidRDefault="00DE4514">
      <w:pPr>
        <w:ind w:firstLine="361"/>
        <w:jc w:val="center"/>
        <w:rPr>
          <w:b/>
          <w:sz w:val="36"/>
          <w:szCs w:val="36"/>
        </w:rPr>
      </w:pPr>
    </w:p>
    <w:p w14:paraId="0380ED44" w14:textId="77777777" w:rsidR="00DE4514" w:rsidRPr="00105E9C" w:rsidRDefault="00DE4514">
      <w:pPr>
        <w:ind w:firstLine="361"/>
        <w:jc w:val="center"/>
        <w:rPr>
          <w:b/>
          <w:sz w:val="36"/>
          <w:szCs w:val="36"/>
        </w:rPr>
      </w:pPr>
    </w:p>
    <w:p w14:paraId="041B0593" w14:textId="77777777" w:rsidR="00DE4514" w:rsidRPr="00FF7C99" w:rsidRDefault="00DE4514">
      <w:pPr>
        <w:ind w:firstLine="361"/>
        <w:jc w:val="center"/>
        <w:rPr>
          <w:b/>
          <w:sz w:val="36"/>
          <w:szCs w:val="36"/>
        </w:rPr>
      </w:pPr>
    </w:p>
    <w:p w14:paraId="1BB190E7" w14:textId="77777777" w:rsidR="00DE4514" w:rsidRPr="00FF7C99" w:rsidRDefault="00DE4514">
      <w:pPr>
        <w:ind w:firstLine="361"/>
        <w:jc w:val="center"/>
        <w:rPr>
          <w:b/>
          <w:sz w:val="36"/>
          <w:szCs w:val="36"/>
        </w:rPr>
      </w:pPr>
    </w:p>
    <w:p w14:paraId="06109FC0" w14:textId="77777777" w:rsidR="00DE4514" w:rsidRPr="00FF7C99" w:rsidRDefault="00DE4514">
      <w:pPr>
        <w:ind w:firstLine="361"/>
        <w:jc w:val="center"/>
        <w:rPr>
          <w:b/>
          <w:sz w:val="36"/>
          <w:szCs w:val="36"/>
        </w:rPr>
      </w:pPr>
    </w:p>
    <w:p w14:paraId="46CD3435" w14:textId="77777777" w:rsidR="00DE4514" w:rsidRPr="00FF7C99" w:rsidRDefault="00DE4514">
      <w:pPr>
        <w:ind w:firstLine="361"/>
        <w:jc w:val="center"/>
        <w:rPr>
          <w:b/>
          <w:sz w:val="36"/>
          <w:szCs w:val="36"/>
        </w:rPr>
      </w:pPr>
    </w:p>
    <w:p w14:paraId="4958BC94" w14:textId="77777777" w:rsidR="00DE4514" w:rsidRPr="00FF7C99" w:rsidRDefault="00DE4514">
      <w:pPr>
        <w:ind w:firstLine="361"/>
        <w:jc w:val="center"/>
        <w:rPr>
          <w:b/>
          <w:sz w:val="36"/>
          <w:szCs w:val="36"/>
        </w:rPr>
      </w:pPr>
    </w:p>
    <w:p w14:paraId="6C47661C" w14:textId="77777777" w:rsidR="00DE4514" w:rsidRPr="00FF7C99" w:rsidRDefault="0018100E">
      <w:pPr>
        <w:widowControl/>
        <w:ind w:firstLine="442"/>
        <w:jc w:val="center"/>
        <w:rPr>
          <w:b/>
          <w:sz w:val="48"/>
          <w:szCs w:val="48"/>
        </w:rPr>
      </w:pPr>
      <w:r w:rsidRPr="00FF7C99">
        <w:rPr>
          <w:rFonts w:hint="eastAsia"/>
          <w:b/>
          <w:sz w:val="44"/>
          <w:szCs w:val="44"/>
        </w:rPr>
        <w:t>杭州萧山国际机场有限公司</w:t>
      </w:r>
    </w:p>
    <w:p w14:paraId="0A25330A" w14:textId="2C9B8F63" w:rsidR="00DE4514" w:rsidRPr="00FF7C99" w:rsidRDefault="0018100E">
      <w:pPr>
        <w:spacing w:line="360" w:lineRule="auto"/>
        <w:ind w:firstLineChars="27" w:firstLine="119"/>
        <w:jc w:val="center"/>
        <w:rPr>
          <w:rFonts w:ascii="宋体" w:hAnsi="宋体"/>
          <w:b/>
          <w:sz w:val="44"/>
          <w:szCs w:val="44"/>
        </w:rPr>
      </w:pPr>
      <w:r w:rsidRPr="00FF7C99">
        <w:rPr>
          <w:rFonts w:ascii="宋体" w:hAnsi="宋体" w:hint="eastAsia"/>
          <w:b/>
          <w:sz w:val="44"/>
          <w:szCs w:val="44"/>
        </w:rPr>
        <w:t>二Ο</w:t>
      </w:r>
      <w:r w:rsidR="00985B04" w:rsidRPr="00FF7C99">
        <w:rPr>
          <w:rFonts w:ascii="宋体" w:hAnsi="宋体" w:hint="eastAsia"/>
          <w:b/>
          <w:sz w:val="44"/>
          <w:szCs w:val="44"/>
        </w:rPr>
        <w:t>二Ο</w:t>
      </w:r>
      <w:r w:rsidRPr="00FF7C99">
        <w:rPr>
          <w:rFonts w:ascii="宋体" w:hAnsi="宋体" w:hint="eastAsia"/>
          <w:b/>
          <w:sz w:val="44"/>
          <w:szCs w:val="44"/>
        </w:rPr>
        <w:t xml:space="preserve">年 </w:t>
      </w:r>
      <w:r w:rsidR="00A31E39">
        <w:rPr>
          <w:rFonts w:ascii="宋体" w:hAnsi="宋体" w:hint="eastAsia"/>
          <w:b/>
          <w:sz w:val="44"/>
          <w:szCs w:val="44"/>
        </w:rPr>
        <w:t>七</w:t>
      </w:r>
      <w:r w:rsidRPr="00FF7C99">
        <w:rPr>
          <w:rFonts w:ascii="宋体" w:hAnsi="宋体" w:hint="eastAsia"/>
          <w:b/>
          <w:sz w:val="44"/>
          <w:szCs w:val="44"/>
        </w:rPr>
        <w:t xml:space="preserve"> 月</w:t>
      </w:r>
    </w:p>
    <w:p w14:paraId="5023CBA4" w14:textId="77777777" w:rsidR="00DE4514" w:rsidRPr="00FF7C99" w:rsidRDefault="00DE4514">
      <w:pPr>
        <w:spacing w:line="936" w:lineRule="exact"/>
        <w:jc w:val="center"/>
        <w:rPr>
          <w:rFonts w:ascii="Meiryo" w:eastAsia="Meiryo" w:hAnsi="Meiryo" w:cs="Meiryo"/>
          <w:sz w:val="52"/>
          <w:szCs w:val="52"/>
        </w:rPr>
        <w:sectPr w:rsidR="00DE4514" w:rsidRPr="00FF7C99">
          <w:pgSz w:w="12240" w:h="15840"/>
          <w:pgMar w:top="1500" w:right="1720" w:bottom="280" w:left="1700" w:header="720" w:footer="720" w:gutter="0"/>
          <w:cols w:space="720"/>
        </w:sectPr>
      </w:pPr>
    </w:p>
    <w:p w14:paraId="08483796" w14:textId="77777777" w:rsidR="00DE4514" w:rsidRPr="00FF7C99" w:rsidRDefault="00DE4514">
      <w:pPr>
        <w:autoSpaceDE w:val="0"/>
        <w:autoSpaceDN w:val="0"/>
        <w:adjustRightInd w:val="0"/>
        <w:spacing w:line="587" w:lineRule="exact"/>
        <w:ind w:right="43"/>
        <w:jc w:val="center"/>
        <w:rPr>
          <w:rStyle w:val="1Char2"/>
        </w:rPr>
      </w:pPr>
    </w:p>
    <w:p w14:paraId="55892346" w14:textId="77777777" w:rsidR="00DE4514" w:rsidRPr="00FF7C99" w:rsidRDefault="0018100E">
      <w:pPr>
        <w:autoSpaceDE w:val="0"/>
        <w:autoSpaceDN w:val="0"/>
        <w:adjustRightInd w:val="0"/>
        <w:spacing w:line="587" w:lineRule="exact"/>
        <w:ind w:right="43"/>
        <w:jc w:val="center"/>
        <w:rPr>
          <w:rStyle w:val="1Char2"/>
        </w:rPr>
      </w:pPr>
      <w:bookmarkStart w:id="1" w:name="_Toc525132432"/>
      <w:bookmarkStart w:id="2" w:name="_Toc525202077"/>
      <w:bookmarkStart w:id="3" w:name="_Toc19698493"/>
      <w:r w:rsidRPr="00FF7C99">
        <w:rPr>
          <w:rStyle w:val="1Char2"/>
          <w:rFonts w:hint="eastAsia"/>
        </w:rPr>
        <w:t>目</w:t>
      </w:r>
      <w:r w:rsidRPr="00FF7C99">
        <w:rPr>
          <w:rStyle w:val="1Char2"/>
        </w:rPr>
        <w:t xml:space="preserve"> </w:t>
      </w:r>
      <w:r w:rsidRPr="00FF7C99">
        <w:rPr>
          <w:rStyle w:val="1Char2"/>
          <w:rFonts w:hint="eastAsia"/>
        </w:rPr>
        <w:t>录</w:t>
      </w:r>
      <w:bookmarkEnd w:id="0"/>
      <w:bookmarkEnd w:id="1"/>
      <w:bookmarkEnd w:id="2"/>
      <w:bookmarkEnd w:id="3"/>
    </w:p>
    <w:p w14:paraId="091B0D99" w14:textId="77777777" w:rsidR="00DE4514" w:rsidRPr="00FF7C99" w:rsidRDefault="00DE4514">
      <w:pPr>
        <w:pStyle w:val="14"/>
        <w:tabs>
          <w:tab w:val="right" w:leader="dot" w:pos="9457"/>
        </w:tabs>
        <w:rPr>
          <w:rFonts w:ascii="微软雅黑" w:cs="微软雅黑"/>
          <w:b/>
          <w:spacing w:val="2"/>
          <w:w w:val="99"/>
          <w:kern w:val="0"/>
          <w:sz w:val="36"/>
          <w:szCs w:val="36"/>
        </w:rPr>
      </w:pPr>
    </w:p>
    <w:p w14:paraId="7E95F975" w14:textId="391AF0BC" w:rsidR="00C667C6" w:rsidRPr="00C667C6" w:rsidRDefault="0018100E">
      <w:pPr>
        <w:pStyle w:val="14"/>
        <w:tabs>
          <w:tab w:val="right" w:leader="dot" w:pos="8850"/>
        </w:tabs>
        <w:rPr>
          <w:rFonts w:ascii="宋体" w:hAnsi="宋体" w:cstheme="minorBidi"/>
          <w:noProof/>
          <w:sz w:val="22"/>
        </w:rPr>
      </w:pPr>
      <w:r w:rsidRPr="00C667C6">
        <w:rPr>
          <w:rFonts w:ascii="宋体" w:hAnsi="宋体" w:cs="微软雅黑"/>
          <w:b/>
          <w:spacing w:val="2"/>
          <w:w w:val="99"/>
          <w:kern w:val="0"/>
          <w:sz w:val="22"/>
        </w:rPr>
        <w:fldChar w:fldCharType="begin"/>
      </w:r>
      <w:r w:rsidRPr="00C667C6">
        <w:rPr>
          <w:rFonts w:ascii="宋体" w:hAnsi="宋体" w:cs="微软雅黑"/>
          <w:b/>
          <w:spacing w:val="2"/>
          <w:w w:val="99"/>
          <w:kern w:val="0"/>
          <w:sz w:val="22"/>
        </w:rPr>
        <w:instrText xml:space="preserve"> TOC \o "1-2" \h \z \u </w:instrText>
      </w:r>
      <w:r w:rsidRPr="00C667C6">
        <w:rPr>
          <w:rFonts w:ascii="宋体" w:hAnsi="宋体" w:cs="微软雅黑"/>
          <w:b/>
          <w:spacing w:val="2"/>
          <w:w w:val="99"/>
          <w:kern w:val="0"/>
          <w:sz w:val="22"/>
        </w:rPr>
        <w:fldChar w:fldCharType="separate"/>
      </w:r>
      <w:hyperlink w:anchor="_Toc19698493" w:history="1">
        <w:r w:rsidR="00C667C6" w:rsidRPr="00C667C6">
          <w:rPr>
            <w:rStyle w:val="afff7"/>
            <w:rFonts w:ascii="宋体" w:hAnsi="宋体"/>
            <w:noProof/>
            <w:sz w:val="22"/>
          </w:rPr>
          <w:t>目 录</w:t>
        </w:r>
        <w:r w:rsidR="00C667C6" w:rsidRPr="00C667C6">
          <w:rPr>
            <w:rFonts w:ascii="宋体" w:hAnsi="宋体"/>
            <w:noProof/>
            <w:webHidden/>
            <w:sz w:val="22"/>
          </w:rPr>
          <w:tab/>
        </w:r>
        <w:r w:rsidR="00C667C6" w:rsidRPr="00C667C6">
          <w:rPr>
            <w:rFonts w:ascii="宋体" w:hAnsi="宋体"/>
            <w:noProof/>
            <w:webHidden/>
            <w:sz w:val="22"/>
          </w:rPr>
          <w:fldChar w:fldCharType="begin"/>
        </w:r>
        <w:r w:rsidR="00C667C6" w:rsidRPr="00C667C6">
          <w:rPr>
            <w:rFonts w:ascii="宋体" w:hAnsi="宋体"/>
            <w:noProof/>
            <w:webHidden/>
            <w:sz w:val="22"/>
          </w:rPr>
          <w:instrText xml:space="preserve"> PAGEREF _Toc19698493 \h </w:instrText>
        </w:r>
        <w:r w:rsidR="00C667C6" w:rsidRPr="00C667C6">
          <w:rPr>
            <w:rFonts w:ascii="宋体" w:hAnsi="宋体"/>
            <w:noProof/>
            <w:webHidden/>
            <w:sz w:val="22"/>
          </w:rPr>
        </w:r>
        <w:r w:rsidR="00C667C6" w:rsidRPr="00C667C6">
          <w:rPr>
            <w:rFonts w:ascii="宋体" w:hAnsi="宋体"/>
            <w:noProof/>
            <w:webHidden/>
            <w:sz w:val="22"/>
          </w:rPr>
          <w:fldChar w:fldCharType="separate"/>
        </w:r>
        <w:r w:rsidR="00B67AF9">
          <w:rPr>
            <w:rFonts w:ascii="宋体" w:hAnsi="宋体"/>
            <w:noProof/>
            <w:webHidden/>
            <w:sz w:val="22"/>
          </w:rPr>
          <w:t>2</w:t>
        </w:r>
        <w:r w:rsidR="00C667C6" w:rsidRPr="00C667C6">
          <w:rPr>
            <w:rFonts w:ascii="宋体" w:hAnsi="宋体"/>
            <w:noProof/>
            <w:webHidden/>
            <w:sz w:val="22"/>
          </w:rPr>
          <w:fldChar w:fldCharType="end"/>
        </w:r>
      </w:hyperlink>
    </w:p>
    <w:p w14:paraId="5A8FF636" w14:textId="2CFE470F" w:rsidR="00C667C6" w:rsidRPr="00C667C6" w:rsidRDefault="00E8134F">
      <w:pPr>
        <w:pStyle w:val="14"/>
        <w:tabs>
          <w:tab w:val="right" w:leader="dot" w:pos="8850"/>
        </w:tabs>
        <w:rPr>
          <w:rFonts w:ascii="宋体" w:hAnsi="宋体" w:cstheme="minorBidi"/>
          <w:noProof/>
          <w:sz w:val="22"/>
        </w:rPr>
      </w:pPr>
      <w:hyperlink w:anchor="_Toc19698494" w:history="1">
        <w:r w:rsidR="00C667C6" w:rsidRPr="00C667C6">
          <w:rPr>
            <w:rStyle w:val="afff7"/>
            <w:rFonts w:ascii="宋体" w:hAnsi="宋体"/>
            <w:noProof/>
            <w:sz w:val="22"/>
          </w:rPr>
          <w:t>第一章</w:t>
        </w:r>
        <w:r w:rsidR="00C667C6">
          <w:rPr>
            <w:rStyle w:val="afff7"/>
            <w:rFonts w:ascii="宋体" w:hAnsi="宋体" w:hint="eastAsia"/>
            <w:noProof/>
            <w:sz w:val="22"/>
          </w:rPr>
          <w:t xml:space="preserve">  </w:t>
        </w:r>
        <w:r w:rsidR="00C667C6" w:rsidRPr="00C667C6">
          <w:rPr>
            <w:rStyle w:val="afff7"/>
            <w:rFonts w:ascii="宋体" w:hAnsi="宋体"/>
            <w:noProof/>
            <w:sz w:val="22"/>
          </w:rPr>
          <w:t>招标公告</w:t>
        </w:r>
        <w:r w:rsidR="00C667C6" w:rsidRPr="00C667C6">
          <w:rPr>
            <w:rFonts w:ascii="宋体" w:hAnsi="宋体"/>
            <w:noProof/>
            <w:webHidden/>
            <w:sz w:val="22"/>
          </w:rPr>
          <w:tab/>
        </w:r>
        <w:r w:rsidR="00C667C6" w:rsidRPr="00C667C6">
          <w:rPr>
            <w:rFonts w:ascii="宋体" w:hAnsi="宋体"/>
            <w:noProof/>
            <w:webHidden/>
            <w:sz w:val="22"/>
          </w:rPr>
          <w:fldChar w:fldCharType="begin"/>
        </w:r>
        <w:r w:rsidR="00C667C6" w:rsidRPr="00C667C6">
          <w:rPr>
            <w:rFonts w:ascii="宋体" w:hAnsi="宋体"/>
            <w:noProof/>
            <w:webHidden/>
            <w:sz w:val="22"/>
          </w:rPr>
          <w:instrText xml:space="preserve"> PAGEREF _Toc19698494 \h </w:instrText>
        </w:r>
        <w:r w:rsidR="00C667C6" w:rsidRPr="00C667C6">
          <w:rPr>
            <w:rFonts w:ascii="宋体" w:hAnsi="宋体"/>
            <w:noProof/>
            <w:webHidden/>
            <w:sz w:val="22"/>
          </w:rPr>
        </w:r>
        <w:r w:rsidR="00C667C6" w:rsidRPr="00C667C6">
          <w:rPr>
            <w:rFonts w:ascii="宋体" w:hAnsi="宋体"/>
            <w:noProof/>
            <w:webHidden/>
            <w:sz w:val="22"/>
          </w:rPr>
          <w:fldChar w:fldCharType="separate"/>
        </w:r>
        <w:r w:rsidR="00B67AF9">
          <w:rPr>
            <w:rFonts w:ascii="宋体" w:hAnsi="宋体"/>
            <w:noProof/>
            <w:webHidden/>
            <w:sz w:val="22"/>
          </w:rPr>
          <w:t>3</w:t>
        </w:r>
        <w:r w:rsidR="00C667C6" w:rsidRPr="00C667C6">
          <w:rPr>
            <w:rFonts w:ascii="宋体" w:hAnsi="宋体"/>
            <w:noProof/>
            <w:webHidden/>
            <w:sz w:val="22"/>
          </w:rPr>
          <w:fldChar w:fldCharType="end"/>
        </w:r>
      </w:hyperlink>
    </w:p>
    <w:p w14:paraId="7EBDE3CA" w14:textId="58B93BCD" w:rsidR="00C667C6" w:rsidRPr="00C667C6" w:rsidRDefault="00E8134F">
      <w:pPr>
        <w:pStyle w:val="14"/>
        <w:tabs>
          <w:tab w:val="right" w:leader="dot" w:pos="8850"/>
        </w:tabs>
        <w:rPr>
          <w:rFonts w:ascii="宋体" w:hAnsi="宋体" w:cstheme="minorBidi"/>
          <w:noProof/>
          <w:sz w:val="22"/>
        </w:rPr>
      </w:pPr>
      <w:hyperlink w:anchor="_Toc19698496" w:history="1">
        <w:r w:rsidR="00C667C6" w:rsidRPr="00C667C6">
          <w:rPr>
            <w:rStyle w:val="afff7"/>
            <w:rFonts w:ascii="宋体" w:hAnsi="宋体"/>
            <w:noProof/>
            <w:sz w:val="22"/>
          </w:rPr>
          <w:t>第二章</w:t>
        </w:r>
        <w:r w:rsidR="00C667C6">
          <w:rPr>
            <w:rStyle w:val="afff7"/>
            <w:rFonts w:ascii="宋体" w:hAnsi="宋体" w:hint="eastAsia"/>
            <w:noProof/>
            <w:sz w:val="22"/>
          </w:rPr>
          <w:t xml:space="preserve">  </w:t>
        </w:r>
        <w:r w:rsidR="00C667C6" w:rsidRPr="00C667C6">
          <w:rPr>
            <w:rStyle w:val="afff7"/>
            <w:rFonts w:ascii="宋体" w:hAnsi="宋体"/>
            <w:noProof/>
            <w:sz w:val="22"/>
          </w:rPr>
          <w:t>投标人须知</w:t>
        </w:r>
        <w:r w:rsidR="00C667C6" w:rsidRPr="00C667C6">
          <w:rPr>
            <w:rFonts w:ascii="宋体" w:hAnsi="宋体"/>
            <w:noProof/>
            <w:webHidden/>
            <w:sz w:val="22"/>
          </w:rPr>
          <w:tab/>
        </w:r>
        <w:r w:rsidR="00C667C6">
          <w:rPr>
            <w:rFonts w:ascii="宋体" w:hAnsi="宋体"/>
            <w:noProof/>
            <w:webHidden/>
            <w:sz w:val="22"/>
          </w:rPr>
          <w:t>10</w:t>
        </w:r>
      </w:hyperlink>
    </w:p>
    <w:p w14:paraId="55D8ADC0" w14:textId="32389521" w:rsidR="00C667C6" w:rsidRPr="00C667C6" w:rsidRDefault="00E8134F">
      <w:pPr>
        <w:pStyle w:val="14"/>
        <w:tabs>
          <w:tab w:val="right" w:leader="dot" w:pos="8850"/>
        </w:tabs>
        <w:rPr>
          <w:rFonts w:ascii="宋体" w:hAnsi="宋体" w:cstheme="minorBidi"/>
          <w:noProof/>
          <w:sz w:val="22"/>
        </w:rPr>
      </w:pPr>
      <w:hyperlink w:anchor="_Toc19698497" w:history="1">
        <w:r w:rsidR="00C667C6" w:rsidRPr="00C667C6">
          <w:rPr>
            <w:rStyle w:val="afff7"/>
            <w:rFonts w:ascii="宋体" w:hAnsi="宋体"/>
            <w:noProof/>
            <w:sz w:val="22"/>
          </w:rPr>
          <w:t>第三章  评标办法</w:t>
        </w:r>
        <w:r w:rsidR="00C667C6" w:rsidRPr="00C667C6">
          <w:rPr>
            <w:rFonts w:ascii="宋体" w:hAnsi="宋体"/>
            <w:noProof/>
            <w:webHidden/>
            <w:sz w:val="22"/>
          </w:rPr>
          <w:tab/>
        </w:r>
        <w:r w:rsidR="00C667C6" w:rsidRPr="00C667C6">
          <w:rPr>
            <w:rFonts w:ascii="宋体" w:hAnsi="宋体"/>
            <w:noProof/>
            <w:webHidden/>
            <w:sz w:val="22"/>
          </w:rPr>
          <w:fldChar w:fldCharType="begin"/>
        </w:r>
        <w:r w:rsidR="00C667C6" w:rsidRPr="00C667C6">
          <w:rPr>
            <w:rFonts w:ascii="宋体" w:hAnsi="宋体"/>
            <w:noProof/>
            <w:webHidden/>
            <w:sz w:val="22"/>
          </w:rPr>
          <w:instrText xml:space="preserve"> PAGEREF _Toc19698497 \h </w:instrText>
        </w:r>
        <w:r w:rsidR="00C667C6" w:rsidRPr="00C667C6">
          <w:rPr>
            <w:rFonts w:ascii="宋体" w:hAnsi="宋体"/>
            <w:noProof/>
            <w:webHidden/>
            <w:sz w:val="22"/>
          </w:rPr>
        </w:r>
        <w:r w:rsidR="00C667C6" w:rsidRPr="00C667C6">
          <w:rPr>
            <w:rFonts w:ascii="宋体" w:hAnsi="宋体"/>
            <w:noProof/>
            <w:webHidden/>
            <w:sz w:val="22"/>
          </w:rPr>
          <w:fldChar w:fldCharType="separate"/>
        </w:r>
        <w:r w:rsidR="00B67AF9">
          <w:rPr>
            <w:rFonts w:ascii="宋体" w:hAnsi="宋体"/>
            <w:noProof/>
            <w:webHidden/>
            <w:sz w:val="22"/>
          </w:rPr>
          <w:t>32</w:t>
        </w:r>
        <w:r w:rsidR="00C667C6" w:rsidRPr="00C667C6">
          <w:rPr>
            <w:rFonts w:ascii="宋体" w:hAnsi="宋体"/>
            <w:noProof/>
            <w:webHidden/>
            <w:sz w:val="22"/>
          </w:rPr>
          <w:fldChar w:fldCharType="end"/>
        </w:r>
      </w:hyperlink>
    </w:p>
    <w:p w14:paraId="2FA07C46" w14:textId="70BDFA84" w:rsidR="00C667C6" w:rsidRPr="00C667C6" w:rsidRDefault="00E8134F">
      <w:pPr>
        <w:pStyle w:val="14"/>
        <w:tabs>
          <w:tab w:val="right" w:leader="dot" w:pos="8850"/>
        </w:tabs>
        <w:rPr>
          <w:rFonts w:ascii="宋体" w:hAnsi="宋体" w:cstheme="minorBidi"/>
          <w:noProof/>
          <w:sz w:val="22"/>
        </w:rPr>
      </w:pPr>
      <w:hyperlink w:anchor="_Toc19698499" w:history="1">
        <w:r w:rsidR="00C667C6" w:rsidRPr="00C667C6">
          <w:rPr>
            <w:rStyle w:val="afff7"/>
            <w:rFonts w:ascii="宋体" w:hAnsi="宋体"/>
            <w:noProof/>
            <w:sz w:val="22"/>
          </w:rPr>
          <w:t>第四章  合同条款及格式</w:t>
        </w:r>
        <w:r w:rsidR="00C667C6" w:rsidRPr="00C667C6">
          <w:rPr>
            <w:rFonts w:ascii="宋体" w:hAnsi="宋体"/>
            <w:noProof/>
            <w:webHidden/>
            <w:sz w:val="22"/>
          </w:rPr>
          <w:tab/>
        </w:r>
        <w:r w:rsidR="00C667C6" w:rsidRPr="00C667C6">
          <w:rPr>
            <w:rFonts w:ascii="宋体" w:hAnsi="宋体"/>
            <w:noProof/>
            <w:webHidden/>
            <w:sz w:val="22"/>
          </w:rPr>
          <w:fldChar w:fldCharType="begin"/>
        </w:r>
        <w:r w:rsidR="00C667C6" w:rsidRPr="00C667C6">
          <w:rPr>
            <w:rFonts w:ascii="宋体" w:hAnsi="宋体"/>
            <w:noProof/>
            <w:webHidden/>
            <w:sz w:val="22"/>
          </w:rPr>
          <w:instrText xml:space="preserve"> PAGEREF _Toc19698499 \h </w:instrText>
        </w:r>
        <w:r w:rsidR="00C667C6" w:rsidRPr="00C667C6">
          <w:rPr>
            <w:rFonts w:ascii="宋体" w:hAnsi="宋体"/>
            <w:noProof/>
            <w:webHidden/>
            <w:sz w:val="22"/>
          </w:rPr>
        </w:r>
        <w:r w:rsidR="00C667C6" w:rsidRPr="00C667C6">
          <w:rPr>
            <w:rFonts w:ascii="宋体" w:hAnsi="宋体"/>
            <w:noProof/>
            <w:webHidden/>
            <w:sz w:val="22"/>
          </w:rPr>
          <w:fldChar w:fldCharType="separate"/>
        </w:r>
        <w:r w:rsidR="00B67AF9">
          <w:rPr>
            <w:rFonts w:ascii="宋体" w:hAnsi="宋体"/>
            <w:noProof/>
            <w:webHidden/>
            <w:sz w:val="22"/>
          </w:rPr>
          <w:t>41</w:t>
        </w:r>
        <w:r w:rsidR="00C667C6" w:rsidRPr="00C667C6">
          <w:rPr>
            <w:rFonts w:ascii="宋体" w:hAnsi="宋体"/>
            <w:noProof/>
            <w:webHidden/>
            <w:sz w:val="22"/>
          </w:rPr>
          <w:fldChar w:fldCharType="end"/>
        </w:r>
      </w:hyperlink>
      <w:hyperlink w:anchor="_Toc19698500" w:history="1"/>
    </w:p>
    <w:p w14:paraId="4CFDCBC4" w14:textId="20D3FD5E" w:rsidR="00C667C6" w:rsidRPr="00C667C6" w:rsidRDefault="00E8134F">
      <w:pPr>
        <w:pStyle w:val="14"/>
        <w:tabs>
          <w:tab w:val="right" w:leader="dot" w:pos="8850"/>
        </w:tabs>
        <w:rPr>
          <w:rFonts w:ascii="宋体" w:hAnsi="宋体" w:cstheme="minorBidi"/>
          <w:noProof/>
          <w:sz w:val="22"/>
        </w:rPr>
      </w:pPr>
      <w:hyperlink w:anchor="_Toc19698501" w:history="1">
        <w:r w:rsidR="00C667C6" w:rsidRPr="00C667C6">
          <w:rPr>
            <w:rStyle w:val="afff7"/>
            <w:rFonts w:ascii="宋体" w:hAnsi="宋体"/>
            <w:noProof/>
            <w:sz w:val="22"/>
          </w:rPr>
          <w:t>第五章  用户需求书</w:t>
        </w:r>
        <w:r w:rsidR="00C667C6" w:rsidRPr="00C667C6">
          <w:rPr>
            <w:rFonts w:ascii="宋体" w:hAnsi="宋体"/>
            <w:noProof/>
            <w:webHidden/>
            <w:sz w:val="22"/>
          </w:rPr>
          <w:tab/>
        </w:r>
        <w:r w:rsidR="00C667C6" w:rsidRPr="00C667C6">
          <w:rPr>
            <w:rFonts w:ascii="宋体" w:hAnsi="宋体"/>
            <w:noProof/>
            <w:webHidden/>
            <w:sz w:val="22"/>
          </w:rPr>
          <w:fldChar w:fldCharType="begin"/>
        </w:r>
        <w:r w:rsidR="00C667C6" w:rsidRPr="00C667C6">
          <w:rPr>
            <w:rFonts w:ascii="宋体" w:hAnsi="宋体"/>
            <w:noProof/>
            <w:webHidden/>
            <w:sz w:val="22"/>
          </w:rPr>
          <w:instrText xml:space="preserve"> PAGEREF _Toc19698501 \h </w:instrText>
        </w:r>
        <w:r w:rsidR="00C667C6" w:rsidRPr="00C667C6">
          <w:rPr>
            <w:rFonts w:ascii="宋体" w:hAnsi="宋体"/>
            <w:noProof/>
            <w:webHidden/>
            <w:sz w:val="22"/>
          </w:rPr>
        </w:r>
        <w:r w:rsidR="00C667C6" w:rsidRPr="00C667C6">
          <w:rPr>
            <w:rFonts w:ascii="宋体" w:hAnsi="宋体"/>
            <w:noProof/>
            <w:webHidden/>
            <w:sz w:val="22"/>
          </w:rPr>
          <w:fldChar w:fldCharType="separate"/>
        </w:r>
        <w:r w:rsidR="00B67AF9">
          <w:rPr>
            <w:rFonts w:ascii="宋体" w:hAnsi="宋体"/>
            <w:noProof/>
            <w:webHidden/>
            <w:sz w:val="22"/>
          </w:rPr>
          <w:t>46</w:t>
        </w:r>
        <w:r w:rsidR="00C667C6" w:rsidRPr="00C667C6">
          <w:rPr>
            <w:rFonts w:ascii="宋体" w:hAnsi="宋体"/>
            <w:noProof/>
            <w:webHidden/>
            <w:sz w:val="22"/>
          </w:rPr>
          <w:fldChar w:fldCharType="end"/>
        </w:r>
      </w:hyperlink>
      <w:hyperlink w:anchor="_Toc19698502" w:history="1"/>
    </w:p>
    <w:p w14:paraId="3F7EF738" w14:textId="32497AEA" w:rsidR="00C667C6" w:rsidRPr="00C667C6" w:rsidRDefault="00E8134F">
      <w:pPr>
        <w:pStyle w:val="14"/>
        <w:tabs>
          <w:tab w:val="right" w:leader="dot" w:pos="8850"/>
        </w:tabs>
        <w:rPr>
          <w:rFonts w:ascii="宋体" w:hAnsi="宋体" w:cstheme="minorBidi"/>
          <w:noProof/>
          <w:sz w:val="22"/>
        </w:rPr>
      </w:pPr>
      <w:hyperlink w:anchor="_Toc19698503" w:history="1">
        <w:r w:rsidR="00C667C6" w:rsidRPr="00C667C6">
          <w:rPr>
            <w:rStyle w:val="afff7"/>
            <w:rFonts w:ascii="宋体" w:hAnsi="宋体"/>
            <w:noProof/>
            <w:sz w:val="22"/>
          </w:rPr>
          <w:t>第六章  投标文件格式</w:t>
        </w:r>
        <w:r w:rsidR="00C667C6" w:rsidRPr="00C667C6">
          <w:rPr>
            <w:rFonts w:ascii="宋体" w:hAnsi="宋体"/>
            <w:noProof/>
            <w:webHidden/>
            <w:sz w:val="22"/>
          </w:rPr>
          <w:tab/>
        </w:r>
        <w:r w:rsidR="00C667C6">
          <w:rPr>
            <w:rFonts w:ascii="宋体" w:hAnsi="宋体"/>
            <w:noProof/>
            <w:webHidden/>
            <w:sz w:val="22"/>
          </w:rPr>
          <w:t>57</w:t>
        </w:r>
      </w:hyperlink>
    </w:p>
    <w:p w14:paraId="1BCA143E" w14:textId="222C2924" w:rsidR="00DE4514" w:rsidRPr="00FF7C99" w:rsidRDefault="0018100E">
      <w:pPr>
        <w:pStyle w:val="12"/>
        <w:spacing w:line="564" w:lineRule="exact"/>
        <w:ind w:right="57"/>
        <w:jc w:val="center"/>
        <w:rPr>
          <w:b w:val="0"/>
          <w:bCs w:val="0"/>
        </w:rPr>
      </w:pPr>
      <w:r w:rsidRPr="00C667C6">
        <w:rPr>
          <w:rFonts w:ascii="宋体" w:hAnsi="宋体" w:cs="微软雅黑"/>
          <w:spacing w:val="2"/>
          <w:w w:val="99"/>
          <w:kern w:val="0"/>
          <w:sz w:val="22"/>
          <w:szCs w:val="22"/>
        </w:rPr>
        <w:fldChar w:fldCharType="end"/>
      </w:r>
      <w:r w:rsidRPr="00FF7C99">
        <w:rPr>
          <w:rFonts w:ascii="微软雅黑" w:cs="微软雅黑"/>
          <w:spacing w:val="2"/>
          <w:w w:val="99"/>
          <w:kern w:val="0"/>
          <w:sz w:val="36"/>
          <w:szCs w:val="36"/>
        </w:rPr>
        <w:br w:type="page"/>
      </w:r>
      <w:bookmarkStart w:id="4" w:name="_Toc19698494"/>
      <w:r w:rsidRPr="00FF7C99">
        <w:lastRenderedPageBreak/>
        <w:t>第一章</w:t>
      </w:r>
      <w:r w:rsidR="006D6B53">
        <w:rPr>
          <w:rFonts w:hint="eastAsia"/>
        </w:rPr>
        <w:t xml:space="preserve">  </w:t>
      </w:r>
      <w:r w:rsidRPr="00FF7C99">
        <w:t>招标公告（适用于公开招标）</w:t>
      </w:r>
      <w:bookmarkEnd w:id="4"/>
    </w:p>
    <w:p w14:paraId="6A7E558F" w14:textId="77777777" w:rsidR="00DE4514" w:rsidRPr="00FF7C99" w:rsidRDefault="00DE4514">
      <w:pPr>
        <w:rPr>
          <w:rFonts w:ascii="宋体" w:hAnsi="宋体" w:cs="宋体"/>
          <w:sz w:val="20"/>
          <w:szCs w:val="20"/>
        </w:rPr>
      </w:pPr>
    </w:p>
    <w:p w14:paraId="0BA54809" w14:textId="77777777" w:rsidR="00DE4514" w:rsidRPr="00FF7C99" w:rsidRDefault="0018100E">
      <w:pPr>
        <w:pStyle w:val="31"/>
        <w:spacing w:before="70"/>
        <w:ind w:right="157" w:firstLine="422"/>
        <w:rPr>
          <w:rFonts w:ascii="黑体" w:eastAsia="黑体" w:hAnsi="黑体"/>
          <w:b w:val="0"/>
          <w:bCs w:val="0"/>
        </w:rPr>
      </w:pPr>
      <w:bookmarkStart w:id="5" w:name="_bookmark2"/>
      <w:bookmarkEnd w:id="5"/>
      <w:r w:rsidRPr="00FF7C99">
        <w:rPr>
          <w:rFonts w:ascii="黑体" w:eastAsia="黑体" w:hAnsi="黑体"/>
        </w:rPr>
        <w:t>1.招标条件</w:t>
      </w:r>
    </w:p>
    <w:p w14:paraId="5EC94920" w14:textId="1EE1FBBD" w:rsidR="00DE4514" w:rsidRPr="008520F0" w:rsidRDefault="00A31E39" w:rsidP="00366777">
      <w:pPr>
        <w:pStyle w:val="af9"/>
        <w:tabs>
          <w:tab w:val="left" w:pos="2388"/>
          <w:tab w:val="left" w:pos="3472"/>
          <w:tab w:val="left" w:pos="6667"/>
          <w:tab w:val="left" w:pos="7270"/>
        </w:tabs>
        <w:spacing w:line="348" w:lineRule="auto"/>
        <w:ind w:right="153" w:firstLine="419"/>
      </w:pPr>
      <w:r w:rsidRPr="00A31E39">
        <w:rPr>
          <w:rFonts w:ascii="宋体" w:hAnsi="宋体" w:cs="宋体" w:hint="eastAsia"/>
          <w:u w:val="single" w:color="000000"/>
        </w:rPr>
        <w:t>危险固废物运输周转箱</w:t>
      </w:r>
      <w:bookmarkStart w:id="6" w:name="_GoBack"/>
      <w:bookmarkEnd w:id="6"/>
      <w:r w:rsidR="0018100E" w:rsidRPr="00FF7C99">
        <w:rPr>
          <w:spacing w:val="-1"/>
        </w:rPr>
        <w:t>（项目名称）招</w:t>
      </w:r>
      <w:r w:rsidR="0018100E" w:rsidRPr="008520F0">
        <w:rPr>
          <w:spacing w:val="-1"/>
        </w:rPr>
        <w:t>标</w:t>
      </w:r>
      <w:r w:rsidR="0018100E" w:rsidRPr="00FF7C99">
        <w:rPr>
          <w:spacing w:val="-1"/>
        </w:rPr>
        <w:t>人为</w:t>
      </w:r>
      <w:r w:rsidR="0018100E" w:rsidRPr="008520F0">
        <w:rPr>
          <w:rFonts w:hint="eastAsia"/>
          <w:spacing w:val="-1"/>
        </w:rPr>
        <w:t>杭州萧山国际机场有限公司</w:t>
      </w:r>
      <w:r w:rsidR="0018100E" w:rsidRPr="00FF7C99">
        <w:rPr>
          <w:spacing w:val="-1"/>
        </w:rPr>
        <w:t>，招标</w:t>
      </w:r>
      <w:r w:rsidR="0018100E" w:rsidRPr="008520F0">
        <w:rPr>
          <w:spacing w:val="-1"/>
        </w:rPr>
        <w:t>项目资金</w:t>
      </w:r>
      <w:r w:rsidR="0018100E" w:rsidRPr="008520F0">
        <w:t xml:space="preserve"> </w:t>
      </w:r>
      <w:r w:rsidR="0018100E" w:rsidRPr="008520F0">
        <w:rPr>
          <w:spacing w:val="-1"/>
        </w:rPr>
        <w:t>来自</w:t>
      </w:r>
      <w:r w:rsidR="00B71FC2" w:rsidRPr="008520F0">
        <w:rPr>
          <w:rFonts w:hint="eastAsia"/>
          <w:spacing w:val="-13"/>
        </w:rPr>
        <w:t>自筹</w:t>
      </w:r>
      <w:r w:rsidR="0018100E" w:rsidRPr="008520F0">
        <w:rPr>
          <w:spacing w:val="-13"/>
        </w:rPr>
        <w:t>，出资比例为</w:t>
      </w:r>
      <w:r w:rsidR="00B71FC2" w:rsidRPr="008520F0">
        <w:rPr>
          <w:rFonts w:ascii="Times New Roman" w:eastAsiaTheme="minorEastAsia" w:hAnsi="Times New Roman" w:hint="eastAsia"/>
          <w:spacing w:val="-13"/>
        </w:rPr>
        <w:t>100%</w:t>
      </w:r>
      <w:r w:rsidR="0018100E" w:rsidRPr="008520F0">
        <w:rPr>
          <w:spacing w:val="-4"/>
        </w:rPr>
        <w:t>。该项目已具备招标条</w:t>
      </w:r>
      <w:r w:rsidR="0018100E" w:rsidRPr="008520F0">
        <w:rPr>
          <w:spacing w:val="-92"/>
        </w:rPr>
        <w:t xml:space="preserve"> </w:t>
      </w:r>
      <w:r w:rsidR="0018100E" w:rsidRPr="008520F0">
        <w:rPr>
          <w:spacing w:val="-1"/>
        </w:rPr>
        <w:t>件，现对</w:t>
      </w:r>
      <w:r w:rsidR="00B71FC2" w:rsidRPr="008520F0">
        <w:rPr>
          <w:rFonts w:asciiTheme="minorEastAsia" w:eastAsiaTheme="minorEastAsia" w:hAnsiTheme="minorEastAsia" w:hint="eastAsia"/>
          <w:spacing w:val="-1"/>
        </w:rPr>
        <w:t>本项目</w:t>
      </w:r>
      <w:r w:rsidR="0018100E" w:rsidRPr="008520F0">
        <w:rPr>
          <w:spacing w:val="-2"/>
        </w:rPr>
        <w:t>进行</w:t>
      </w:r>
      <w:r w:rsidR="0018100E" w:rsidRPr="008520F0">
        <w:rPr>
          <w:spacing w:val="-1"/>
        </w:rPr>
        <w:t>公开</w:t>
      </w:r>
      <w:r w:rsidR="0018100E" w:rsidRPr="008520F0">
        <w:rPr>
          <w:spacing w:val="-2"/>
        </w:rPr>
        <w:t>招标。</w:t>
      </w:r>
    </w:p>
    <w:p w14:paraId="6B0731E1" w14:textId="77777777" w:rsidR="00DE4514" w:rsidRPr="00FF7C99" w:rsidRDefault="00DE4514">
      <w:pPr>
        <w:spacing w:before="7"/>
        <w:rPr>
          <w:rFonts w:ascii="宋体" w:hAnsi="宋体" w:cs="宋体"/>
          <w:sz w:val="12"/>
          <w:szCs w:val="12"/>
        </w:rPr>
      </w:pPr>
    </w:p>
    <w:p w14:paraId="0E117C1A" w14:textId="77777777" w:rsidR="00DE4514" w:rsidRPr="00FF7C99" w:rsidRDefault="0018100E">
      <w:pPr>
        <w:pStyle w:val="31"/>
        <w:spacing w:before="70"/>
        <w:ind w:right="157" w:firstLine="422"/>
        <w:rPr>
          <w:rFonts w:ascii="黑体" w:eastAsia="黑体" w:hAnsi="黑体"/>
        </w:rPr>
      </w:pPr>
      <w:bookmarkStart w:id="7" w:name="_bookmark3"/>
      <w:bookmarkEnd w:id="7"/>
      <w:r w:rsidRPr="00FF7C99">
        <w:rPr>
          <w:rFonts w:ascii="黑体" w:eastAsia="黑体" w:hAnsi="黑体"/>
        </w:rPr>
        <w:t>2.项目概况与招标范围</w:t>
      </w:r>
    </w:p>
    <w:p w14:paraId="4FD2B28F" w14:textId="77777777" w:rsidR="00DE4514" w:rsidRPr="00FF7C99" w:rsidRDefault="0018100E">
      <w:pPr>
        <w:pStyle w:val="af9"/>
        <w:tabs>
          <w:tab w:val="left" w:pos="2388"/>
          <w:tab w:val="left" w:pos="2832"/>
          <w:tab w:val="left" w:pos="3472"/>
          <w:tab w:val="left" w:pos="6667"/>
          <w:tab w:val="left" w:pos="7270"/>
        </w:tabs>
        <w:spacing w:beforeLines="50" w:before="120" w:line="348" w:lineRule="auto"/>
        <w:ind w:left="102" w:right="153" w:firstLine="420"/>
      </w:pPr>
      <w:r w:rsidRPr="00FF7C99">
        <w:rPr>
          <w:rFonts w:hint="eastAsia"/>
        </w:rPr>
        <w:t>招标货物名称、数量及主要技术规格</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1078"/>
        <w:gridCol w:w="1701"/>
        <w:gridCol w:w="2835"/>
        <w:gridCol w:w="1908"/>
      </w:tblGrid>
      <w:tr w:rsidR="00DE4514" w:rsidRPr="00FF7C99" w14:paraId="5CC17F67" w14:textId="77777777">
        <w:trPr>
          <w:trHeight w:val="284"/>
          <w:jc w:val="center"/>
        </w:trPr>
        <w:tc>
          <w:tcPr>
            <w:tcW w:w="2024" w:type="dxa"/>
            <w:vAlign w:val="center"/>
          </w:tcPr>
          <w:p w14:paraId="6118EBDE" w14:textId="77777777" w:rsidR="00DE4514" w:rsidRPr="00FF7C99" w:rsidRDefault="0018100E">
            <w:pPr>
              <w:adjustRightInd w:val="0"/>
              <w:snapToGrid w:val="0"/>
              <w:jc w:val="center"/>
              <w:rPr>
                <w:rFonts w:ascii="宋体" w:hAnsi="宋体"/>
                <w:szCs w:val="21"/>
              </w:rPr>
            </w:pPr>
            <w:r w:rsidRPr="00FF7C99">
              <w:rPr>
                <w:rFonts w:ascii="宋体" w:hAnsi="宋体"/>
                <w:szCs w:val="21"/>
              </w:rPr>
              <w:t>货物名称</w:t>
            </w:r>
          </w:p>
        </w:tc>
        <w:tc>
          <w:tcPr>
            <w:tcW w:w="1078" w:type="dxa"/>
            <w:vAlign w:val="center"/>
          </w:tcPr>
          <w:p w14:paraId="141D8E46" w14:textId="77777777" w:rsidR="00DE4514" w:rsidRPr="00FF7C99" w:rsidRDefault="0018100E">
            <w:pPr>
              <w:adjustRightInd w:val="0"/>
              <w:snapToGrid w:val="0"/>
              <w:jc w:val="center"/>
              <w:rPr>
                <w:rFonts w:ascii="宋体" w:hAnsi="宋体"/>
                <w:szCs w:val="21"/>
              </w:rPr>
            </w:pPr>
            <w:r w:rsidRPr="00FF7C99">
              <w:rPr>
                <w:rFonts w:ascii="宋体" w:hAnsi="宋体"/>
                <w:szCs w:val="21"/>
              </w:rPr>
              <w:t>数 量</w:t>
            </w:r>
          </w:p>
        </w:tc>
        <w:tc>
          <w:tcPr>
            <w:tcW w:w="1701" w:type="dxa"/>
            <w:vAlign w:val="center"/>
          </w:tcPr>
          <w:p w14:paraId="4CE7D91D" w14:textId="77777777" w:rsidR="00DE4514" w:rsidRPr="00FF7C99" w:rsidRDefault="0018100E">
            <w:pPr>
              <w:adjustRightInd w:val="0"/>
              <w:snapToGrid w:val="0"/>
              <w:jc w:val="center"/>
              <w:rPr>
                <w:rFonts w:ascii="宋体" w:hAnsi="宋体"/>
                <w:szCs w:val="21"/>
              </w:rPr>
            </w:pPr>
            <w:r w:rsidRPr="00FF7C99">
              <w:rPr>
                <w:rFonts w:ascii="宋体" w:hAnsi="宋体"/>
                <w:szCs w:val="21"/>
              </w:rPr>
              <w:t>主要技术规格</w:t>
            </w:r>
          </w:p>
        </w:tc>
        <w:tc>
          <w:tcPr>
            <w:tcW w:w="2835" w:type="dxa"/>
            <w:vAlign w:val="center"/>
          </w:tcPr>
          <w:p w14:paraId="75810486" w14:textId="77777777" w:rsidR="00DE4514" w:rsidRPr="00FF7C99" w:rsidRDefault="0018100E">
            <w:pPr>
              <w:adjustRightInd w:val="0"/>
              <w:snapToGrid w:val="0"/>
              <w:jc w:val="center"/>
              <w:rPr>
                <w:rFonts w:ascii="宋体" w:hAnsi="宋体"/>
                <w:szCs w:val="21"/>
              </w:rPr>
            </w:pPr>
            <w:r w:rsidRPr="00FF7C99">
              <w:rPr>
                <w:rFonts w:ascii="宋体" w:hAnsi="宋体"/>
                <w:szCs w:val="21"/>
              </w:rPr>
              <w:t>供货期</w:t>
            </w:r>
          </w:p>
        </w:tc>
        <w:tc>
          <w:tcPr>
            <w:tcW w:w="1908" w:type="dxa"/>
            <w:vAlign w:val="center"/>
          </w:tcPr>
          <w:p w14:paraId="71978475" w14:textId="77777777" w:rsidR="00DE4514" w:rsidRPr="00FF7C99" w:rsidRDefault="0018100E">
            <w:pPr>
              <w:adjustRightInd w:val="0"/>
              <w:snapToGrid w:val="0"/>
              <w:jc w:val="center"/>
              <w:rPr>
                <w:rFonts w:ascii="宋体" w:hAnsi="宋体"/>
                <w:szCs w:val="21"/>
              </w:rPr>
            </w:pPr>
            <w:r w:rsidRPr="00FF7C99">
              <w:rPr>
                <w:rFonts w:ascii="宋体" w:hAnsi="宋体"/>
                <w:szCs w:val="21"/>
              </w:rPr>
              <w:t>交货地点</w:t>
            </w:r>
          </w:p>
        </w:tc>
      </w:tr>
      <w:tr w:rsidR="00DE4514" w:rsidRPr="00FF7C99" w14:paraId="0D658E64" w14:textId="77777777">
        <w:trPr>
          <w:trHeight w:val="284"/>
          <w:jc w:val="center"/>
        </w:trPr>
        <w:tc>
          <w:tcPr>
            <w:tcW w:w="2024" w:type="dxa"/>
            <w:vAlign w:val="center"/>
          </w:tcPr>
          <w:p w14:paraId="064178D9" w14:textId="2C08BED0" w:rsidR="00DE4514" w:rsidRPr="00FF7C99" w:rsidRDefault="00A31E39">
            <w:pPr>
              <w:snapToGrid w:val="0"/>
              <w:ind w:firstLine="240"/>
              <w:jc w:val="center"/>
              <w:rPr>
                <w:rFonts w:ascii="宋体" w:hAnsi="宋体"/>
                <w:szCs w:val="21"/>
              </w:rPr>
            </w:pPr>
            <w:r w:rsidRPr="00A31E39">
              <w:rPr>
                <w:rFonts w:ascii="宋体" w:hAnsi="宋体" w:hint="eastAsia"/>
                <w:szCs w:val="21"/>
                <w:u w:val="single"/>
              </w:rPr>
              <w:t>危险固废物运输周转箱</w:t>
            </w:r>
          </w:p>
        </w:tc>
        <w:tc>
          <w:tcPr>
            <w:tcW w:w="1078" w:type="dxa"/>
            <w:vAlign w:val="center"/>
          </w:tcPr>
          <w:p w14:paraId="18C5DBED" w14:textId="760D8435" w:rsidR="00DE4514" w:rsidRPr="00FF7C99" w:rsidRDefault="00A31E39">
            <w:pPr>
              <w:snapToGrid w:val="0"/>
              <w:ind w:firstLine="240"/>
              <w:jc w:val="center"/>
              <w:rPr>
                <w:rFonts w:ascii="宋体" w:hAnsi="宋体"/>
                <w:szCs w:val="21"/>
              </w:rPr>
            </w:pPr>
            <w:r>
              <w:rPr>
                <w:rFonts w:ascii="宋体" w:hAnsi="宋体" w:hint="eastAsia"/>
                <w:szCs w:val="21"/>
              </w:rPr>
              <w:t>30</w:t>
            </w:r>
          </w:p>
        </w:tc>
        <w:tc>
          <w:tcPr>
            <w:tcW w:w="1701" w:type="dxa"/>
            <w:vAlign w:val="center"/>
          </w:tcPr>
          <w:p w14:paraId="7992C453" w14:textId="77777777" w:rsidR="00DE4514" w:rsidRPr="00FF7C99" w:rsidRDefault="0018100E">
            <w:pPr>
              <w:pStyle w:val="af7"/>
              <w:snapToGrid w:val="0"/>
              <w:jc w:val="center"/>
              <w:rPr>
                <w:rFonts w:ascii="宋体" w:hAnsi="宋体"/>
                <w:kern w:val="0"/>
                <w:szCs w:val="21"/>
              </w:rPr>
            </w:pPr>
            <w:r w:rsidRPr="00FF7C99">
              <w:rPr>
                <w:rFonts w:ascii="宋体" w:hAnsi="宋体" w:hint="eastAsia"/>
                <w:kern w:val="0"/>
                <w:szCs w:val="21"/>
              </w:rPr>
              <w:t>详见第五章</w:t>
            </w:r>
          </w:p>
        </w:tc>
        <w:tc>
          <w:tcPr>
            <w:tcW w:w="2835" w:type="dxa"/>
            <w:vAlign w:val="center"/>
          </w:tcPr>
          <w:p w14:paraId="0E828AF5" w14:textId="5691C1C2" w:rsidR="00DE4514" w:rsidRPr="00FF7C99" w:rsidRDefault="0018100E" w:rsidP="00E975D7">
            <w:pPr>
              <w:adjustRightInd w:val="0"/>
              <w:snapToGrid w:val="0"/>
              <w:jc w:val="center"/>
              <w:rPr>
                <w:rFonts w:ascii="宋体" w:hAnsi="宋体"/>
                <w:szCs w:val="21"/>
              </w:rPr>
            </w:pPr>
            <w:r w:rsidRPr="00FF7C99">
              <w:rPr>
                <w:rFonts w:ascii="宋体" w:hAnsi="宋体" w:hint="eastAsia"/>
                <w:szCs w:val="21"/>
              </w:rPr>
              <w:t>合同签订后</w:t>
            </w:r>
            <w:r w:rsidRPr="00FF7C99">
              <w:rPr>
                <w:rFonts w:ascii="宋体" w:hAnsi="宋体" w:hint="eastAsia"/>
                <w:szCs w:val="21"/>
                <w:u w:val="single"/>
              </w:rPr>
              <w:t xml:space="preserve"> </w:t>
            </w:r>
            <w:r w:rsidR="00E975D7">
              <w:rPr>
                <w:rFonts w:ascii="宋体" w:hAnsi="宋体" w:hint="eastAsia"/>
                <w:szCs w:val="21"/>
                <w:u w:val="single"/>
              </w:rPr>
              <w:t>30</w:t>
            </w:r>
            <w:proofErr w:type="gramStart"/>
            <w:r w:rsidRPr="00FF7C99">
              <w:rPr>
                <w:rFonts w:ascii="宋体" w:hAnsi="宋体" w:hint="eastAsia"/>
                <w:szCs w:val="21"/>
              </w:rPr>
              <w:t>日历天</w:t>
            </w:r>
            <w:proofErr w:type="gramEnd"/>
            <w:r w:rsidR="00B71FC2" w:rsidRPr="00FF7C99">
              <w:rPr>
                <w:rFonts w:ascii="宋体" w:hAnsi="宋体" w:hint="eastAsia"/>
                <w:szCs w:val="21"/>
              </w:rPr>
              <w:t>内</w:t>
            </w:r>
          </w:p>
        </w:tc>
        <w:tc>
          <w:tcPr>
            <w:tcW w:w="1908" w:type="dxa"/>
            <w:vAlign w:val="center"/>
          </w:tcPr>
          <w:p w14:paraId="41199492" w14:textId="77777777" w:rsidR="00DE4514" w:rsidRPr="00FF7C99" w:rsidRDefault="0018100E">
            <w:pPr>
              <w:adjustRightInd w:val="0"/>
              <w:snapToGrid w:val="0"/>
              <w:jc w:val="center"/>
              <w:rPr>
                <w:rFonts w:ascii="宋体" w:hAnsi="宋体"/>
                <w:szCs w:val="21"/>
              </w:rPr>
            </w:pPr>
            <w:r w:rsidRPr="00FF7C99">
              <w:rPr>
                <w:rFonts w:ascii="宋体" w:hAnsi="宋体"/>
                <w:szCs w:val="21"/>
              </w:rPr>
              <w:t>杭州萧山国际机场</w:t>
            </w:r>
          </w:p>
        </w:tc>
      </w:tr>
    </w:tbl>
    <w:p w14:paraId="0C1454A5" w14:textId="77777777" w:rsidR="00DE4514" w:rsidRPr="00FF7C99" w:rsidRDefault="0018100E">
      <w:pPr>
        <w:pStyle w:val="af9"/>
        <w:tabs>
          <w:tab w:val="left" w:pos="2388"/>
          <w:tab w:val="left" w:pos="2832"/>
          <w:tab w:val="left" w:pos="3472"/>
          <w:tab w:val="left" w:pos="6667"/>
          <w:tab w:val="left" w:pos="7270"/>
        </w:tabs>
        <w:spacing w:line="348" w:lineRule="auto"/>
        <w:ind w:right="153" w:firstLine="419"/>
      </w:pPr>
      <w:r w:rsidRPr="00FF7C99">
        <w:rPr>
          <w:rFonts w:hint="eastAsia"/>
        </w:rPr>
        <w:t>注：其他具体招标内容详见第五章</w:t>
      </w:r>
    </w:p>
    <w:p w14:paraId="02FFE7E8" w14:textId="77777777" w:rsidR="00DE4514" w:rsidRPr="00FF7C99" w:rsidRDefault="0018100E">
      <w:pPr>
        <w:pStyle w:val="31"/>
        <w:spacing w:before="70"/>
        <w:ind w:right="157" w:firstLine="422"/>
        <w:rPr>
          <w:rFonts w:ascii="黑体" w:eastAsia="黑体" w:hAnsi="黑体"/>
        </w:rPr>
      </w:pPr>
      <w:bookmarkStart w:id="8" w:name="_bookmark4"/>
      <w:bookmarkEnd w:id="8"/>
      <w:r w:rsidRPr="00FF7C99">
        <w:rPr>
          <w:rFonts w:ascii="黑体" w:eastAsia="黑体" w:hAnsi="黑体"/>
        </w:rPr>
        <w:t>3.投标人资格要求</w:t>
      </w:r>
    </w:p>
    <w:p w14:paraId="2E7057F8" w14:textId="77777777" w:rsidR="00DE4514" w:rsidRPr="00FF7C99" w:rsidRDefault="0018100E">
      <w:pPr>
        <w:pStyle w:val="af9"/>
        <w:tabs>
          <w:tab w:val="left" w:pos="4394"/>
          <w:tab w:val="left" w:pos="5990"/>
        </w:tabs>
        <w:spacing w:line="331" w:lineRule="auto"/>
        <w:ind w:right="157" w:firstLine="419"/>
      </w:pPr>
      <w:r w:rsidRPr="00FF7C99">
        <w:rPr>
          <w:rFonts w:ascii="Times New Roman" w:eastAsia="Times New Roman" w:hAnsi="Times New Roman"/>
        </w:rPr>
        <w:t xml:space="preserve">3.1 </w:t>
      </w:r>
      <w:r w:rsidRPr="00FF7C99">
        <w:rPr>
          <w:rFonts w:ascii="Times New Roman" w:eastAsia="Times New Roman" w:hAnsi="Times New Roman"/>
          <w:spacing w:val="22"/>
        </w:rPr>
        <w:t xml:space="preserve"> </w:t>
      </w:r>
      <w:r w:rsidRPr="00FF7C99">
        <w:t>本次招标要求投标人须具备</w:t>
      </w:r>
      <w:r w:rsidRPr="00FF7C99">
        <w:rPr>
          <w:rFonts w:hint="eastAsia"/>
        </w:rPr>
        <w:t>：</w:t>
      </w:r>
    </w:p>
    <w:p w14:paraId="26EB90C7" w14:textId="3AF4DDB3" w:rsidR="00DE4514" w:rsidRPr="00FF7C99" w:rsidRDefault="0018100E">
      <w:pPr>
        <w:pStyle w:val="af9"/>
        <w:tabs>
          <w:tab w:val="left" w:pos="4394"/>
          <w:tab w:val="left" w:pos="5990"/>
        </w:tabs>
        <w:spacing w:line="331" w:lineRule="auto"/>
        <w:ind w:right="157" w:firstLine="419"/>
        <w:rPr>
          <w:rFonts w:cs="宋体"/>
        </w:rPr>
      </w:pPr>
      <w:r w:rsidRPr="00FF7C99">
        <w:rPr>
          <w:rFonts w:cs="宋体" w:hint="eastAsia"/>
        </w:rPr>
        <w:t>①</w:t>
      </w:r>
      <w:r w:rsidRPr="00FF7C99">
        <w:rPr>
          <w:rFonts w:cs="宋体" w:hint="eastAsia"/>
        </w:rPr>
        <w:t xml:space="preserve"> </w:t>
      </w:r>
      <w:r w:rsidRPr="00FF7C99">
        <w:rPr>
          <w:rFonts w:cs="宋体" w:hint="eastAsia"/>
        </w:rPr>
        <w:t>具有独立法人资格的制造商或代理商，制造商注册资金不少于人民币</w:t>
      </w:r>
      <w:r w:rsidRPr="00FF7C99">
        <w:rPr>
          <w:rFonts w:ascii="Times New Roman" w:eastAsia="Times New Roman" w:hAnsi="Times New Roman" w:hint="eastAsia"/>
          <w:u w:val="single"/>
        </w:rPr>
        <w:t xml:space="preserve">   </w:t>
      </w:r>
      <w:r w:rsidR="00A31E39">
        <w:rPr>
          <w:rFonts w:ascii="Times New Roman" w:eastAsiaTheme="minorEastAsia" w:hAnsi="Times New Roman" w:hint="eastAsia"/>
          <w:u w:val="single"/>
        </w:rPr>
        <w:t>20</w:t>
      </w:r>
      <w:r w:rsidRPr="00FF7C99">
        <w:rPr>
          <w:rFonts w:ascii="Times New Roman" w:eastAsia="Times New Roman" w:hAnsi="Times New Roman" w:hint="eastAsia"/>
          <w:u w:val="single"/>
        </w:rPr>
        <w:t xml:space="preserve">   </w:t>
      </w:r>
      <w:r w:rsidRPr="00FF7C99">
        <w:rPr>
          <w:rFonts w:cs="宋体" w:hint="eastAsia"/>
        </w:rPr>
        <w:t>万元或等值外币</w:t>
      </w:r>
      <w:r w:rsidRPr="00FF7C99">
        <w:rPr>
          <w:rFonts w:ascii="Times New Roman" w:eastAsia="Times New Roman" w:hAnsi="Times New Roman" w:hint="eastAsia"/>
        </w:rPr>
        <w:t>(</w:t>
      </w:r>
      <w:bookmarkStart w:id="9" w:name="EBce7a64c612554a0c9f00fd85054c3138"/>
      <w:r w:rsidR="00F5702F" w:rsidRPr="00FF7C99">
        <w:rPr>
          <w:rFonts w:cs="宋体" w:hint="eastAsia"/>
        </w:rPr>
        <w:t>按投标截止日当天中国银行公布的外汇牌价的中间价换算</w:t>
      </w:r>
      <w:bookmarkEnd w:id="9"/>
      <w:r w:rsidRPr="00FF7C99">
        <w:rPr>
          <w:rFonts w:ascii="Times New Roman" w:eastAsia="Times New Roman" w:hAnsi="Times New Roman" w:hint="eastAsia"/>
        </w:rPr>
        <w:t>)</w:t>
      </w:r>
      <w:r w:rsidRPr="00FF7C99">
        <w:rPr>
          <w:rFonts w:cs="宋体" w:hint="eastAsia"/>
        </w:rPr>
        <w:t>，</w:t>
      </w:r>
      <w:r w:rsidR="002A64F7" w:rsidRPr="00FF7C99">
        <w:rPr>
          <w:rFonts w:cs="宋体" w:hint="eastAsia"/>
        </w:rPr>
        <w:t>代理商注册资金不少于人民币</w:t>
      </w:r>
      <w:r w:rsidR="002A64F7" w:rsidRPr="00FF7C99">
        <w:rPr>
          <w:rFonts w:ascii="Times New Roman" w:eastAsia="Times New Roman" w:hAnsi="Times New Roman" w:hint="eastAsia"/>
          <w:u w:val="single"/>
        </w:rPr>
        <w:t xml:space="preserve">      </w:t>
      </w:r>
      <w:r w:rsidR="00F151EE">
        <w:rPr>
          <w:rFonts w:ascii="Times New Roman" w:eastAsiaTheme="minorEastAsia" w:hAnsi="Times New Roman" w:hint="eastAsia"/>
          <w:u w:val="single"/>
        </w:rPr>
        <w:t>10</w:t>
      </w:r>
      <w:r w:rsidR="008F63C3" w:rsidRPr="00FF7C99">
        <w:rPr>
          <w:rFonts w:ascii="Times New Roman" w:eastAsia="Times New Roman" w:hAnsi="Times New Roman" w:hint="eastAsia"/>
          <w:u w:val="single"/>
        </w:rPr>
        <w:t xml:space="preserve">     </w:t>
      </w:r>
      <w:r w:rsidR="002A64F7" w:rsidRPr="00FF7C99">
        <w:rPr>
          <w:rFonts w:cs="宋体" w:hint="eastAsia"/>
        </w:rPr>
        <w:t>万元或等值外币</w:t>
      </w:r>
      <w:r w:rsidR="002A64F7" w:rsidRPr="00FF7C99">
        <w:rPr>
          <w:rFonts w:ascii="Times New Roman" w:eastAsia="Times New Roman" w:hAnsi="Times New Roman" w:hint="eastAsia"/>
        </w:rPr>
        <w:t>(</w:t>
      </w:r>
      <w:r w:rsidR="00F5702F" w:rsidRPr="00FF7C99">
        <w:rPr>
          <w:rFonts w:cs="宋体" w:hint="eastAsia"/>
        </w:rPr>
        <w:t>按投标截止日当天中国银行公布的外汇牌价的中间价换算</w:t>
      </w:r>
      <w:r w:rsidR="002A64F7" w:rsidRPr="00FF7C99">
        <w:rPr>
          <w:rFonts w:ascii="Times New Roman" w:eastAsia="Times New Roman" w:hAnsi="Times New Roman" w:hint="eastAsia"/>
        </w:rPr>
        <w:t>)</w:t>
      </w:r>
      <w:r w:rsidR="002A64F7" w:rsidRPr="00FF7C99">
        <w:rPr>
          <w:rFonts w:cs="宋体" w:hint="eastAsia"/>
        </w:rPr>
        <w:t>，</w:t>
      </w:r>
      <w:r w:rsidRPr="00FF7C99">
        <w:rPr>
          <w:rFonts w:cs="宋体" w:hint="eastAsia"/>
        </w:rPr>
        <w:t>需提供营业执照复印件并加盖投标人公章作为证明材料，原件备查。</w:t>
      </w:r>
      <w:r w:rsidR="00F5702F" w:rsidRPr="00FF7C99">
        <w:rPr>
          <w:rFonts w:cs="宋体" w:hint="eastAsia"/>
        </w:rPr>
        <w:t>如营业执照未登记注册资本的，须另外提供企业在“全国企业信用信息公示系统”中自行公示的出资实缴情况，</w:t>
      </w:r>
      <w:proofErr w:type="gramStart"/>
      <w:r w:rsidR="00F5702F" w:rsidRPr="00FF7C99">
        <w:rPr>
          <w:rFonts w:cs="宋体" w:hint="eastAsia"/>
        </w:rPr>
        <w:t>附相关公</w:t>
      </w:r>
      <w:proofErr w:type="gramEnd"/>
      <w:r w:rsidR="00F5702F" w:rsidRPr="00FF7C99">
        <w:rPr>
          <w:rFonts w:cs="宋体" w:hint="eastAsia"/>
        </w:rPr>
        <w:t>示网页复制件，并加盖投标人公章。</w:t>
      </w:r>
    </w:p>
    <w:p w14:paraId="361DD7F1" w14:textId="3F1BA92A" w:rsidR="00DE4514" w:rsidRPr="00FF7C99" w:rsidRDefault="0018100E">
      <w:pPr>
        <w:pStyle w:val="af9"/>
        <w:tabs>
          <w:tab w:val="left" w:pos="4394"/>
          <w:tab w:val="left" w:pos="5990"/>
        </w:tabs>
        <w:spacing w:line="331" w:lineRule="auto"/>
        <w:ind w:right="157" w:firstLine="419"/>
        <w:rPr>
          <w:rFonts w:ascii="Times New Roman" w:eastAsia="Times New Roman" w:hAnsi="Times New Roman"/>
        </w:rPr>
      </w:pPr>
      <w:r w:rsidRPr="00FF7C99">
        <w:rPr>
          <w:rFonts w:cs="宋体" w:hint="eastAsia"/>
        </w:rPr>
        <w:t>②</w:t>
      </w:r>
      <w:r w:rsidRPr="00FF7C99">
        <w:rPr>
          <w:rFonts w:cs="宋体" w:hint="eastAsia"/>
        </w:rPr>
        <w:t xml:space="preserve"> </w:t>
      </w:r>
      <w:r w:rsidRPr="00FF7C99">
        <w:rPr>
          <w:rFonts w:cs="宋体" w:hint="eastAsia"/>
        </w:rPr>
        <w:t>依据最高人民法院等</w:t>
      </w:r>
      <w:proofErr w:type="gramStart"/>
      <w:r w:rsidRPr="00FF7C99">
        <w:rPr>
          <w:rFonts w:cs="宋体" w:hint="eastAsia"/>
        </w:rPr>
        <w:t>九部门</w:t>
      </w:r>
      <w:proofErr w:type="gramEnd"/>
      <w:r w:rsidRPr="00FF7C99">
        <w:rPr>
          <w:rFonts w:cs="宋体" w:hint="eastAsia"/>
        </w:rPr>
        <w:t>《关于在招标投标活动中对失信被执行人实施联合惩戒的通知》，投标人不得为失信被执行人。（通过信用中国网站</w:t>
      </w:r>
      <w:r w:rsidRPr="00FF7C99">
        <w:rPr>
          <w:rFonts w:ascii="Times New Roman" w:eastAsia="Times New Roman" w:hAnsi="Times New Roman" w:hint="eastAsia"/>
        </w:rPr>
        <w:t xml:space="preserve">www.creditchina.gov.cn </w:t>
      </w:r>
      <w:r w:rsidRPr="00FF7C99">
        <w:rPr>
          <w:rFonts w:cs="宋体" w:hint="eastAsia"/>
        </w:rPr>
        <w:t>查询，查询结果以网站页面显示内容为准，投标时提供查询结果并加盖投标人公章作为证明材料</w:t>
      </w:r>
      <w:r w:rsidR="00C32C4A" w:rsidRPr="00FF7C99">
        <w:rPr>
          <w:rFonts w:cs="宋体" w:hint="eastAsia"/>
        </w:rPr>
        <w:t>或</w:t>
      </w:r>
      <w:r w:rsidR="006202CD" w:rsidRPr="00FF7C99">
        <w:rPr>
          <w:rFonts w:cs="宋体" w:hint="eastAsia"/>
        </w:rPr>
        <w:t>在投标函中承诺投标人不是失信被执行人</w:t>
      </w:r>
      <w:r w:rsidRPr="00FF7C99">
        <w:rPr>
          <w:rFonts w:cs="宋体" w:hint="eastAsia"/>
        </w:rPr>
        <w:t>）。若在中标</w:t>
      </w:r>
      <w:r w:rsidR="00F5702F" w:rsidRPr="00FF7C99">
        <w:rPr>
          <w:rFonts w:cs="宋体" w:hint="eastAsia"/>
        </w:rPr>
        <w:t>候选人</w:t>
      </w:r>
      <w:r w:rsidRPr="00FF7C99">
        <w:rPr>
          <w:rFonts w:cs="宋体" w:hint="eastAsia"/>
        </w:rPr>
        <w:t>公示期间发现中标候选人在投标截止日前为失信被执行人的，招标人将依法取消其中标</w:t>
      </w:r>
      <w:r w:rsidR="00F5702F" w:rsidRPr="00FF7C99">
        <w:rPr>
          <w:rFonts w:cs="宋体" w:hint="eastAsia"/>
        </w:rPr>
        <w:t>候选人</w:t>
      </w:r>
      <w:r w:rsidRPr="00FF7C99">
        <w:rPr>
          <w:rFonts w:cs="宋体" w:hint="eastAsia"/>
        </w:rPr>
        <w:t>资格</w:t>
      </w:r>
      <w:r w:rsidR="006202CD" w:rsidRPr="00FF7C99">
        <w:rPr>
          <w:rFonts w:cs="宋体" w:hint="eastAsia"/>
        </w:rPr>
        <w:t>，并有权没收</w:t>
      </w:r>
      <w:r w:rsidR="00F5702F" w:rsidRPr="00FF7C99">
        <w:rPr>
          <w:rFonts w:cs="宋体" w:hint="eastAsia"/>
        </w:rPr>
        <w:t>其</w:t>
      </w:r>
      <w:r w:rsidR="006202CD" w:rsidRPr="00FF7C99">
        <w:rPr>
          <w:rFonts w:cs="宋体" w:hint="eastAsia"/>
        </w:rPr>
        <w:t>投标保证金</w:t>
      </w:r>
      <w:r w:rsidRPr="00FF7C99">
        <w:rPr>
          <w:rFonts w:cs="宋体" w:hint="eastAsia"/>
        </w:rPr>
        <w:t>。</w:t>
      </w:r>
    </w:p>
    <w:p w14:paraId="31F2147D" w14:textId="27492F6F" w:rsidR="00DE4514" w:rsidRPr="00FF7C99" w:rsidRDefault="0018100E">
      <w:pPr>
        <w:pStyle w:val="af9"/>
        <w:tabs>
          <w:tab w:val="left" w:pos="4394"/>
          <w:tab w:val="left" w:pos="5990"/>
        </w:tabs>
        <w:spacing w:line="331" w:lineRule="auto"/>
        <w:ind w:right="157" w:firstLine="419"/>
        <w:rPr>
          <w:rFonts w:ascii="Times New Roman" w:eastAsia="Times New Roman" w:hAnsi="Times New Roman"/>
        </w:rPr>
      </w:pPr>
      <w:r w:rsidRPr="00FF7C99">
        <w:rPr>
          <w:rFonts w:cs="宋体" w:hint="eastAsia"/>
        </w:rPr>
        <w:t>③</w:t>
      </w:r>
      <w:r w:rsidRPr="00FF7C99">
        <w:rPr>
          <w:rFonts w:cs="宋体" w:hint="eastAsia"/>
        </w:rPr>
        <w:t xml:space="preserve"> </w:t>
      </w:r>
      <w:r w:rsidRPr="00FF7C99">
        <w:rPr>
          <w:rFonts w:cs="宋体" w:hint="eastAsia"/>
        </w:rPr>
        <w:t>近年（</w:t>
      </w:r>
      <w:r w:rsidR="00286367" w:rsidRPr="00FF7C99">
        <w:rPr>
          <w:rFonts w:ascii="Times New Roman" w:eastAsia="Times New Roman" w:hAnsi="Times New Roman"/>
        </w:rPr>
        <w:t>201</w:t>
      </w:r>
      <w:r w:rsidR="00A31E39">
        <w:rPr>
          <w:rFonts w:ascii="Times New Roman" w:eastAsiaTheme="minorEastAsia" w:hAnsi="Times New Roman" w:hint="eastAsia"/>
          <w:u w:val="single"/>
        </w:rPr>
        <w:t>8</w:t>
      </w:r>
      <w:r w:rsidRPr="00FF7C99">
        <w:rPr>
          <w:rFonts w:cs="宋体" w:hint="eastAsia"/>
        </w:rPr>
        <w:t>年</w:t>
      </w:r>
      <w:r w:rsidRPr="00FF7C99">
        <w:rPr>
          <w:rFonts w:ascii="Times New Roman" w:eastAsia="Times New Roman" w:hAnsi="Times New Roman"/>
        </w:rPr>
        <w:t>1</w:t>
      </w:r>
      <w:r w:rsidRPr="00FF7C99">
        <w:rPr>
          <w:rFonts w:cs="宋体" w:hint="eastAsia"/>
        </w:rPr>
        <w:t>月</w:t>
      </w:r>
      <w:r w:rsidRPr="00FF7C99">
        <w:rPr>
          <w:rFonts w:ascii="Times New Roman" w:eastAsia="Times New Roman" w:hAnsi="Times New Roman"/>
        </w:rPr>
        <w:t>1</w:t>
      </w:r>
      <w:r w:rsidR="00A97291">
        <w:rPr>
          <w:rFonts w:cs="宋体" w:hint="eastAsia"/>
        </w:rPr>
        <w:t>日</w:t>
      </w:r>
      <w:r w:rsidR="001E75BA">
        <w:rPr>
          <w:rFonts w:cs="宋体" w:hint="eastAsia"/>
        </w:rPr>
        <w:t xml:space="preserve">   </w:t>
      </w:r>
      <w:r w:rsidR="00A97291">
        <w:rPr>
          <w:rFonts w:cs="宋体" w:hint="eastAsia"/>
        </w:rPr>
        <w:t>至投标截止日</w:t>
      </w:r>
      <w:r w:rsidRPr="00FF7C99">
        <w:rPr>
          <w:rFonts w:cs="宋体" w:hint="eastAsia"/>
        </w:rPr>
        <w:t>）无行贿犯罪记录</w:t>
      </w:r>
      <w:r w:rsidRPr="00FF7C99">
        <w:rPr>
          <w:rFonts w:ascii="Times New Roman" w:eastAsia="Times New Roman" w:hAnsi="Times New Roman" w:hint="eastAsia"/>
        </w:rPr>
        <w:t>(</w:t>
      </w:r>
      <w:r w:rsidRPr="00FF7C99">
        <w:rPr>
          <w:rFonts w:cs="宋体" w:hint="eastAsia"/>
        </w:rPr>
        <w:t>通过中国裁判</w:t>
      </w:r>
      <w:proofErr w:type="gramStart"/>
      <w:r w:rsidRPr="00FF7C99">
        <w:rPr>
          <w:rFonts w:cs="宋体" w:hint="eastAsia"/>
        </w:rPr>
        <w:t>文书网</w:t>
      </w:r>
      <w:proofErr w:type="gramEnd"/>
      <w:r w:rsidRPr="00FF7C99">
        <w:rPr>
          <w:rFonts w:ascii="Times New Roman" w:eastAsia="Times New Roman" w:hAnsi="Times New Roman" w:hint="eastAsia"/>
        </w:rPr>
        <w:t>http://wenshu.court.gov.cn</w:t>
      </w:r>
      <w:r w:rsidRPr="00FF7C99">
        <w:rPr>
          <w:rFonts w:cs="宋体" w:hint="eastAsia"/>
        </w:rPr>
        <w:t>查询，查询结果以网站页面显示内容为准，投标时提供查询结果并加盖投标人公章作为证明材料</w:t>
      </w:r>
      <w:r w:rsidR="00C32C4A" w:rsidRPr="00FF7C99">
        <w:rPr>
          <w:rFonts w:cs="宋体" w:hint="eastAsia"/>
        </w:rPr>
        <w:t>或</w:t>
      </w:r>
      <w:r w:rsidR="006202CD" w:rsidRPr="00FF7C99">
        <w:rPr>
          <w:rFonts w:cs="宋体" w:hint="eastAsia"/>
        </w:rPr>
        <w:t>在投标函中承诺</w:t>
      </w:r>
      <w:r w:rsidR="007A3412" w:rsidRPr="00FF7C99">
        <w:rPr>
          <w:rFonts w:cs="宋体" w:hint="eastAsia"/>
        </w:rPr>
        <w:t>投标人</w:t>
      </w:r>
      <w:r w:rsidR="006202CD" w:rsidRPr="00FF7C99">
        <w:rPr>
          <w:rFonts w:cs="宋体" w:hint="eastAsia"/>
        </w:rPr>
        <w:t>在规定期限内无行贿犯罪记录</w:t>
      </w:r>
      <w:r w:rsidRPr="00FF7C99">
        <w:rPr>
          <w:rFonts w:ascii="Times New Roman" w:eastAsia="Times New Roman" w:hAnsi="Times New Roman" w:hint="eastAsia"/>
        </w:rPr>
        <w:t>)</w:t>
      </w:r>
      <w:r w:rsidRPr="00FF7C99">
        <w:rPr>
          <w:rFonts w:cs="宋体" w:hint="eastAsia"/>
        </w:rPr>
        <w:t>。若在中标</w:t>
      </w:r>
      <w:r w:rsidR="00F5702F" w:rsidRPr="00FF7C99">
        <w:rPr>
          <w:rFonts w:cs="宋体" w:hint="eastAsia"/>
        </w:rPr>
        <w:t>候选人</w:t>
      </w:r>
      <w:r w:rsidRPr="00FF7C99">
        <w:rPr>
          <w:rFonts w:cs="宋体" w:hint="eastAsia"/>
        </w:rPr>
        <w:t>公示期间发现中标候选人在投标截止日前存在行贿犯罪记录的，招标人将依法取消其中标</w:t>
      </w:r>
      <w:r w:rsidR="00F5702F" w:rsidRPr="00FF7C99">
        <w:rPr>
          <w:rFonts w:cs="宋体" w:hint="eastAsia"/>
        </w:rPr>
        <w:t>候选人</w:t>
      </w:r>
      <w:r w:rsidRPr="00FF7C99">
        <w:rPr>
          <w:rFonts w:cs="宋体" w:hint="eastAsia"/>
        </w:rPr>
        <w:t>资格</w:t>
      </w:r>
      <w:r w:rsidR="006202CD" w:rsidRPr="00FF7C99">
        <w:rPr>
          <w:rFonts w:cs="宋体" w:hint="eastAsia"/>
        </w:rPr>
        <w:t>，并有权没收</w:t>
      </w:r>
      <w:r w:rsidR="00F5702F" w:rsidRPr="00FF7C99">
        <w:rPr>
          <w:rFonts w:cs="宋体" w:hint="eastAsia"/>
        </w:rPr>
        <w:t>其</w:t>
      </w:r>
      <w:r w:rsidR="006202CD" w:rsidRPr="00FF7C99">
        <w:rPr>
          <w:rFonts w:cs="宋体" w:hint="eastAsia"/>
        </w:rPr>
        <w:t>投标保证金</w:t>
      </w:r>
      <w:r w:rsidRPr="00FF7C99">
        <w:rPr>
          <w:rFonts w:cs="宋体" w:hint="eastAsia"/>
        </w:rPr>
        <w:t>。</w:t>
      </w:r>
    </w:p>
    <w:p w14:paraId="2F08D461" w14:textId="57383C07" w:rsidR="00DE4514" w:rsidRPr="00FF7C99" w:rsidRDefault="0018100E">
      <w:pPr>
        <w:pStyle w:val="af9"/>
        <w:tabs>
          <w:tab w:val="left" w:pos="4394"/>
          <w:tab w:val="left" w:pos="5990"/>
        </w:tabs>
        <w:spacing w:line="331" w:lineRule="auto"/>
        <w:ind w:right="157" w:firstLine="419"/>
        <w:rPr>
          <w:rFonts w:ascii="Times New Roman" w:eastAsia="Times New Roman" w:hAnsi="Times New Roman"/>
        </w:rPr>
      </w:pPr>
      <w:r w:rsidRPr="00FF7C99">
        <w:rPr>
          <w:rFonts w:cs="宋体" w:hint="eastAsia"/>
        </w:rPr>
        <w:t>④</w:t>
      </w:r>
      <w:r w:rsidRPr="00FF7C99">
        <w:rPr>
          <w:rFonts w:cs="宋体" w:hint="eastAsia"/>
        </w:rPr>
        <w:t xml:space="preserve"> </w:t>
      </w:r>
      <w:r w:rsidR="00876EF6" w:rsidRPr="00876EF6">
        <w:rPr>
          <w:rFonts w:cs="宋体" w:hint="eastAsia"/>
        </w:rPr>
        <w:t>具有一般纳税人资格，可提供增值税专用发票（需提供下列四项证明材料中任意一项并加盖公章，</w:t>
      </w:r>
      <w:r w:rsidR="00876EF6" w:rsidRPr="00876EF6">
        <w:rPr>
          <w:rFonts w:cs="宋体" w:hint="eastAsia"/>
        </w:rPr>
        <w:t>1</w:t>
      </w:r>
      <w:r w:rsidR="00876EF6" w:rsidRPr="00876EF6">
        <w:rPr>
          <w:rFonts w:cs="宋体" w:hint="eastAsia"/>
        </w:rPr>
        <w:t>、主管税务部门出具的一般纳税人资格认定《税务事项通知书》；</w:t>
      </w:r>
      <w:r w:rsidR="00876EF6" w:rsidRPr="00876EF6">
        <w:rPr>
          <w:rFonts w:cs="宋体" w:hint="eastAsia"/>
        </w:rPr>
        <w:t>2</w:t>
      </w:r>
      <w:r w:rsidR="00876EF6" w:rsidRPr="00876EF6">
        <w:rPr>
          <w:rFonts w:cs="宋体" w:hint="eastAsia"/>
        </w:rPr>
        <w:t>、《增值税一般</w:t>
      </w:r>
      <w:r w:rsidR="00876EF6" w:rsidRPr="00876EF6">
        <w:rPr>
          <w:rFonts w:cs="宋体" w:hint="eastAsia"/>
        </w:rPr>
        <w:lastRenderedPageBreak/>
        <w:t>纳税人登记表》；</w:t>
      </w:r>
      <w:r w:rsidR="00876EF6" w:rsidRPr="00876EF6">
        <w:rPr>
          <w:rFonts w:cs="宋体" w:hint="eastAsia"/>
        </w:rPr>
        <w:t>3</w:t>
      </w:r>
      <w:r w:rsidR="00876EF6" w:rsidRPr="00876EF6">
        <w:rPr>
          <w:rFonts w:cs="宋体" w:hint="eastAsia"/>
        </w:rPr>
        <w:t>、打印投标人电子税务局一般纳税人资格查询网页；</w:t>
      </w:r>
      <w:r w:rsidR="00876EF6" w:rsidRPr="00876EF6">
        <w:rPr>
          <w:rFonts w:cs="宋体" w:hint="eastAsia"/>
        </w:rPr>
        <w:t>4</w:t>
      </w:r>
      <w:r w:rsidR="00876EF6" w:rsidRPr="00876EF6">
        <w:rPr>
          <w:rFonts w:cs="宋体" w:hint="eastAsia"/>
        </w:rPr>
        <w:t>、在投标函中承诺投标人具有一般纳税人资格，可提供增值税专用发票）。若在中标候选人公示期间发现中标候选人不具有一般纳税人资格，招标人将依法取消其中标候选人资格，并有权没收其投标保证金。</w:t>
      </w:r>
    </w:p>
    <w:p w14:paraId="00C86655" w14:textId="6677BBE6" w:rsidR="00DE4514" w:rsidRPr="00FF7C99" w:rsidRDefault="00E8134F">
      <w:pPr>
        <w:pStyle w:val="af9"/>
        <w:tabs>
          <w:tab w:val="left" w:pos="4394"/>
          <w:tab w:val="left" w:pos="5990"/>
        </w:tabs>
        <w:spacing w:line="331" w:lineRule="auto"/>
        <w:ind w:right="157" w:firstLine="419"/>
        <w:rPr>
          <w:rFonts w:ascii="Times New Roman" w:eastAsia="Times New Roman" w:hAnsi="Times New Roman"/>
        </w:rPr>
      </w:pPr>
      <w:sdt>
        <w:sdtPr>
          <w:rPr>
            <w:rFonts w:hint="eastAsia"/>
            <w:sz w:val="24"/>
          </w:rPr>
          <w:id w:val="-981530346"/>
          <w14:checkbox>
            <w14:checked w14:val="0"/>
            <w14:checkedState w14:val="0052" w14:font="Wingdings 2"/>
            <w14:uncheckedState w14:val="2610" w14:font="MS Gothic"/>
          </w14:checkbox>
        </w:sdtPr>
        <w:sdtContent>
          <w:r w:rsidR="008B3802">
            <w:rPr>
              <w:rFonts w:ascii="MS Gothic" w:eastAsia="MS Gothic" w:hAnsi="MS Gothic" w:hint="eastAsia"/>
              <w:sz w:val="24"/>
            </w:rPr>
            <w:t>☐</w:t>
          </w:r>
        </w:sdtContent>
      </w:sdt>
      <w:r w:rsidR="0018100E" w:rsidRPr="00FF7C99">
        <w:rPr>
          <w:rFonts w:cs="宋体" w:hint="eastAsia"/>
        </w:rPr>
        <w:t>⑤</w:t>
      </w:r>
      <w:r w:rsidR="0018100E" w:rsidRPr="00FF7C99">
        <w:rPr>
          <w:rFonts w:cs="宋体" w:hint="eastAsia"/>
        </w:rPr>
        <w:t xml:space="preserve"> </w:t>
      </w:r>
      <w:r w:rsidR="0018100E" w:rsidRPr="00FF7C99">
        <w:rPr>
          <w:rFonts w:cs="宋体" w:hint="eastAsia"/>
        </w:rPr>
        <w:t>代理商需具有招标设备制造商的授权书（需提供授权书复印件并加盖投标人公章作为证明材料，原件备查）。</w:t>
      </w:r>
    </w:p>
    <w:p w14:paraId="230A7D3C" w14:textId="1554C0F1" w:rsidR="00DE4514" w:rsidRPr="00FF7C99" w:rsidRDefault="00E8134F">
      <w:pPr>
        <w:pStyle w:val="af9"/>
        <w:tabs>
          <w:tab w:val="left" w:pos="4394"/>
          <w:tab w:val="left" w:pos="5990"/>
        </w:tabs>
        <w:spacing w:line="331" w:lineRule="auto"/>
        <w:ind w:right="157" w:firstLine="419"/>
        <w:rPr>
          <w:rFonts w:ascii="Times New Roman" w:eastAsia="Times New Roman" w:hAnsi="Times New Roman"/>
          <w:u w:val="single" w:color="000000"/>
        </w:rPr>
      </w:pPr>
      <w:sdt>
        <w:sdtPr>
          <w:rPr>
            <w:rFonts w:hint="eastAsia"/>
            <w:sz w:val="24"/>
          </w:rPr>
          <w:id w:val="1172147816"/>
          <w14:checkbox>
            <w14:checked w14:val="0"/>
            <w14:checkedState w14:val="0052" w14:font="Wingdings 2"/>
            <w14:uncheckedState w14:val="2610" w14:font="MS Gothic"/>
          </w14:checkbox>
        </w:sdtPr>
        <w:sdtContent>
          <w:r w:rsidR="008B3802">
            <w:rPr>
              <w:rFonts w:ascii="MS Gothic" w:eastAsia="MS Gothic" w:hAnsi="MS Gothic" w:hint="eastAsia"/>
              <w:sz w:val="24"/>
            </w:rPr>
            <w:t>☐</w:t>
          </w:r>
        </w:sdtContent>
      </w:sdt>
      <w:r w:rsidR="0018100E" w:rsidRPr="00FF7C99">
        <w:rPr>
          <w:rFonts w:cs="宋体" w:hint="eastAsia"/>
        </w:rPr>
        <w:t>⑥</w:t>
      </w:r>
      <w:r w:rsidR="0018100E" w:rsidRPr="00FF7C99">
        <w:rPr>
          <w:rFonts w:cs="宋体" w:hint="eastAsia"/>
        </w:rPr>
        <w:t xml:space="preserve"> </w:t>
      </w:r>
      <w:r w:rsidR="0018100E" w:rsidRPr="00FF7C99">
        <w:rPr>
          <w:rFonts w:cs="宋体" w:hint="eastAsia"/>
        </w:rPr>
        <w:t>近年（</w:t>
      </w:r>
      <w:r w:rsidR="00985B04">
        <w:rPr>
          <w:rFonts w:cs="宋体" w:hint="eastAsia"/>
        </w:rPr>
        <w:t>合同</w:t>
      </w:r>
      <w:r w:rsidR="00985B04">
        <w:rPr>
          <w:rFonts w:cs="宋体"/>
        </w:rPr>
        <w:t>签订时间或部分供货期在</w:t>
      </w:r>
      <w:r w:rsidR="00286367" w:rsidRPr="00FF7C99">
        <w:rPr>
          <w:rFonts w:ascii="Times New Roman" w:eastAsia="Times New Roman" w:hAnsi="Times New Roman"/>
        </w:rPr>
        <w:t>20</w:t>
      </w:r>
      <w:r w:rsidR="00985B04">
        <w:rPr>
          <w:rFonts w:ascii="Times New Roman" w:eastAsia="Times New Roman" w:hAnsi="Times New Roman"/>
        </w:rPr>
        <w:t>2</w:t>
      </w:r>
      <w:r w:rsidR="00286367" w:rsidRPr="00FF7C99">
        <w:rPr>
          <w:rFonts w:ascii="Times New Roman" w:eastAsiaTheme="minorEastAsia" w:hAnsi="Times New Roman" w:hint="eastAsia"/>
          <w:u w:val="single"/>
        </w:rPr>
        <w:t xml:space="preserve">  </w:t>
      </w:r>
      <w:r w:rsidR="0018100E" w:rsidRPr="00FF7C99">
        <w:rPr>
          <w:rFonts w:cs="宋体" w:hint="eastAsia"/>
        </w:rPr>
        <w:t>年</w:t>
      </w:r>
      <w:r w:rsidR="0018100E" w:rsidRPr="00FF7C99">
        <w:rPr>
          <w:rFonts w:ascii="Times New Roman" w:eastAsia="Times New Roman" w:hAnsi="Times New Roman"/>
        </w:rPr>
        <w:t>1</w:t>
      </w:r>
      <w:r w:rsidR="0018100E" w:rsidRPr="00FF7C99">
        <w:rPr>
          <w:rFonts w:cs="宋体" w:hint="eastAsia"/>
        </w:rPr>
        <w:t>月</w:t>
      </w:r>
      <w:r w:rsidR="0018100E" w:rsidRPr="00FF7C99">
        <w:rPr>
          <w:rFonts w:ascii="Times New Roman" w:eastAsia="Times New Roman" w:hAnsi="Times New Roman"/>
        </w:rPr>
        <w:t>1</w:t>
      </w:r>
      <w:r w:rsidR="00A44B07">
        <w:rPr>
          <w:rFonts w:cs="宋体" w:hint="eastAsia"/>
        </w:rPr>
        <w:t>日至投标截止</w:t>
      </w:r>
      <w:r w:rsidR="00985B04">
        <w:rPr>
          <w:rFonts w:cs="宋体" w:hint="eastAsia"/>
        </w:rPr>
        <w:t>日</w:t>
      </w:r>
      <w:r w:rsidR="00985B04">
        <w:rPr>
          <w:rFonts w:cs="宋体"/>
        </w:rPr>
        <w:t>期间</w:t>
      </w:r>
      <w:r w:rsidR="0018100E" w:rsidRPr="00FF7C99">
        <w:rPr>
          <w:rFonts w:cs="宋体" w:hint="eastAsia"/>
        </w:rPr>
        <w:t>）具有投标产品的供货业绩，需提供中标通知书或合同复印件并加盖投标人公章作为证明材料，原件备查。</w:t>
      </w:r>
    </w:p>
    <w:p w14:paraId="64731CAB" w14:textId="2BDE2509" w:rsidR="00DE4514" w:rsidRPr="00FF7C99" w:rsidRDefault="0018100E">
      <w:pPr>
        <w:pStyle w:val="af9"/>
        <w:tabs>
          <w:tab w:val="left" w:pos="4394"/>
          <w:tab w:val="left" w:pos="5990"/>
        </w:tabs>
        <w:spacing w:line="331" w:lineRule="auto"/>
        <w:ind w:right="157" w:firstLine="419"/>
      </w:pPr>
      <w:r w:rsidRPr="00FF7C99">
        <w:rPr>
          <w:rFonts w:ascii="Times New Roman" w:eastAsia="Times New Roman" w:hAnsi="Times New Roman"/>
        </w:rPr>
        <w:t xml:space="preserve">3.2 </w:t>
      </w:r>
      <w:r w:rsidRPr="00FF7C99">
        <w:rPr>
          <w:rFonts w:ascii="Times New Roman" w:eastAsia="Times New Roman" w:hAnsi="Times New Roman"/>
          <w:spacing w:val="22"/>
        </w:rPr>
        <w:t xml:space="preserve"> </w:t>
      </w:r>
      <w:r w:rsidRPr="00FF7C99">
        <w:rPr>
          <w:spacing w:val="7"/>
        </w:rPr>
        <w:t>本次招标</w:t>
      </w:r>
      <w:r w:rsidR="00F151EE" w:rsidRPr="00323299">
        <w:rPr>
          <w:rFonts w:hint="eastAsia"/>
          <w:spacing w:val="7"/>
          <w:u w:val="single"/>
        </w:rPr>
        <w:t>不接受</w:t>
      </w:r>
      <w:r w:rsidR="00323299" w:rsidRPr="00323299">
        <w:rPr>
          <w:rFonts w:hint="eastAsia"/>
          <w:spacing w:val="7"/>
        </w:rPr>
        <w:t>（</w:t>
      </w:r>
      <w:r w:rsidRPr="00FF7C99">
        <w:rPr>
          <w:spacing w:val="6"/>
        </w:rPr>
        <w:t>接受或不接受）联合体投标。联合体投标的，应满足</w:t>
      </w:r>
      <w:proofErr w:type="gramStart"/>
      <w:r w:rsidRPr="00FF7C99">
        <w:rPr>
          <w:spacing w:val="6"/>
        </w:rPr>
        <w:t>下列要</w:t>
      </w:r>
      <w:proofErr w:type="gramEnd"/>
      <w:r w:rsidRPr="00FF7C99">
        <w:t xml:space="preserve"> </w:t>
      </w:r>
      <w:r w:rsidRPr="00FF7C99">
        <w:rPr>
          <w:spacing w:val="-1"/>
        </w:rPr>
        <w:t>求：</w:t>
      </w:r>
      <w:r w:rsidRPr="00FF7C99">
        <w:rPr>
          <w:rFonts w:ascii="Times New Roman" w:eastAsia="Times New Roman" w:hAnsi="Times New Roman"/>
          <w:spacing w:val="-1"/>
          <w:u w:val="single" w:color="000000"/>
        </w:rPr>
        <w:tab/>
      </w:r>
      <w:r w:rsidRPr="00FF7C99">
        <w:rPr>
          <w:rFonts w:ascii="Times New Roman" w:eastAsia="Times New Roman" w:hAnsi="Times New Roman"/>
          <w:spacing w:val="-1"/>
          <w:u w:val="single" w:color="000000"/>
        </w:rPr>
        <w:tab/>
      </w:r>
      <w:r w:rsidRPr="00FF7C99">
        <w:t>。</w:t>
      </w:r>
    </w:p>
    <w:p w14:paraId="77AB6918" w14:textId="3419C26B" w:rsidR="00984D48" w:rsidRPr="00FF7C99" w:rsidRDefault="00E8134F" w:rsidP="00FF7C99">
      <w:pPr>
        <w:pStyle w:val="af9"/>
        <w:tabs>
          <w:tab w:val="left" w:pos="4394"/>
          <w:tab w:val="left" w:pos="5990"/>
        </w:tabs>
        <w:spacing w:line="331" w:lineRule="auto"/>
        <w:ind w:right="157" w:firstLine="419"/>
        <w:rPr>
          <w:rFonts w:ascii="宋体" w:hAnsi="宋体" w:cs="宋体"/>
        </w:rPr>
      </w:pPr>
      <w:sdt>
        <w:sdtPr>
          <w:rPr>
            <w:rFonts w:hint="eastAsia"/>
            <w:sz w:val="24"/>
          </w:rPr>
          <w:id w:val="1917431962"/>
          <w14:checkbox>
            <w14:checked w14:val="0"/>
            <w14:checkedState w14:val="0052" w14:font="Wingdings 2"/>
            <w14:uncheckedState w14:val="2610" w14:font="MS Gothic"/>
          </w14:checkbox>
        </w:sdtPr>
        <w:sdtContent>
          <w:r w:rsidR="008B3802">
            <w:rPr>
              <w:rFonts w:ascii="MS Gothic" w:eastAsia="MS Gothic" w:hAnsi="MS Gothic" w:hint="eastAsia"/>
              <w:sz w:val="24"/>
            </w:rPr>
            <w:t>☐</w:t>
          </w:r>
        </w:sdtContent>
      </w:sdt>
      <w:r w:rsidR="0018100E" w:rsidRPr="00FF7C99">
        <w:rPr>
          <w:rFonts w:ascii="Times New Roman" w:eastAsia="Times New Roman" w:hAnsi="Times New Roman"/>
        </w:rPr>
        <w:t xml:space="preserve">3.3 </w:t>
      </w:r>
      <w:r w:rsidR="0018100E" w:rsidRPr="00FF7C99">
        <w:rPr>
          <w:rFonts w:ascii="宋体" w:hAnsi="宋体" w:cs="宋体" w:hint="eastAsia"/>
        </w:rPr>
        <w:t>一个制造商对同一品牌同一型号的设备，仅能委托一个代理商参加投标</w:t>
      </w:r>
      <w:r w:rsidR="00984D48" w:rsidRPr="00FF7C99">
        <w:rPr>
          <w:rFonts w:ascii="宋体" w:hAnsi="宋体" w:cs="宋体" w:hint="eastAsia"/>
        </w:rPr>
        <w:t>，且制造商与代理商不能同时参加投标。</w:t>
      </w:r>
    </w:p>
    <w:p w14:paraId="5D39E480" w14:textId="56F60237" w:rsidR="000B7CB6" w:rsidRPr="00FF7C99" w:rsidRDefault="000B7CB6" w:rsidP="00FF7C99">
      <w:pPr>
        <w:pStyle w:val="af9"/>
        <w:tabs>
          <w:tab w:val="left" w:pos="4394"/>
          <w:tab w:val="left" w:pos="5990"/>
        </w:tabs>
        <w:spacing w:line="331" w:lineRule="auto"/>
        <w:ind w:right="157" w:firstLine="419"/>
        <w:rPr>
          <w:rFonts w:ascii="Times New Roman" w:eastAsia="Times New Roman" w:hAnsi="Times New Roman"/>
        </w:rPr>
      </w:pPr>
      <w:r w:rsidRPr="00FF7C99">
        <w:rPr>
          <w:rFonts w:ascii="Times New Roman" w:eastAsia="Times New Roman" w:hAnsi="Times New Roman"/>
        </w:rPr>
        <w:t xml:space="preserve">3.4  </w:t>
      </w:r>
      <w:r w:rsidRPr="00FF7C99">
        <w:rPr>
          <w:rFonts w:ascii="宋体" w:hAnsi="宋体" w:cs="宋体" w:hint="eastAsia"/>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14:paraId="715A5472" w14:textId="77777777" w:rsidR="00DE4514" w:rsidRPr="00FF7C99" w:rsidRDefault="0018100E">
      <w:pPr>
        <w:pStyle w:val="31"/>
        <w:spacing w:before="70"/>
        <w:ind w:right="157" w:firstLine="422"/>
        <w:rPr>
          <w:rFonts w:ascii="黑体" w:eastAsia="黑体" w:hAnsi="黑体"/>
        </w:rPr>
      </w:pPr>
      <w:bookmarkStart w:id="10" w:name="_bookmark5"/>
      <w:bookmarkEnd w:id="10"/>
      <w:r w:rsidRPr="00FF7C99">
        <w:rPr>
          <w:rFonts w:ascii="黑体" w:eastAsia="黑体" w:hAnsi="黑体"/>
        </w:rPr>
        <w:t>4.招标文件的获取</w:t>
      </w:r>
    </w:p>
    <w:p w14:paraId="316683BD" w14:textId="77777777" w:rsidR="00DE4514" w:rsidRPr="00FF7C99" w:rsidRDefault="0018100E">
      <w:pPr>
        <w:pStyle w:val="af9"/>
        <w:tabs>
          <w:tab w:val="left" w:pos="4394"/>
          <w:tab w:val="left" w:pos="5990"/>
        </w:tabs>
        <w:spacing w:line="331" w:lineRule="auto"/>
        <w:ind w:right="157" w:firstLine="419"/>
        <w:rPr>
          <w:rFonts w:ascii="Times New Roman" w:eastAsia="Times New Roman" w:hAnsi="Times New Roman"/>
        </w:rPr>
      </w:pPr>
      <w:r w:rsidRPr="00FF7C99">
        <w:rPr>
          <w:rFonts w:ascii="Times New Roman" w:eastAsia="Times New Roman" w:hAnsi="Times New Roman"/>
        </w:rPr>
        <w:t>4.</w:t>
      </w:r>
      <w:r w:rsidRPr="00FF7C99">
        <w:rPr>
          <w:rFonts w:ascii="Times New Roman" w:eastAsia="Times New Roman" w:hAnsi="Times New Roman" w:hint="eastAsia"/>
        </w:rPr>
        <w:t xml:space="preserve">1 </w:t>
      </w:r>
      <w:r w:rsidRPr="00FF7C99">
        <w:rPr>
          <w:rFonts w:cs="宋体" w:hint="eastAsia"/>
        </w:rPr>
        <w:t>本项目招标文件和补充（答疑、澄清）、修改文件通过网络下载方式发放。</w:t>
      </w:r>
    </w:p>
    <w:p w14:paraId="44D8B9E9" w14:textId="1A975D46" w:rsidR="00DE4514" w:rsidRPr="00FF7C99" w:rsidRDefault="0018100E">
      <w:pPr>
        <w:pStyle w:val="af9"/>
        <w:tabs>
          <w:tab w:val="left" w:pos="4394"/>
          <w:tab w:val="left" w:pos="5990"/>
        </w:tabs>
        <w:spacing w:line="331" w:lineRule="auto"/>
        <w:ind w:right="157" w:firstLine="419"/>
        <w:rPr>
          <w:rFonts w:ascii="Times New Roman" w:eastAsia="Times New Roman" w:hAnsi="Times New Roman"/>
        </w:rPr>
      </w:pPr>
      <w:r w:rsidRPr="00FF7C99">
        <w:rPr>
          <w:rFonts w:ascii="Times New Roman" w:eastAsia="Times New Roman" w:hAnsi="Times New Roman"/>
        </w:rPr>
        <w:t>4.</w:t>
      </w:r>
      <w:r w:rsidRPr="00FF7C99">
        <w:rPr>
          <w:rFonts w:ascii="Times New Roman" w:eastAsia="Times New Roman" w:hAnsi="Times New Roman" w:hint="eastAsia"/>
        </w:rPr>
        <w:t xml:space="preserve">2 </w:t>
      </w:r>
      <w:r w:rsidRPr="00FF7C99">
        <w:rPr>
          <w:rFonts w:cs="宋体" w:hint="eastAsia"/>
        </w:rPr>
        <w:t>凡符合资格条件并有投标意向的潜在投标人，请通过杭州萧山机场有限公司主页</w:t>
      </w:r>
      <w:r w:rsidR="00A711BE">
        <w:rPr>
          <w:rFonts w:cs="宋体" w:hint="eastAsia"/>
        </w:rPr>
        <w:t>招投标</w:t>
      </w:r>
      <w:r w:rsidR="00A711BE">
        <w:rPr>
          <w:rFonts w:cs="宋体"/>
        </w:rPr>
        <w:t>信息栏</w:t>
      </w:r>
      <w:hyperlink r:id="rId10" w:history="1">
        <w:r w:rsidR="00A711BE" w:rsidRPr="006F7A50">
          <w:rPr>
            <w:rStyle w:val="afff7"/>
          </w:rPr>
          <w:t>http://www.hzairport.com/tender/index.html</w:t>
        </w:r>
      </w:hyperlink>
      <w:r w:rsidR="00A711BE">
        <w:t xml:space="preserve"> </w:t>
      </w:r>
      <w:r w:rsidRPr="00FF7C99">
        <w:rPr>
          <w:rFonts w:cs="宋体" w:hint="eastAsia"/>
        </w:rPr>
        <w:t>自行下载招标文件。</w:t>
      </w:r>
    </w:p>
    <w:p w14:paraId="4960E7BA" w14:textId="77777777" w:rsidR="00DE4514" w:rsidRPr="00FF7C99" w:rsidRDefault="0018100E">
      <w:pPr>
        <w:pStyle w:val="af9"/>
        <w:tabs>
          <w:tab w:val="left" w:pos="4394"/>
          <w:tab w:val="left" w:pos="5990"/>
        </w:tabs>
        <w:spacing w:line="331" w:lineRule="auto"/>
        <w:ind w:right="157" w:firstLine="419"/>
        <w:rPr>
          <w:rFonts w:ascii="Times New Roman" w:eastAsia="Times New Roman" w:hAnsi="Times New Roman"/>
        </w:rPr>
      </w:pPr>
      <w:r w:rsidRPr="00FF7C99">
        <w:rPr>
          <w:rFonts w:cs="宋体" w:hint="eastAsia"/>
        </w:rPr>
        <w:t>招标文件下载</w:t>
      </w:r>
    </w:p>
    <w:p w14:paraId="25A69A5F" w14:textId="77777777" w:rsidR="00DE4514" w:rsidRPr="00FF7C99" w:rsidRDefault="0018100E">
      <w:pPr>
        <w:pStyle w:val="af9"/>
        <w:tabs>
          <w:tab w:val="left" w:pos="4394"/>
          <w:tab w:val="left" w:pos="5990"/>
        </w:tabs>
        <w:spacing w:line="331" w:lineRule="auto"/>
        <w:ind w:right="157" w:firstLine="419"/>
        <w:rPr>
          <w:rFonts w:ascii="Times New Roman" w:eastAsia="Times New Roman" w:hAnsi="Times New Roman"/>
        </w:rPr>
      </w:pPr>
      <w:r w:rsidRPr="00FF7C99">
        <w:rPr>
          <w:rFonts w:ascii="Times New Roman" w:eastAsia="Times New Roman" w:hAnsi="Times New Roman"/>
        </w:rPr>
        <w:t xml:space="preserve">4.3 </w:t>
      </w:r>
      <w:r w:rsidRPr="00FF7C99">
        <w:rPr>
          <w:rFonts w:cs="宋体" w:hint="eastAsia"/>
        </w:rPr>
        <w:t>补充（答疑、澄清）、修改文件，潜在投标人应自行关注网站公告，招标人不再一一通知。投标人因自身贻误行为导致投标失败的，责任自负。</w:t>
      </w:r>
    </w:p>
    <w:p w14:paraId="037CF326" w14:textId="77777777" w:rsidR="00DE4514" w:rsidRPr="00FF7C99" w:rsidRDefault="0018100E">
      <w:pPr>
        <w:pStyle w:val="31"/>
        <w:spacing w:before="70"/>
        <w:ind w:right="157" w:firstLine="422"/>
        <w:rPr>
          <w:rFonts w:ascii="黑体" w:eastAsia="黑体" w:hAnsi="黑体"/>
        </w:rPr>
      </w:pPr>
      <w:bookmarkStart w:id="11" w:name="_bookmark6"/>
      <w:bookmarkEnd w:id="11"/>
      <w:r w:rsidRPr="00FF7C99">
        <w:rPr>
          <w:rFonts w:ascii="黑体" w:eastAsia="黑体" w:hAnsi="黑体"/>
        </w:rPr>
        <w:t>5.投标文件的递交</w:t>
      </w:r>
    </w:p>
    <w:p w14:paraId="6B88BAF7" w14:textId="4708E10C" w:rsidR="00DE4514" w:rsidRPr="00FF7C99" w:rsidRDefault="0018100E">
      <w:pPr>
        <w:pStyle w:val="af9"/>
        <w:tabs>
          <w:tab w:val="left" w:pos="4394"/>
          <w:tab w:val="left" w:pos="5990"/>
        </w:tabs>
        <w:spacing w:line="331" w:lineRule="auto"/>
        <w:ind w:right="157" w:firstLine="419"/>
        <w:rPr>
          <w:rFonts w:ascii="Times New Roman" w:eastAsia="Times New Roman" w:hAnsi="Times New Roman"/>
        </w:rPr>
      </w:pPr>
      <w:r w:rsidRPr="00FF7C99">
        <w:rPr>
          <w:rFonts w:ascii="Times New Roman" w:eastAsia="Times New Roman" w:hAnsi="Times New Roman"/>
        </w:rPr>
        <w:t>5.1</w:t>
      </w:r>
      <w:r w:rsidRPr="00FF7C99">
        <w:rPr>
          <w:rFonts w:ascii="Times New Roman" w:eastAsia="Times New Roman" w:hAnsi="Times New Roman" w:hint="eastAsia"/>
        </w:rPr>
        <w:t xml:space="preserve"> </w:t>
      </w:r>
      <w:r w:rsidRPr="00FF7C99">
        <w:rPr>
          <w:rFonts w:cs="宋体" w:hint="eastAsia"/>
        </w:rPr>
        <w:t>投标文件递交的截止时间（投标截止时间，下同）为</w:t>
      </w:r>
      <w:r w:rsidRPr="00FF7C99">
        <w:rPr>
          <w:rFonts w:ascii="Times New Roman" w:eastAsia="Times New Roman" w:hAnsi="Times New Roman"/>
        </w:rPr>
        <w:t>20</w:t>
      </w:r>
      <w:r w:rsidR="00985B04">
        <w:rPr>
          <w:rFonts w:ascii="Times New Roman" w:eastAsia="Times New Roman" w:hAnsi="Times New Roman"/>
        </w:rPr>
        <w:t>20</w:t>
      </w:r>
      <w:r w:rsidRPr="00FF7C99">
        <w:rPr>
          <w:rFonts w:cs="宋体" w:hint="eastAsia"/>
        </w:rPr>
        <w:t>年</w:t>
      </w:r>
      <w:r w:rsidRPr="00FF7C99">
        <w:rPr>
          <w:rFonts w:ascii="Times New Roman" w:eastAsia="Times New Roman" w:hAnsi="Times New Roman"/>
        </w:rPr>
        <w:t xml:space="preserve"> </w:t>
      </w:r>
      <w:r w:rsidR="00A6452A" w:rsidRPr="00A6452A">
        <w:rPr>
          <w:rFonts w:ascii="Times New Roman" w:eastAsia="Times New Roman" w:hAnsi="Times New Roman" w:hint="eastAsia"/>
        </w:rPr>
        <w:t>8</w:t>
      </w:r>
      <w:r w:rsidRPr="00FF7C99">
        <w:rPr>
          <w:rFonts w:ascii="Times New Roman" w:eastAsia="Times New Roman" w:hAnsi="Times New Roman"/>
        </w:rPr>
        <w:t xml:space="preserve"> </w:t>
      </w:r>
      <w:r w:rsidRPr="00FF7C99">
        <w:rPr>
          <w:rFonts w:cs="宋体" w:hint="eastAsia"/>
        </w:rPr>
        <w:t>月</w:t>
      </w:r>
      <w:r w:rsidRPr="00FF7C99">
        <w:rPr>
          <w:rFonts w:cs="宋体" w:hint="eastAsia"/>
        </w:rPr>
        <w:t xml:space="preserve"> </w:t>
      </w:r>
      <w:r w:rsidR="00A6452A" w:rsidRPr="00A6452A">
        <w:rPr>
          <w:rFonts w:ascii="Times New Roman" w:hAnsi="Times New Roman"/>
        </w:rPr>
        <w:t>4</w:t>
      </w:r>
      <w:r w:rsidRPr="00A6452A">
        <w:rPr>
          <w:rFonts w:ascii="Times New Roman" w:hAnsi="Times New Roman"/>
        </w:rPr>
        <w:t xml:space="preserve"> </w:t>
      </w:r>
      <w:r w:rsidRPr="00FF7C99">
        <w:rPr>
          <w:rFonts w:cs="宋体" w:hint="eastAsia"/>
        </w:rPr>
        <w:t>日</w:t>
      </w:r>
      <w:r w:rsidRPr="00FF7C99">
        <w:rPr>
          <w:rFonts w:ascii="Times New Roman" w:eastAsia="Times New Roman" w:hAnsi="Times New Roman"/>
        </w:rPr>
        <w:tab/>
        <w:t xml:space="preserve">  </w:t>
      </w:r>
      <w:r w:rsidR="00A6452A">
        <w:rPr>
          <w:rFonts w:ascii="Times New Roman" w:eastAsiaTheme="minorEastAsia" w:hAnsi="Times New Roman" w:hint="eastAsia"/>
        </w:rPr>
        <w:t>9</w:t>
      </w:r>
      <w:r w:rsidRPr="00FF7C99">
        <w:rPr>
          <w:rFonts w:cs="宋体" w:hint="eastAsia"/>
        </w:rPr>
        <w:t>时</w:t>
      </w:r>
      <w:r w:rsidRPr="00FF7C99">
        <w:rPr>
          <w:rFonts w:ascii="Times New Roman" w:eastAsia="Times New Roman" w:hAnsi="Times New Roman"/>
        </w:rPr>
        <w:t xml:space="preserve"> </w:t>
      </w:r>
      <w:r w:rsidR="00A6452A">
        <w:rPr>
          <w:rFonts w:ascii="Times New Roman" w:eastAsiaTheme="minorEastAsia" w:hAnsi="Times New Roman" w:hint="eastAsia"/>
        </w:rPr>
        <w:t>30</w:t>
      </w:r>
      <w:r w:rsidRPr="00FF7C99">
        <w:rPr>
          <w:rFonts w:ascii="Times New Roman" w:eastAsia="Times New Roman" w:hAnsi="Times New Roman"/>
        </w:rPr>
        <w:t xml:space="preserve"> </w:t>
      </w:r>
      <w:r w:rsidRPr="00FF7C99">
        <w:rPr>
          <w:rFonts w:cs="宋体" w:hint="eastAsia"/>
        </w:rPr>
        <w:t>分，投标文件在封口处加盖公章，派专人于</w:t>
      </w:r>
      <w:r w:rsidRPr="00FF7C99">
        <w:rPr>
          <w:rFonts w:ascii="Times New Roman" w:eastAsia="Times New Roman" w:hAnsi="Times New Roman" w:hint="eastAsia"/>
        </w:rPr>
        <w:t>20</w:t>
      </w:r>
      <w:r w:rsidR="00985B04">
        <w:rPr>
          <w:rFonts w:ascii="Times New Roman" w:eastAsia="Times New Roman" w:hAnsi="Times New Roman"/>
        </w:rPr>
        <w:t>20</w:t>
      </w:r>
      <w:r w:rsidRPr="00FF7C99">
        <w:rPr>
          <w:rFonts w:cs="宋体" w:hint="eastAsia"/>
        </w:rPr>
        <w:t>年</w:t>
      </w:r>
      <w:r w:rsidR="00A6452A" w:rsidRPr="00A6452A">
        <w:rPr>
          <w:rFonts w:ascii="Times New Roman" w:hAnsi="Times New Roman"/>
        </w:rPr>
        <w:t>8</w:t>
      </w:r>
      <w:r w:rsidRPr="00FF7C99">
        <w:rPr>
          <w:rFonts w:cs="宋体" w:hint="eastAsia"/>
        </w:rPr>
        <w:t>月</w:t>
      </w:r>
      <w:r w:rsidRPr="00FF7C99">
        <w:rPr>
          <w:rFonts w:ascii="Times New Roman" w:eastAsia="Times New Roman" w:hAnsi="Times New Roman" w:hint="eastAsia"/>
        </w:rPr>
        <w:t xml:space="preserve"> </w:t>
      </w:r>
      <w:r w:rsidR="00A6452A">
        <w:rPr>
          <w:rFonts w:ascii="Times New Roman" w:eastAsiaTheme="minorEastAsia" w:hAnsi="Times New Roman" w:hint="eastAsia"/>
        </w:rPr>
        <w:t>4</w:t>
      </w:r>
      <w:r w:rsidRPr="00FF7C99">
        <w:rPr>
          <w:rFonts w:ascii="Times New Roman" w:eastAsia="Times New Roman" w:hAnsi="Times New Roman" w:hint="eastAsia"/>
        </w:rPr>
        <w:t xml:space="preserve"> </w:t>
      </w:r>
      <w:r w:rsidRPr="00FF7C99">
        <w:rPr>
          <w:rFonts w:cs="宋体" w:hint="eastAsia"/>
        </w:rPr>
        <w:t>日</w:t>
      </w:r>
      <w:r w:rsidR="000B103A" w:rsidRPr="00FF7C99">
        <w:rPr>
          <w:rFonts w:cs="宋体" w:hint="eastAsia"/>
        </w:rPr>
        <w:t>上午</w:t>
      </w:r>
      <w:r w:rsidR="00A6452A">
        <w:rPr>
          <w:rFonts w:cs="宋体" w:hint="eastAsia"/>
        </w:rPr>
        <w:t>9</w:t>
      </w:r>
      <w:r w:rsidR="000B103A" w:rsidRPr="00FF7C99">
        <w:rPr>
          <w:rFonts w:cs="宋体" w:hint="eastAsia"/>
        </w:rPr>
        <w:t>时</w:t>
      </w:r>
      <w:r w:rsidR="00A6452A">
        <w:rPr>
          <w:rFonts w:cs="宋体" w:hint="eastAsia"/>
        </w:rPr>
        <w:t>30</w:t>
      </w:r>
      <w:r w:rsidRPr="00FF7C99">
        <w:rPr>
          <w:rFonts w:cs="宋体" w:hint="eastAsia"/>
        </w:rPr>
        <w:t>分（北京时间）前送至</w:t>
      </w:r>
      <w:r w:rsidR="000B103A" w:rsidRPr="000B103A">
        <w:rPr>
          <w:rFonts w:cs="宋体" w:hint="eastAsia"/>
        </w:rPr>
        <w:t>杭州萧山国际机场物业</w:t>
      </w:r>
      <w:proofErr w:type="gramStart"/>
      <w:r w:rsidR="000B103A" w:rsidRPr="000B103A">
        <w:rPr>
          <w:rFonts w:cs="宋体" w:hint="eastAsia"/>
        </w:rPr>
        <w:t>安检楼</w:t>
      </w:r>
      <w:proofErr w:type="gramEnd"/>
      <w:r w:rsidR="000B103A" w:rsidRPr="000B103A">
        <w:rPr>
          <w:rFonts w:cs="宋体" w:hint="eastAsia"/>
        </w:rPr>
        <w:t>610</w:t>
      </w:r>
      <w:r w:rsidR="000B103A" w:rsidRPr="000B103A">
        <w:rPr>
          <w:rFonts w:cs="宋体" w:hint="eastAsia"/>
        </w:rPr>
        <w:t>室</w:t>
      </w:r>
      <w:r w:rsidRPr="00FF7C99">
        <w:rPr>
          <w:rFonts w:cs="宋体" w:hint="eastAsia"/>
        </w:rPr>
        <w:t>，逾期无效；若采用投递（邮寄）方式的，请于</w:t>
      </w:r>
      <w:r w:rsidRPr="00FF7C99">
        <w:rPr>
          <w:rFonts w:ascii="Times New Roman" w:eastAsia="Times New Roman" w:hAnsi="Times New Roman" w:hint="eastAsia"/>
        </w:rPr>
        <w:t>20</w:t>
      </w:r>
      <w:r w:rsidR="00985B04">
        <w:rPr>
          <w:rFonts w:ascii="Times New Roman" w:eastAsia="Times New Roman" w:hAnsi="Times New Roman"/>
        </w:rPr>
        <w:t>20</w:t>
      </w:r>
      <w:r w:rsidRPr="00FF7C99">
        <w:rPr>
          <w:rFonts w:cs="宋体" w:hint="eastAsia"/>
        </w:rPr>
        <w:t>年</w:t>
      </w:r>
      <w:r w:rsidRPr="00FF7C99">
        <w:rPr>
          <w:rFonts w:ascii="Times New Roman" w:eastAsia="Times New Roman" w:hAnsi="Times New Roman" w:hint="eastAsia"/>
        </w:rPr>
        <w:t xml:space="preserve"> </w:t>
      </w:r>
      <w:r w:rsidR="00A6452A">
        <w:rPr>
          <w:rFonts w:ascii="Times New Roman" w:eastAsiaTheme="minorEastAsia" w:hAnsi="Times New Roman" w:hint="eastAsia"/>
        </w:rPr>
        <w:t>8</w:t>
      </w:r>
      <w:r w:rsidRPr="00FF7C99">
        <w:rPr>
          <w:rFonts w:ascii="Times New Roman" w:eastAsia="Times New Roman" w:hAnsi="Times New Roman" w:hint="eastAsia"/>
        </w:rPr>
        <w:t xml:space="preserve"> </w:t>
      </w:r>
      <w:r w:rsidRPr="00FF7C99">
        <w:rPr>
          <w:rFonts w:cs="宋体" w:hint="eastAsia"/>
        </w:rPr>
        <w:t>月</w:t>
      </w:r>
      <w:r w:rsidRPr="00FF7C99">
        <w:rPr>
          <w:rFonts w:ascii="Times New Roman" w:eastAsia="Times New Roman" w:hAnsi="Times New Roman" w:hint="eastAsia"/>
        </w:rPr>
        <w:t xml:space="preserve"> </w:t>
      </w:r>
      <w:r w:rsidR="00A6452A">
        <w:rPr>
          <w:rFonts w:ascii="Times New Roman" w:eastAsiaTheme="minorEastAsia" w:hAnsi="Times New Roman" w:hint="eastAsia"/>
        </w:rPr>
        <w:t>4</w:t>
      </w:r>
      <w:r w:rsidRPr="00FF7C99">
        <w:rPr>
          <w:rFonts w:ascii="Times New Roman" w:eastAsia="Times New Roman" w:hAnsi="Times New Roman" w:hint="eastAsia"/>
        </w:rPr>
        <w:t xml:space="preserve"> </w:t>
      </w:r>
      <w:r w:rsidRPr="00FF7C99">
        <w:rPr>
          <w:rFonts w:cs="宋体" w:hint="eastAsia"/>
        </w:rPr>
        <w:t>日</w:t>
      </w:r>
      <w:r w:rsidR="00A6452A">
        <w:rPr>
          <w:rFonts w:cs="宋体" w:hint="eastAsia"/>
        </w:rPr>
        <w:t>9</w:t>
      </w:r>
      <w:r w:rsidRPr="00FF7C99">
        <w:rPr>
          <w:rFonts w:cs="宋体" w:hint="eastAsia"/>
        </w:rPr>
        <w:t>时</w:t>
      </w:r>
      <w:r w:rsidR="00A6452A">
        <w:rPr>
          <w:rFonts w:cs="宋体" w:hint="eastAsia"/>
        </w:rPr>
        <w:t>30</w:t>
      </w:r>
      <w:r w:rsidRPr="00FF7C99">
        <w:rPr>
          <w:rFonts w:cs="宋体" w:hint="eastAsia"/>
        </w:rPr>
        <w:t>分（北京时间）前投递至杭州萧山国际机场</w:t>
      </w:r>
      <w:proofErr w:type="gramStart"/>
      <w:r w:rsidRPr="00FF7C99">
        <w:rPr>
          <w:rFonts w:cs="宋体" w:hint="eastAsia"/>
        </w:rPr>
        <w:t>翔越路</w:t>
      </w:r>
      <w:proofErr w:type="gramEnd"/>
      <w:r w:rsidRPr="00FF7C99">
        <w:rPr>
          <w:rFonts w:cs="宋体" w:hint="eastAsia"/>
        </w:rPr>
        <w:t>综合服务楼园区招标中心，逾期无效。</w:t>
      </w:r>
    </w:p>
    <w:p w14:paraId="77797E7A" w14:textId="481B4588" w:rsidR="00DE4514" w:rsidRPr="00FF7C99" w:rsidRDefault="0018100E">
      <w:pPr>
        <w:pStyle w:val="af9"/>
        <w:tabs>
          <w:tab w:val="left" w:pos="4394"/>
          <w:tab w:val="left" w:pos="5990"/>
        </w:tabs>
        <w:spacing w:line="331" w:lineRule="auto"/>
        <w:ind w:right="157" w:firstLine="419"/>
        <w:rPr>
          <w:rFonts w:ascii="Times New Roman" w:eastAsia="Times New Roman" w:hAnsi="Times New Roman"/>
        </w:rPr>
      </w:pPr>
      <w:r w:rsidRPr="00FF7C99">
        <w:rPr>
          <w:rFonts w:ascii="Times New Roman" w:eastAsia="Times New Roman" w:hAnsi="Times New Roman"/>
        </w:rPr>
        <w:t xml:space="preserve">5.2 </w:t>
      </w:r>
      <w:r w:rsidRPr="00FF7C99">
        <w:rPr>
          <w:rFonts w:ascii="Times New Roman" w:eastAsia="Times New Roman" w:hAnsi="Times New Roman" w:hint="eastAsia"/>
        </w:rPr>
        <w:t xml:space="preserve"> </w:t>
      </w:r>
      <w:r w:rsidRPr="00FF7C99">
        <w:rPr>
          <w:rFonts w:cs="宋体" w:hint="eastAsia"/>
        </w:rPr>
        <w:t>逾期送达的、未送达指定地点的</w:t>
      </w:r>
      <w:r w:rsidRPr="00A6452A">
        <w:rPr>
          <w:rFonts w:ascii="Times New Roman" w:eastAsia="Times New Roman" w:hAnsi="Times New Roman" w:hint="eastAsia"/>
        </w:rPr>
        <w:t>或者</w:t>
      </w:r>
      <w:r w:rsidRPr="00FF7C99">
        <w:rPr>
          <w:rFonts w:cs="宋体" w:hint="eastAsia"/>
        </w:rPr>
        <w:t>不按照招标文件要求密封的投标文件，招标人将予以拒收。</w:t>
      </w:r>
    </w:p>
    <w:p w14:paraId="0AF60C21" w14:textId="77777777" w:rsidR="00DE4514" w:rsidRPr="00FF7C99" w:rsidRDefault="0018100E">
      <w:pPr>
        <w:pStyle w:val="31"/>
        <w:spacing w:before="70"/>
        <w:ind w:right="157" w:firstLine="422"/>
        <w:rPr>
          <w:rFonts w:ascii="黑体" w:eastAsia="黑体" w:hAnsi="黑体"/>
        </w:rPr>
      </w:pPr>
      <w:bookmarkStart w:id="12" w:name="_bookmark7"/>
      <w:bookmarkEnd w:id="12"/>
      <w:r w:rsidRPr="00FF7C99">
        <w:rPr>
          <w:rFonts w:ascii="黑体" w:eastAsia="黑体" w:hAnsi="黑体"/>
        </w:rPr>
        <w:t>6.发布公告的媒介</w:t>
      </w:r>
    </w:p>
    <w:p w14:paraId="07F8B647" w14:textId="77777777" w:rsidR="006C46B2" w:rsidRDefault="0018100E">
      <w:pPr>
        <w:pStyle w:val="af9"/>
        <w:tabs>
          <w:tab w:val="left" w:pos="4394"/>
          <w:tab w:val="left" w:pos="5990"/>
        </w:tabs>
        <w:spacing w:line="331" w:lineRule="auto"/>
        <w:ind w:right="157" w:firstLine="419"/>
        <w:rPr>
          <w:rFonts w:cs="宋体"/>
        </w:rPr>
      </w:pPr>
      <w:r w:rsidRPr="00FF7C99">
        <w:rPr>
          <w:rFonts w:cs="宋体" w:hint="eastAsia"/>
        </w:rPr>
        <w:t>本次招标公告在</w:t>
      </w:r>
      <w:r w:rsidR="006C46B2" w:rsidRPr="006C46B2">
        <w:rPr>
          <w:rFonts w:cs="宋体" w:hint="eastAsia"/>
        </w:rPr>
        <w:t>在浙江省机场集团有限公司和杭州萧山机场有限公司主页等媒介上发布，相关媒介如下：</w:t>
      </w:r>
    </w:p>
    <w:p w14:paraId="4F2688B9" w14:textId="429923A1" w:rsidR="00ED71D7" w:rsidRPr="00ED71D7" w:rsidRDefault="00ED71D7">
      <w:pPr>
        <w:pStyle w:val="af9"/>
        <w:tabs>
          <w:tab w:val="left" w:pos="4394"/>
          <w:tab w:val="left" w:pos="5990"/>
        </w:tabs>
        <w:spacing w:line="331" w:lineRule="auto"/>
        <w:ind w:right="157" w:firstLine="419"/>
        <w:rPr>
          <w:rFonts w:ascii="Times New Roman" w:eastAsia="Times New Roman" w:hAnsi="Times New Roman"/>
        </w:rPr>
      </w:pPr>
      <w:r w:rsidRPr="00ED71D7">
        <w:rPr>
          <w:rFonts w:ascii="Times New Roman" w:eastAsia="Times New Roman" w:hAnsi="Times New Roman"/>
        </w:rPr>
        <w:lastRenderedPageBreak/>
        <w:t>6.1</w:t>
      </w:r>
      <w:r w:rsidRPr="00ED71D7">
        <w:rPr>
          <w:rFonts w:ascii="宋体" w:hAnsi="宋体" w:cs="宋体" w:hint="eastAsia"/>
        </w:rPr>
        <w:t>浙江省机场集团有限公司主页</w:t>
      </w:r>
      <w:r w:rsidRPr="00ED71D7">
        <w:rPr>
          <w:rFonts w:ascii="Times New Roman" w:eastAsia="Times New Roman" w:hAnsi="Times New Roman" w:hint="eastAsia"/>
        </w:rPr>
        <w:t xml:space="preserve"> </w:t>
      </w:r>
      <w:r w:rsidR="006C46B2" w:rsidRPr="006C46B2">
        <w:rPr>
          <w:rFonts w:ascii="Times New Roman" w:eastAsia="Times New Roman" w:hAnsi="Times New Roman" w:hint="eastAsia"/>
        </w:rPr>
        <w:t>http://www.zjsairport.com</w:t>
      </w:r>
    </w:p>
    <w:p w14:paraId="65FF787D" w14:textId="475AA91D" w:rsidR="00DE4514" w:rsidRDefault="0018100E">
      <w:pPr>
        <w:pStyle w:val="af9"/>
        <w:tabs>
          <w:tab w:val="left" w:pos="4394"/>
          <w:tab w:val="left" w:pos="5990"/>
        </w:tabs>
        <w:spacing w:line="331" w:lineRule="auto"/>
        <w:ind w:right="157" w:firstLine="419"/>
        <w:rPr>
          <w:rFonts w:ascii="Times New Roman" w:eastAsia="Times New Roman" w:hAnsi="Times New Roman"/>
        </w:rPr>
      </w:pPr>
      <w:r w:rsidRPr="00FF7C99">
        <w:rPr>
          <w:rFonts w:ascii="Times New Roman" w:eastAsia="Times New Roman" w:hAnsi="Times New Roman"/>
        </w:rPr>
        <w:t>6.</w:t>
      </w:r>
      <w:r w:rsidR="00277F16" w:rsidRPr="00FF7C99">
        <w:rPr>
          <w:rFonts w:ascii="Times New Roman" w:eastAsia="Times New Roman" w:hAnsi="Times New Roman"/>
        </w:rPr>
        <w:t xml:space="preserve">2 </w:t>
      </w:r>
      <w:r w:rsidRPr="00FF7C99">
        <w:rPr>
          <w:rFonts w:cs="宋体" w:hint="eastAsia"/>
        </w:rPr>
        <w:t>杭州萧山机场有限公司主页：</w:t>
      </w:r>
      <w:r w:rsidR="00ED71D7" w:rsidRPr="006C46B2">
        <w:rPr>
          <w:rFonts w:ascii="Times New Roman" w:eastAsia="Times New Roman" w:hAnsi="Times New Roman" w:hint="eastAsia"/>
        </w:rPr>
        <w:t>http://www.hzairport.com</w:t>
      </w:r>
    </w:p>
    <w:p w14:paraId="42849D59" w14:textId="0A652491" w:rsidR="00ED71D7" w:rsidRDefault="00ED71D7" w:rsidP="00ED71D7">
      <w:pPr>
        <w:pStyle w:val="af9"/>
        <w:tabs>
          <w:tab w:val="left" w:pos="4394"/>
          <w:tab w:val="left" w:pos="5990"/>
        </w:tabs>
        <w:spacing w:line="331" w:lineRule="auto"/>
        <w:ind w:right="157" w:firstLine="419"/>
        <w:rPr>
          <w:rFonts w:ascii="Times New Roman" w:eastAsia="Times New Roman" w:hAnsi="Times New Roman"/>
        </w:rPr>
      </w:pPr>
      <w:r w:rsidRPr="00FF7C99">
        <w:rPr>
          <w:rFonts w:ascii="Times New Roman" w:eastAsia="Times New Roman" w:hAnsi="Times New Roman"/>
        </w:rPr>
        <w:t>6.</w:t>
      </w:r>
      <w:r>
        <w:rPr>
          <w:rFonts w:ascii="Times New Roman" w:eastAsia="Times New Roman" w:hAnsi="Times New Roman"/>
        </w:rPr>
        <w:t>3</w:t>
      </w:r>
      <w:r w:rsidRPr="00ED71D7">
        <w:rPr>
          <w:rFonts w:ascii="宋体" w:hAnsi="宋体" w:cs="宋体" w:hint="eastAsia"/>
        </w:rPr>
        <w:t>浙江政府采购网</w:t>
      </w:r>
      <w:r w:rsidRPr="00ED71D7">
        <w:rPr>
          <w:rFonts w:ascii="Times New Roman" w:eastAsia="Times New Roman" w:hAnsi="Times New Roman" w:hint="eastAsia"/>
        </w:rPr>
        <w:t xml:space="preserve"> </w:t>
      </w:r>
      <w:r w:rsidR="00FE68FF" w:rsidRPr="00FE68FF">
        <w:rPr>
          <w:rFonts w:ascii="Times New Roman" w:eastAsia="Times New Roman" w:hAnsi="Times New Roman" w:hint="eastAsia"/>
        </w:rPr>
        <w:t>http://zfcg.czt.zj.gov.cn</w:t>
      </w:r>
    </w:p>
    <w:p w14:paraId="2F7D1DFE" w14:textId="22293E78" w:rsidR="00FE68FF" w:rsidRPr="00FE68FF" w:rsidRDefault="00FE68FF" w:rsidP="00ED71D7">
      <w:pPr>
        <w:pStyle w:val="af9"/>
        <w:tabs>
          <w:tab w:val="left" w:pos="4394"/>
          <w:tab w:val="left" w:pos="5990"/>
        </w:tabs>
        <w:spacing w:line="331" w:lineRule="auto"/>
        <w:ind w:right="157" w:firstLine="419"/>
        <w:rPr>
          <w:rFonts w:ascii="Times New Roman" w:eastAsia="Times New Roman" w:hAnsi="Times New Roman"/>
        </w:rPr>
      </w:pPr>
      <w:r w:rsidRPr="00FE68FF">
        <w:rPr>
          <w:rFonts w:ascii="Times New Roman" w:eastAsia="Times New Roman" w:hAnsi="Times New Roman" w:hint="eastAsia"/>
        </w:rPr>
        <w:t xml:space="preserve">6.4 </w:t>
      </w:r>
      <w:r w:rsidRPr="00FE68FF">
        <w:rPr>
          <w:rFonts w:ascii="宋体" w:hAnsi="宋体" w:cs="宋体" w:hint="eastAsia"/>
        </w:rPr>
        <w:t>浙江政务服务网</w:t>
      </w:r>
      <w:r w:rsidRPr="00FE68FF">
        <w:rPr>
          <w:rFonts w:ascii="Times New Roman" w:eastAsia="Times New Roman" w:hAnsi="Times New Roman" w:hint="eastAsia"/>
        </w:rPr>
        <w:t>http://zjpubservice.zjzwfw.gov.cn</w:t>
      </w:r>
    </w:p>
    <w:p w14:paraId="1D37ADB8" w14:textId="573AA296" w:rsidR="00ED71D7" w:rsidRPr="00ED71D7" w:rsidRDefault="00ED71D7" w:rsidP="00ED71D7">
      <w:pPr>
        <w:pStyle w:val="af9"/>
        <w:tabs>
          <w:tab w:val="left" w:pos="4394"/>
          <w:tab w:val="left" w:pos="5990"/>
        </w:tabs>
        <w:spacing w:line="331" w:lineRule="auto"/>
        <w:ind w:right="157" w:firstLine="419"/>
        <w:rPr>
          <w:rFonts w:ascii="Times New Roman" w:eastAsia="Times New Roman" w:hAnsi="Times New Roman"/>
        </w:rPr>
      </w:pPr>
      <w:r w:rsidRPr="00FF7C99">
        <w:rPr>
          <w:rFonts w:ascii="Times New Roman" w:eastAsia="Times New Roman" w:hAnsi="Times New Roman"/>
        </w:rPr>
        <w:t>6.</w:t>
      </w:r>
      <w:r w:rsidR="00FE68FF">
        <w:rPr>
          <w:rFonts w:ascii="Times New Roman" w:eastAsia="Times New Roman" w:hAnsi="Times New Roman"/>
        </w:rPr>
        <w:t>5</w:t>
      </w:r>
      <w:r w:rsidRPr="00ED71D7">
        <w:rPr>
          <w:rFonts w:ascii="宋体" w:hAnsi="宋体" w:cs="宋体" w:hint="eastAsia"/>
        </w:rPr>
        <w:t>政</w:t>
      </w:r>
      <w:proofErr w:type="gramStart"/>
      <w:r w:rsidRPr="00ED71D7">
        <w:rPr>
          <w:rFonts w:ascii="宋体" w:hAnsi="宋体" w:cs="宋体" w:hint="eastAsia"/>
        </w:rPr>
        <w:t>采云</w:t>
      </w:r>
      <w:proofErr w:type="gramEnd"/>
      <w:r w:rsidRPr="00ED71D7">
        <w:rPr>
          <w:rFonts w:ascii="宋体" w:hAnsi="宋体" w:cs="宋体" w:hint="eastAsia"/>
        </w:rPr>
        <w:t>平台企业购</w:t>
      </w:r>
      <w:r w:rsidRPr="00ED71D7">
        <w:rPr>
          <w:rFonts w:ascii="Times New Roman" w:eastAsia="Times New Roman" w:hAnsi="Times New Roman" w:hint="eastAsia"/>
        </w:rPr>
        <w:t xml:space="preserve"> </w:t>
      </w:r>
      <w:r w:rsidR="006C46B2" w:rsidRPr="006C46B2">
        <w:rPr>
          <w:rFonts w:ascii="Times New Roman" w:eastAsia="Times New Roman" w:hAnsi="Times New Roman" w:hint="eastAsia"/>
        </w:rPr>
        <w:t>https://b.zhengcaiyun.cn</w:t>
      </w:r>
    </w:p>
    <w:p w14:paraId="655343D2" w14:textId="68B404A1" w:rsidR="00ED71D7" w:rsidRPr="00FF7C99" w:rsidRDefault="00ED71D7" w:rsidP="00ED71D7">
      <w:pPr>
        <w:pStyle w:val="af9"/>
        <w:tabs>
          <w:tab w:val="left" w:pos="4394"/>
          <w:tab w:val="left" w:pos="5990"/>
        </w:tabs>
        <w:spacing w:line="331" w:lineRule="auto"/>
        <w:ind w:right="157" w:firstLine="419"/>
        <w:rPr>
          <w:rFonts w:ascii="Times New Roman" w:eastAsia="Times New Roman" w:hAnsi="Times New Roman"/>
        </w:rPr>
      </w:pPr>
      <w:r w:rsidRPr="00FF7C99">
        <w:rPr>
          <w:rFonts w:ascii="Times New Roman" w:eastAsia="Times New Roman" w:hAnsi="Times New Roman"/>
        </w:rPr>
        <w:t>6.</w:t>
      </w:r>
      <w:r w:rsidR="00FE68FF">
        <w:rPr>
          <w:rFonts w:ascii="Times New Roman" w:eastAsia="Times New Roman" w:hAnsi="Times New Roman"/>
        </w:rPr>
        <w:t>6</w:t>
      </w:r>
      <w:r w:rsidRPr="00FF7C99">
        <w:rPr>
          <w:rFonts w:cs="宋体" w:hint="eastAsia"/>
        </w:rPr>
        <w:t>中国采购与招标网：</w:t>
      </w:r>
      <w:r w:rsidR="006C46B2" w:rsidRPr="006C46B2">
        <w:rPr>
          <w:rFonts w:ascii="Times New Roman" w:eastAsia="Times New Roman" w:hAnsi="Times New Roman" w:hint="eastAsia"/>
        </w:rPr>
        <w:t>http://www.chinabidding.com.cn</w:t>
      </w:r>
    </w:p>
    <w:p w14:paraId="17873AD5" w14:textId="0EE6D8CE" w:rsidR="00ED71D7" w:rsidRPr="00ED71D7" w:rsidRDefault="00ED71D7" w:rsidP="00ED71D7">
      <w:pPr>
        <w:pStyle w:val="af9"/>
        <w:tabs>
          <w:tab w:val="left" w:pos="4394"/>
          <w:tab w:val="left" w:pos="5990"/>
        </w:tabs>
        <w:spacing w:line="331" w:lineRule="auto"/>
        <w:ind w:right="157" w:firstLine="419"/>
        <w:rPr>
          <w:rFonts w:ascii="Times New Roman" w:eastAsia="Times New Roman" w:hAnsi="Times New Roman"/>
        </w:rPr>
      </w:pPr>
      <w:r w:rsidRPr="00FF7C99">
        <w:rPr>
          <w:rFonts w:ascii="Times New Roman" w:eastAsia="Times New Roman" w:hAnsi="Times New Roman"/>
        </w:rPr>
        <w:t>6.</w:t>
      </w:r>
      <w:r w:rsidR="00FE68FF">
        <w:rPr>
          <w:rFonts w:ascii="Times New Roman" w:eastAsia="Times New Roman" w:hAnsi="Times New Roman"/>
        </w:rPr>
        <w:t>7</w:t>
      </w:r>
      <w:r w:rsidRPr="00ED71D7">
        <w:rPr>
          <w:rFonts w:ascii="宋体" w:hAnsi="宋体" w:cs="宋体" w:hint="eastAsia"/>
        </w:rPr>
        <w:t>招天下</w:t>
      </w:r>
      <w:r w:rsidRPr="00ED71D7">
        <w:rPr>
          <w:rFonts w:ascii="Times New Roman" w:eastAsia="Times New Roman" w:hAnsi="Times New Roman" w:hint="eastAsia"/>
        </w:rPr>
        <w:t xml:space="preserve"> </w:t>
      </w:r>
      <w:r w:rsidR="006C46B2" w:rsidRPr="006C46B2">
        <w:rPr>
          <w:rFonts w:ascii="Times New Roman" w:eastAsia="Times New Roman" w:hAnsi="Times New Roman" w:hint="eastAsia"/>
        </w:rPr>
        <w:t>https://www.zhaotx.cn</w:t>
      </w:r>
    </w:p>
    <w:p w14:paraId="75A1FC95" w14:textId="77777777" w:rsidR="00385113" w:rsidRDefault="00385113" w:rsidP="00385113">
      <w:pPr>
        <w:pStyle w:val="31"/>
        <w:spacing w:before="70"/>
        <w:ind w:right="157" w:firstLine="422"/>
        <w:rPr>
          <w:rFonts w:ascii="黑体" w:eastAsia="黑体" w:hAnsi="黑体"/>
        </w:rPr>
      </w:pPr>
      <w:bookmarkStart w:id="13" w:name="_bookmark8"/>
      <w:bookmarkEnd w:id="13"/>
      <w:r>
        <w:rPr>
          <w:rFonts w:ascii="黑体" w:eastAsia="黑体" w:hAnsi="黑体" w:hint="eastAsia"/>
        </w:rPr>
        <w:t>7</w:t>
      </w:r>
      <w:r>
        <w:rPr>
          <w:rFonts w:ascii="黑体" w:eastAsia="黑体" w:hAnsi="黑体"/>
        </w:rPr>
        <w:t>.</w:t>
      </w:r>
      <w:r>
        <w:rPr>
          <w:rFonts w:ascii="黑体" w:eastAsia="黑体" w:hAnsi="黑体" w:hint="eastAsia"/>
        </w:rPr>
        <w:t>其他</w:t>
      </w:r>
      <w:r>
        <w:rPr>
          <w:rFonts w:ascii="黑体" w:eastAsia="黑体" w:hAnsi="黑体"/>
        </w:rPr>
        <w:t>事项</w:t>
      </w:r>
    </w:p>
    <w:p w14:paraId="6263E93F" w14:textId="77777777" w:rsidR="00385113" w:rsidRPr="003B7979" w:rsidRDefault="00385113" w:rsidP="00385113">
      <w:pPr>
        <w:pStyle w:val="af9"/>
        <w:tabs>
          <w:tab w:val="left" w:pos="4394"/>
          <w:tab w:val="left" w:pos="5990"/>
        </w:tabs>
        <w:spacing w:line="328" w:lineRule="auto"/>
        <w:ind w:right="157" w:firstLine="419"/>
        <w:rPr>
          <w:rFonts w:cs="宋体"/>
        </w:rPr>
      </w:pPr>
      <w:r w:rsidRPr="003B7979">
        <w:rPr>
          <w:rFonts w:cs="宋体" w:hint="eastAsia"/>
        </w:rPr>
        <w:t>潜在投标人若对招标文件中投标人资格条件、星号条款等重要内容有异议的，可通过书面形式</w:t>
      </w:r>
      <w:r>
        <w:rPr>
          <w:rFonts w:cs="宋体" w:hint="eastAsia"/>
        </w:rPr>
        <w:t>提出，若招标人予以采纳</w:t>
      </w:r>
      <w:r w:rsidRPr="003B7979">
        <w:rPr>
          <w:rFonts w:cs="宋体" w:hint="eastAsia"/>
        </w:rPr>
        <w:t>，将对招标文件进行完善并重新发布。</w:t>
      </w:r>
    </w:p>
    <w:p w14:paraId="14BE496D" w14:textId="0E2C8F6B" w:rsidR="00DE4514" w:rsidRPr="00FF7C99" w:rsidRDefault="00385113">
      <w:pPr>
        <w:pStyle w:val="31"/>
        <w:spacing w:before="70"/>
        <w:ind w:right="157" w:firstLine="422"/>
        <w:rPr>
          <w:rFonts w:ascii="黑体" w:eastAsia="黑体" w:hAnsi="黑体"/>
        </w:rPr>
      </w:pPr>
      <w:r>
        <w:rPr>
          <w:rFonts w:ascii="黑体" w:eastAsia="黑体" w:hAnsi="黑体"/>
        </w:rPr>
        <w:t>8</w:t>
      </w:r>
      <w:r w:rsidR="0018100E" w:rsidRPr="00FF7C99">
        <w:rPr>
          <w:rFonts w:ascii="黑体" w:eastAsia="黑体" w:hAnsi="黑体"/>
        </w:rPr>
        <w:t>.联系方式</w:t>
      </w:r>
    </w:p>
    <w:p w14:paraId="6313914B" w14:textId="77777777" w:rsidR="00DE4514" w:rsidRPr="00FF7C99" w:rsidRDefault="0018100E">
      <w:pPr>
        <w:pStyle w:val="af9"/>
        <w:tabs>
          <w:tab w:val="left" w:pos="4394"/>
          <w:tab w:val="left" w:pos="5990"/>
        </w:tabs>
        <w:spacing w:line="331" w:lineRule="auto"/>
        <w:ind w:right="157" w:firstLine="419"/>
        <w:rPr>
          <w:rFonts w:ascii="Times New Roman" w:eastAsia="Times New Roman" w:hAnsi="Times New Roman"/>
        </w:rPr>
      </w:pPr>
      <w:r w:rsidRPr="00FF7C99">
        <w:rPr>
          <w:rFonts w:cs="宋体" w:hint="eastAsia"/>
        </w:rPr>
        <w:t>招</w:t>
      </w:r>
      <w:r w:rsidRPr="00FF7C99">
        <w:rPr>
          <w:rFonts w:ascii="Times New Roman" w:eastAsia="Times New Roman" w:hAnsi="Times New Roman" w:hint="eastAsia"/>
        </w:rPr>
        <w:t xml:space="preserve"> </w:t>
      </w:r>
      <w:r w:rsidRPr="00FF7C99">
        <w:rPr>
          <w:rFonts w:ascii="Times New Roman" w:eastAsia="Times New Roman" w:hAnsi="Times New Roman"/>
        </w:rPr>
        <w:t xml:space="preserve"> </w:t>
      </w:r>
      <w:r w:rsidRPr="00FF7C99">
        <w:rPr>
          <w:rFonts w:cs="宋体" w:hint="eastAsia"/>
        </w:rPr>
        <w:t>标</w:t>
      </w:r>
      <w:r w:rsidRPr="00FF7C99">
        <w:rPr>
          <w:rFonts w:ascii="Times New Roman" w:eastAsia="Times New Roman" w:hAnsi="Times New Roman" w:hint="eastAsia"/>
        </w:rPr>
        <w:t xml:space="preserve"> </w:t>
      </w:r>
      <w:r w:rsidRPr="00FF7C99">
        <w:rPr>
          <w:rFonts w:ascii="Times New Roman" w:eastAsia="Times New Roman" w:hAnsi="Times New Roman"/>
        </w:rPr>
        <w:t xml:space="preserve"> </w:t>
      </w:r>
      <w:r w:rsidRPr="00FF7C99">
        <w:rPr>
          <w:rFonts w:cs="宋体" w:hint="eastAsia"/>
        </w:rPr>
        <w:t>人：杭州萧山国际机场有限公司</w:t>
      </w:r>
    </w:p>
    <w:p w14:paraId="00B9DB04" w14:textId="3DB3D04E" w:rsidR="00DE4514" w:rsidRPr="00323299" w:rsidRDefault="0018100E">
      <w:pPr>
        <w:pStyle w:val="af9"/>
        <w:tabs>
          <w:tab w:val="left" w:pos="4394"/>
          <w:tab w:val="left" w:pos="5990"/>
        </w:tabs>
        <w:spacing w:line="331" w:lineRule="auto"/>
        <w:ind w:right="157" w:firstLine="419"/>
        <w:rPr>
          <w:rFonts w:ascii="Times New Roman" w:eastAsiaTheme="minorEastAsia" w:hAnsi="Times New Roman"/>
        </w:rPr>
      </w:pPr>
      <w:r w:rsidRPr="00FF7C99">
        <w:rPr>
          <w:rFonts w:cs="宋体" w:hint="eastAsia"/>
        </w:rPr>
        <w:t>投标联系人：</w:t>
      </w:r>
      <w:r w:rsidR="00F151EE">
        <w:rPr>
          <w:rFonts w:cs="宋体" w:hint="eastAsia"/>
        </w:rPr>
        <w:t>郑志奕</w:t>
      </w:r>
      <w:r w:rsidRPr="00FF7C99">
        <w:rPr>
          <w:rFonts w:ascii="Times New Roman" w:eastAsia="Times New Roman" w:hAnsi="Times New Roman" w:hint="eastAsia"/>
        </w:rPr>
        <w:t xml:space="preserve"> </w:t>
      </w:r>
      <w:r w:rsidRPr="00FF7C99">
        <w:rPr>
          <w:rFonts w:ascii="Times New Roman" w:eastAsia="Times New Roman" w:hAnsi="Times New Roman"/>
        </w:rPr>
        <w:t xml:space="preserve">                       </w:t>
      </w:r>
      <w:r w:rsidRPr="00FF7C99">
        <w:rPr>
          <w:rFonts w:cs="宋体" w:hint="eastAsia"/>
        </w:rPr>
        <w:t>联系电话：</w:t>
      </w:r>
      <w:r w:rsidRPr="00FF7C99">
        <w:rPr>
          <w:rFonts w:ascii="Times New Roman" w:eastAsia="Times New Roman" w:hAnsi="Times New Roman"/>
        </w:rPr>
        <w:t>0571-</w:t>
      </w:r>
      <w:r w:rsidR="00F151EE" w:rsidRPr="00FF7C99">
        <w:rPr>
          <w:rFonts w:ascii="Times New Roman" w:eastAsia="Times New Roman" w:hAnsi="Times New Roman"/>
        </w:rPr>
        <w:t>8383</w:t>
      </w:r>
      <w:r w:rsidR="00F151EE">
        <w:rPr>
          <w:rFonts w:ascii="Times New Roman" w:eastAsiaTheme="minorEastAsia" w:hAnsi="Times New Roman" w:hint="eastAsia"/>
        </w:rPr>
        <w:t>3147</w:t>
      </w:r>
    </w:p>
    <w:p w14:paraId="7513EA16" w14:textId="649B19F2" w:rsidR="00DE4514" w:rsidRDefault="0018100E">
      <w:pPr>
        <w:pStyle w:val="af9"/>
        <w:tabs>
          <w:tab w:val="left" w:pos="4394"/>
          <w:tab w:val="left" w:pos="5990"/>
        </w:tabs>
        <w:spacing w:line="331" w:lineRule="auto"/>
        <w:ind w:right="157" w:firstLine="419"/>
        <w:rPr>
          <w:rFonts w:cs="宋体"/>
        </w:rPr>
      </w:pPr>
      <w:r w:rsidRPr="00FF7C99">
        <w:rPr>
          <w:rFonts w:cs="宋体" w:hint="eastAsia"/>
        </w:rPr>
        <w:t>招标监督人：</w:t>
      </w:r>
      <w:r w:rsidRPr="00FF7C99">
        <w:rPr>
          <w:rFonts w:ascii="Times New Roman" w:eastAsia="Times New Roman" w:hAnsi="Times New Roman" w:hint="eastAsia"/>
        </w:rPr>
        <w:t xml:space="preserve"> </w:t>
      </w:r>
      <w:proofErr w:type="gramStart"/>
      <w:r w:rsidR="00F151EE">
        <w:rPr>
          <w:rFonts w:ascii="Times New Roman" w:eastAsiaTheme="minorEastAsia" w:hAnsi="Times New Roman" w:hint="eastAsia"/>
        </w:rPr>
        <w:t>孟庆月</w:t>
      </w:r>
      <w:proofErr w:type="gramEnd"/>
      <w:r w:rsidRPr="00FF7C99">
        <w:rPr>
          <w:rFonts w:ascii="Times New Roman" w:eastAsia="Times New Roman" w:hAnsi="Times New Roman"/>
        </w:rPr>
        <w:t xml:space="preserve">     </w:t>
      </w:r>
      <w:r w:rsidRPr="00FF7C99">
        <w:rPr>
          <w:rFonts w:ascii="Times New Roman" w:eastAsia="Times New Roman" w:hAnsi="Times New Roman" w:hint="eastAsia"/>
        </w:rPr>
        <w:t xml:space="preserve"> </w:t>
      </w:r>
      <w:r w:rsidRPr="00FF7C99">
        <w:rPr>
          <w:rFonts w:ascii="Times New Roman" w:eastAsia="Times New Roman" w:hAnsi="Times New Roman"/>
        </w:rPr>
        <w:t xml:space="preserve">                 </w:t>
      </w:r>
      <w:r w:rsidRPr="00FF7C99">
        <w:rPr>
          <w:rFonts w:cs="宋体" w:hint="eastAsia"/>
        </w:rPr>
        <w:t>联系电话：</w:t>
      </w:r>
      <w:r w:rsidR="00F151EE">
        <w:rPr>
          <w:rFonts w:cs="宋体" w:hint="eastAsia"/>
        </w:rPr>
        <w:t>0571-83837728</w:t>
      </w:r>
    </w:p>
    <w:p w14:paraId="4869E3A4" w14:textId="10888F4B" w:rsidR="002F2BA8" w:rsidRDefault="002F2BA8">
      <w:pPr>
        <w:pStyle w:val="af9"/>
        <w:tabs>
          <w:tab w:val="left" w:pos="4394"/>
          <w:tab w:val="left" w:pos="5990"/>
        </w:tabs>
        <w:spacing w:line="331" w:lineRule="auto"/>
        <w:ind w:right="157" w:firstLine="419"/>
        <w:rPr>
          <w:rFonts w:cs="宋体"/>
        </w:rPr>
      </w:pPr>
    </w:p>
    <w:p w14:paraId="485C17CA" w14:textId="77777777" w:rsidR="00DE4514" w:rsidRPr="00FF7C99" w:rsidRDefault="00DE4514">
      <w:pPr>
        <w:sectPr w:rsidR="00DE4514" w:rsidRPr="00FF7C99">
          <w:pgSz w:w="12240" w:h="15840"/>
          <w:pgMar w:top="1400" w:right="1640" w:bottom="1120" w:left="1700" w:header="0" w:footer="901" w:gutter="0"/>
          <w:cols w:space="720"/>
        </w:sectPr>
      </w:pPr>
      <w:bookmarkStart w:id="14" w:name="_bookmark9"/>
      <w:bookmarkStart w:id="15" w:name="_bookmark10"/>
      <w:bookmarkStart w:id="16" w:name="_bookmark17"/>
      <w:bookmarkEnd w:id="14"/>
      <w:bookmarkEnd w:id="15"/>
      <w:bookmarkEnd w:id="16"/>
    </w:p>
    <w:p w14:paraId="10097475" w14:textId="77777777" w:rsidR="00DE4514" w:rsidRPr="00FF7C99" w:rsidRDefault="00DE4514">
      <w:pPr>
        <w:spacing w:before="7"/>
        <w:rPr>
          <w:rFonts w:ascii="宋体" w:hAnsi="宋体" w:cs="宋体"/>
          <w:sz w:val="18"/>
          <w:szCs w:val="18"/>
        </w:rPr>
      </w:pPr>
    </w:p>
    <w:p w14:paraId="55C55856" w14:textId="5B1DDF83" w:rsidR="00DE4514" w:rsidRPr="00816D26" w:rsidRDefault="0018100E" w:rsidP="00816D26">
      <w:pPr>
        <w:pStyle w:val="12"/>
        <w:spacing w:line="564" w:lineRule="exact"/>
        <w:ind w:right="57"/>
        <w:jc w:val="center"/>
      </w:pPr>
      <w:bookmarkStart w:id="17" w:name="_bookmark18"/>
      <w:bookmarkStart w:id="18" w:name="_Toc19698496"/>
      <w:bookmarkEnd w:id="17"/>
      <w:r w:rsidRPr="00FF7C99">
        <w:t>第二章</w:t>
      </w:r>
      <w:r w:rsidR="006D6B53">
        <w:rPr>
          <w:rFonts w:hint="eastAsia"/>
        </w:rPr>
        <w:t xml:space="preserve">  </w:t>
      </w:r>
      <w:r w:rsidRPr="00FF7C99">
        <w:t>投标人须知</w:t>
      </w:r>
      <w:bookmarkEnd w:id="18"/>
    </w:p>
    <w:p w14:paraId="0EDABF0D" w14:textId="77777777" w:rsidR="00DE4514" w:rsidRPr="006D6B53" w:rsidRDefault="0018100E" w:rsidP="006D6B53">
      <w:pPr>
        <w:pStyle w:val="31"/>
        <w:ind w:firstLineChars="94" w:firstLine="264"/>
        <w:jc w:val="center"/>
        <w:rPr>
          <w:sz w:val="28"/>
          <w:szCs w:val="28"/>
        </w:rPr>
      </w:pPr>
      <w:bookmarkStart w:id="19" w:name="_bookmark19"/>
      <w:bookmarkEnd w:id="19"/>
      <w:r w:rsidRPr="006D6B53">
        <w:rPr>
          <w:sz w:val="28"/>
          <w:szCs w:val="28"/>
        </w:rPr>
        <w:t>投标人须知前附表</w:t>
      </w:r>
    </w:p>
    <w:tbl>
      <w:tblPr>
        <w:tblW w:w="932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164"/>
        <w:gridCol w:w="2562"/>
        <w:gridCol w:w="5597"/>
      </w:tblGrid>
      <w:tr w:rsidR="00DE4514" w:rsidRPr="00FF7C99" w14:paraId="56733BA9" w14:textId="77777777">
        <w:trPr>
          <w:trHeight w:val="454"/>
          <w:tblHeader/>
        </w:trPr>
        <w:tc>
          <w:tcPr>
            <w:tcW w:w="1164" w:type="dxa"/>
            <w:vAlign w:val="center"/>
          </w:tcPr>
          <w:p w14:paraId="78E00719" w14:textId="77777777" w:rsidR="00DE4514" w:rsidRPr="00FF7C99" w:rsidRDefault="0018100E">
            <w:pPr>
              <w:adjustRightInd w:val="0"/>
              <w:snapToGrid w:val="0"/>
              <w:jc w:val="center"/>
              <w:rPr>
                <w:rFonts w:ascii="宋体" w:hAnsi="宋体" w:cs="宋体"/>
              </w:rPr>
            </w:pPr>
            <w:r w:rsidRPr="00FF7C99">
              <w:rPr>
                <w:rFonts w:ascii="宋体" w:hAnsi="宋体" w:cs="宋体" w:hint="eastAsia"/>
              </w:rPr>
              <w:t>条款号</w:t>
            </w:r>
          </w:p>
        </w:tc>
        <w:tc>
          <w:tcPr>
            <w:tcW w:w="2562" w:type="dxa"/>
            <w:vAlign w:val="center"/>
          </w:tcPr>
          <w:p w14:paraId="457D3ED2" w14:textId="77777777" w:rsidR="00DE4514" w:rsidRPr="00FF7C99" w:rsidRDefault="0018100E">
            <w:pPr>
              <w:adjustRightInd w:val="0"/>
              <w:snapToGrid w:val="0"/>
              <w:jc w:val="center"/>
              <w:rPr>
                <w:rFonts w:ascii="宋体" w:hAnsi="宋体" w:cs="宋体"/>
              </w:rPr>
            </w:pPr>
            <w:r w:rsidRPr="00FF7C99">
              <w:rPr>
                <w:rFonts w:ascii="宋体" w:hAnsi="宋体" w:cs="宋体" w:hint="eastAsia"/>
              </w:rPr>
              <w:t>条款名称</w:t>
            </w:r>
          </w:p>
        </w:tc>
        <w:tc>
          <w:tcPr>
            <w:tcW w:w="5597" w:type="dxa"/>
            <w:tcMar>
              <w:top w:w="28" w:type="dxa"/>
              <w:left w:w="28" w:type="dxa"/>
              <w:bottom w:w="57" w:type="dxa"/>
              <w:right w:w="57" w:type="dxa"/>
            </w:tcMar>
            <w:vAlign w:val="center"/>
          </w:tcPr>
          <w:p w14:paraId="70DFD820" w14:textId="77777777" w:rsidR="00DE4514" w:rsidRPr="00FF7C99" w:rsidRDefault="0018100E">
            <w:pPr>
              <w:adjustRightInd w:val="0"/>
              <w:snapToGrid w:val="0"/>
              <w:jc w:val="center"/>
              <w:rPr>
                <w:rFonts w:ascii="宋体" w:hAnsi="宋体" w:cs="宋体"/>
              </w:rPr>
            </w:pPr>
            <w:r w:rsidRPr="00FF7C99">
              <w:rPr>
                <w:rFonts w:ascii="宋体" w:hAnsi="宋体" w:cs="宋体" w:hint="eastAsia"/>
              </w:rPr>
              <w:t>编列内容</w:t>
            </w:r>
          </w:p>
        </w:tc>
      </w:tr>
      <w:tr w:rsidR="00DE4514" w:rsidRPr="00FF7C99" w14:paraId="61D0097C" w14:textId="77777777">
        <w:trPr>
          <w:trHeight w:val="454"/>
        </w:trPr>
        <w:tc>
          <w:tcPr>
            <w:tcW w:w="1164" w:type="dxa"/>
            <w:vAlign w:val="center"/>
          </w:tcPr>
          <w:p w14:paraId="1DC49BF0" w14:textId="77777777" w:rsidR="00DE4514" w:rsidRPr="00FF7C99" w:rsidRDefault="0018100E">
            <w:pPr>
              <w:adjustRightInd w:val="0"/>
              <w:snapToGrid w:val="0"/>
              <w:jc w:val="center"/>
              <w:rPr>
                <w:rFonts w:ascii="宋体" w:hAnsi="宋体" w:cs="宋体"/>
              </w:rPr>
            </w:pPr>
            <w:r w:rsidRPr="00FF7C99">
              <w:rPr>
                <w:rFonts w:ascii="宋体" w:hAnsi="宋体" w:cs="宋体" w:hint="eastAsia"/>
              </w:rPr>
              <w:t>1.1.2</w:t>
            </w:r>
          </w:p>
        </w:tc>
        <w:tc>
          <w:tcPr>
            <w:tcW w:w="2562" w:type="dxa"/>
            <w:vAlign w:val="center"/>
          </w:tcPr>
          <w:p w14:paraId="1A9EFBFD" w14:textId="77777777" w:rsidR="00DE4514" w:rsidRPr="00FF7C99" w:rsidRDefault="0018100E">
            <w:pPr>
              <w:adjustRightInd w:val="0"/>
              <w:snapToGrid w:val="0"/>
              <w:jc w:val="center"/>
              <w:rPr>
                <w:rFonts w:ascii="宋体" w:hAnsi="宋体" w:cs="宋体"/>
              </w:rPr>
            </w:pPr>
            <w:r w:rsidRPr="00FF7C99">
              <w:rPr>
                <w:rFonts w:ascii="宋体" w:hAnsi="宋体" w:cs="宋体" w:hint="eastAsia"/>
              </w:rPr>
              <w:t>招标人</w:t>
            </w:r>
          </w:p>
        </w:tc>
        <w:tc>
          <w:tcPr>
            <w:tcW w:w="5597" w:type="dxa"/>
            <w:tcMar>
              <w:top w:w="28" w:type="dxa"/>
              <w:left w:w="28" w:type="dxa"/>
              <w:bottom w:w="57" w:type="dxa"/>
              <w:right w:w="57" w:type="dxa"/>
            </w:tcMar>
            <w:vAlign w:val="center"/>
          </w:tcPr>
          <w:p w14:paraId="6035DC6B" w14:textId="77777777" w:rsidR="00DE4514" w:rsidRPr="00FF7C99" w:rsidRDefault="0018100E">
            <w:pPr>
              <w:adjustRightInd w:val="0"/>
              <w:snapToGrid w:val="0"/>
              <w:rPr>
                <w:rFonts w:ascii="宋体" w:hAnsi="宋体" w:cs="宋体"/>
                <w:spacing w:val="-2"/>
              </w:rPr>
            </w:pPr>
            <w:r w:rsidRPr="00FF7C99">
              <w:rPr>
                <w:rFonts w:ascii="宋体" w:hAnsi="宋体" w:cs="宋体" w:hint="eastAsia"/>
                <w:spacing w:val="-2"/>
              </w:rPr>
              <w:t>名称：杭州萧山国际机场有限公司</w:t>
            </w:r>
          </w:p>
          <w:p w14:paraId="0D55E7F7" w14:textId="77777777" w:rsidR="00DE4514" w:rsidRPr="00FF7C99" w:rsidRDefault="0018100E">
            <w:pPr>
              <w:adjustRightInd w:val="0"/>
              <w:snapToGrid w:val="0"/>
              <w:rPr>
                <w:rFonts w:ascii="宋体" w:hAnsi="宋体" w:cs="宋体"/>
                <w:spacing w:val="-2"/>
              </w:rPr>
            </w:pPr>
            <w:r w:rsidRPr="00FF7C99">
              <w:rPr>
                <w:rFonts w:ascii="宋体" w:hAnsi="宋体" w:cs="宋体" w:hint="eastAsia"/>
                <w:spacing w:val="-2"/>
              </w:rPr>
              <w:t>地址：杭州萧山国际机场内</w:t>
            </w:r>
          </w:p>
          <w:p w14:paraId="33B0A235" w14:textId="2F45AAB8" w:rsidR="00DE4514" w:rsidRPr="00FF7C99" w:rsidRDefault="0018100E">
            <w:pPr>
              <w:adjustRightInd w:val="0"/>
              <w:snapToGrid w:val="0"/>
              <w:rPr>
                <w:rFonts w:ascii="宋体" w:hAnsi="宋体" w:cs="宋体"/>
                <w:spacing w:val="-2"/>
              </w:rPr>
            </w:pPr>
            <w:r w:rsidRPr="00FF7C99">
              <w:rPr>
                <w:rFonts w:ascii="宋体" w:hAnsi="宋体" w:cs="宋体" w:hint="eastAsia"/>
                <w:spacing w:val="-2"/>
              </w:rPr>
              <w:t>联系人：</w:t>
            </w:r>
            <w:r w:rsidR="00323299">
              <w:rPr>
                <w:rFonts w:ascii="宋体" w:hAnsi="宋体" w:cs="宋体" w:hint="eastAsia"/>
                <w:spacing w:val="-2"/>
              </w:rPr>
              <w:t>郑志奕</w:t>
            </w:r>
          </w:p>
          <w:p w14:paraId="1A4B9CEE" w14:textId="1EB32731" w:rsidR="00DE4514" w:rsidRPr="00FF7C99" w:rsidRDefault="0018100E" w:rsidP="00323299">
            <w:pPr>
              <w:autoSpaceDE w:val="0"/>
              <w:autoSpaceDN w:val="0"/>
              <w:adjustRightInd w:val="0"/>
              <w:snapToGrid w:val="0"/>
              <w:rPr>
                <w:rFonts w:ascii="宋体" w:hAnsi="宋体" w:cs="宋体"/>
                <w:spacing w:val="-2"/>
              </w:rPr>
            </w:pPr>
            <w:r w:rsidRPr="00FF7C99">
              <w:rPr>
                <w:rFonts w:ascii="宋体" w:hAnsi="宋体" w:cs="宋体" w:hint="eastAsia"/>
                <w:spacing w:val="-2"/>
              </w:rPr>
              <w:t>电话：0571-</w:t>
            </w:r>
            <w:r w:rsidR="00323299" w:rsidRPr="00FF7C99">
              <w:rPr>
                <w:rFonts w:ascii="宋体" w:hAnsi="宋体" w:cs="宋体"/>
                <w:spacing w:val="-2"/>
              </w:rPr>
              <w:t>8383</w:t>
            </w:r>
            <w:r w:rsidR="00323299">
              <w:rPr>
                <w:rFonts w:ascii="宋体" w:hAnsi="宋体" w:cs="宋体" w:hint="eastAsia"/>
                <w:spacing w:val="-2"/>
              </w:rPr>
              <w:t>3147</w:t>
            </w:r>
          </w:p>
        </w:tc>
      </w:tr>
      <w:tr w:rsidR="00DE4514" w:rsidRPr="00FF7C99" w14:paraId="6E58AB35" w14:textId="77777777">
        <w:trPr>
          <w:trHeight w:val="454"/>
        </w:trPr>
        <w:tc>
          <w:tcPr>
            <w:tcW w:w="1164" w:type="dxa"/>
            <w:vAlign w:val="center"/>
          </w:tcPr>
          <w:p w14:paraId="6C862193" w14:textId="79B66D8D" w:rsidR="00DE4514" w:rsidRPr="00FF7C99" w:rsidRDefault="0018100E" w:rsidP="00E165AB">
            <w:pPr>
              <w:adjustRightInd w:val="0"/>
              <w:snapToGrid w:val="0"/>
              <w:jc w:val="center"/>
              <w:rPr>
                <w:rFonts w:ascii="宋体" w:hAnsi="宋体" w:cs="宋体"/>
              </w:rPr>
            </w:pPr>
            <w:r w:rsidRPr="00FF7C99">
              <w:rPr>
                <w:rFonts w:ascii="宋体" w:hAnsi="宋体" w:cs="宋体" w:hint="eastAsia"/>
              </w:rPr>
              <w:t>1.1.</w:t>
            </w:r>
            <w:r w:rsidR="00E165AB">
              <w:rPr>
                <w:rFonts w:ascii="宋体" w:hAnsi="宋体" w:cs="宋体"/>
              </w:rPr>
              <w:t>3</w:t>
            </w:r>
          </w:p>
        </w:tc>
        <w:tc>
          <w:tcPr>
            <w:tcW w:w="2562" w:type="dxa"/>
            <w:vAlign w:val="center"/>
          </w:tcPr>
          <w:p w14:paraId="70C2E402" w14:textId="77777777" w:rsidR="00DE4514" w:rsidRPr="00FF7C99" w:rsidRDefault="0018100E">
            <w:pPr>
              <w:adjustRightInd w:val="0"/>
              <w:snapToGrid w:val="0"/>
              <w:jc w:val="center"/>
              <w:rPr>
                <w:rFonts w:ascii="宋体" w:hAnsi="宋体" w:cs="宋体"/>
              </w:rPr>
            </w:pPr>
            <w:r w:rsidRPr="00FF7C99">
              <w:rPr>
                <w:rFonts w:ascii="宋体" w:hAnsi="宋体" w:cs="宋体" w:hint="eastAsia"/>
              </w:rPr>
              <w:t>招标项目名称</w:t>
            </w:r>
          </w:p>
        </w:tc>
        <w:tc>
          <w:tcPr>
            <w:tcW w:w="5597" w:type="dxa"/>
            <w:tcMar>
              <w:top w:w="28" w:type="dxa"/>
              <w:left w:w="28" w:type="dxa"/>
              <w:bottom w:w="57" w:type="dxa"/>
              <w:right w:w="57" w:type="dxa"/>
            </w:tcMar>
            <w:vAlign w:val="center"/>
          </w:tcPr>
          <w:p w14:paraId="7FB2183C" w14:textId="364B0FD6" w:rsidR="00DE4514" w:rsidRPr="00FF7C99" w:rsidRDefault="0018100E" w:rsidP="00B71FC2">
            <w:pPr>
              <w:adjustRightInd w:val="0"/>
              <w:snapToGrid w:val="0"/>
              <w:rPr>
                <w:rFonts w:ascii="宋体" w:hAnsi="宋体" w:cs="宋体"/>
              </w:rPr>
            </w:pPr>
            <w:r w:rsidRPr="00873604">
              <w:rPr>
                <w:rFonts w:ascii="宋体" w:hAnsi="宋体" w:cs="宋体" w:hint="eastAsia"/>
              </w:rPr>
              <w:t>杭州萧山国际机场</w:t>
            </w:r>
            <w:r w:rsidR="00B71FC2" w:rsidRPr="00873604">
              <w:rPr>
                <w:rFonts w:ascii="宋体" w:hAnsi="宋体" w:cs="宋体" w:hint="eastAsia"/>
                <w:u w:val="single"/>
              </w:rPr>
              <w:t xml:space="preserve">  </w:t>
            </w:r>
            <w:r w:rsidR="00F151EE" w:rsidRPr="00F151EE">
              <w:rPr>
                <w:rFonts w:ascii="宋体" w:hAnsi="宋体" w:cs="宋体" w:hint="eastAsia"/>
                <w:u w:val="single"/>
              </w:rPr>
              <w:t>危险固废物运输周转箱</w:t>
            </w:r>
            <w:r w:rsidR="00B71FC2" w:rsidRPr="00873604">
              <w:rPr>
                <w:rFonts w:ascii="宋体" w:hAnsi="宋体" w:cs="宋体" w:hint="eastAsia"/>
                <w:u w:val="single"/>
              </w:rPr>
              <w:t xml:space="preserve">              </w:t>
            </w:r>
            <w:r w:rsidRPr="00873604">
              <w:rPr>
                <w:rFonts w:ascii="宋体" w:hAnsi="宋体" w:cs="宋体" w:hint="eastAsia"/>
              </w:rPr>
              <w:t>项目</w:t>
            </w:r>
          </w:p>
        </w:tc>
      </w:tr>
      <w:tr w:rsidR="00DE4514" w:rsidRPr="00FF7C99" w14:paraId="5F1479A8" w14:textId="77777777">
        <w:trPr>
          <w:trHeight w:val="454"/>
        </w:trPr>
        <w:tc>
          <w:tcPr>
            <w:tcW w:w="1164" w:type="dxa"/>
            <w:vAlign w:val="center"/>
          </w:tcPr>
          <w:p w14:paraId="5AAD025E" w14:textId="77777777" w:rsidR="00DE4514" w:rsidRPr="00FF7C99" w:rsidRDefault="0018100E">
            <w:pPr>
              <w:adjustRightInd w:val="0"/>
              <w:snapToGrid w:val="0"/>
              <w:jc w:val="center"/>
              <w:rPr>
                <w:rFonts w:ascii="宋体" w:hAnsi="宋体" w:cs="宋体"/>
              </w:rPr>
            </w:pPr>
            <w:r w:rsidRPr="00FF7C99">
              <w:rPr>
                <w:rFonts w:ascii="宋体" w:hAnsi="宋体" w:cs="宋体" w:hint="eastAsia"/>
              </w:rPr>
              <w:t>1.2.1</w:t>
            </w:r>
          </w:p>
        </w:tc>
        <w:tc>
          <w:tcPr>
            <w:tcW w:w="2562" w:type="dxa"/>
            <w:vAlign w:val="center"/>
          </w:tcPr>
          <w:p w14:paraId="3A40C291" w14:textId="77777777" w:rsidR="00DE4514" w:rsidRPr="00FF7C99" w:rsidRDefault="0018100E">
            <w:pPr>
              <w:adjustRightInd w:val="0"/>
              <w:snapToGrid w:val="0"/>
              <w:jc w:val="center"/>
              <w:rPr>
                <w:rFonts w:ascii="宋体" w:hAnsi="宋体" w:cs="宋体"/>
              </w:rPr>
            </w:pPr>
            <w:r w:rsidRPr="00FF7C99">
              <w:rPr>
                <w:rFonts w:ascii="宋体" w:hAnsi="宋体" w:cs="宋体" w:hint="eastAsia"/>
              </w:rPr>
              <w:t>资金来源及比例</w:t>
            </w:r>
          </w:p>
        </w:tc>
        <w:tc>
          <w:tcPr>
            <w:tcW w:w="5597" w:type="dxa"/>
            <w:tcMar>
              <w:top w:w="28" w:type="dxa"/>
              <w:left w:w="28" w:type="dxa"/>
              <w:bottom w:w="57" w:type="dxa"/>
              <w:right w:w="57" w:type="dxa"/>
            </w:tcMar>
            <w:vAlign w:val="center"/>
          </w:tcPr>
          <w:p w14:paraId="50F5F84E" w14:textId="77777777" w:rsidR="004642B2" w:rsidRDefault="00E8134F" w:rsidP="004642B2">
            <w:pPr>
              <w:adjustRightInd w:val="0"/>
              <w:snapToGrid w:val="0"/>
              <w:rPr>
                <w:rFonts w:ascii="宋体" w:hAnsi="宋体" w:cs="宋体"/>
                <w:szCs w:val="21"/>
              </w:rPr>
            </w:pPr>
            <w:sdt>
              <w:sdtPr>
                <w:rPr>
                  <w:rFonts w:ascii="宋体" w:hAnsi="宋体" w:hint="eastAsia"/>
                  <w:szCs w:val="21"/>
                </w:rPr>
                <w:id w:val="-1088613392"/>
                <w14:checkbox>
                  <w14:checked w14:val="1"/>
                  <w14:checkedState w14:val="0052" w14:font="Wingdings 2"/>
                  <w14:uncheckedState w14:val="2610" w14:font="MS Gothic"/>
                </w14:checkbox>
              </w:sdtPr>
              <w:sdtContent>
                <w:r w:rsidR="004642B2">
                  <w:rPr>
                    <w:rFonts w:ascii="宋体" w:hAnsi="宋体"/>
                    <w:szCs w:val="21"/>
                  </w:rPr>
                  <w:sym w:font="Wingdings 2" w:char="F052"/>
                </w:r>
              </w:sdtContent>
            </w:sdt>
            <w:r w:rsidR="004642B2">
              <w:rPr>
                <w:rFonts w:ascii="宋体" w:hAnsi="宋体" w:cs="宋体" w:hint="eastAsia"/>
                <w:szCs w:val="21"/>
              </w:rPr>
              <w:t>见“招标公告”</w:t>
            </w:r>
          </w:p>
          <w:p w14:paraId="6174F629" w14:textId="0743996A" w:rsidR="00DE4514" w:rsidRPr="00FF7C99" w:rsidRDefault="00E8134F" w:rsidP="004642B2">
            <w:pPr>
              <w:adjustRightInd w:val="0"/>
              <w:snapToGrid w:val="0"/>
              <w:rPr>
                <w:rFonts w:ascii="宋体" w:hAnsi="宋体" w:cs="宋体"/>
              </w:rPr>
            </w:pPr>
            <w:sdt>
              <w:sdtPr>
                <w:rPr>
                  <w:rFonts w:ascii="宋体" w:hAnsi="宋体" w:hint="eastAsia"/>
                  <w:szCs w:val="21"/>
                </w:rPr>
                <w:id w:val="395326300"/>
                <w14:checkbox>
                  <w14:checked w14:val="0"/>
                  <w14:checkedState w14:val="0052" w14:font="Wingdings 2"/>
                  <w14:uncheckedState w14:val="2610" w14:font="MS Gothic"/>
                </w14:checkbox>
              </w:sdtPr>
              <w:sdtContent>
                <w:r w:rsidR="004642B2">
                  <w:rPr>
                    <w:rFonts w:ascii="MS Gothic" w:eastAsia="MS Gothic" w:hAnsi="MS Gothic" w:hint="eastAsia"/>
                    <w:szCs w:val="21"/>
                  </w:rPr>
                  <w:t>☐</w:t>
                </w:r>
              </w:sdtContent>
            </w:sdt>
            <w:r w:rsidR="004642B2">
              <w:rPr>
                <w:rFonts w:ascii="宋体" w:hAnsi="宋体" w:cs="宋体" w:hint="eastAsia"/>
                <w:szCs w:val="21"/>
              </w:rPr>
              <w:t>见“投标邀请书”相应内容</w:t>
            </w:r>
          </w:p>
        </w:tc>
      </w:tr>
      <w:tr w:rsidR="00DE4514" w:rsidRPr="00FF7C99" w14:paraId="0548649E" w14:textId="77777777">
        <w:trPr>
          <w:trHeight w:val="454"/>
        </w:trPr>
        <w:tc>
          <w:tcPr>
            <w:tcW w:w="1164" w:type="dxa"/>
            <w:vAlign w:val="center"/>
          </w:tcPr>
          <w:p w14:paraId="2F8BF80D" w14:textId="77777777" w:rsidR="00DE4514" w:rsidRPr="00FF7C99" w:rsidRDefault="0018100E">
            <w:pPr>
              <w:adjustRightInd w:val="0"/>
              <w:snapToGrid w:val="0"/>
              <w:jc w:val="center"/>
              <w:rPr>
                <w:rFonts w:ascii="宋体" w:hAnsi="宋体" w:cs="宋体"/>
              </w:rPr>
            </w:pPr>
            <w:r w:rsidRPr="00FF7C99">
              <w:rPr>
                <w:rFonts w:ascii="宋体" w:hAnsi="宋体" w:cs="宋体" w:hint="eastAsia"/>
              </w:rPr>
              <w:t>1.2.2</w:t>
            </w:r>
          </w:p>
        </w:tc>
        <w:tc>
          <w:tcPr>
            <w:tcW w:w="2562" w:type="dxa"/>
            <w:vAlign w:val="center"/>
          </w:tcPr>
          <w:p w14:paraId="27B7D248" w14:textId="77777777" w:rsidR="00DE4514" w:rsidRPr="00FF7C99" w:rsidRDefault="0018100E">
            <w:pPr>
              <w:adjustRightInd w:val="0"/>
              <w:snapToGrid w:val="0"/>
              <w:jc w:val="center"/>
              <w:rPr>
                <w:rFonts w:ascii="宋体" w:hAnsi="宋体" w:cs="宋体"/>
              </w:rPr>
            </w:pPr>
            <w:r w:rsidRPr="00FF7C99">
              <w:rPr>
                <w:rFonts w:ascii="宋体" w:hAnsi="宋体" w:cs="宋体" w:hint="eastAsia"/>
              </w:rPr>
              <w:t>资金落实情况</w:t>
            </w:r>
          </w:p>
        </w:tc>
        <w:tc>
          <w:tcPr>
            <w:tcW w:w="5597" w:type="dxa"/>
            <w:tcMar>
              <w:top w:w="28" w:type="dxa"/>
              <w:left w:w="28" w:type="dxa"/>
              <w:bottom w:w="57" w:type="dxa"/>
              <w:right w:w="57" w:type="dxa"/>
            </w:tcMar>
            <w:vAlign w:val="center"/>
          </w:tcPr>
          <w:p w14:paraId="520AD98A" w14:textId="77777777" w:rsidR="00DE4514" w:rsidRPr="00FF7C99" w:rsidRDefault="0018100E">
            <w:pPr>
              <w:adjustRightInd w:val="0"/>
              <w:snapToGrid w:val="0"/>
              <w:rPr>
                <w:rFonts w:ascii="宋体" w:hAnsi="宋体" w:cs="宋体"/>
              </w:rPr>
            </w:pPr>
            <w:r w:rsidRPr="00FF7C99">
              <w:rPr>
                <w:rFonts w:ascii="宋体" w:hAnsi="宋体" w:cs="宋体" w:hint="eastAsia"/>
              </w:rPr>
              <w:t>已落实</w:t>
            </w:r>
          </w:p>
        </w:tc>
      </w:tr>
      <w:tr w:rsidR="00DE4514" w:rsidRPr="00FF7C99" w14:paraId="2586349F" w14:textId="77777777">
        <w:trPr>
          <w:trHeight w:val="454"/>
        </w:trPr>
        <w:tc>
          <w:tcPr>
            <w:tcW w:w="1164" w:type="dxa"/>
            <w:vAlign w:val="center"/>
          </w:tcPr>
          <w:p w14:paraId="4548C0F0" w14:textId="77777777" w:rsidR="00DE4514" w:rsidRPr="00FF7C99" w:rsidRDefault="0018100E">
            <w:pPr>
              <w:adjustRightInd w:val="0"/>
              <w:snapToGrid w:val="0"/>
              <w:jc w:val="center"/>
              <w:rPr>
                <w:rFonts w:ascii="宋体" w:hAnsi="宋体" w:cs="宋体"/>
              </w:rPr>
            </w:pPr>
            <w:r w:rsidRPr="00FF7C99">
              <w:rPr>
                <w:rFonts w:ascii="宋体" w:hAnsi="宋体" w:cs="宋体" w:hint="eastAsia"/>
              </w:rPr>
              <w:t>1.3.1</w:t>
            </w:r>
          </w:p>
        </w:tc>
        <w:tc>
          <w:tcPr>
            <w:tcW w:w="2562" w:type="dxa"/>
            <w:vAlign w:val="center"/>
          </w:tcPr>
          <w:p w14:paraId="131E923A" w14:textId="77777777" w:rsidR="00DE4514" w:rsidRPr="00FF7C99" w:rsidRDefault="0018100E">
            <w:pPr>
              <w:adjustRightInd w:val="0"/>
              <w:snapToGrid w:val="0"/>
              <w:jc w:val="center"/>
              <w:rPr>
                <w:rFonts w:ascii="宋体" w:hAnsi="宋体" w:cs="宋体"/>
              </w:rPr>
            </w:pPr>
            <w:r w:rsidRPr="00FF7C99">
              <w:rPr>
                <w:rFonts w:ascii="宋体" w:hAnsi="宋体" w:cs="宋体" w:hint="eastAsia"/>
              </w:rPr>
              <w:t>招标范围</w:t>
            </w:r>
          </w:p>
        </w:tc>
        <w:tc>
          <w:tcPr>
            <w:tcW w:w="5597" w:type="dxa"/>
            <w:tcMar>
              <w:top w:w="28" w:type="dxa"/>
              <w:left w:w="28" w:type="dxa"/>
              <w:bottom w:w="57" w:type="dxa"/>
              <w:right w:w="57" w:type="dxa"/>
            </w:tcMar>
            <w:vAlign w:val="center"/>
          </w:tcPr>
          <w:p w14:paraId="0F9A6AF0" w14:textId="77777777" w:rsidR="004642B2" w:rsidRDefault="00E8134F" w:rsidP="004642B2">
            <w:pPr>
              <w:adjustRightInd w:val="0"/>
              <w:snapToGrid w:val="0"/>
              <w:rPr>
                <w:rFonts w:ascii="宋体" w:hAnsi="宋体" w:cs="宋体"/>
                <w:szCs w:val="21"/>
              </w:rPr>
            </w:pPr>
            <w:sdt>
              <w:sdtPr>
                <w:rPr>
                  <w:rFonts w:ascii="宋体" w:hAnsi="宋体" w:hint="eastAsia"/>
                  <w:szCs w:val="21"/>
                </w:rPr>
                <w:id w:val="-962959240"/>
                <w14:checkbox>
                  <w14:checked w14:val="1"/>
                  <w14:checkedState w14:val="0052" w14:font="Wingdings 2"/>
                  <w14:uncheckedState w14:val="2610" w14:font="MS Gothic"/>
                </w14:checkbox>
              </w:sdtPr>
              <w:sdtContent>
                <w:r w:rsidR="004642B2">
                  <w:rPr>
                    <w:rFonts w:ascii="宋体" w:hAnsi="宋体"/>
                    <w:szCs w:val="21"/>
                  </w:rPr>
                  <w:sym w:font="Wingdings 2" w:char="F052"/>
                </w:r>
              </w:sdtContent>
            </w:sdt>
            <w:r w:rsidR="004642B2">
              <w:rPr>
                <w:rFonts w:ascii="宋体" w:hAnsi="宋体" w:cs="宋体" w:hint="eastAsia"/>
                <w:szCs w:val="21"/>
              </w:rPr>
              <w:t>见“招标公告”</w:t>
            </w:r>
          </w:p>
          <w:p w14:paraId="16DC8926" w14:textId="32052A0B" w:rsidR="00DE4514" w:rsidRPr="00FF7C99" w:rsidRDefault="00E8134F" w:rsidP="004642B2">
            <w:pPr>
              <w:adjustRightInd w:val="0"/>
              <w:snapToGrid w:val="0"/>
              <w:rPr>
                <w:rFonts w:ascii="宋体" w:hAnsi="宋体" w:cs="宋体"/>
              </w:rPr>
            </w:pPr>
            <w:sdt>
              <w:sdtPr>
                <w:rPr>
                  <w:rFonts w:ascii="宋体" w:hAnsi="宋体" w:hint="eastAsia"/>
                  <w:szCs w:val="21"/>
                </w:rPr>
                <w:id w:val="1799644589"/>
                <w14:checkbox>
                  <w14:checked w14:val="0"/>
                  <w14:checkedState w14:val="0052" w14:font="Wingdings 2"/>
                  <w14:uncheckedState w14:val="2610" w14:font="MS Gothic"/>
                </w14:checkbox>
              </w:sdtPr>
              <w:sdtContent>
                <w:r w:rsidR="004642B2">
                  <w:rPr>
                    <w:rFonts w:ascii="MS Gothic" w:eastAsia="MS Gothic" w:hAnsi="MS Gothic" w:hint="eastAsia"/>
                    <w:szCs w:val="21"/>
                  </w:rPr>
                  <w:t>☐</w:t>
                </w:r>
              </w:sdtContent>
            </w:sdt>
            <w:r w:rsidR="004642B2">
              <w:rPr>
                <w:rFonts w:ascii="宋体" w:hAnsi="宋体" w:cs="宋体" w:hint="eastAsia"/>
                <w:szCs w:val="21"/>
              </w:rPr>
              <w:t>见“投标邀请书”相应内容</w:t>
            </w:r>
          </w:p>
        </w:tc>
      </w:tr>
      <w:tr w:rsidR="00DE4514" w:rsidRPr="00FF7C99" w14:paraId="2DAE0AC0" w14:textId="77777777">
        <w:trPr>
          <w:trHeight w:val="454"/>
        </w:trPr>
        <w:tc>
          <w:tcPr>
            <w:tcW w:w="1164" w:type="dxa"/>
            <w:vAlign w:val="center"/>
          </w:tcPr>
          <w:p w14:paraId="289D8BFC" w14:textId="77777777" w:rsidR="00DE4514" w:rsidRPr="00FF7C99" w:rsidRDefault="0018100E">
            <w:pPr>
              <w:adjustRightInd w:val="0"/>
              <w:snapToGrid w:val="0"/>
              <w:jc w:val="center"/>
              <w:rPr>
                <w:rFonts w:ascii="宋体" w:hAnsi="宋体" w:cs="宋体"/>
              </w:rPr>
            </w:pPr>
            <w:r w:rsidRPr="00FF7C99">
              <w:rPr>
                <w:rFonts w:ascii="宋体" w:hAnsi="宋体" w:cs="宋体" w:hint="eastAsia"/>
              </w:rPr>
              <w:t>1.3.2</w:t>
            </w:r>
          </w:p>
        </w:tc>
        <w:tc>
          <w:tcPr>
            <w:tcW w:w="2562" w:type="dxa"/>
            <w:vAlign w:val="center"/>
          </w:tcPr>
          <w:p w14:paraId="3F0FFC51" w14:textId="77777777" w:rsidR="00DE4514" w:rsidRPr="00FF7C99" w:rsidRDefault="0018100E">
            <w:pPr>
              <w:adjustRightInd w:val="0"/>
              <w:snapToGrid w:val="0"/>
              <w:jc w:val="center"/>
              <w:rPr>
                <w:rFonts w:ascii="宋体" w:hAnsi="宋体" w:cs="宋体"/>
              </w:rPr>
            </w:pPr>
            <w:r w:rsidRPr="00FF7C99">
              <w:rPr>
                <w:rFonts w:ascii="宋体" w:hAnsi="宋体" w:cs="宋体" w:hint="eastAsia"/>
              </w:rPr>
              <w:t>交货期</w:t>
            </w:r>
          </w:p>
        </w:tc>
        <w:tc>
          <w:tcPr>
            <w:tcW w:w="5597" w:type="dxa"/>
            <w:shd w:val="clear" w:color="auto" w:fill="auto"/>
            <w:tcMar>
              <w:top w:w="28" w:type="dxa"/>
              <w:left w:w="28" w:type="dxa"/>
              <w:bottom w:w="57" w:type="dxa"/>
              <w:right w:w="57" w:type="dxa"/>
            </w:tcMar>
            <w:vAlign w:val="center"/>
          </w:tcPr>
          <w:p w14:paraId="634F8AFC" w14:textId="7C297E93" w:rsidR="00DE4514" w:rsidRPr="00FF7C99" w:rsidRDefault="0018100E">
            <w:pPr>
              <w:adjustRightInd w:val="0"/>
              <w:snapToGrid w:val="0"/>
              <w:rPr>
                <w:rFonts w:ascii="宋体" w:hAnsi="宋体" w:cs="宋体"/>
              </w:rPr>
            </w:pPr>
            <w:r w:rsidRPr="00FF7C99">
              <w:rPr>
                <w:rFonts w:ascii="宋体" w:hAnsi="宋体" w:cs="宋体" w:hint="eastAsia"/>
              </w:rPr>
              <w:t>合同签订后</w:t>
            </w:r>
            <w:r w:rsidRPr="00FF7C99">
              <w:rPr>
                <w:rFonts w:ascii="宋体" w:hAnsi="宋体" w:cs="宋体" w:hint="eastAsia"/>
                <w:u w:val="single"/>
              </w:rPr>
              <w:t xml:space="preserve">   </w:t>
            </w:r>
            <w:r w:rsidR="00E975D7">
              <w:rPr>
                <w:rFonts w:ascii="宋体" w:hAnsi="宋体" w:cs="宋体" w:hint="eastAsia"/>
                <w:u w:val="single"/>
              </w:rPr>
              <w:t>30</w:t>
            </w:r>
            <w:r w:rsidR="00E975D7" w:rsidRPr="00FF7C99">
              <w:rPr>
                <w:rFonts w:ascii="宋体" w:hAnsi="宋体" w:cs="宋体" w:hint="eastAsia"/>
                <w:u w:val="single"/>
              </w:rPr>
              <w:t xml:space="preserve"> </w:t>
            </w:r>
            <w:proofErr w:type="gramStart"/>
            <w:r w:rsidRPr="00FF7C99">
              <w:rPr>
                <w:rFonts w:ascii="宋体" w:hAnsi="宋体" w:cs="宋体" w:hint="eastAsia"/>
              </w:rPr>
              <w:t>日历天</w:t>
            </w:r>
            <w:proofErr w:type="gramEnd"/>
            <w:r w:rsidRPr="00FF7C99">
              <w:rPr>
                <w:rFonts w:ascii="宋体" w:hAnsi="宋体" w:cs="宋体" w:hint="eastAsia"/>
              </w:rPr>
              <w:t>内。</w:t>
            </w:r>
          </w:p>
          <w:p w14:paraId="7D93E466" w14:textId="77777777" w:rsidR="00DE4514" w:rsidRPr="00FF7C99" w:rsidRDefault="0018100E">
            <w:pPr>
              <w:adjustRightInd w:val="0"/>
              <w:snapToGrid w:val="0"/>
              <w:rPr>
                <w:rFonts w:ascii="宋体" w:hAnsi="宋体" w:cs="宋体"/>
              </w:rPr>
            </w:pPr>
            <w:r w:rsidRPr="00FF7C99">
              <w:rPr>
                <w:rFonts w:ascii="宋体" w:hAnsi="宋体" w:cs="宋体" w:hint="eastAsia"/>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rsidR="00DE4514" w:rsidRPr="00FF7C99" w14:paraId="0D4FF384" w14:textId="77777777">
        <w:trPr>
          <w:trHeight w:val="454"/>
        </w:trPr>
        <w:tc>
          <w:tcPr>
            <w:tcW w:w="1164" w:type="dxa"/>
            <w:vAlign w:val="center"/>
          </w:tcPr>
          <w:p w14:paraId="08DF3E98" w14:textId="77777777" w:rsidR="00DE4514" w:rsidRPr="00FF7C99" w:rsidRDefault="0018100E">
            <w:pPr>
              <w:adjustRightInd w:val="0"/>
              <w:snapToGrid w:val="0"/>
              <w:jc w:val="center"/>
              <w:rPr>
                <w:rFonts w:ascii="宋体" w:hAnsi="宋体" w:cs="宋体"/>
              </w:rPr>
            </w:pPr>
            <w:r w:rsidRPr="00FF7C99">
              <w:rPr>
                <w:rFonts w:ascii="宋体" w:hAnsi="宋体" w:cs="宋体" w:hint="eastAsia"/>
              </w:rPr>
              <w:t>1.3.3</w:t>
            </w:r>
          </w:p>
        </w:tc>
        <w:tc>
          <w:tcPr>
            <w:tcW w:w="2562" w:type="dxa"/>
            <w:vAlign w:val="center"/>
          </w:tcPr>
          <w:p w14:paraId="777114B3" w14:textId="77777777" w:rsidR="00DE4514" w:rsidRPr="00FF7C99" w:rsidRDefault="0018100E">
            <w:pPr>
              <w:adjustRightInd w:val="0"/>
              <w:snapToGrid w:val="0"/>
              <w:jc w:val="center"/>
              <w:rPr>
                <w:rFonts w:ascii="宋体" w:hAnsi="宋体" w:cs="宋体"/>
              </w:rPr>
            </w:pPr>
            <w:r w:rsidRPr="00FF7C99">
              <w:rPr>
                <w:rFonts w:ascii="宋体" w:hAnsi="宋体" w:cs="宋体" w:hint="eastAsia"/>
              </w:rPr>
              <w:t>交货地点</w:t>
            </w:r>
          </w:p>
        </w:tc>
        <w:tc>
          <w:tcPr>
            <w:tcW w:w="5597" w:type="dxa"/>
            <w:tcMar>
              <w:top w:w="28" w:type="dxa"/>
              <w:left w:w="28" w:type="dxa"/>
              <w:bottom w:w="57" w:type="dxa"/>
              <w:right w:w="57" w:type="dxa"/>
            </w:tcMar>
            <w:vAlign w:val="center"/>
          </w:tcPr>
          <w:p w14:paraId="4833FBCE" w14:textId="383E69C3" w:rsidR="00DE4514" w:rsidRPr="00FF7C99" w:rsidRDefault="0018100E" w:rsidP="00B71FC2">
            <w:pPr>
              <w:adjustRightInd w:val="0"/>
              <w:snapToGrid w:val="0"/>
              <w:rPr>
                <w:rFonts w:ascii="宋体" w:hAnsi="宋体" w:cs="宋体"/>
              </w:rPr>
            </w:pPr>
            <w:r w:rsidRPr="00FF7C99">
              <w:rPr>
                <w:rFonts w:ascii="宋体" w:hAnsi="宋体" w:cs="宋体" w:hint="eastAsia"/>
              </w:rPr>
              <w:t>杭州萧山国际机场</w:t>
            </w:r>
            <w:r w:rsidR="00B71FC2" w:rsidRPr="00FF7C99">
              <w:rPr>
                <w:rFonts w:ascii="宋体" w:hAnsi="宋体" w:cs="宋体" w:hint="eastAsia"/>
              </w:rPr>
              <w:t>内</w:t>
            </w:r>
          </w:p>
        </w:tc>
      </w:tr>
      <w:tr w:rsidR="00DE4514" w:rsidRPr="00FF7C99" w14:paraId="402BFA3D" w14:textId="77777777">
        <w:trPr>
          <w:trHeight w:val="454"/>
        </w:trPr>
        <w:tc>
          <w:tcPr>
            <w:tcW w:w="1164" w:type="dxa"/>
            <w:vAlign w:val="center"/>
          </w:tcPr>
          <w:p w14:paraId="4F3DD516" w14:textId="77777777" w:rsidR="00DE4514" w:rsidRPr="00FF7C99" w:rsidRDefault="0018100E">
            <w:pPr>
              <w:adjustRightInd w:val="0"/>
              <w:snapToGrid w:val="0"/>
              <w:jc w:val="center"/>
              <w:rPr>
                <w:rFonts w:ascii="宋体" w:hAnsi="宋体" w:cs="宋体"/>
              </w:rPr>
            </w:pPr>
            <w:r w:rsidRPr="00FF7C99">
              <w:rPr>
                <w:rFonts w:ascii="宋体" w:hAnsi="宋体" w:cs="宋体" w:hint="eastAsia"/>
              </w:rPr>
              <w:t>1.3.4</w:t>
            </w:r>
          </w:p>
        </w:tc>
        <w:tc>
          <w:tcPr>
            <w:tcW w:w="2562" w:type="dxa"/>
            <w:vAlign w:val="center"/>
          </w:tcPr>
          <w:p w14:paraId="1224876F" w14:textId="77777777" w:rsidR="00DE4514" w:rsidRPr="00FF7C99" w:rsidRDefault="0018100E">
            <w:pPr>
              <w:adjustRightInd w:val="0"/>
              <w:snapToGrid w:val="0"/>
              <w:jc w:val="center"/>
              <w:rPr>
                <w:rFonts w:ascii="宋体" w:hAnsi="宋体" w:cs="宋体"/>
              </w:rPr>
            </w:pPr>
            <w:r w:rsidRPr="00FF7C99">
              <w:rPr>
                <w:rFonts w:ascii="宋体" w:hAnsi="宋体" w:cs="宋体" w:hint="eastAsia"/>
              </w:rPr>
              <w:t>技术性能指标</w:t>
            </w:r>
          </w:p>
        </w:tc>
        <w:tc>
          <w:tcPr>
            <w:tcW w:w="5597" w:type="dxa"/>
            <w:tcMar>
              <w:top w:w="28" w:type="dxa"/>
              <w:left w:w="28" w:type="dxa"/>
              <w:bottom w:w="57" w:type="dxa"/>
              <w:right w:w="57" w:type="dxa"/>
            </w:tcMar>
            <w:vAlign w:val="center"/>
          </w:tcPr>
          <w:p w14:paraId="1E6C6A05" w14:textId="77777777" w:rsidR="00DE4514" w:rsidRPr="00FF7C99" w:rsidRDefault="0018100E">
            <w:pPr>
              <w:adjustRightInd w:val="0"/>
              <w:snapToGrid w:val="0"/>
              <w:rPr>
                <w:rFonts w:ascii="宋体" w:hAnsi="宋体" w:cs="宋体"/>
              </w:rPr>
            </w:pPr>
            <w:r w:rsidRPr="00FF7C99">
              <w:rPr>
                <w:rFonts w:ascii="宋体" w:hAnsi="宋体" w:cs="宋体" w:hint="eastAsia"/>
              </w:rPr>
              <w:t>见“用户需求书”</w:t>
            </w:r>
          </w:p>
        </w:tc>
      </w:tr>
      <w:tr w:rsidR="00DE4514" w:rsidRPr="00FF7C99" w14:paraId="40432427" w14:textId="77777777">
        <w:trPr>
          <w:trHeight w:val="454"/>
        </w:trPr>
        <w:tc>
          <w:tcPr>
            <w:tcW w:w="1164" w:type="dxa"/>
            <w:vAlign w:val="center"/>
          </w:tcPr>
          <w:p w14:paraId="722BC761" w14:textId="77777777" w:rsidR="00DE4514" w:rsidRPr="00FF7C99" w:rsidRDefault="0018100E">
            <w:pPr>
              <w:adjustRightInd w:val="0"/>
              <w:snapToGrid w:val="0"/>
              <w:jc w:val="center"/>
              <w:rPr>
                <w:rFonts w:ascii="宋体" w:hAnsi="宋体" w:cs="宋体"/>
              </w:rPr>
            </w:pPr>
            <w:r w:rsidRPr="00FF7C99">
              <w:rPr>
                <w:rFonts w:ascii="宋体" w:hAnsi="宋体" w:cs="宋体" w:hint="eastAsia"/>
              </w:rPr>
              <w:t>1.4.1</w:t>
            </w:r>
          </w:p>
        </w:tc>
        <w:tc>
          <w:tcPr>
            <w:tcW w:w="2562" w:type="dxa"/>
            <w:vAlign w:val="center"/>
          </w:tcPr>
          <w:p w14:paraId="148CD08C" w14:textId="77777777" w:rsidR="00DE4514" w:rsidRPr="00FF7C99" w:rsidRDefault="0018100E">
            <w:pPr>
              <w:adjustRightInd w:val="0"/>
              <w:snapToGrid w:val="0"/>
              <w:jc w:val="center"/>
              <w:rPr>
                <w:rFonts w:ascii="宋体" w:hAnsi="宋体" w:cs="宋体"/>
              </w:rPr>
            </w:pPr>
            <w:r w:rsidRPr="00FF7C99">
              <w:rPr>
                <w:rFonts w:ascii="宋体" w:hAnsi="宋体" w:cs="宋体" w:hint="eastAsia"/>
              </w:rPr>
              <w:t>投标人资质条件、能力、信誉</w:t>
            </w:r>
          </w:p>
        </w:tc>
        <w:tc>
          <w:tcPr>
            <w:tcW w:w="5597" w:type="dxa"/>
            <w:tcMar>
              <w:top w:w="28" w:type="dxa"/>
              <w:left w:w="28" w:type="dxa"/>
              <w:bottom w:w="57" w:type="dxa"/>
              <w:right w:w="57" w:type="dxa"/>
            </w:tcMar>
            <w:vAlign w:val="center"/>
          </w:tcPr>
          <w:p w14:paraId="3D84D9FF" w14:textId="77777777" w:rsidR="004642B2" w:rsidRDefault="00E8134F" w:rsidP="004642B2">
            <w:pPr>
              <w:adjustRightInd w:val="0"/>
              <w:snapToGrid w:val="0"/>
              <w:rPr>
                <w:rFonts w:ascii="宋体" w:hAnsi="宋体" w:cs="宋体"/>
                <w:szCs w:val="21"/>
              </w:rPr>
            </w:pPr>
            <w:sdt>
              <w:sdtPr>
                <w:rPr>
                  <w:rFonts w:ascii="宋体" w:hAnsi="宋体" w:hint="eastAsia"/>
                  <w:szCs w:val="21"/>
                </w:rPr>
                <w:id w:val="-998571203"/>
                <w14:checkbox>
                  <w14:checked w14:val="1"/>
                  <w14:checkedState w14:val="0052" w14:font="Wingdings 2"/>
                  <w14:uncheckedState w14:val="2610" w14:font="MS Gothic"/>
                </w14:checkbox>
              </w:sdtPr>
              <w:sdtContent>
                <w:r w:rsidR="004642B2">
                  <w:rPr>
                    <w:rFonts w:ascii="宋体" w:hAnsi="宋体"/>
                    <w:szCs w:val="21"/>
                  </w:rPr>
                  <w:sym w:font="Wingdings 2" w:char="F052"/>
                </w:r>
              </w:sdtContent>
            </w:sdt>
            <w:r w:rsidR="004642B2">
              <w:rPr>
                <w:rFonts w:ascii="宋体" w:hAnsi="宋体" w:cs="宋体" w:hint="eastAsia"/>
                <w:szCs w:val="21"/>
              </w:rPr>
              <w:t>见“招标公告”</w:t>
            </w:r>
          </w:p>
          <w:p w14:paraId="79294B85" w14:textId="2CABE328" w:rsidR="00DE4514" w:rsidRPr="00FF7C99" w:rsidRDefault="00E8134F" w:rsidP="004642B2">
            <w:pPr>
              <w:adjustRightInd w:val="0"/>
              <w:snapToGrid w:val="0"/>
              <w:rPr>
                <w:rFonts w:ascii="宋体" w:hAnsi="宋体" w:cs="宋体"/>
              </w:rPr>
            </w:pPr>
            <w:sdt>
              <w:sdtPr>
                <w:rPr>
                  <w:rFonts w:ascii="宋体" w:hAnsi="宋体" w:hint="eastAsia"/>
                  <w:szCs w:val="21"/>
                </w:rPr>
                <w:id w:val="-2022388269"/>
                <w14:checkbox>
                  <w14:checked w14:val="0"/>
                  <w14:checkedState w14:val="0052" w14:font="Wingdings 2"/>
                  <w14:uncheckedState w14:val="2610" w14:font="MS Gothic"/>
                </w14:checkbox>
              </w:sdtPr>
              <w:sdtContent>
                <w:r w:rsidR="004642B2">
                  <w:rPr>
                    <w:rFonts w:ascii="MS Gothic" w:eastAsia="MS Gothic" w:hAnsi="MS Gothic" w:hint="eastAsia"/>
                    <w:szCs w:val="21"/>
                  </w:rPr>
                  <w:t>☐</w:t>
                </w:r>
              </w:sdtContent>
            </w:sdt>
            <w:r w:rsidR="004642B2">
              <w:rPr>
                <w:rFonts w:ascii="宋体" w:hAnsi="宋体" w:cs="宋体" w:hint="eastAsia"/>
                <w:szCs w:val="21"/>
              </w:rPr>
              <w:t>见“投标邀请书”相应内容</w:t>
            </w:r>
          </w:p>
        </w:tc>
      </w:tr>
      <w:tr w:rsidR="00DE4514" w:rsidRPr="00FF7C99" w14:paraId="76409C58" w14:textId="77777777">
        <w:trPr>
          <w:trHeight w:val="454"/>
        </w:trPr>
        <w:tc>
          <w:tcPr>
            <w:tcW w:w="1164" w:type="dxa"/>
            <w:vAlign w:val="center"/>
          </w:tcPr>
          <w:p w14:paraId="6ACEC94D" w14:textId="77777777" w:rsidR="00DE4514" w:rsidRPr="00FF7C99" w:rsidRDefault="0018100E">
            <w:pPr>
              <w:adjustRightInd w:val="0"/>
              <w:snapToGrid w:val="0"/>
              <w:jc w:val="center"/>
              <w:rPr>
                <w:rFonts w:ascii="宋体" w:hAnsi="宋体" w:cs="宋体"/>
              </w:rPr>
            </w:pPr>
            <w:r w:rsidRPr="00FF7C99">
              <w:rPr>
                <w:rFonts w:ascii="宋体" w:hAnsi="宋体" w:cs="宋体"/>
              </w:rPr>
              <w:t>1.4.2</w:t>
            </w:r>
          </w:p>
        </w:tc>
        <w:tc>
          <w:tcPr>
            <w:tcW w:w="2562" w:type="dxa"/>
            <w:vAlign w:val="center"/>
          </w:tcPr>
          <w:p w14:paraId="1A0D86B6" w14:textId="77777777" w:rsidR="00DE4514" w:rsidRPr="00FF7C99" w:rsidRDefault="0018100E">
            <w:pPr>
              <w:adjustRightInd w:val="0"/>
              <w:snapToGrid w:val="0"/>
              <w:jc w:val="center"/>
              <w:rPr>
                <w:rFonts w:ascii="宋体" w:hAnsi="宋体" w:cs="宋体"/>
              </w:rPr>
            </w:pPr>
            <w:r w:rsidRPr="00FF7C99">
              <w:rPr>
                <w:rFonts w:ascii="宋体" w:hAnsi="宋体" w:cs="宋体" w:hint="eastAsia"/>
              </w:rPr>
              <w:t>是否接受联合体投标</w:t>
            </w:r>
          </w:p>
        </w:tc>
        <w:tc>
          <w:tcPr>
            <w:tcW w:w="5597" w:type="dxa"/>
            <w:tcMar>
              <w:top w:w="28" w:type="dxa"/>
              <w:left w:w="28" w:type="dxa"/>
              <w:bottom w:w="57" w:type="dxa"/>
              <w:right w:w="57" w:type="dxa"/>
            </w:tcMar>
            <w:vAlign w:val="center"/>
          </w:tcPr>
          <w:p w14:paraId="13F5B1C9" w14:textId="0B11B741" w:rsidR="00DE4514" w:rsidRPr="00FF7C99" w:rsidRDefault="00E8134F">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Content>
                <w:r w:rsidR="008B3802">
                  <w:rPr>
                    <w:rFonts w:hint="eastAsia"/>
                    <w:sz w:val="24"/>
                  </w:rPr>
                  <w:sym w:font="Wingdings 2" w:char="F052"/>
                </w:r>
              </w:sdtContent>
            </w:sdt>
            <w:r w:rsidR="0018100E" w:rsidRPr="00FF7C99">
              <w:rPr>
                <w:rFonts w:ascii="宋体" w:hAnsi="宋体" w:cs="宋体" w:hint="eastAsia"/>
              </w:rPr>
              <w:t>不接受</w:t>
            </w:r>
          </w:p>
          <w:p w14:paraId="53B2324D" w14:textId="4E0DFD8A" w:rsidR="00DE4514" w:rsidRPr="00FF7C99" w:rsidRDefault="00E8134F">
            <w:pPr>
              <w:adjustRightInd w:val="0"/>
              <w:snapToGrid w:val="0"/>
              <w:rPr>
                <w:rFonts w:ascii="宋体" w:hAnsi="宋体" w:cs="宋体"/>
              </w:rPr>
            </w:pPr>
            <w:sdt>
              <w:sdtPr>
                <w:rPr>
                  <w:rFonts w:hint="eastAsia"/>
                  <w:sz w:val="24"/>
                </w:rPr>
                <w:id w:val="-1448920434"/>
                <w14:checkbox>
                  <w14:checked w14:val="0"/>
                  <w14:checkedState w14:val="0052" w14:font="Wingdings 2"/>
                  <w14:uncheckedState w14:val="2610" w14:font="MS Gothic"/>
                </w14:checkbox>
              </w:sdtPr>
              <w:sdtContent>
                <w:r w:rsidR="008B3802">
                  <w:rPr>
                    <w:rFonts w:ascii="MS Gothic" w:eastAsia="MS Gothic" w:hAnsi="MS Gothic" w:hint="eastAsia"/>
                    <w:sz w:val="24"/>
                  </w:rPr>
                  <w:t>☐</w:t>
                </w:r>
              </w:sdtContent>
            </w:sdt>
            <w:r w:rsidR="0018100E" w:rsidRPr="00FF7C99">
              <w:rPr>
                <w:rFonts w:ascii="宋体" w:hAnsi="宋体" w:cs="宋体" w:hint="eastAsia"/>
              </w:rPr>
              <w:t>接受，应满足下列要求：</w:t>
            </w:r>
          </w:p>
        </w:tc>
      </w:tr>
      <w:tr w:rsidR="00DE4514" w:rsidRPr="00FF7C99" w14:paraId="4BF9FB18" w14:textId="77777777">
        <w:trPr>
          <w:trHeight w:val="454"/>
        </w:trPr>
        <w:tc>
          <w:tcPr>
            <w:tcW w:w="1164" w:type="dxa"/>
            <w:vAlign w:val="center"/>
          </w:tcPr>
          <w:p w14:paraId="27BADD26" w14:textId="77777777" w:rsidR="00DE4514" w:rsidRPr="00FF7C99" w:rsidRDefault="0018100E">
            <w:pPr>
              <w:adjustRightInd w:val="0"/>
              <w:snapToGrid w:val="0"/>
              <w:jc w:val="center"/>
              <w:rPr>
                <w:rFonts w:ascii="宋体" w:hAnsi="宋体" w:cs="宋体"/>
              </w:rPr>
            </w:pPr>
            <w:r w:rsidRPr="00FF7C99">
              <w:rPr>
                <w:rFonts w:ascii="宋体" w:hAnsi="宋体" w:cs="宋体"/>
              </w:rPr>
              <w:t>1.4.3</w:t>
            </w:r>
          </w:p>
        </w:tc>
        <w:tc>
          <w:tcPr>
            <w:tcW w:w="2562" w:type="dxa"/>
            <w:vAlign w:val="center"/>
          </w:tcPr>
          <w:p w14:paraId="46C2B3FA" w14:textId="77777777" w:rsidR="00DE4514" w:rsidRPr="00FF7C99" w:rsidRDefault="0018100E">
            <w:pPr>
              <w:adjustRightInd w:val="0"/>
              <w:snapToGrid w:val="0"/>
              <w:jc w:val="center"/>
              <w:rPr>
                <w:rFonts w:ascii="宋体" w:hAnsi="宋体" w:cs="宋体"/>
              </w:rPr>
            </w:pPr>
            <w:r w:rsidRPr="00FF7C99">
              <w:rPr>
                <w:rFonts w:ascii="宋体" w:hAnsi="宋体" w:cs="宋体" w:hint="eastAsia"/>
              </w:rPr>
              <w:t>投标人不得存在的其他情形</w:t>
            </w:r>
          </w:p>
        </w:tc>
        <w:tc>
          <w:tcPr>
            <w:tcW w:w="5597" w:type="dxa"/>
            <w:tcMar>
              <w:top w:w="28" w:type="dxa"/>
              <w:left w:w="28" w:type="dxa"/>
              <w:bottom w:w="57" w:type="dxa"/>
              <w:right w:w="57" w:type="dxa"/>
            </w:tcMar>
            <w:vAlign w:val="center"/>
          </w:tcPr>
          <w:p w14:paraId="367F4800" w14:textId="77777777" w:rsidR="00DE4514" w:rsidRPr="00FF7C99" w:rsidRDefault="0018100E">
            <w:pPr>
              <w:adjustRightInd w:val="0"/>
              <w:snapToGrid w:val="0"/>
              <w:rPr>
                <w:rFonts w:ascii="宋体" w:hAnsi="宋体" w:cs="宋体"/>
              </w:rPr>
            </w:pPr>
            <w:r w:rsidRPr="00FF7C99">
              <w:rPr>
                <w:rFonts w:ascii="宋体" w:hAnsi="宋体" w:cs="宋体" w:hint="eastAsia"/>
              </w:rPr>
              <w:t>/</w:t>
            </w:r>
          </w:p>
        </w:tc>
      </w:tr>
      <w:tr w:rsidR="006B74DA" w:rsidRPr="00FF7C99" w14:paraId="7370C9EA" w14:textId="77777777">
        <w:trPr>
          <w:trHeight w:val="454"/>
        </w:trPr>
        <w:tc>
          <w:tcPr>
            <w:tcW w:w="1164" w:type="dxa"/>
            <w:vAlign w:val="center"/>
          </w:tcPr>
          <w:p w14:paraId="66F40407" w14:textId="59085F81" w:rsidR="006B74DA" w:rsidRPr="00FF7C99" w:rsidRDefault="006B74DA" w:rsidP="006B74DA">
            <w:pPr>
              <w:adjustRightInd w:val="0"/>
              <w:snapToGrid w:val="0"/>
              <w:jc w:val="center"/>
              <w:rPr>
                <w:rFonts w:ascii="宋体" w:hAnsi="宋体" w:cs="宋体"/>
              </w:rPr>
            </w:pPr>
            <w:r w:rsidRPr="00C87E2D">
              <w:rPr>
                <w:rFonts w:ascii="宋体" w:hAnsi="宋体" w:cs="宋体"/>
                <w:szCs w:val="21"/>
              </w:rPr>
              <w:t>1.9.1</w:t>
            </w:r>
          </w:p>
        </w:tc>
        <w:tc>
          <w:tcPr>
            <w:tcW w:w="2562" w:type="dxa"/>
            <w:vAlign w:val="center"/>
          </w:tcPr>
          <w:p w14:paraId="3A4B7F53" w14:textId="3144B945" w:rsidR="006B74DA" w:rsidRPr="00FF7C99" w:rsidRDefault="006B74DA" w:rsidP="006B74DA">
            <w:pPr>
              <w:adjustRightInd w:val="0"/>
              <w:snapToGrid w:val="0"/>
              <w:jc w:val="center"/>
              <w:rPr>
                <w:rFonts w:ascii="宋体" w:hAnsi="宋体" w:cs="宋体"/>
              </w:rPr>
            </w:pPr>
            <w:r w:rsidRPr="00C87E2D">
              <w:rPr>
                <w:rFonts w:ascii="宋体" w:hAnsi="宋体" w:cs="宋体"/>
                <w:szCs w:val="21"/>
              </w:rPr>
              <w:t>踏勘现场</w:t>
            </w:r>
          </w:p>
        </w:tc>
        <w:bookmarkStart w:id="20" w:name="EBb1a8b4338b8e441e9d53e6fc78c62c09"/>
        <w:tc>
          <w:tcPr>
            <w:tcW w:w="5597" w:type="dxa"/>
            <w:tcMar>
              <w:top w:w="28" w:type="dxa"/>
              <w:left w:w="28" w:type="dxa"/>
              <w:bottom w:w="57" w:type="dxa"/>
              <w:right w:w="57" w:type="dxa"/>
            </w:tcMar>
            <w:vAlign w:val="center"/>
          </w:tcPr>
          <w:p w14:paraId="7D605383" w14:textId="01ADCAF6" w:rsidR="00BB4303" w:rsidRPr="009732FA" w:rsidRDefault="00E8134F" w:rsidP="002F2BA8">
            <w:pPr>
              <w:adjustRightInd w:val="0"/>
              <w:snapToGrid w:val="0"/>
              <w:rPr>
                <w:rFonts w:ascii="宋体" w:hAnsi="宋体" w:cs="宋体"/>
                <w:b/>
              </w:rPr>
            </w:pPr>
            <w:sdt>
              <w:sdtPr>
                <w:rPr>
                  <w:rFonts w:ascii="宋体" w:hAnsi="宋体" w:hint="eastAsia"/>
                  <w:szCs w:val="21"/>
                </w:rPr>
                <w:id w:val="470954826"/>
                <w14:checkbox>
                  <w14:checked w14:val="1"/>
                  <w14:checkedState w14:val="0052" w14:font="Wingdings 2"/>
                  <w14:uncheckedState w14:val="2610" w14:font="MS Gothic"/>
                </w14:checkbox>
              </w:sdtPr>
              <w:sdtContent>
                <w:r w:rsidR="009732FA">
                  <w:rPr>
                    <w:rFonts w:ascii="宋体" w:hAnsi="宋体" w:hint="eastAsia"/>
                    <w:szCs w:val="21"/>
                  </w:rPr>
                  <w:sym w:font="Wingdings 2" w:char="F052"/>
                </w:r>
              </w:sdtContent>
            </w:sdt>
            <w:r w:rsidR="006B74DA" w:rsidRPr="00C87E2D">
              <w:rPr>
                <w:rFonts w:ascii="宋体" w:hAnsi="宋体" w:cs="宋体"/>
                <w:szCs w:val="21"/>
              </w:rPr>
              <w:t>不组织</w:t>
            </w:r>
            <w:bookmarkStart w:id="21" w:name="EBcbc26f89de974525b16658cbf31c1521"/>
            <w:bookmarkEnd w:id="20"/>
            <w:bookmarkEnd w:id="21"/>
          </w:p>
        </w:tc>
      </w:tr>
      <w:tr w:rsidR="006B74DA" w:rsidRPr="00FF7C99" w14:paraId="3C235857" w14:textId="77777777">
        <w:trPr>
          <w:trHeight w:val="454"/>
        </w:trPr>
        <w:tc>
          <w:tcPr>
            <w:tcW w:w="1164" w:type="dxa"/>
            <w:vAlign w:val="center"/>
          </w:tcPr>
          <w:p w14:paraId="5022B26A" w14:textId="265881BF" w:rsidR="006B74DA" w:rsidRPr="00FF7C99" w:rsidRDefault="006B74DA" w:rsidP="006B74DA">
            <w:pPr>
              <w:adjustRightInd w:val="0"/>
              <w:snapToGrid w:val="0"/>
              <w:jc w:val="center"/>
              <w:rPr>
                <w:rFonts w:ascii="宋体" w:hAnsi="宋体" w:cs="宋体"/>
              </w:rPr>
            </w:pPr>
            <w:r w:rsidRPr="00FF7C99">
              <w:rPr>
                <w:rFonts w:ascii="宋体" w:hAnsi="宋体" w:cs="宋体"/>
              </w:rPr>
              <w:t>1.</w:t>
            </w:r>
            <w:r>
              <w:rPr>
                <w:rFonts w:ascii="宋体" w:hAnsi="宋体" w:cs="宋体"/>
              </w:rPr>
              <w:t>10</w:t>
            </w:r>
            <w:r w:rsidRPr="00FF7C99">
              <w:rPr>
                <w:rFonts w:ascii="宋体" w:hAnsi="宋体" w:cs="宋体"/>
              </w:rPr>
              <w:t>.1</w:t>
            </w:r>
          </w:p>
        </w:tc>
        <w:tc>
          <w:tcPr>
            <w:tcW w:w="2562" w:type="dxa"/>
            <w:vAlign w:val="center"/>
          </w:tcPr>
          <w:p w14:paraId="5E237F85"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投标预备会</w:t>
            </w:r>
          </w:p>
        </w:tc>
        <w:tc>
          <w:tcPr>
            <w:tcW w:w="5597" w:type="dxa"/>
            <w:tcMar>
              <w:top w:w="28" w:type="dxa"/>
              <w:left w:w="28" w:type="dxa"/>
              <w:bottom w:w="57" w:type="dxa"/>
              <w:right w:w="57" w:type="dxa"/>
            </w:tcMar>
            <w:vAlign w:val="center"/>
          </w:tcPr>
          <w:p w14:paraId="12E00A8E" w14:textId="6006FE03" w:rsidR="006B74DA" w:rsidRPr="00FF7C99" w:rsidRDefault="00E8134F" w:rsidP="006B74DA">
            <w:pPr>
              <w:adjustRightInd w:val="0"/>
              <w:snapToGrid w:val="0"/>
              <w:rPr>
                <w:rFonts w:ascii="宋体" w:hAnsi="宋体" w:cs="宋体"/>
              </w:rPr>
            </w:pPr>
            <w:sdt>
              <w:sdtPr>
                <w:rPr>
                  <w:rFonts w:hint="eastAsia"/>
                  <w:sz w:val="24"/>
                </w:rPr>
                <w:id w:val="-2019231905"/>
                <w14:checkbox>
                  <w14:checked w14:val="1"/>
                  <w14:checkedState w14:val="0052" w14:font="Wingdings 2"/>
                  <w14:uncheckedState w14:val="2610" w14:font="MS Gothic"/>
                </w14:checkbox>
              </w:sdtPr>
              <w:sdtContent>
                <w:r w:rsidR="006B74DA">
                  <w:rPr>
                    <w:rFonts w:hint="eastAsia"/>
                    <w:sz w:val="24"/>
                  </w:rPr>
                  <w:sym w:font="Wingdings 2" w:char="F052"/>
                </w:r>
              </w:sdtContent>
            </w:sdt>
            <w:r w:rsidR="006B74DA" w:rsidRPr="00FF7C99">
              <w:rPr>
                <w:rFonts w:ascii="宋体" w:hAnsi="宋体" w:cs="宋体" w:hint="eastAsia"/>
              </w:rPr>
              <w:t>不召开</w:t>
            </w:r>
          </w:p>
          <w:p w14:paraId="38019904" w14:textId="6B7FFD31" w:rsidR="006B74DA" w:rsidRPr="00FF7C99" w:rsidRDefault="00E8134F" w:rsidP="006B74DA">
            <w:pPr>
              <w:adjustRightInd w:val="0"/>
              <w:snapToGrid w:val="0"/>
              <w:rPr>
                <w:rFonts w:ascii="宋体" w:hAnsi="宋体" w:cs="宋体"/>
              </w:rPr>
            </w:pPr>
            <w:sdt>
              <w:sdtPr>
                <w:rPr>
                  <w:rFonts w:hint="eastAsia"/>
                  <w:sz w:val="24"/>
                </w:rPr>
                <w:id w:val="-787970842"/>
                <w14:checkbox>
                  <w14:checked w14:val="0"/>
                  <w14:checkedState w14:val="0052" w14:font="Wingdings 2"/>
                  <w14:uncheckedState w14:val="2610" w14:font="MS Gothic"/>
                </w14:checkbox>
              </w:sdtPr>
              <w:sdtContent>
                <w:r w:rsidR="006B74DA">
                  <w:rPr>
                    <w:rFonts w:ascii="MS Gothic" w:eastAsia="MS Gothic" w:hAnsi="MS Gothic" w:hint="eastAsia"/>
                    <w:sz w:val="24"/>
                  </w:rPr>
                  <w:t>☐</w:t>
                </w:r>
              </w:sdtContent>
            </w:sdt>
            <w:r w:rsidR="006B74DA" w:rsidRPr="00FF7C99">
              <w:rPr>
                <w:rFonts w:ascii="宋体" w:hAnsi="宋体" w:cs="宋体" w:hint="eastAsia"/>
              </w:rPr>
              <w:t>召开，召开时间：</w:t>
            </w:r>
            <w:r w:rsidR="006B74DA" w:rsidRPr="00FF7C99">
              <w:rPr>
                <w:rFonts w:ascii="宋体" w:hAnsi="宋体" w:cs="宋体"/>
              </w:rPr>
              <w:t xml:space="preserve"> </w:t>
            </w:r>
          </w:p>
          <w:p w14:paraId="30580778" w14:textId="77777777" w:rsidR="006B74DA" w:rsidRPr="00FF7C99" w:rsidRDefault="006B74DA" w:rsidP="006B74DA">
            <w:pPr>
              <w:adjustRightInd w:val="0"/>
              <w:snapToGrid w:val="0"/>
              <w:rPr>
                <w:rFonts w:ascii="宋体" w:hAnsi="宋体" w:cs="宋体"/>
              </w:rPr>
            </w:pPr>
            <w:r w:rsidRPr="00FF7C99">
              <w:rPr>
                <w:rFonts w:ascii="宋体" w:hAnsi="宋体" w:cs="宋体" w:hint="eastAsia"/>
              </w:rPr>
              <w:t>召开地点：</w:t>
            </w:r>
          </w:p>
        </w:tc>
      </w:tr>
      <w:tr w:rsidR="006B74DA" w:rsidRPr="00FF7C99" w14:paraId="343B85F2" w14:textId="77777777">
        <w:trPr>
          <w:trHeight w:val="454"/>
        </w:trPr>
        <w:tc>
          <w:tcPr>
            <w:tcW w:w="1164" w:type="dxa"/>
            <w:vAlign w:val="center"/>
          </w:tcPr>
          <w:p w14:paraId="3300E1F7" w14:textId="0A966B30" w:rsidR="006B74DA" w:rsidRPr="00FF7C99" w:rsidRDefault="006B74DA" w:rsidP="006B74DA">
            <w:pPr>
              <w:adjustRightInd w:val="0"/>
              <w:snapToGrid w:val="0"/>
              <w:jc w:val="center"/>
              <w:rPr>
                <w:rFonts w:ascii="宋体" w:hAnsi="宋体" w:cs="宋体"/>
              </w:rPr>
            </w:pPr>
            <w:r w:rsidRPr="00FF7C99">
              <w:rPr>
                <w:rFonts w:ascii="宋体" w:hAnsi="宋体" w:cs="宋体"/>
              </w:rPr>
              <w:t>1.</w:t>
            </w:r>
            <w:r>
              <w:rPr>
                <w:rFonts w:ascii="宋体" w:hAnsi="宋体" w:cs="宋体"/>
              </w:rPr>
              <w:t>10</w:t>
            </w:r>
            <w:r w:rsidRPr="00FF7C99">
              <w:rPr>
                <w:rFonts w:ascii="宋体" w:hAnsi="宋体" w:cs="宋体"/>
              </w:rPr>
              <w:t>.2</w:t>
            </w:r>
          </w:p>
        </w:tc>
        <w:tc>
          <w:tcPr>
            <w:tcW w:w="2562" w:type="dxa"/>
            <w:vAlign w:val="center"/>
          </w:tcPr>
          <w:p w14:paraId="43E98AD6"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投标人在投标预备会前提出问题</w:t>
            </w:r>
          </w:p>
        </w:tc>
        <w:tc>
          <w:tcPr>
            <w:tcW w:w="5597" w:type="dxa"/>
            <w:tcMar>
              <w:top w:w="28" w:type="dxa"/>
              <w:left w:w="28" w:type="dxa"/>
              <w:bottom w:w="57" w:type="dxa"/>
              <w:right w:w="57" w:type="dxa"/>
            </w:tcMar>
            <w:vAlign w:val="center"/>
          </w:tcPr>
          <w:p w14:paraId="717FFFDE" w14:textId="1CDB91BC" w:rsidR="006B74DA" w:rsidRPr="00FF7C99" w:rsidRDefault="006B74DA" w:rsidP="006B74DA">
            <w:pPr>
              <w:adjustRightInd w:val="0"/>
              <w:snapToGrid w:val="0"/>
              <w:rPr>
                <w:rFonts w:ascii="宋体" w:hAnsi="宋体" w:cs="宋体"/>
              </w:rPr>
            </w:pPr>
            <w:r w:rsidRPr="00FF7C99">
              <w:rPr>
                <w:rFonts w:ascii="宋体" w:hAnsi="宋体" w:cs="宋体" w:hint="eastAsia"/>
              </w:rPr>
              <w:t>时间：投标预备会召开前48小时</w:t>
            </w:r>
          </w:p>
          <w:p w14:paraId="5687D677" w14:textId="2E728D60" w:rsidR="006B74DA" w:rsidRPr="00FF7C99" w:rsidRDefault="006B74DA" w:rsidP="006B74DA">
            <w:pPr>
              <w:adjustRightInd w:val="0"/>
              <w:snapToGrid w:val="0"/>
              <w:rPr>
                <w:rFonts w:ascii="宋体" w:hAnsi="宋体" w:cs="宋体"/>
              </w:rPr>
            </w:pPr>
            <w:r w:rsidRPr="00FF7C99">
              <w:rPr>
                <w:rFonts w:ascii="宋体" w:hAnsi="宋体" w:cs="宋体" w:hint="eastAsia"/>
              </w:rPr>
              <w:t>形式：加盖公章后将扫描件发送邮件至</w:t>
            </w:r>
            <w:r w:rsidRPr="00FF7C99">
              <w:rPr>
                <w:rFonts w:ascii="宋体" w:hAnsi="宋体" w:cs="宋体"/>
              </w:rPr>
              <w:t>zbzx@hzairport.com</w:t>
            </w:r>
          </w:p>
        </w:tc>
      </w:tr>
      <w:tr w:rsidR="006B74DA" w:rsidRPr="00FF7C99" w14:paraId="2191E6E7" w14:textId="77777777">
        <w:trPr>
          <w:trHeight w:val="454"/>
        </w:trPr>
        <w:tc>
          <w:tcPr>
            <w:tcW w:w="1164" w:type="dxa"/>
            <w:vAlign w:val="center"/>
          </w:tcPr>
          <w:p w14:paraId="6A8E7246" w14:textId="537C01BC" w:rsidR="006B74DA" w:rsidRPr="00FF7C99" w:rsidRDefault="006B74DA" w:rsidP="006B74DA">
            <w:pPr>
              <w:adjustRightInd w:val="0"/>
              <w:snapToGrid w:val="0"/>
              <w:jc w:val="center"/>
              <w:rPr>
                <w:rFonts w:ascii="宋体" w:hAnsi="宋体" w:cs="宋体"/>
              </w:rPr>
            </w:pPr>
            <w:r w:rsidRPr="00FF7C99">
              <w:rPr>
                <w:rFonts w:ascii="宋体" w:hAnsi="宋体" w:cs="宋体"/>
              </w:rPr>
              <w:t>1.</w:t>
            </w:r>
            <w:r>
              <w:rPr>
                <w:rFonts w:ascii="宋体" w:hAnsi="宋体" w:cs="宋体"/>
              </w:rPr>
              <w:t>10</w:t>
            </w:r>
            <w:r w:rsidRPr="00FF7C99">
              <w:rPr>
                <w:rFonts w:ascii="宋体" w:hAnsi="宋体" w:cs="宋体"/>
              </w:rPr>
              <w:t>.3</w:t>
            </w:r>
          </w:p>
        </w:tc>
        <w:tc>
          <w:tcPr>
            <w:tcW w:w="2562" w:type="dxa"/>
            <w:vAlign w:val="center"/>
          </w:tcPr>
          <w:p w14:paraId="75C2CDB4"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招标文件澄清发出的形式</w:t>
            </w:r>
          </w:p>
        </w:tc>
        <w:tc>
          <w:tcPr>
            <w:tcW w:w="5597" w:type="dxa"/>
            <w:tcMar>
              <w:top w:w="28" w:type="dxa"/>
              <w:left w:w="28" w:type="dxa"/>
              <w:bottom w:w="57" w:type="dxa"/>
              <w:right w:w="57" w:type="dxa"/>
            </w:tcMar>
            <w:vAlign w:val="center"/>
          </w:tcPr>
          <w:p w14:paraId="4D5A7045" w14:textId="7BA65890" w:rsidR="006B74DA" w:rsidRPr="00FF7C99" w:rsidRDefault="006B74DA" w:rsidP="006B74DA">
            <w:pPr>
              <w:adjustRightInd w:val="0"/>
              <w:snapToGrid w:val="0"/>
              <w:rPr>
                <w:rFonts w:ascii="宋体" w:hAnsi="宋体" w:cs="宋体"/>
              </w:rPr>
            </w:pPr>
            <w:r w:rsidRPr="00FF7C99">
              <w:rPr>
                <w:rFonts w:cs="宋体" w:hint="eastAsia"/>
              </w:rPr>
              <w:t>网络下载</w:t>
            </w:r>
          </w:p>
        </w:tc>
      </w:tr>
      <w:tr w:rsidR="006B74DA" w:rsidRPr="00FF7C99" w14:paraId="36D619A8" w14:textId="77777777">
        <w:trPr>
          <w:trHeight w:val="454"/>
        </w:trPr>
        <w:tc>
          <w:tcPr>
            <w:tcW w:w="1164" w:type="dxa"/>
            <w:vAlign w:val="center"/>
          </w:tcPr>
          <w:p w14:paraId="7553EB9B" w14:textId="14ED332C" w:rsidR="006B74DA" w:rsidRPr="00FF7C99" w:rsidRDefault="006B74DA" w:rsidP="006B74DA">
            <w:pPr>
              <w:adjustRightInd w:val="0"/>
              <w:snapToGrid w:val="0"/>
              <w:jc w:val="center"/>
              <w:rPr>
                <w:rFonts w:ascii="宋体" w:hAnsi="宋体" w:cs="宋体"/>
              </w:rPr>
            </w:pPr>
            <w:r w:rsidRPr="00FF7C99">
              <w:rPr>
                <w:rFonts w:ascii="宋体" w:hAnsi="宋体" w:cs="宋体"/>
              </w:rPr>
              <w:lastRenderedPageBreak/>
              <w:t>1.1</w:t>
            </w:r>
            <w:r>
              <w:rPr>
                <w:rFonts w:ascii="宋体" w:hAnsi="宋体" w:cs="宋体"/>
              </w:rPr>
              <w:t>1</w:t>
            </w:r>
            <w:r w:rsidRPr="00FF7C99">
              <w:rPr>
                <w:rFonts w:ascii="宋体" w:hAnsi="宋体" w:cs="宋体"/>
              </w:rPr>
              <w:t>.1</w:t>
            </w:r>
          </w:p>
        </w:tc>
        <w:tc>
          <w:tcPr>
            <w:tcW w:w="2562" w:type="dxa"/>
            <w:vAlign w:val="center"/>
          </w:tcPr>
          <w:p w14:paraId="2F828249"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分包</w:t>
            </w:r>
          </w:p>
        </w:tc>
        <w:tc>
          <w:tcPr>
            <w:tcW w:w="5597" w:type="dxa"/>
            <w:tcMar>
              <w:top w:w="28" w:type="dxa"/>
              <w:left w:w="28" w:type="dxa"/>
              <w:bottom w:w="57" w:type="dxa"/>
              <w:right w:w="57" w:type="dxa"/>
            </w:tcMar>
            <w:vAlign w:val="center"/>
          </w:tcPr>
          <w:p w14:paraId="3CCCF06E" w14:textId="2C149CB7" w:rsidR="006B74DA" w:rsidRPr="00FF7C99" w:rsidRDefault="00E8134F" w:rsidP="006B74DA">
            <w:pPr>
              <w:adjustRightInd w:val="0"/>
              <w:snapToGrid w:val="0"/>
              <w:rPr>
                <w:rFonts w:ascii="宋体" w:hAnsi="宋体" w:cs="宋体"/>
              </w:rPr>
            </w:pPr>
            <w:sdt>
              <w:sdtPr>
                <w:rPr>
                  <w:rFonts w:hint="eastAsia"/>
                  <w:sz w:val="24"/>
                </w:rPr>
                <w:id w:val="-1903513304"/>
                <w14:checkbox>
                  <w14:checked w14:val="1"/>
                  <w14:checkedState w14:val="0052" w14:font="Wingdings 2"/>
                  <w14:uncheckedState w14:val="2610" w14:font="MS Gothic"/>
                </w14:checkbox>
              </w:sdtPr>
              <w:sdtContent>
                <w:r w:rsidR="006B74DA">
                  <w:rPr>
                    <w:rFonts w:hint="eastAsia"/>
                    <w:sz w:val="24"/>
                  </w:rPr>
                  <w:sym w:font="Wingdings 2" w:char="F052"/>
                </w:r>
              </w:sdtContent>
            </w:sdt>
            <w:r w:rsidR="006B74DA" w:rsidRPr="00FF7C99">
              <w:rPr>
                <w:rFonts w:ascii="宋体" w:hAnsi="宋体" w:cs="宋体" w:hint="eastAsia"/>
              </w:rPr>
              <w:t>不允许</w:t>
            </w:r>
          </w:p>
          <w:p w14:paraId="1D30717F" w14:textId="542D3D14" w:rsidR="006B74DA" w:rsidRPr="00FF7C99" w:rsidRDefault="00E8134F" w:rsidP="006B74DA">
            <w:pPr>
              <w:adjustRightInd w:val="0"/>
              <w:snapToGrid w:val="0"/>
              <w:rPr>
                <w:rFonts w:ascii="宋体" w:hAnsi="宋体" w:cs="宋体"/>
              </w:rPr>
            </w:pPr>
            <w:sdt>
              <w:sdtPr>
                <w:rPr>
                  <w:rFonts w:hint="eastAsia"/>
                  <w:sz w:val="24"/>
                </w:rPr>
                <w:id w:val="-392421231"/>
                <w14:checkbox>
                  <w14:checked w14:val="0"/>
                  <w14:checkedState w14:val="0052" w14:font="Wingdings 2"/>
                  <w14:uncheckedState w14:val="2610" w14:font="MS Gothic"/>
                </w14:checkbox>
              </w:sdtPr>
              <w:sdtContent>
                <w:r w:rsidR="006B74DA">
                  <w:rPr>
                    <w:rFonts w:ascii="MS Gothic" w:eastAsia="MS Gothic" w:hAnsi="MS Gothic" w:hint="eastAsia"/>
                    <w:sz w:val="24"/>
                  </w:rPr>
                  <w:t>☐</w:t>
                </w:r>
              </w:sdtContent>
            </w:sdt>
            <w:r w:rsidR="006B74DA" w:rsidRPr="00FF7C99">
              <w:rPr>
                <w:rFonts w:ascii="宋体" w:hAnsi="宋体" w:cs="宋体" w:hint="eastAsia"/>
              </w:rPr>
              <w:t>允许，分包内容要求：</w:t>
            </w:r>
            <w:r w:rsidR="006B74DA" w:rsidRPr="00FF7C99">
              <w:rPr>
                <w:rFonts w:ascii="宋体" w:hAnsi="宋体" w:cs="宋体"/>
              </w:rPr>
              <w:t xml:space="preserve"> </w:t>
            </w:r>
          </w:p>
          <w:p w14:paraId="667EDE31" w14:textId="77777777" w:rsidR="006B74DA" w:rsidRPr="00FF7C99" w:rsidRDefault="006B74DA" w:rsidP="006B74DA">
            <w:pPr>
              <w:adjustRightInd w:val="0"/>
              <w:snapToGrid w:val="0"/>
              <w:ind w:firstLineChars="100" w:firstLine="210"/>
              <w:rPr>
                <w:rFonts w:ascii="宋体" w:hAnsi="宋体" w:cs="宋体"/>
              </w:rPr>
            </w:pPr>
            <w:r w:rsidRPr="00FF7C99">
              <w:rPr>
                <w:rFonts w:ascii="宋体" w:hAnsi="宋体" w:cs="宋体" w:hint="eastAsia"/>
              </w:rPr>
              <w:t>分包金额要求：</w:t>
            </w:r>
            <w:r w:rsidRPr="00FF7C99">
              <w:rPr>
                <w:rFonts w:ascii="宋体" w:hAnsi="宋体" w:cs="宋体"/>
              </w:rPr>
              <w:t xml:space="preserve"> </w:t>
            </w:r>
          </w:p>
          <w:p w14:paraId="2C1EDB76" w14:textId="77777777" w:rsidR="006B74DA" w:rsidRPr="00FF7C99" w:rsidRDefault="006B74DA" w:rsidP="006B74DA">
            <w:pPr>
              <w:adjustRightInd w:val="0"/>
              <w:snapToGrid w:val="0"/>
              <w:ind w:firstLineChars="100" w:firstLine="210"/>
              <w:rPr>
                <w:rFonts w:ascii="宋体" w:hAnsi="宋体" w:cs="宋体"/>
              </w:rPr>
            </w:pPr>
            <w:r w:rsidRPr="00FF7C99">
              <w:rPr>
                <w:rFonts w:ascii="宋体" w:hAnsi="宋体" w:cs="宋体" w:hint="eastAsia"/>
              </w:rPr>
              <w:t>对分包人的资质要求：</w:t>
            </w:r>
          </w:p>
        </w:tc>
      </w:tr>
      <w:tr w:rsidR="006B74DA" w:rsidRPr="00FF7C99" w14:paraId="0819FA39" w14:textId="77777777">
        <w:trPr>
          <w:trHeight w:val="454"/>
        </w:trPr>
        <w:tc>
          <w:tcPr>
            <w:tcW w:w="1164" w:type="dxa"/>
            <w:vAlign w:val="center"/>
          </w:tcPr>
          <w:p w14:paraId="4EA30910" w14:textId="54F8F6B0" w:rsidR="006B74DA" w:rsidRPr="00FF7C99" w:rsidRDefault="006B74DA" w:rsidP="006B74DA">
            <w:pPr>
              <w:adjustRightInd w:val="0"/>
              <w:snapToGrid w:val="0"/>
              <w:jc w:val="center"/>
              <w:rPr>
                <w:rFonts w:ascii="宋体" w:hAnsi="宋体" w:cs="宋体"/>
              </w:rPr>
            </w:pPr>
            <w:r w:rsidRPr="00FF7C99">
              <w:rPr>
                <w:rFonts w:ascii="宋体" w:hAnsi="宋体" w:cs="宋体"/>
              </w:rPr>
              <w:t>1.1</w:t>
            </w:r>
            <w:r>
              <w:rPr>
                <w:rFonts w:ascii="宋体" w:hAnsi="宋体" w:cs="宋体"/>
              </w:rPr>
              <w:t>2</w:t>
            </w:r>
            <w:r w:rsidRPr="00FF7C99">
              <w:rPr>
                <w:rFonts w:ascii="宋体" w:hAnsi="宋体" w:cs="宋体"/>
              </w:rPr>
              <w:t>.1</w:t>
            </w:r>
          </w:p>
        </w:tc>
        <w:tc>
          <w:tcPr>
            <w:tcW w:w="2562" w:type="dxa"/>
            <w:vAlign w:val="center"/>
          </w:tcPr>
          <w:p w14:paraId="5F9F8C25"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实质性要求和条件</w:t>
            </w:r>
          </w:p>
        </w:tc>
        <w:tc>
          <w:tcPr>
            <w:tcW w:w="5597" w:type="dxa"/>
            <w:tcMar>
              <w:top w:w="28" w:type="dxa"/>
              <w:left w:w="28" w:type="dxa"/>
              <w:bottom w:w="57" w:type="dxa"/>
              <w:right w:w="57" w:type="dxa"/>
            </w:tcMar>
            <w:vAlign w:val="center"/>
          </w:tcPr>
          <w:p w14:paraId="06D03F69" w14:textId="25F92D2B" w:rsidR="006B74DA" w:rsidRPr="00FF7C99" w:rsidRDefault="006B74DA" w:rsidP="006B74DA">
            <w:pPr>
              <w:adjustRightInd w:val="0"/>
              <w:snapToGrid w:val="0"/>
              <w:rPr>
                <w:rFonts w:ascii="宋体" w:hAnsi="宋体" w:cs="宋体"/>
              </w:rPr>
            </w:pPr>
            <w:r w:rsidRPr="00FF7C99">
              <w:rPr>
                <w:rFonts w:ascii="宋体" w:hAnsi="宋体" w:cs="宋体"/>
              </w:rPr>
              <w:t>投标文件存在以下情形之一的，由评标委员会审核</w:t>
            </w:r>
            <w:r w:rsidRPr="00FF7C99">
              <w:rPr>
                <w:rFonts w:ascii="宋体" w:hAnsi="宋体" w:cs="宋体" w:hint="eastAsia"/>
              </w:rPr>
              <w:t>确认</w:t>
            </w:r>
            <w:r w:rsidRPr="00FF7C99">
              <w:rPr>
                <w:rFonts w:ascii="宋体" w:hAnsi="宋体" w:cs="宋体"/>
              </w:rPr>
              <w:t>，其投标文件将被否决：</w:t>
            </w:r>
          </w:p>
          <w:p w14:paraId="7E1D5C0F" w14:textId="77777777" w:rsidR="006B74DA" w:rsidRPr="00FF7C99" w:rsidRDefault="006B74DA" w:rsidP="006B74DA">
            <w:pPr>
              <w:adjustRightInd w:val="0"/>
              <w:snapToGrid w:val="0"/>
              <w:rPr>
                <w:rFonts w:ascii="宋体" w:hAnsi="宋体" w:cs="宋体"/>
              </w:rPr>
            </w:pPr>
            <w:r w:rsidRPr="00FF7C99">
              <w:rPr>
                <w:rFonts w:ascii="宋体" w:hAnsi="宋体" w:cs="宋体" w:hint="eastAsia"/>
              </w:rPr>
              <w:t>（一）形式及资格等符合性内容</w:t>
            </w:r>
          </w:p>
          <w:p w14:paraId="70A06D3C" w14:textId="77777777" w:rsidR="006B74DA" w:rsidRPr="00FF7C99" w:rsidRDefault="006B74DA" w:rsidP="006B74DA">
            <w:pPr>
              <w:adjustRightInd w:val="0"/>
              <w:snapToGrid w:val="0"/>
              <w:rPr>
                <w:rFonts w:ascii="宋体" w:hAnsi="宋体" w:cs="宋体"/>
              </w:rPr>
            </w:pPr>
            <w:r w:rsidRPr="00FF7C99">
              <w:rPr>
                <w:rFonts w:ascii="宋体" w:hAnsi="宋体" w:cs="宋体" w:hint="eastAsia"/>
              </w:rPr>
              <w:t>（1）投标人的投标资格不满足国家有关规定或招标文件载明的投标资格条件的；</w:t>
            </w:r>
          </w:p>
          <w:p w14:paraId="558B8BE9" w14:textId="77777777" w:rsidR="006B74DA" w:rsidRPr="00FF7C99" w:rsidRDefault="006B74DA" w:rsidP="006B74DA">
            <w:pPr>
              <w:adjustRightInd w:val="0"/>
              <w:snapToGrid w:val="0"/>
              <w:rPr>
                <w:rFonts w:ascii="宋体" w:hAnsi="宋体" w:cs="宋体"/>
              </w:rPr>
            </w:pPr>
            <w:r w:rsidRPr="00FF7C99">
              <w:rPr>
                <w:rFonts w:ascii="宋体" w:hAnsi="宋体" w:cs="宋体" w:hint="eastAsia"/>
              </w:rPr>
              <w:t>（2）投标文件未按招标文件的要求签署和盖章的（仅限于单位印章和法定代表人或其委托代理人签字或盖章）；</w:t>
            </w:r>
          </w:p>
          <w:p w14:paraId="65833FE3" w14:textId="77777777" w:rsidR="006B74DA" w:rsidRPr="00FF7C99" w:rsidRDefault="006B74DA" w:rsidP="006B74DA">
            <w:pPr>
              <w:adjustRightInd w:val="0"/>
              <w:snapToGrid w:val="0"/>
              <w:rPr>
                <w:rFonts w:ascii="宋体" w:hAnsi="宋体" w:cs="宋体"/>
              </w:rPr>
            </w:pPr>
            <w:r w:rsidRPr="00FF7C99">
              <w:rPr>
                <w:rFonts w:ascii="宋体" w:hAnsi="宋体" w:cs="宋体" w:hint="eastAsia"/>
              </w:rPr>
              <w:t>（3）投标文件未按规定的格式填写，内容不全或关键字迹模糊、无法辨认的；</w:t>
            </w:r>
          </w:p>
          <w:p w14:paraId="0B073A7C" w14:textId="6E746FC5" w:rsidR="006B74DA" w:rsidRPr="00FF7C99" w:rsidRDefault="006B74DA" w:rsidP="006B74DA">
            <w:pPr>
              <w:adjustRightInd w:val="0"/>
              <w:snapToGrid w:val="0"/>
              <w:rPr>
                <w:rFonts w:ascii="宋体" w:hAnsi="宋体" w:cs="宋体"/>
              </w:rPr>
            </w:pPr>
            <w:r w:rsidRPr="00FF7C99">
              <w:rPr>
                <w:rFonts w:ascii="宋体" w:hAnsi="宋体" w:cs="宋体" w:hint="eastAsia"/>
              </w:rPr>
              <w:t>（</w:t>
            </w:r>
            <w:r w:rsidR="00F46CF2">
              <w:rPr>
                <w:rFonts w:ascii="宋体" w:hAnsi="宋体" w:cs="宋体"/>
              </w:rPr>
              <w:t>4</w:t>
            </w:r>
            <w:r w:rsidRPr="00FF7C99">
              <w:rPr>
                <w:rFonts w:ascii="宋体" w:hAnsi="宋体" w:cs="宋体" w:hint="eastAsia"/>
              </w:rPr>
              <w:t>）供货期不满足招标文件要求的；</w:t>
            </w:r>
          </w:p>
          <w:p w14:paraId="2F5B635E" w14:textId="3A1D4B74" w:rsidR="006B74DA" w:rsidRPr="00FF7C99" w:rsidRDefault="006B74DA" w:rsidP="006B74DA">
            <w:pPr>
              <w:adjustRightInd w:val="0"/>
              <w:snapToGrid w:val="0"/>
              <w:rPr>
                <w:rFonts w:ascii="宋体" w:hAnsi="宋体" w:cs="宋体"/>
              </w:rPr>
            </w:pPr>
            <w:r w:rsidRPr="00FF7C99">
              <w:rPr>
                <w:rFonts w:ascii="宋体" w:hAnsi="宋体" w:cs="宋体" w:hint="eastAsia"/>
              </w:rPr>
              <w:t>（</w:t>
            </w:r>
            <w:r w:rsidR="00F46CF2">
              <w:rPr>
                <w:rFonts w:ascii="宋体" w:hAnsi="宋体" w:cs="宋体"/>
              </w:rPr>
              <w:t>5</w:t>
            </w:r>
            <w:r>
              <w:rPr>
                <w:rFonts w:ascii="宋体" w:hAnsi="宋体" w:cs="宋体" w:hint="eastAsia"/>
              </w:rPr>
              <w:t>）未</w:t>
            </w:r>
            <w:r w:rsidRPr="00FF7C99">
              <w:rPr>
                <w:rFonts w:ascii="宋体" w:hAnsi="宋体" w:cs="宋体" w:hint="eastAsia"/>
              </w:rPr>
              <w:t>响应招标文件规定的实质性要求（包括具体条文前用“★”标示的）</w:t>
            </w:r>
          </w:p>
          <w:p w14:paraId="5FFFC917" w14:textId="0015C4A5" w:rsidR="006B74DA" w:rsidRPr="00FF7C99" w:rsidRDefault="006B74DA" w:rsidP="006B74DA">
            <w:pPr>
              <w:adjustRightInd w:val="0"/>
              <w:snapToGrid w:val="0"/>
              <w:rPr>
                <w:rFonts w:ascii="宋体" w:hAnsi="宋体" w:cs="宋体"/>
              </w:rPr>
            </w:pPr>
            <w:r w:rsidRPr="00FF7C99">
              <w:rPr>
                <w:rFonts w:ascii="宋体" w:hAnsi="宋体" w:cs="宋体" w:hint="eastAsia"/>
              </w:rPr>
              <w:t>（</w:t>
            </w:r>
            <w:r w:rsidR="00F46CF2">
              <w:rPr>
                <w:rFonts w:ascii="宋体" w:hAnsi="宋体" w:cs="宋体"/>
              </w:rPr>
              <w:t>6</w:t>
            </w:r>
            <w:r w:rsidRPr="00FF7C99">
              <w:rPr>
                <w:rFonts w:ascii="宋体" w:hAnsi="宋体" w:cs="宋体" w:hint="eastAsia"/>
              </w:rPr>
              <w:t>）投标人不以自己的名义或未按招标文件的要求提供投标保证金或提供的</w:t>
            </w:r>
            <w:r w:rsidR="00451B0A">
              <w:rPr>
                <w:rFonts w:ascii="宋体" w:hAnsi="宋体" w:cs="宋体" w:hint="eastAsia"/>
              </w:rPr>
              <w:t>投标</w:t>
            </w:r>
            <w:r w:rsidRPr="00FF7C99">
              <w:rPr>
                <w:rFonts w:ascii="宋体" w:hAnsi="宋体" w:cs="宋体" w:hint="eastAsia"/>
              </w:rPr>
              <w:t>保证金有缺陷而不能接受的；</w:t>
            </w:r>
          </w:p>
          <w:p w14:paraId="72D25D2E" w14:textId="5E3A9482" w:rsidR="006B74DA" w:rsidRPr="00FF7C99" w:rsidRDefault="006B74DA" w:rsidP="006B74DA">
            <w:pPr>
              <w:adjustRightInd w:val="0"/>
              <w:snapToGrid w:val="0"/>
              <w:rPr>
                <w:rFonts w:ascii="宋体" w:hAnsi="宋体" w:cs="宋体"/>
              </w:rPr>
            </w:pPr>
            <w:r w:rsidRPr="00FF7C99">
              <w:rPr>
                <w:rFonts w:ascii="宋体" w:hAnsi="宋体" w:cs="宋体" w:hint="eastAsia"/>
              </w:rPr>
              <w:t>（</w:t>
            </w:r>
            <w:r w:rsidR="00F46CF2">
              <w:rPr>
                <w:rFonts w:ascii="宋体" w:hAnsi="宋体" w:cs="宋体"/>
              </w:rPr>
              <w:t>7</w:t>
            </w:r>
            <w:r w:rsidRPr="00FF7C99">
              <w:rPr>
                <w:rFonts w:ascii="宋体" w:hAnsi="宋体" w:cs="宋体" w:hint="eastAsia"/>
              </w:rPr>
              <w:t>）投标人以他人名义投标、或与他人串通投标、或以行贿手段谋取中标，或弄虚作假的；</w:t>
            </w:r>
          </w:p>
          <w:p w14:paraId="0B4DA826" w14:textId="1C34F97A" w:rsidR="006B74DA" w:rsidRPr="00FF7C99" w:rsidRDefault="006B74DA" w:rsidP="006B74DA">
            <w:pPr>
              <w:adjustRightInd w:val="0"/>
              <w:snapToGrid w:val="0"/>
              <w:rPr>
                <w:rFonts w:ascii="宋体" w:hAnsi="宋体" w:cs="宋体"/>
              </w:rPr>
            </w:pPr>
            <w:r w:rsidRPr="00FF7C99">
              <w:rPr>
                <w:rFonts w:ascii="宋体" w:hAnsi="宋体" w:cs="宋体" w:hint="eastAsia"/>
              </w:rPr>
              <w:t>（</w:t>
            </w:r>
            <w:r w:rsidR="00F46CF2">
              <w:rPr>
                <w:rFonts w:ascii="宋体" w:hAnsi="宋体" w:cs="宋体"/>
              </w:rPr>
              <w:t>8</w:t>
            </w:r>
            <w:r w:rsidRPr="00FF7C99">
              <w:rPr>
                <w:rFonts w:ascii="宋体" w:hAnsi="宋体" w:cs="宋体" w:hint="eastAsia"/>
              </w:rPr>
              <w:t>）被浙江省机场集团有限公司或</w:t>
            </w:r>
            <w:r w:rsidR="00451B0A">
              <w:rPr>
                <w:rFonts w:ascii="宋体" w:hAnsi="宋体" w:cs="宋体" w:hint="eastAsia"/>
              </w:rPr>
              <w:t>杭州萧山国际机场有限公司列入禁止交易名单或不良信用记录名单的</w:t>
            </w:r>
            <w:r w:rsidRPr="00FF7C99">
              <w:rPr>
                <w:rFonts w:ascii="宋体" w:hAnsi="宋体" w:cs="宋体" w:hint="eastAsia"/>
              </w:rPr>
              <w:t>；</w:t>
            </w:r>
          </w:p>
          <w:p w14:paraId="3D3865CA" w14:textId="1BB5B5B7" w:rsidR="006B74DA" w:rsidRPr="00FF7C99" w:rsidRDefault="006B74DA" w:rsidP="006B74DA">
            <w:pPr>
              <w:adjustRightInd w:val="0"/>
              <w:snapToGrid w:val="0"/>
              <w:rPr>
                <w:rFonts w:ascii="宋体" w:hAnsi="宋体" w:cs="宋体"/>
              </w:rPr>
            </w:pPr>
            <w:r w:rsidRPr="00FF7C99">
              <w:rPr>
                <w:rFonts w:ascii="宋体" w:hAnsi="宋体" w:cs="宋体" w:hint="eastAsia"/>
              </w:rPr>
              <w:t>（</w:t>
            </w:r>
            <w:r w:rsidR="00F46CF2">
              <w:rPr>
                <w:rFonts w:ascii="宋体" w:hAnsi="宋体" w:cs="宋体"/>
              </w:rPr>
              <w:t>9</w:t>
            </w:r>
            <w:r w:rsidRPr="00FF7C99">
              <w:rPr>
                <w:rFonts w:ascii="宋体" w:hAnsi="宋体" w:cs="宋体" w:hint="eastAsia"/>
              </w:rPr>
              <w:t>）存在法律、法规、规章规定的其它无效投标情况的。</w:t>
            </w:r>
          </w:p>
          <w:p w14:paraId="37A5C1C3" w14:textId="1649A5CE" w:rsidR="006B74DA" w:rsidRPr="00FF7C99" w:rsidRDefault="006B74DA" w:rsidP="006B74DA">
            <w:pPr>
              <w:adjustRightInd w:val="0"/>
              <w:snapToGrid w:val="0"/>
              <w:rPr>
                <w:rFonts w:ascii="宋体" w:hAnsi="宋体" w:cs="宋体"/>
              </w:rPr>
            </w:pPr>
            <w:r w:rsidRPr="00FF7C99">
              <w:rPr>
                <w:rFonts w:ascii="宋体" w:hAnsi="宋体" w:cs="宋体" w:hint="eastAsia"/>
              </w:rPr>
              <w:t>（</w:t>
            </w:r>
            <w:r w:rsidR="00F46CF2">
              <w:rPr>
                <w:rFonts w:ascii="宋体" w:hAnsi="宋体" w:cs="宋体" w:hint="eastAsia"/>
              </w:rPr>
              <w:t>1</w:t>
            </w:r>
            <w:r w:rsidR="00F46CF2">
              <w:rPr>
                <w:rFonts w:ascii="宋体" w:hAnsi="宋体" w:cs="宋体"/>
              </w:rPr>
              <w:t>0</w:t>
            </w:r>
            <w:r w:rsidRPr="00FF7C99">
              <w:rPr>
                <w:rFonts w:ascii="宋体" w:hAnsi="宋体" w:cs="宋体" w:hint="eastAsia"/>
              </w:rPr>
              <w:t>）投标人须知前附表规定的其他要求。</w:t>
            </w:r>
          </w:p>
          <w:p w14:paraId="3CC1B84A" w14:textId="241CD7FE" w:rsidR="006B74DA" w:rsidRPr="00FF7C99" w:rsidRDefault="006B74DA" w:rsidP="006B74DA">
            <w:pPr>
              <w:adjustRightInd w:val="0"/>
              <w:snapToGrid w:val="0"/>
              <w:ind w:firstLineChars="300" w:firstLine="630"/>
              <w:rPr>
                <w:rFonts w:ascii="宋体" w:hAnsi="宋体" w:cs="宋体"/>
              </w:rPr>
            </w:pPr>
            <w:r w:rsidRPr="00FF7C99">
              <w:rPr>
                <w:rFonts w:ascii="宋体" w:hAnsi="宋体" w:cs="宋体" w:hint="eastAsia"/>
              </w:rPr>
              <w:t>涉及本文件投标人资格条件3.1第2至4款，若投标人采用承诺方式的，评标委员会有权通过信用中国网站www.creditchina.gov.cn、中国裁判</w:t>
            </w:r>
            <w:proofErr w:type="gramStart"/>
            <w:r w:rsidRPr="00FF7C99">
              <w:rPr>
                <w:rFonts w:ascii="宋体" w:hAnsi="宋体" w:cs="宋体" w:hint="eastAsia"/>
              </w:rPr>
              <w:t>文书网</w:t>
            </w:r>
            <w:proofErr w:type="gramEnd"/>
            <w:r w:rsidRPr="00FF7C99">
              <w:rPr>
                <w:rFonts w:ascii="宋体" w:hAnsi="宋体" w:cs="宋体" w:hint="eastAsia"/>
              </w:rPr>
              <w:t>http://wenshu.court.gov.cn、国家税务总局各省电子税务局网站进行查询，若查询结果不符合资格条件要求或无法查询到相关信息的，评标委员会有权对该投标人作否决投标处理。</w:t>
            </w:r>
          </w:p>
          <w:p w14:paraId="6EC7C9C5" w14:textId="77777777" w:rsidR="006B74DA" w:rsidRPr="00FF7C99" w:rsidRDefault="006B74DA" w:rsidP="006B74DA">
            <w:pPr>
              <w:adjustRightInd w:val="0"/>
              <w:snapToGrid w:val="0"/>
              <w:rPr>
                <w:rFonts w:ascii="宋体" w:hAnsi="宋体" w:cs="宋体"/>
              </w:rPr>
            </w:pPr>
            <w:r w:rsidRPr="00FF7C99">
              <w:rPr>
                <w:rFonts w:ascii="宋体" w:hAnsi="宋体" w:cs="宋体" w:hint="eastAsia"/>
              </w:rPr>
              <w:t>（二）商务</w:t>
            </w:r>
            <w:proofErr w:type="gramStart"/>
            <w:r w:rsidRPr="00FF7C99">
              <w:rPr>
                <w:rFonts w:ascii="宋体" w:hAnsi="宋体" w:cs="宋体" w:hint="eastAsia"/>
              </w:rPr>
              <w:t>标符合</w:t>
            </w:r>
            <w:proofErr w:type="gramEnd"/>
            <w:r w:rsidRPr="00FF7C99">
              <w:rPr>
                <w:rFonts w:ascii="宋体" w:hAnsi="宋体" w:cs="宋体" w:hint="eastAsia"/>
              </w:rPr>
              <w:t>性内容</w:t>
            </w:r>
          </w:p>
          <w:p w14:paraId="01947113" w14:textId="77777777" w:rsidR="006B74DA" w:rsidRPr="00FF7C99" w:rsidRDefault="006B74DA" w:rsidP="006B74DA">
            <w:pPr>
              <w:adjustRightInd w:val="0"/>
              <w:snapToGrid w:val="0"/>
              <w:rPr>
                <w:rFonts w:ascii="宋体" w:hAnsi="宋体" w:cs="宋体"/>
              </w:rPr>
            </w:pPr>
            <w:r w:rsidRPr="00FF7C99">
              <w:rPr>
                <w:rFonts w:ascii="宋体" w:hAnsi="宋体" w:cs="宋体" w:hint="eastAsia"/>
              </w:rPr>
              <w:t>1.同一投标人提交两个以上不同的投标文件或者投标报价的；</w:t>
            </w:r>
          </w:p>
          <w:p w14:paraId="5F8C120D" w14:textId="0196F216" w:rsidR="006B74DA" w:rsidRPr="00FF7C99" w:rsidRDefault="006B74DA" w:rsidP="006B74DA">
            <w:pPr>
              <w:adjustRightInd w:val="0"/>
              <w:snapToGrid w:val="0"/>
              <w:rPr>
                <w:rFonts w:ascii="宋体" w:hAnsi="宋体" w:cs="宋体"/>
              </w:rPr>
            </w:pPr>
            <w:r w:rsidRPr="00FF7C99">
              <w:rPr>
                <w:rFonts w:ascii="宋体" w:hAnsi="宋体" w:cs="宋体" w:hint="eastAsia"/>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14:paraId="1B9D6F5E" w14:textId="77777777" w:rsidR="006B74DA" w:rsidRPr="00FF7C99" w:rsidRDefault="006B74DA" w:rsidP="006B74DA">
            <w:pPr>
              <w:adjustRightInd w:val="0"/>
              <w:snapToGrid w:val="0"/>
              <w:rPr>
                <w:rFonts w:ascii="宋体" w:hAnsi="宋体" w:cs="宋体"/>
              </w:rPr>
            </w:pPr>
            <w:r w:rsidRPr="00FF7C99">
              <w:rPr>
                <w:rFonts w:ascii="宋体" w:hAnsi="宋体" w:cs="宋体" w:hint="eastAsia"/>
              </w:rPr>
              <w:t>3.投标文件</w:t>
            </w:r>
            <w:r w:rsidRPr="00FF7C99">
              <w:rPr>
                <w:rFonts w:ascii="宋体" w:hAnsi="宋体" w:cs="宋体"/>
              </w:rPr>
              <w:t>投标</w:t>
            </w:r>
            <w:r w:rsidRPr="00FF7C99">
              <w:rPr>
                <w:rFonts w:ascii="宋体" w:hAnsi="宋体" w:cs="宋体" w:hint="eastAsia"/>
              </w:rPr>
              <w:t>函载明</w:t>
            </w:r>
            <w:r w:rsidRPr="00FF7C99">
              <w:rPr>
                <w:rFonts w:ascii="宋体" w:hAnsi="宋体" w:cs="宋体"/>
              </w:rPr>
              <w:t>的投标报价或其它关键内容字迹模糊或无法辨认的</w:t>
            </w:r>
            <w:r w:rsidRPr="00FF7C99">
              <w:rPr>
                <w:rFonts w:ascii="宋体" w:hAnsi="宋体" w:cs="宋体" w:hint="eastAsia"/>
              </w:rPr>
              <w:t>；</w:t>
            </w:r>
          </w:p>
          <w:p w14:paraId="01C6192E" w14:textId="77777777" w:rsidR="006B74DA" w:rsidRPr="00FF7C99" w:rsidRDefault="006B74DA" w:rsidP="006B74DA">
            <w:pPr>
              <w:adjustRightInd w:val="0"/>
              <w:snapToGrid w:val="0"/>
              <w:rPr>
                <w:rFonts w:ascii="宋体" w:hAnsi="宋体" w:cs="宋体"/>
              </w:rPr>
            </w:pPr>
            <w:r w:rsidRPr="00FF7C99">
              <w:rPr>
                <w:rFonts w:ascii="宋体" w:hAnsi="宋体" w:cs="宋体" w:hint="eastAsia"/>
              </w:rPr>
              <w:t xml:space="preserve">4.未按以下要求进行报价的： </w:t>
            </w:r>
          </w:p>
          <w:p w14:paraId="27C0BDBF" w14:textId="77777777" w:rsidR="006B74DA" w:rsidRPr="00FF7C99" w:rsidRDefault="006B74DA" w:rsidP="006B74DA">
            <w:pPr>
              <w:adjustRightInd w:val="0"/>
              <w:snapToGrid w:val="0"/>
              <w:rPr>
                <w:rFonts w:ascii="宋体" w:hAnsi="宋体" w:cs="宋体"/>
              </w:rPr>
            </w:pPr>
            <w:r w:rsidRPr="00FF7C99">
              <w:rPr>
                <w:rFonts w:ascii="宋体" w:hAnsi="宋体" w:cs="宋体" w:hint="eastAsia"/>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14:paraId="283C1F88" w14:textId="77777777" w:rsidR="006B74DA" w:rsidRPr="00FF7C99" w:rsidRDefault="006B74DA" w:rsidP="006B74DA">
            <w:pPr>
              <w:adjustRightInd w:val="0"/>
              <w:snapToGrid w:val="0"/>
              <w:rPr>
                <w:rFonts w:ascii="宋体" w:hAnsi="宋体" w:cs="宋体"/>
              </w:rPr>
            </w:pPr>
            <w:r w:rsidRPr="00FF7C99">
              <w:rPr>
                <w:rFonts w:ascii="宋体" w:hAnsi="宋体" w:cs="宋体" w:hint="eastAsia"/>
              </w:rPr>
              <w:t>5.不响应招标文件第四章“合同条款及格式”的。</w:t>
            </w:r>
          </w:p>
          <w:p w14:paraId="25927867" w14:textId="77777777" w:rsidR="006B74DA" w:rsidRPr="00FF7C99" w:rsidRDefault="006B74DA" w:rsidP="006B74DA">
            <w:pPr>
              <w:adjustRightInd w:val="0"/>
              <w:snapToGrid w:val="0"/>
              <w:rPr>
                <w:rFonts w:ascii="宋体" w:hAnsi="宋体" w:cs="宋体"/>
              </w:rPr>
            </w:pPr>
            <w:r w:rsidRPr="00FF7C99">
              <w:rPr>
                <w:rFonts w:ascii="宋体" w:hAnsi="宋体" w:cs="宋体" w:hint="eastAsia"/>
              </w:rPr>
              <w:t>(三)技术</w:t>
            </w:r>
            <w:proofErr w:type="gramStart"/>
            <w:r w:rsidRPr="00FF7C99">
              <w:rPr>
                <w:rFonts w:ascii="宋体" w:hAnsi="宋体" w:cs="宋体" w:hint="eastAsia"/>
              </w:rPr>
              <w:t>标符合</w:t>
            </w:r>
            <w:proofErr w:type="gramEnd"/>
            <w:r w:rsidRPr="00FF7C99">
              <w:rPr>
                <w:rFonts w:ascii="宋体" w:hAnsi="宋体" w:cs="宋体" w:hint="eastAsia"/>
              </w:rPr>
              <w:t>性内容</w:t>
            </w:r>
          </w:p>
          <w:p w14:paraId="7F21D2A4" w14:textId="77777777" w:rsidR="006B74DA" w:rsidRPr="00FF7C99" w:rsidRDefault="006B74DA" w:rsidP="006B74DA">
            <w:pPr>
              <w:adjustRightInd w:val="0"/>
              <w:snapToGrid w:val="0"/>
              <w:rPr>
                <w:rFonts w:ascii="宋体" w:hAnsi="宋体" w:cs="宋体"/>
              </w:rPr>
            </w:pPr>
            <w:r w:rsidRPr="00FF7C99">
              <w:rPr>
                <w:rFonts w:ascii="宋体" w:hAnsi="宋体" w:cs="宋体" w:hint="eastAsia"/>
              </w:rPr>
              <w:t>1.采用的验收标准和方法、主要技术指标达不到国家强制性</w:t>
            </w:r>
            <w:r w:rsidRPr="00FF7C99">
              <w:rPr>
                <w:rFonts w:ascii="宋体" w:hAnsi="宋体" w:cs="宋体" w:hint="eastAsia"/>
              </w:rPr>
              <w:lastRenderedPageBreak/>
              <w:t>标准的或要求的；</w:t>
            </w:r>
          </w:p>
          <w:p w14:paraId="4F9AEBDE" w14:textId="16D1DC0F" w:rsidR="006B74DA" w:rsidRPr="00FF7C99" w:rsidRDefault="006B74DA" w:rsidP="006B74DA">
            <w:pPr>
              <w:adjustRightInd w:val="0"/>
              <w:snapToGrid w:val="0"/>
              <w:rPr>
                <w:rFonts w:ascii="宋体" w:hAnsi="宋体" w:cs="宋体"/>
              </w:rPr>
            </w:pPr>
            <w:r w:rsidRPr="00FF7C99">
              <w:rPr>
                <w:rFonts w:ascii="宋体" w:hAnsi="宋体" w:cs="宋体" w:hint="eastAsia"/>
              </w:rPr>
              <w:t>2.不响应招标文件第五章“用户需求书”标注“★”的条款。</w:t>
            </w:r>
          </w:p>
          <w:p w14:paraId="05577B18" w14:textId="77777777" w:rsidR="006B74DA" w:rsidRPr="00FF7C99" w:rsidRDefault="006B74DA" w:rsidP="006B74DA">
            <w:pPr>
              <w:adjustRightInd w:val="0"/>
              <w:snapToGrid w:val="0"/>
              <w:rPr>
                <w:rFonts w:ascii="宋体" w:hAnsi="宋体" w:cs="宋体"/>
              </w:rPr>
            </w:pPr>
            <w:r w:rsidRPr="00FF7C99">
              <w:rPr>
                <w:rFonts w:ascii="宋体" w:hAnsi="宋体" w:cs="宋体"/>
              </w:rPr>
              <w:t>除</w:t>
            </w:r>
            <w:r w:rsidRPr="00FF7C99">
              <w:rPr>
                <w:rFonts w:ascii="宋体" w:hAnsi="宋体" w:cs="宋体" w:hint="eastAsia"/>
              </w:rPr>
              <w:t>本条规定</w:t>
            </w:r>
            <w:r w:rsidRPr="00FF7C99">
              <w:rPr>
                <w:rFonts w:ascii="宋体" w:hAnsi="宋体" w:cs="宋体"/>
              </w:rPr>
              <w:t>以外</w:t>
            </w:r>
            <w:r w:rsidRPr="00FF7C99">
              <w:rPr>
                <w:rFonts w:ascii="宋体" w:hAnsi="宋体" w:cs="宋体" w:hint="eastAsia"/>
              </w:rPr>
              <w:t>，招标文件中其他条款均</w:t>
            </w:r>
            <w:r w:rsidRPr="00FF7C99">
              <w:rPr>
                <w:rFonts w:ascii="宋体" w:hAnsi="宋体" w:cs="宋体"/>
              </w:rPr>
              <w:t>不得作为否</w:t>
            </w:r>
            <w:r w:rsidRPr="00FF7C99">
              <w:rPr>
                <w:rFonts w:ascii="宋体" w:hAnsi="宋体" w:cs="宋体" w:hint="eastAsia"/>
              </w:rPr>
              <w:t>决</w:t>
            </w:r>
            <w:r w:rsidRPr="00FF7C99">
              <w:rPr>
                <w:rFonts w:ascii="宋体" w:hAnsi="宋体" w:cs="宋体"/>
              </w:rPr>
              <w:t>投标</w:t>
            </w:r>
            <w:r w:rsidRPr="00FF7C99">
              <w:rPr>
                <w:rFonts w:ascii="宋体" w:hAnsi="宋体" w:cs="宋体" w:hint="eastAsia"/>
              </w:rPr>
              <w:t>文件</w:t>
            </w:r>
            <w:r w:rsidRPr="00FF7C99">
              <w:rPr>
                <w:rFonts w:ascii="宋体" w:hAnsi="宋体" w:cs="宋体"/>
              </w:rPr>
              <w:t>的依据。</w:t>
            </w:r>
          </w:p>
        </w:tc>
      </w:tr>
      <w:tr w:rsidR="006B74DA" w:rsidRPr="00FF7C99" w14:paraId="0AB090BA" w14:textId="77777777">
        <w:trPr>
          <w:trHeight w:val="454"/>
        </w:trPr>
        <w:tc>
          <w:tcPr>
            <w:tcW w:w="1164" w:type="dxa"/>
            <w:vAlign w:val="center"/>
          </w:tcPr>
          <w:p w14:paraId="67A12084" w14:textId="7BAD9DCD" w:rsidR="006B74DA" w:rsidRPr="00FF7C99" w:rsidRDefault="006B74DA" w:rsidP="006B74DA">
            <w:pPr>
              <w:adjustRightInd w:val="0"/>
              <w:snapToGrid w:val="0"/>
              <w:jc w:val="center"/>
              <w:rPr>
                <w:rFonts w:ascii="宋体" w:hAnsi="宋体" w:cs="宋体"/>
              </w:rPr>
            </w:pPr>
            <w:r w:rsidRPr="00FF7C99">
              <w:rPr>
                <w:rFonts w:ascii="宋体" w:hAnsi="宋体" w:cs="宋体"/>
              </w:rPr>
              <w:lastRenderedPageBreak/>
              <w:t>1.1</w:t>
            </w:r>
            <w:r>
              <w:rPr>
                <w:rFonts w:ascii="宋体" w:hAnsi="宋体" w:cs="宋体"/>
              </w:rPr>
              <w:t>2</w:t>
            </w:r>
            <w:r w:rsidRPr="00FF7C99">
              <w:rPr>
                <w:rFonts w:ascii="宋体" w:hAnsi="宋体" w:cs="宋体"/>
              </w:rPr>
              <w:t>.3</w:t>
            </w:r>
          </w:p>
        </w:tc>
        <w:tc>
          <w:tcPr>
            <w:tcW w:w="2562" w:type="dxa"/>
            <w:vAlign w:val="center"/>
          </w:tcPr>
          <w:p w14:paraId="2B69508E"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其他可以被接受的技术支持资料</w:t>
            </w:r>
          </w:p>
        </w:tc>
        <w:tc>
          <w:tcPr>
            <w:tcW w:w="5597" w:type="dxa"/>
            <w:tcMar>
              <w:top w:w="28" w:type="dxa"/>
              <w:left w:w="28" w:type="dxa"/>
              <w:bottom w:w="57" w:type="dxa"/>
              <w:right w:w="57" w:type="dxa"/>
            </w:tcMar>
            <w:vAlign w:val="center"/>
          </w:tcPr>
          <w:p w14:paraId="024420F2" w14:textId="77777777" w:rsidR="006B74DA" w:rsidRPr="00FF7C99" w:rsidRDefault="006B74DA" w:rsidP="006B74DA">
            <w:pPr>
              <w:adjustRightInd w:val="0"/>
              <w:snapToGrid w:val="0"/>
              <w:rPr>
                <w:rFonts w:ascii="宋体" w:hAnsi="宋体" w:cs="宋体"/>
              </w:rPr>
            </w:pPr>
            <w:r w:rsidRPr="00FF7C99">
              <w:rPr>
                <w:rFonts w:ascii="宋体" w:hAnsi="宋体" w:cs="宋体" w:hint="eastAsia"/>
              </w:rPr>
              <w:t>/</w:t>
            </w:r>
          </w:p>
        </w:tc>
      </w:tr>
      <w:tr w:rsidR="006B74DA" w:rsidRPr="00FF7C99" w14:paraId="4253BB55" w14:textId="77777777">
        <w:trPr>
          <w:trHeight w:val="454"/>
        </w:trPr>
        <w:tc>
          <w:tcPr>
            <w:tcW w:w="1164" w:type="dxa"/>
            <w:vAlign w:val="center"/>
          </w:tcPr>
          <w:p w14:paraId="32ACD483" w14:textId="64A270DF" w:rsidR="006B74DA" w:rsidRPr="00FF7C99" w:rsidRDefault="006B74DA" w:rsidP="006B74DA">
            <w:pPr>
              <w:adjustRightInd w:val="0"/>
              <w:snapToGrid w:val="0"/>
              <w:jc w:val="center"/>
              <w:rPr>
                <w:rFonts w:ascii="宋体" w:hAnsi="宋体" w:cs="宋体"/>
              </w:rPr>
            </w:pPr>
            <w:r>
              <w:rPr>
                <w:rFonts w:ascii="宋体" w:hAnsi="宋体" w:cs="宋体"/>
              </w:rPr>
              <w:t>1.12</w:t>
            </w:r>
            <w:r w:rsidRPr="00FF7C99">
              <w:rPr>
                <w:rFonts w:ascii="宋体" w:hAnsi="宋体" w:cs="宋体"/>
              </w:rPr>
              <w:t>.4</w:t>
            </w:r>
          </w:p>
        </w:tc>
        <w:tc>
          <w:tcPr>
            <w:tcW w:w="2562" w:type="dxa"/>
            <w:vAlign w:val="center"/>
          </w:tcPr>
          <w:p w14:paraId="2B61851E"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偏差</w:t>
            </w:r>
          </w:p>
        </w:tc>
        <w:tc>
          <w:tcPr>
            <w:tcW w:w="5597" w:type="dxa"/>
            <w:tcMar>
              <w:top w:w="28" w:type="dxa"/>
              <w:left w:w="28" w:type="dxa"/>
              <w:bottom w:w="57" w:type="dxa"/>
              <w:right w:w="57" w:type="dxa"/>
            </w:tcMar>
            <w:vAlign w:val="center"/>
          </w:tcPr>
          <w:p w14:paraId="573C8AD4" w14:textId="2A0E0D2B" w:rsidR="006B74DA" w:rsidRPr="00FF7C99" w:rsidRDefault="00E8134F" w:rsidP="006B74DA">
            <w:pPr>
              <w:adjustRightInd w:val="0"/>
              <w:snapToGrid w:val="0"/>
              <w:rPr>
                <w:rFonts w:ascii="宋体" w:hAnsi="宋体" w:cs="宋体"/>
              </w:rPr>
            </w:pPr>
            <w:sdt>
              <w:sdtPr>
                <w:rPr>
                  <w:rFonts w:hint="eastAsia"/>
                  <w:sz w:val="24"/>
                </w:rPr>
                <w:id w:val="141558981"/>
                <w14:checkbox>
                  <w14:checked w14:val="1"/>
                  <w14:checkedState w14:val="0052" w14:font="Wingdings 2"/>
                  <w14:uncheckedState w14:val="2610" w14:font="MS Gothic"/>
                </w14:checkbox>
              </w:sdtPr>
              <w:sdtContent>
                <w:r w:rsidR="006B74DA">
                  <w:rPr>
                    <w:rFonts w:hint="eastAsia"/>
                    <w:sz w:val="24"/>
                  </w:rPr>
                  <w:sym w:font="Wingdings 2" w:char="F052"/>
                </w:r>
              </w:sdtContent>
            </w:sdt>
            <w:r w:rsidR="006B74DA" w:rsidRPr="00FF7C99">
              <w:rPr>
                <w:rFonts w:ascii="宋体" w:hAnsi="宋体" w:cs="宋体" w:hint="eastAsia"/>
              </w:rPr>
              <w:t>不允许负偏离</w:t>
            </w:r>
          </w:p>
          <w:p w14:paraId="48A6CEAE" w14:textId="540DC695" w:rsidR="006B74DA" w:rsidRPr="00FF7C99" w:rsidRDefault="00E8134F" w:rsidP="006B74DA">
            <w:pPr>
              <w:adjustRightInd w:val="0"/>
              <w:snapToGrid w:val="0"/>
              <w:rPr>
                <w:rFonts w:ascii="宋体" w:hAnsi="宋体" w:cs="宋体"/>
              </w:rPr>
            </w:pPr>
            <w:sdt>
              <w:sdtPr>
                <w:rPr>
                  <w:rFonts w:hint="eastAsia"/>
                  <w:sz w:val="24"/>
                </w:rPr>
                <w:id w:val="1687490083"/>
                <w14:checkbox>
                  <w14:checked w14:val="0"/>
                  <w14:checkedState w14:val="0052" w14:font="Wingdings 2"/>
                  <w14:uncheckedState w14:val="2610" w14:font="MS Gothic"/>
                </w14:checkbox>
              </w:sdtPr>
              <w:sdtContent>
                <w:r w:rsidR="006B74DA">
                  <w:rPr>
                    <w:rFonts w:ascii="MS Gothic" w:eastAsia="MS Gothic" w:hAnsi="MS Gothic" w:hint="eastAsia"/>
                    <w:sz w:val="24"/>
                  </w:rPr>
                  <w:t>☐</w:t>
                </w:r>
              </w:sdtContent>
            </w:sdt>
            <w:r w:rsidR="006B74DA" w:rsidRPr="00FF7C99">
              <w:rPr>
                <w:rFonts w:ascii="宋体" w:hAnsi="宋体" w:cs="宋体" w:hint="eastAsia"/>
              </w:rPr>
              <w:t>允许，偏差范围：</w:t>
            </w:r>
            <w:r w:rsidR="006B74DA" w:rsidRPr="00FF7C99">
              <w:rPr>
                <w:rFonts w:ascii="宋体" w:hAnsi="宋体" w:cs="宋体"/>
              </w:rPr>
              <w:t xml:space="preserve"> </w:t>
            </w:r>
            <w:r w:rsidR="006B74DA" w:rsidRPr="00FF7C99">
              <w:rPr>
                <w:rFonts w:ascii="宋体" w:hAnsi="宋体" w:cs="宋体" w:hint="eastAsia"/>
              </w:rPr>
              <w:t>最高项数：</w:t>
            </w:r>
          </w:p>
        </w:tc>
      </w:tr>
      <w:tr w:rsidR="006B74DA" w:rsidRPr="00FF7C99" w14:paraId="6F9A204D" w14:textId="77777777">
        <w:trPr>
          <w:trHeight w:val="454"/>
        </w:trPr>
        <w:tc>
          <w:tcPr>
            <w:tcW w:w="1164" w:type="dxa"/>
            <w:vAlign w:val="center"/>
          </w:tcPr>
          <w:p w14:paraId="214688B8"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2.1</w:t>
            </w:r>
          </w:p>
        </w:tc>
        <w:tc>
          <w:tcPr>
            <w:tcW w:w="2562" w:type="dxa"/>
            <w:vAlign w:val="center"/>
          </w:tcPr>
          <w:p w14:paraId="29F7B058"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构成招标文件的其他资料</w:t>
            </w:r>
          </w:p>
        </w:tc>
        <w:tc>
          <w:tcPr>
            <w:tcW w:w="5597" w:type="dxa"/>
            <w:tcMar>
              <w:top w:w="28" w:type="dxa"/>
              <w:left w:w="28" w:type="dxa"/>
              <w:bottom w:w="57" w:type="dxa"/>
              <w:right w:w="57" w:type="dxa"/>
            </w:tcMar>
            <w:vAlign w:val="center"/>
          </w:tcPr>
          <w:p w14:paraId="1E34EDF9" w14:textId="77777777" w:rsidR="006B74DA" w:rsidRPr="00FF7C99" w:rsidRDefault="006B74DA" w:rsidP="006B74DA">
            <w:pPr>
              <w:adjustRightInd w:val="0"/>
              <w:snapToGrid w:val="0"/>
              <w:rPr>
                <w:rFonts w:ascii="宋体" w:hAnsi="宋体" w:cs="宋体"/>
              </w:rPr>
            </w:pPr>
            <w:r w:rsidRPr="00FF7C99">
              <w:rPr>
                <w:rFonts w:ascii="宋体" w:hAnsi="宋体" w:cs="宋体" w:hint="eastAsia"/>
              </w:rPr>
              <w:t>/</w:t>
            </w:r>
          </w:p>
        </w:tc>
      </w:tr>
      <w:tr w:rsidR="006B74DA" w:rsidRPr="00FF7C99" w14:paraId="73005542" w14:textId="77777777">
        <w:trPr>
          <w:trHeight w:val="454"/>
        </w:trPr>
        <w:tc>
          <w:tcPr>
            <w:tcW w:w="1164" w:type="dxa"/>
            <w:vAlign w:val="center"/>
          </w:tcPr>
          <w:p w14:paraId="06D628AE"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2.2.1</w:t>
            </w:r>
          </w:p>
        </w:tc>
        <w:tc>
          <w:tcPr>
            <w:tcW w:w="2562" w:type="dxa"/>
            <w:vAlign w:val="center"/>
          </w:tcPr>
          <w:p w14:paraId="60E354AE"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投标人要求澄清招标文件</w:t>
            </w:r>
          </w:p>
        </w:tc>
        <w:tc>
          <w:tcPr>
            <w:tcW w:w="5597" w:type="dxa"/>
            <w:tcMar>
              <w:top w:w="28" w:type="dxa"/>
              <w:left w:w="28" w:type="dxa"/>
              <w:bottom w:w="57" w:type="dxa"/>
              <w:right w:w="57" w:type="dxa"/>
            </w:tcMar>
            <w:vAlign w:val="center"/>
          </w:tcPr>
          <w:p w14:paraId="0C347D44" w14:textId="01EE54BE" w:rsidR="006B74DA" w:rsidRPr="00FF7C99" w:rsidRDefault="006B74DA" w:rsidP="006B74DA">
            <w:pPr>
              <w:adjustRightInd w:val="0"/>
              <w:snapToGrid w:val="0"/>
              <w:rPr>
                <w:rFonts w:ascii="宋体" w:hAnsi="宋体" w:cs="宋体"/>
              </w:rPr>
            </w:pPr>
            <w:r>
              <w:rPr>
                <w:rFonts w:ascii="宋体" w:hAnsi="宋体" w:cs="宋体" w:hint="eastAsia"/>
                <w:bCs/>
              </w:rPr>
              <w:t>2020</w:t>
            </w:r>
            <w:r w:rsidRPr="00FF7C99">
              <w:rPr>
                <w:rFonts w:ascii="宋体" w:hAnsi="宋体" w:cs="宋体" w:hint="eastAsia"/>
                <w:bCs/>
              </w:rPr>
              <w:t>年</w:t>
            </w:r>
            <w:r w:rsidRPr="00FF7C99">
              <w:rPr>
                <w:rFonts w:ascii="宋体" w:hAnsi="宋体" w:cs="宋体"/>
                <w:bCs/>
                <w:u w:val="single"/>
              </w:rPr>
              <w:t xml:space="preserve">  </w:t>
            </w:r>
            <w:r w:rsidRPr="00FF7C99">
              <w:rPr>
                <w:rFonts w:ascii="宋体" w:hAnsi="宋体" w:cs="宋体" w:hint="eastAsia"/>
                <w:bCs/>
              </w:rPr>
              <w:t>月</w:t>
            </w:r>
            <w:r w:rsidRPr="00FF7C99">
              <w:rPr>
                <w:rFonts w:ascii="宋体" w:hAnsi="宋体" w:cs="宋体"/>
                <w:bCs/>
                <w:u w:val="single"/>
              </w:rPr>
              <w:t xml:space="preserve">  </w:t>
            </w:r>
            <w:r w:rsidRPr="00FF7C99">
              <w:rPr>
                <w:rFonts w:ascii="宋体" w:hAnsi="宋体" w:cs="宋体" w:hint="eastAsia"/>
                <w:bCs/>
              </w:rPr>
              <w:t>日前</w:t>
            </w:r>
            <w:r w:rsidRPr="00FF7C99">
              <w:rPr>
                <w:rFonts w:ascii="宋体" w:hAnsi="宋体" w:cs="宋体" w:hint="eastAsia"/>
              </w:rPr>
              <w:t>，请将投标疑问以电子邮件（扫描件加盖公章，并同时提供word版本的文件）的方式提交至招标人如下邮箱：</w:t>
            </w:r>
            <w:hyperlink r:id="rId11" w:history="1">
              <w:r w:rsidRPr="00FF7C99">
                <w:rPr>
                  <w:rStyle w:val="afff7"/>
                  <w:rFonts w:ascii="宋体" w:hAnsi="宋体"/>
                </w:rPr>
                <w:t>zbzx@hzairport.com</w:t>
              </w:r>
            </w:hyperlink>
            <w:r w:rsidRPr="00FF7C99">
              <w:rPr>
                <w:rFonts w:ascii="宋体" w:hAnsi="宋体" w:cs="宋体" w:hint="eastAsia"/>
              </w:rPr>
              <w:t>。</w:t>
            </w:r>
          </w:p>
          <w:p w14:paraId="54B65C50" w14:textId="403C7E71" w:rsidR="00033F6C" w:rsidRPr="00033F6C" w:rsidRDefault="00033F6C" w:rsidP="006B74DA">
            <w:pPr>
              <w:adjustRightInd w:val="0"/>
              <w:snapToGrid w:val="0"/>
              <w:rPr>
                <w:rFonts w:ascii="宋体" w:hAnsi="宋体" w:cs="宋体"/>
              </w:rPr>
            </w:pPr>
            <w:r w:rsidRPr="00FF7C99">
              <w:rPr>
                <w:rFonts w:ascii="宋体" w:hAnsi="宋体" w:cs="宋体" w:hint="eastAsia"/>
              </w:rPr>
              <w:t>过期的疑问招标人有权不予解答。</w:t>
            </w:r>
          </w:p>
        </w:tc>
      </w:tr>
      <w:tr w:rsidR="006B74DA" w:rsidRPr="00FF7C99" w14:paraId="5D0D4574" w14:textId="77777777">
        <w:trPr>
          <w:trHeight w:val="454"/>
        </w:trPr>
        <w:tc>
          <w:tcPr>
            <w:tcW w:w="1164" w:type="dxa"/>
            <w:vAlign w:val="center"/>
          </w:tcPr>
          <w:p w14:paraId="6ED3A9E7"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2.2.2</w:t>
            </w:r>
          </w:p>
        </w:tc>
        <w:tc>
          <w:tcPr>
            <w:tcW w:w="2562" w:type="dxa"/>
            <w:vAlign w:val="center"/>
          </w:tcPr>
          <w:p w14:paraId="4929F688"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招标文件澄清发出的形式</w:t>
            </w:r>
          </w:p>
        </w:tc>
        <w:tc>
          <w:tcPr>
            <w:tcW w:w="5597" w:type="dxa"/>
            <w:tcMar>
              <w:top w:w="28" w:type="dxa"/>
              <w:left w:w="28" w:type="dxa"/>
              <w:bottom w:w="57" w:type="dxa"/>
              <w:right w:w="57" w:type="dxa"/>
            </w:tcMar>
            <w:vAlign w:val="center"/>
          </w:tcPr>
          <w:p w14:paraId="0C538D13" w14:textId="77777777" w:rsidR="006B74DA" w:rsidRDefault="006B74DA" w:rsidP="006B74DA">
            <w:pPr>
              <w:adjustRightInd w:val="0"/>
              <w:snapToGrid w:val="0"/>
              <w:rPr>
                <w:rFonts w:cs="宋体"/>
              </w:rPr>
            </w:pPr>
            <w:r w:rsidRPr="00FF7C99">
              <w:rPr>
                <w:rFonts w:ascii="宋体" w:hAnsi="宋体" w:cs="Calibri" w:hint="eastAsia"/>
              </w:rPr>
              <w:t>招标人可在解答投标人提出的澄清问题时对招标文件进行修改，对招标文件的修改将以补充公告的形式发布，发布网站：</w:t>
            </w:r>
            <w:r w:rsidRPr="00FF7C99">
              <w:rPr>
                <w:rFonts w:cs="宋体" w:hint="eastAsia"/>
              </w:rPr>
              <w:t>杭州萧山机场有限公司主页</w:t>
            </w:r>
            <w:r>
              <w:rPr>
                <w:rFonts w:cs="宋体" w:hint="eastAsia"/>
              </w:rPr>
              <w:t>招投标</w:t>
            </w:r>
            <w:r>
              <w:rPr>
                <w:rFonts w:cs="宋体"/>
              </w:rPr>
              <w:t>信息栏</w:t>
            </w:r>
          </w:p>
          <w:p w14:paraId="69E3A3BC" w14:textId="3A98A089" w:rsidR="006B74DA" w:rsidRPr="00FF7C99" w:rsidRDefault="00E8134F" w:rsidP="006B74DA">
            <w:pPr>
              <w:adjustRightInd w:val="0"/>
              <w:snapToGrid w:val="0"/>
              <w:rPr>
                <w:rFonts w:ascii="宋体" w:hAnsi="宋体" w:cs="宋体"/>
              </w:rPr>
            </w:pPr>
            <w:hyperlink r:id="rId12" w:history="1">
              <w:r w:rsidR="006B74DA" w:rsidRPr="006F7A50">
                <w:rPr>
                  <w:rStyle w:val="afff7"/>
                </w:rPr>
                <w:t>http://www.hzairport.com/tender/index.html</w:t>
              </w:r>
            </w:hyperlink>
          </w:p>
        </w:tc>
      </w:tr>
      <w:tr w:rsidR="006B74DA" w:rsidRPr="00FF7C99" w14:paraId="10A4452D" w14:textId="77777777">
        <w:trPr>
          <w:trHeight w:val="454"/>
        </w:trPr>
        <w:tc>
          <w:tcPr>
            <w:tcW w:w="1164" w:type="dxa"/>
            <w:vAlign w:val="center"/>
          </w:tcPr>
          <w:p w14:paraId="612E4B08"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2.2.3</w:t>
            </w:r>
          </w:p>
        </w:tc>
        <w:tc>
          <w:tcPr>
            <w:tcW w:w="2562" w:type="dxa"/>
            <w:vAlign w:val="center"/>
          </w:tcPr>
          <w:p w14:paraId="48014E38"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投标人确认收到招标文件澄清</w:t>
            </w:r>
          </w:p>
        </w:tc>
        <w:tc>
          <w:tcPr>
            <w:tcW w:w="5597" w:type="dxa"/>
            <w:tcMar>
              <w:top w:w="28" w:type="dxa"/>
              <w:left w:w="28" w:type="dxa"/>
              <w:bottom w:w="57" w:type="dxa"/>
              <w:right w:w="57" w:type="dxa"/>
            </w:tcMar>
            <w:vAlign w:val="center"/>
          </w:tcPr>
          <w:p w14:paraId="4959AF3B" w14:textId="494B1C7F" w:rsidR="006B74DA" w:rsidRPr="00FF7C99" w:rsidRDefault="006B74DA" w:rsidP="006B74DA">
            <w:pPr>
              <w:adjustRightInd w:val="0"/>
              <w:snapToGrid w:val="0"/>
              <w:rPr>
                <w:rFonts w:ascii="宋体" w:hAnsi="宋体" w:cs="宋体"/>
              </w:rPr>
            </w:pPr>
            <w:r w:rsidRPr="00FF7C99">
              <w:rPr>
                <w:rFonts w:ascii="宋体" w:hAnsi="宋体" w:hint="eastAsia"/>
                <w:szCs w:val="21"/>
              </w:rPr>
              <w:t>无需确认。潜在投标人应自行关注</w:t>
            </w:r>
            <w:r w:rsidRPr="00FF7C99">
              <w:rPr>
                <w:rFonts w:ascii="宋体" w:hAnsi="宋体" w:hint="eastAsia"/>
                <w:kern w:val="0"/>
                <w:szCs w:val="21"/>
              </w:rPr>
              <w:t>网站</w:t>
            </w:r>
            <w:r w:rsidRPr="00FF7C99">
              <w:rPr>
                <w:rFonts w:ascii="宋体" w:hAnsi="宋体" w:hint="eastAsia"/>
                <w:szCs w:val="21"/>
              </w:rPr>
              <w:t>公告，招标人不再一一通知。投标人因自身贻误行为导致投标失败的，责任自负。</w:t>
            </w:r>
          </w:p>
        </w:tc>
      </w:tr>
      <w:tr w:rsidR="006B74DA" w:rsidRPr="00FF7C99" w14:paraId="59324E46" w14:textId="77777777">
        <w:trPr>
          <w:trHeight w:val="454"/>
        </w:trPr>
        <w:tc>
          <w:tcPr>
            <w:tcW w:w="1164" w:type="dxa"/>
            <w:vAlign w:val="center"/>
          </w:tcPr>
          <w:p w14:paraId="08FE818E"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2.3.1</w:t>
            </w:r>
          </w:p>
        </w:tc>
        <w:tc>
          <w:tcPr>
            <w:tcW w:w="2562" w:type="dxa"/>
            <w:vAlign w:val="center"/>
          </w:tcPr>
          <w:p w14:paraId="26BCCC86"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招标文件修改发出的形式</w:t>
            </w:r>
          </w:p>
        </w:tc>
        <w:tc>
          <w:tcPr>
            <w:tcW w:w="5597" w:type="dxa"/>
            <w:tcMar>
              <w:top w:w="28" w:type="dxa"/>
              <w:left w:w="28" w:type="dxa"/>
              <w:bottom w:w="57" w:type="dxa"/>
              <w:right w:w="57" w:type="dxa"/>
            </w:tcMar>
            <w:vAlign w:val="center"/>
          </w:tcPr>
          <w:p w14:paraId="34D1829A" w14:textId="77777777" w:rsidR="006B74DA" w:rsidRDefault="006B74DA" w:rsidP="006B74DA">
            <w:pPr>
              <w:adjustRightInd w:val="0"/>
              <w:snapToGrid w:val="0"/>
              <w:rPr>
                <w:rFonts w:ascii="宋体" w:hAnsi="宋体" w:cs="Calibri"/>
              </w:rPr>
            </w:pPr>
            <w:r>
              <w:rPr>
                <w:rFonts w:ascii="宋体" w:hAnsi="宋体" w:cs="Calibri" w:hint="eastAsia"/>
              </w:rPr>
              <w:t>招标人有权</w:t>
            </w:r>
            <w:r w:rsidRPr="00FF7C99">
              <w:rPr>
                <w:rFonts w:ascii="宋体" w:hAnsi="宋体" w:cs="Calibri" w:hint="eastAsia"/>
              </w:rPr>
              <w:t>主动地对招标文件进行修改，对招标文件的修改将以补充公告的形式发布，发布网站：</w:t>
            </w:r>
          </w:p>
          <w:p w14:paraId="55D73053" w14:textId="77777777" w:rsidR="006B74DA" w:rsidRDefault="006B74DA" w:rsidP="006B74DA">
            <w:pPr>
              <w:adjustRightInd w:val="0"/>
              <w:snapToGrid w:val="0"/>
              <w:rPr>
                <w:rFonts w:cs="宋体"/>
              </w:rPr>
            </w:pPr>
            <w:r w:rsidRPr="00FF7C99">
              <w:rPr>
                <w:rFonts w:cs="宋体" w:hint="eastAsia"/>
              </w:rPr>
              <w:t>杭州萧山机场有限公司主页</w:t>
            </w:r>
            <w:r>
              <w:rPr>
                <w:rFonts w:cs="宋体" w:hint="eastAsia"/>
              </w:rPr>
              <w:t>招投标</w:t>
            </w:r>
            <w:r>
              <w:rPr>
                <w:rFonts w:cs="宋体"/>
              </w:rPr>
              <w:t>信息栏</w:t>
            </w:r>
          </w:p>
          <w:p w14:paraId="33FF0367" w14:textId="37EB382F" w:rsidR="006B74DA" w:rsidRPr="00FF7C99" w:rsidRDefault="00E8134F" w:rsidP="006B74DA">
            <w:pPr>
              <w:adjustRightInd w:val="0"/>
              <w:snapToGrid w:val="0"/>
              <w:rPr>
                <w:rFonts w:ascii="宋体" w:hAnsi="宋体" w:cs="宋体"/>
              </w:rPr>
            </w:pPr>
            <w:hyperlink r:id="rId13" w:history="1">
              <w:r w:rsidR="006B74DA" w:rsidRPr="006F7A50">
                <w:rPr>
                  <w:rStyle w:val="afff7"/>
                </w:rPr>
                <w:t>http://www.hzairport.com/tender/index.html</w:t>
              </w:r>
            </w:hyperlink>
          </w:p>
        </w:tc>
      </w:tr>
      <w:tr w:rsidR="006B74DA" w:rsidRPr="00FF7C99" w14:paraId="2CF33A74" w14:textId="77777777">
        <w:trPr>
          <w:trHeight w:val="454"/>
        </w:trPr>
        <w:tc>
          <w:tcPr>
            <w:tcW w:w="1164" w:type="dxa"/>
            <w:vAlign w:val="center"/>
          </w:tcPr>
          <w:p w14:paraId="79F1B4AF"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2.3.2</w:t>
            </w:r>
          </w:p>
        </w:tc>
        <w:tc>
          <w:tcPr>
            <w:tcW w:w="2562" w:type="dxa"/>
            <w:vAlign w:val="center"/>
          </w:tcPr>
          <w:p w14:paraId="48AD94EF"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投标人确认收到招标文件修改</w:t>
            </w:r>
          </w:p>
        </w:tc>
        <w:tc>
          <w:tcPr>
            <w:tcW w:w="5597" w:type="dxa"/>
            <w:tcMar>
              <w:top w:w="28" w:type="dxa"/>
              <w:left w:w="28" w:type="dxa"/>
              <w:bottom w:w="57" w:type="dxa"/>
              <w:right w:w="57" w:type="dxa"/>
            </w:tcMar>
            <w:vAlign w:val="center"/>
          </w:tcPr>
          <w:p w14:paraId="59A869E4" w14:textId="57496B18" w:rsidR="006B74DA" w:rsidRPr="00FF7C99" w:rsidRDefault="006B74DA" w:rsidP="006B74DA">
            <w:pPr>
              <w:adjustRightInd w:val="0"/>
              <w:snapToGrid w:val="0"/>
              <w:rPr>
                <w:rFonts w:ascii="宋体" w:hAnsi="宋体" w:cs="宋体"/>
              </w:rPr>
            </w:pPr>
            <w:r w:rsidRPr="00FF7C99">
              <w:rPr>
                <w:rFonts w:ascii="宋体" w:hAnsi="宋体" w:cs="Calibri" w:hint="eastAsia"/>
              </w:rPr>
              <w:t>无需确认。潜在投标人应自行关注网站公告，招标人不再一一通知。投标人因自身贻误行为导致投标失败的，责任自负。</w:t>
            </w:r>
          </w:p>
        </w:tc>
      </w:tr>
      <w:tr w:rsidR="006B74DA" w:rsidRPr="00FF7C99" w14:paraId="083992F6" w14:textId="77777777">
        <w:trPr>
          <w:trHeight w:val="454"/>
        </w:trPr>
        <w:tc>
          <w:tcPr>
            <w:tcW w:w="1164" w:type="dxa"/>
            <w:vAlign w:val="center"/>
          </w:tcPr>
          <w:p w14:paraId="0A1639D4"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3.1.1</w:t>
            </w:r>
          </w:p>
        </w:tc>
        <w:tc>
          <w:tcPr>
            <w:tcW w:w="2562" w:type="dxa"/>
            <w:vAlign w:val="center"/>
          </w:tcPr>
          <w:p w14:paraId="11B52AA6"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构成投标文件的其他资料</w:t>
            </w:r>
          </w:p>
        </w:tc>
        <w:tc>
          <w:tcPr>
            <w:tcW w:w="5597" w:type="dxa"/>
            <w:tcMar>
              <w:top w:w="28" w:type="dxa"/>
              <w:left w:w="28" w:type="dxa"/>
              <w:bottom w:w="57" w:type="dxa"/>
              <w:right w:w="57" w:type="dxa"/>
            </w:tcMar>
            <w:vAlign w:val="center"/>
          </w:tcPr>
          <w:p w14:paraId="6E31D15B" w14:textId="77777777" w:rsidR="006B74DA" w:rsidRPr="00FF7C99" w:rsidRDefault="006B74DA" w:rsidP="006B74DA">
            <w:pPr>
              <w:adjustRightInd w:val="0"/>
              <w:snapToGrid w:val="0"/>
              <w:rPr>
                <w:rFonts w:ascii="宋体" w:hAnsi="宋体" w:cs="宋体"/>
              </w:rPr>
            </w:pPr>
            <w:r w:rsidRPr="00FF7C99">
              <w:rPr>
                <w:rFonts w:ascii="宋体" w:hAnsi="宋体" w:cs="宋体" w:hint="eastAsia"/>
              </w:rPr>
              <w:t>/</w:t>
            </w:r>
          </w:p>
        </w:tc>
      </w:tr>
      <w:tr w:rsidR="006B74DA" w:rsidRPr="00FF7C99" w14:paraId="6428A3E2" w14:textId="77777777">
        <w:trPr>
          <w:trHeight w:val="454"/>
        </w:trPr>
        <w:tc>
          <w:tcPr>
            <w:tcW w:w="1164" w:type="dxa"/>
            <w:vAlign w:val="center"/>
          </w:tcPr>
          <w:p w14:paraId="23C7A76F"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3.2.1</w:t>
            </w:r>
          </w:p>
        </w:tc>
        <w:tc>
          <w:tcPr>
            <w:tcW w:w="2562" w:type="dxa"/>
            <w:vAlign w:val="center"/>
          </w:tcPr>
          <w:p w14:paraId="3D6F0C6A"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增值税税金的计算方法</w:t>
            </w:r>
          </w:p>
        </w:tc>
        <w:tc>
          <w:tcPr>
            <w:tcW w:w="5597" w:type="dxa"/>
            <w:tcMar>
              <w:top w:w="28" w:type="dxa"/>
              <w:left w:w="28" w:type="dxa"/>
              <w:bottom w:w="57" w:type="dxa"/>
              <w:right w:w="57" w:type="dxa"/>
            </w:tcMar>
            <w:vAlign w:val="center"/>
          </w:tcPr>
          <w:p w14:paraId="683C1619" w14:textId="77777777" w:rsidR="006B74DA" w:rsidRPr="00FF7C99" w:rsidRDefault="006B74DA" w:rsidP="006B74DA">
            <w:pPr>
              <w:adjustRightInd w:val="0"/>
              <w:snapToGrid w:val="0"/>
              <w:rPr>
                <w:rFonts w:ascii="宋体" w:hAnsi="宋体" w:cs="宋体"/>
              </w:rPr>
            </w:pPr>
            <w:r w:rsidRPr="00FF7C99">
              <w:rPr>
                <w:rFonts w:ascii="宋体" w:hAnsi="宋体" w:hint="eastAsia"/>
                <w:b/>
              </w:rPr>
              <w:t>合同内所有费用投标人须统一提供“销售货物”类</w:t>
            </w:r>
            <w:r w:rsidRPr="00FF7C99">
              <w:rPr>
                <w:rFonts w:ascii="宋体" w:hAnsi="宋体"/>
                <w:b/>
              </w:rPr>
              <w:t>的增值税专用发票</w:t>
            </w:r>
            <w:r w:rsidRPr="00FF7C99">
              <w:rPr>
                <w:rFonts w:ascii="宋体" w:hAnsi="宋体" w:hint="eastAsia"/>
                <w:b/>
              </w:rPr>
              <w:t>(税率按国家规定)</w:t>
            </w:r>
            <w:r w:rsidRPr="00FF7C99">
              <w:rPr>
                <w:rFonts w:ascii="宋体" w:hAnsi="宋体"/>
                <w:b/>
              </w:rPr>
              <w:t>。</w:t>
            </w:r>
          </w:p>
        </w:tc>
      </w:tr>
      <w:tr w:rsidR="006B74DA" w:rsidRPr="00FF7C99" w14:paraId="5348344D" w14:textId="77777777">
        <w:trPr>
          <w:trHeight w:val="454"/>
        </w:trPr>
        <w:tc>
          <w:tcPr>
            <w:tcW w:w="1164" w:type="dxa"/>
            <w:vAlign w:val="center"/>
          </w:tcPr>
          <w:p w14:paraId="0623F709"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3.2.4</w:t>
            </w:r>
          </w:p>
        </w:tc>
        <w:tc>
          <w:tcPr>
            <w:tcW w:w="2562" w:type="dxa"/>
            <w:vAlign w:val="center"/>
          </w:tcPr>
          <w:p w14:paraId="2CC8D742"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最高投标限价</w:t>
            </w:r>
          </w:p>
        </w:tc>
        <w:tc>
          <w:tcPr>
            <w:tcW w:w="5597" w:type="dxa"/>
            <w:tcMar>
              <w:top w:w="28" w:type="dxa"/>
              <w:left w:w="28" w:type="dxa"/>
              <w:bottom w:w="57" w:type="dxa"/>
              <w:right w:w="57" w:type="dxa"/>
            </w:tcMar>
            <w:vAlign w:val="center"/>
          </w:tcPr>
          <w:p w14:paraId="2FF6C14A" w14:textId="75C8AC19" w:rsidR="006B74DA" w:rsidRPr="00FF7C99" w:rsidRDefault="00E8134F" w:rsidP="006B74DA">
            <w:pPr>
              <w:adjustRightInd w:val="0"/>
              <w:snapToGrid w:val="0"/>
              <w:rPr>
                <w:rFonts w:ascii="宋体" w:hAnsi="宋体" w:cs="宋体"/>
              </w:rPr>
            </w:pPr>
            <w:sdt>
              <w:sdtPr>
                <w:rPr>
                  <w:rFonts w:hint="eastAsia"/>
                  <w:sz w:val="24"/>
                </w:rPr>
                <w:id w:val="-1593544020"/>
                <w14:checkbox>
                  <w14:checked w14:val="1"/>
                  <w14:checkedState w14:val="0052" w14:font="Wingdings 2"/>
                  <w14:uncheckedState w14:val="2610" w14:font="MS Gothic"/>
                </w14:checkbox>
              </w:sdtPr>
              <w:sdtContent>
                <w:r w:rsidR="006B74DA">
                  <w:rPr>
                    <w:rFonts w:hint="eastAsia"/>
                    <w:sz w:val="24"/>
                  </w:rPr>
                  <w:sym w:font="Wingdings 2" w:char="F052"/>
                </w:r>
              </w:sdtContent>
            </w:sdt>
            <w:r w:rsidR="006B74DA" w:rsidRPr="00FF7C99">
              <w:rPr>
                <w:rFonts w:ascii="宋体" w:hAnsi="宋体" w:cs="宋体" w:hint="eastAsia"/>
              </w:rPr>
              <w:t>无</w:t>
            </w:r>
          </w:p>
          <w:p w14:paraId="28620435" w14:textId="58AE5EF5" w:rsidR="006B74DA" w:rsidRPr="00FF7C99" w:rsidRDefault="00E8134F" w:rsidP="006B74DA">
            <w:pPr>
              <w:adjustRightInd w:val="0"/>
              <w:snapToGrid w:val="0"/>
              <w:rPr>
                <w:rFonts w:ascii="宋体" w:hAnsi="宋体" w:cs="宋体"/>
              </w:rPr>
            </w:pPr>
            <w:sdt>
              <w:sdtPr>
                <w:rPr>
                  <w:rFonts w:hint="eastAsia"/>
                  <w:sz w:val="24"/>
                </w:rPr>
                <w:id w:val="112870985"/>
                <w14:checkbox>
                  <w14:checked w14:val="0"/>
                  <w14:checkedState w14:val="0052" w14:font="Wingdings 2"/>
                  <w14:uncheckedState w14:val="2610" w14:font="MS Gothic"/>
                </w14:checkbox>
              </w:sdtPr>
              <w:sdtContent>
                <w:r w:rsidR="006B74DA">
                  <w:rPr>
                    <w:rFonts w:ascii="MS Gothic" w:eastAsia="MS Gothic" w:hAnsi="MS Gothic" w:hint="eastAsia"/>
                    <w:sz w:val="24"/>
                  </w:rPr>
                  <w:t>☐</w:t>
                </w:r>
              </w:sdtContent>
            </w:sdt>
            <w:r w:rsidR="006B74DA" w:rsidRPr="00FF7C99">
              <w:rPr>
                <w:rFonts w:ascii="宋体" w:hAnsi="宋体" w:cs="宋体" w:hint="eastAsia"/>
              </w:rPr>
              <w:t>有，最高投标限价：</w:t>
            </w:r>
            <w:r w:rsidR="006B74DA" w:rsidRPr="00FF7C99">
              <w:rPr>
                <w:rFonts w:ascii="宋体" w:hAnsi="宋体" w:cs="宋体"/>
              </w:rPr>
              <w:t>/</w:t>
            </w:r>
            <w:r w:rsidR="006B74DA" w:rsidRPr="00FF7C99">
              <w:rPr>
                <w:rFonts w:ascii="宋体" w:hAnsi="宋体" w:cs="宋体" w:hint="eastAsia"/>
              </w:rPr>
              <w:t>万元</w:t>
            </w:r>
          </w:p>
        </w:tc>
      </w:tr>
      <w:tr w:rsidR="006B74DA" w:rsidRPr="00FF7C99" w14:paraId="369CE8FD" w14:textId="77777777">
        <w:trPr>
          <w:trHeight w:val="454"/>
        </w:trPr>
        <w:tc>
          <w:tcPr>
            <w:tcW w:w="1164" w:type="dxa"/>
            <w:vAlign w:val="center"/>
          </w:tcPr>
          <w:p w14:paraId="140B6004"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3.2.5</w:t>
            </w:r>
          </w:p>
        </w:tc>
        <w:tc>
          <w:tcPr>
            <w:tcW w:w="2562" w:type="dxa"/>
            <w:vAlign w:val="center"/>
          </w:tcPr>
          <w:p w14:paraId="136F3E77"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投标报价的其他要求</w:t>
            </w:r>
          </w:p>
        </w:tc>
        <w:tc>
          <w:tcPr>
            <w:tcW w:w="5597" w:type="dxa"/>
            <w:tcMar>
              <w:top w:w="28" w:type="dxa"/>
              <w:left w:w="28" w:type="dxa"/>
              <w:bottom w:w="57" w:type="dxa"/>
              <w:right w:w="57" w:type="dxa"/>
            </w:tcMar>
            <w:vAlign w:val="center"/>
          </w:tcPr>
          <w:p w14:paraId="2DBC19DF" w14:textId="77777777" w:rsidR="006B74DA" w:rsidRPr="00FF7C99" w:rsidRDefault="006B74DA" w:rsidP="006B74DA">
            <w:pPr>
              <w:adjustRightInd w:val="0"/>
              <w:snapToGrid w:val="0"/>
              <w:rPr>
                <w:rFonts w:ascii="宋体" w:hAnsi="宋体"/>
              </w:rPr>
            </w:pPr>
            <w:bookmarkStart w:id="22" w:name="EB2ef4c53d9b1f45d8ac0f2aaa4399dffe"/>
            <w:r w:rsidRPr="00FF7C99">
              <w:rPr>
                <w:rFonts w:ascii="宋体" w:hAnsi="宋体" w:hint="eastAsia"/>
              </w:rPr>
              <w:t xml:space="preserve">1、投标人递交的投标函及投标报价表中的投标总价必须一致。 </w:t>
            </w:r>
          </w:p>
          <w:p w14:paraId="24395429" w14:textId="77777777" w:rsidR="006B74DA" w:rsidRPr="00FF7C99" w:rsidRDefault="006B74DA" w:rsidP="006B74DA">
            <w:pPr>
              <w:adjustRightInd w:val="0"/>
              <w:snapToGrid w:val="0"/>
              <w:rPr>
                <w:rFonts w:ascii="宋体" w:hAnsi="宋体"/>
              </w:rPr>
            </w:pPr>
            <w:r w:rsidRPr="00FF7C99">
              <w:rPr>
                <w:rFonts w:ascii="宋体" w:hAnsi="宋体" w:hint="eastAsia"/>
              </w:rPr>
              <w:t xml:space="preserve">2、投标人所报投标总价应为投标人为完成本项目所发生的一切费用，包括设备供货及相关服务等全过程产生的所有成本和费用以及一切税费。 </w:t>
            </w:r>
          </w:p>
          <w:p w14:paraId="465E5BB2" w14:textId="369E4A24" w:rsidR="006B74DA" w:rsidRPr="00FF7C99" w:rsidRDefault="006B74DA" w:rsidP="006B74DA">
            <w:pPr>
              <w:adjustRightInd w:val="0"/>
              <w:snapToGrid w:val="0"/>
              <w:rPr>
                <w:rFonts w:ascii="宋体" w:hAnsi="宋体"/>
              </w:rPr>
            </w:pPr>
            <w:r w:rsidRPr="00FF7C99">
              <w:rPr>
                <w:rFonts w:ascii="宋体" w:hAnsi="宋体" w:hint="eastAsia"/>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14:paraId="13B77C36" w14:textId="63EDB610" w:rsidR="006B74DA" w:rsidRPr="00FF7C99" w:rsidRDefault="006B74DA" w:rsidP="006B74DA">
            <w:pPr>
              <w:adjustRightInd w:val="0"/>
              <w:snapToGrid w:val="0"/>
              <w:rPr>
                <w:rFonts w:ascii="宋体" w:hAnsi="宋体"/>
              </w:rPr>
            </w:pPr>
            <w:r w:rsidRPr="00FF7C99">
              <w:rPr>
                <w:rFonts w:ascii="宋体" w:hAnsi="宋体" w:hint="eastAsia"/>
              </w:rPr>
              <w:t>4、随机配件和专用工具费(含专用维护软件、专用仪器仪</w:t>
            </w:r>
            <w:r w:rsidRPr="00FF7C99">
              <w:rPr>
                <w:rFonts w:ascii="宋体" w:hAnsi="宋体" w:hint="eastAsia"/>
              </w:rPr>
              <w:lastRenderedPageBreak/>
              <w:t>表、专用测试工具)总价指卖方提供的随机配件和专用工具及其包装、运输、保险、装卸等服务的总费用。质保期内随机配件和专用工具由投标人包含在设备价格中。</w:t>
            </w:r>
          </w:p>
          <w:p w14:paraId="0124DDC4" w14:textId="77777777" w:rsidR="006B74DA" w:rsidRPr="00FF7C99" w:rsidRDefault="006B74DA" w:rsidP="006B74DA">
            <w:pPr>
              <w:adjustRightInd w:val="0"/>
              <w:snapToGrid w:val="0"/>
              <w:rPr>
                <w:rFonts w:ascii="宋体" w:hAnsi="宋体"/>
              </w:rPr>
            </w:pPr>
            <w:r w:rsidRPr="00FF7C99">
              <w:rPr>
                <w:rFonts w:ascii="宋体" w:hAnsi="宋体" w:hint="eastAsia"/>
              </w:rPr>
              <w:t xml:space="preserve">5、投标人应按“投标报价表”的要求报价，在投标报价表上写明拟提供货物的单价和总价。对同一规格型号的设备，要求在所有报价表中的单价相同。 </w:t>
            </w:r>
          </w:p>
          <w:p w14:paraId="7E5C59E1" w14:textId="77777777" w:rsidR="006B74DA" w:rsidRPr="00FF7C99" w:rsidRDefault="006B74DA" w:rsidP="006B74DA">
            <w:pPr>
              <w:adjustRightInd w:val="0"/>
              <w:snapToGrid w:val="0"/>
              <w:rPr>
                <w:rFonts w:ascii="宋体" w:hAnsi="宋体"/>
              </w:rPr>
            </w:pPr>
            <w:r w:rsidRPr="00FF7C99">
              <w:rPr>
                <w:rFonts w:ascii="宋体" w:hAnsi="宋体" w:hint="eastAsia"/>
              </w:rPr>
              <w:t xml:space="preserve">6、所有与本项目有关的工作内容，均被认为已经包含在投标综合单价中。 </w:t>
            </w:r>
          </w:p>
          <w:p w14:paraId="37F0F6FD" w14:textId="77777777" w:rsidR="006B74DA" w:rsidRPr="00FF7C99" w:rsidRDefault="006B74DA" w:rsidP="006B74DA">
            <w:pPr>
              <w:adjustRightInd w:val="0"/>
              <w:snapToGrid w:val="0"/>
              <w:rPr>
                <w:rFonts w:ascii="宋体" w:hAnsi="宋体"/>
              </w:rPr>
            </w:pPr>
            <w:r w:rsidRPr="00FF7C99">
              <w:rPr>
                <w:rFonts w:ascii="宋体" w:hAnsi="宋体" w:hint="eastAsia"/>
              </w:rPr>
              <w:t xml:space="preserve">7、投标人所报的投标单价在合同执行过程中是固定不变的，除合同约定外，不得以任何理由予以变更，投标人应充分考虑各种风险因素(如合同履行期长、合同履行过程中的增购和变更等)。  </w:t>
            </w:r>
          </w:p>
          <w:p w14:paraId="32401CA8" w14:textId="77777777" w:rsidR="006B74DA" w:rsidRPr="00FF7C99" w:rsidRDefault="006B74DA" w:rsidP="006B74DA">
            <w:pPr>
              <w:adjustRightInd w:val="0"/>
              <w:snapToGrid w:val="0"/>
              <w:rPr>
                <w:rFonts w:ascii="宋体" w:hAnsi="宋体"/>
              </w:rPr>
            </w:pPr>
            <w:r w:rsidRPr="00FF7C99">
              <w:rPr>
                <w:rFonts w:ascii="宋体" w:hAnsi="宋体" w:hint="eastAsia"/>
              </w:rPr>
              <w:t xml:space="preserve">8、投标人(如中标)在投标文件中提供的货物清单和报价将是签订合同的唯一依据，其报价在本次投标有效期内不能发生改变。如有改变，招标人将拒绝与其签订合同。 </w:t>
            </w:r>
          </w:p>
          <w:p w14:paraId="60981D37" w14:textId="77777777" w:rsidR="006B74DA" w:rsidRPr="00FF7C99" w:rsidRDefault="006B74DA" w:rsidP="006B74DA">
            <w:pPr>
              <w:adjustRightInd w:val="0"/>
              <w:snapToGrid w:val="0"/>
              <w:rPr>
                <w:rFonts w:ascii="宋体" w:hAnsi="宋体"/>
              </w:rPr>
            </w:pPr>
            <w:r w:rsidRPr="00FF7C99">
              <w:rPr>
                <w:rFonts w:ascii="宋体" w:hAnsi="宋体" w:hint="eastAsia"/>
              </w:rPr>
              <w:t xml:space="preserve">9、投标人对每种货物只允许有一个报价。 </w:t>
            </w:r>
          </w:p>
          <w:p w14:paraId="46A5AC0F" w14:textId="77777777" w:rsidR="006B74DA" w:rsidRPr="00FF7C99" w:rsidRDefault="006B74DA" w:rsidP="006B74DA">
            <w:pPr>
              <w:adjustRightInd w:val="0"/>
              <w:snapToGrid w:val="0"/>
              <w:rPr>
                <w:rFonts w:ascii="宋体" w:hAnsi="宋体"/>
              </w:rPr>
            </w:pPr>
            <w:r w:rsidRPr="00FF7C99">
              <w:rPr>
                <w:rFonts w:ascii="宋体" w:hAnsi="宋体" w:hint="eastAsia"/>
              </w:rPr>
              <w:t xml:space="preserve">10、招标人不接受任何折扣优惠报价，不接受任何赠送和选择性报价。 </w:t>
            </w:r>
          </w:p>
          <w:p w14:paraId="5CC69690" w14:textId="77777777" w:rsidR="006B74DA" w:rsidRPr="00FF7C99" w:rsidRDefault="006B74DA" w:rsidP="006B74DA">
            <w:pPr>
              <w:adjustRightInd w:val="0"/>
              <w:snapToGrid w:val="0"/>
              <w:rPr>
                <w:rFonts w:ascii="宋体" w:hAnsi="宋体"/>
              </w:rPr>
            </w:pPr>
            <w:r w:rsidRPr="00FF7C99">
              <w:rPr>
                <w:rFonts w:ascii="宋体" w:hAnsi="宋体" w:hint="eastAsia"/>
              </w:rPr>
              <w:t>11、所有根据合同或其它原因应由投标人支付的税款和其它应交纳的费用都要包括在投标人提交的投标价格中。</w:t>
            </w:r>
            <w:bookmarkEnd w:id="22"/>
          </w:p>
          <w:p w14:paraId="498AE75B" w14:textId="77777777" w:rsidR="006B74DA" w:rsidRPr="00FF7C99" w:rsidRDefault="006B74DA" w:rsidP="006B74DA">
            <w:pPr>
              <w:adjustRightInd w:val="0"/>
              <w:snapToGrid w:val="0"/>
              <w:rPr>
                <w:rFonts w:ascii="宋体" w:hAnsi="宋体"/>
              </w:rPr>
            </w:pPr>
            <w:r w:rsidRPr="00FF7C99">
              <w:rPr>
                <w:rFonts w:ascii="宋体" w:hAnsi="宋体" w:hint="eastAsia"/>
              </w:rPr>
              <w:t>12、其它须在报价中考虑的因素：</w:t>
            </w:r>
          </w:p>
          <w:p w14:paraId="70DA6E1D" w14:textId="20A34244" w:rsidR="006B74DA" w:rsidRPr="00FF7C99" w:rsidRDefault="006B74DA" w:rsidP="006B74DA">
            <w:pPr>
              <w:adjustRightInd w:val="0"/>
              <w:snapToGrid w:val="0"/>
              <w:rPr>
                <w:rFonts w:ascii="宋体" w:hAnsi="宋体"/>
              </w:rPr>
            </w:pPr>
            <w:r w:rsidRPr="00FF7C99">
              <w:rPr>
                <w:rFonts w:ascii="宋体" w:hAnsi="宋体" w:hint="eastAsia"/>
              </w:rPr>
              <w:t>（1）本项目在安装期间（如有），应注意保护好招标人现有成品，如有损坏，须无条件修复至招标人满意，各投标人须自行考虑相关费用并计入投标总价且一次性包干。</w:t>
            </w:r>
          </w:p>
          <w:p w14:paraId="06BF497F" w14:textId="77777777" w:rsidR="006B74DA" w:rsidRPr="00FF7C99" w:rsidRDefault="006B74DA" w:rsidP="006B74DA">
            <w:pPr>
              <w:adjustRightInd w:val="0"/>
              <w:snapToGrid w:val="0"/>
              <w:rPr>
                <w:rFonts w:ascii="宋体" w:hAnsi="宋体"/>
              </w:rPr>
            </w:pPr>
            <w:r w:rsidRPr="00FF7C99">
              <w:rPr>
                <w:rFonts w:ascii="宋体" w:hAnsi="宋体" w:hint="eastAsia"/>
              </w:rPr>
              <w:t>（2）交付验收前产品的保护费由投标人自行考虑并计入总价。</w:t>
            </w:r>
          </w:p>
          <w:p w14:paraId="73734375" w14:textId="77777777" w:rsidR="006B74DA" w:rsidRPr="00FF7C99" w:rsidRDefault="006B74DA" w:rsidP="006B74DA">
            <w:pPr>
              <w:adjustRightInd w:val="0"/>
              <w:snapToGrid w:val="0"/>
              <w:rPr>
                <w:rFonts w:ascii="宋体" w:hAnsi="宋体"/>
              </w:rPr>
            </w:pPr>
            <w:r w:rsidRPr="00FF7C99">
              <w:rPr>
                <w:rFonts w:ascii="宋体" w:hAnsi="宋体" w:hint="eastAsia"/>
              </w:rPr>
              <w:t>（3）投标人安装过程中需自行负责现场人员生命、财产安全，自行解决与现场人员的劳务关系纠纷，可能产生的费用计入投标总价。</w:t>
            </w:r>
          </w:p>
          <w:p w14:paraId="27EFD3CB" w14:textId="77777777" w:rsidR="006B74DA" w:rsidRPr="00FF7C99" w:rsidRDefault="006B74DA" w:rsidP="006B74DA">
            <w:pPr>
              <w:adjustRightInd w:val="0"/>
              <w:snapToGrid w:val="0"/>
              <w:rPr>
                <w:rFonts w:ascii="宋体" w:hAnsi="宋体"/>
              </w:rPr>
            </w:pPr>
            <w:r w:rsidRPr="00FF7C99">
              <w:rPr>
                <w:rFonts w:ascii="宋体" w:hAnsi="宋体" w:hint="eastAsia"/>
                <w:b/>
                <w:bCs/>
              </w:rPr>
              <w:t>13、投标报价如有漏项，风险由投标人承担，即在评标时，按照最不利原则予以修正，但在签订合同时，认为这些漏项或者缺项已包含在投标报价的其他部分中，不再单独计价，也</w:t>
            </w:r>
            <w:proofErr w:type="gramStart"/>
            <w:r w:rsidRPr="00FF7C99">
              <w:rPr>
                <w:rFonts w:ascii="宋体" w:hAnsi="宋体" w:hint="eastAsia"/>
                <w:b/>
                <w:bCs/>
              </w:rPr>
              <w:t>不</w:t>
            </w:r>
            <w:proofErr w:type="gramEnd"/>
            <w:r w:rsidRPr="00FF7C99">
              <w:rPr>
                <w:rFonts w:ascii="宋体" w:hAnsi="宋体" w:hint="eastAsia"/>
                <w:b/>
                <w:bCs/>
              </w:rPr>
              <w:t>因此增加合同价格。</w:t>
            </w:r>
          </w:p>
        </w:tc>
      </w:tr>
      <w:tr w:rsidR="006B74DA" w:rsidRPr="00FF7C99" w14:paraId="09396D73" w14:textId="77777777">
        <w:trPr>
          <w:trHeight w:val="454"/>
        </w:trPr>
        <w:tc>
          <w:tcPr>
            <w:tcW w:w="1164" w:type="dxa"/>
            <w:vAlign w:val="center"/>
          </w:tcPr>
          <w:p w14:paraId="3CA30E5F"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lastRenderedPageBreak/>
              <w:t>3.3.1</w:t>
            </w:r>
          </w:p>
        </w:tc>
        <w:tc>
          <w:tcPr>
            <w:tcW w:w="2562" w:type="dxa"/>
            <w:vAlign w:val="center"/>
          </w:tcPr>
          <w:p w14:paraId="566B31E5"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投标有效期</w:t>
            </w:r>
          </w:p>
        </w:tc>
        <w:tc>
          <w:tcPr>
            <w:tcW w:w="5597" w:type="dxa"/>
            <w:tcMar>
              <w:top w:w="28" w:type="dxa"/>
              <w:left w:w="28" w:type="dxa"/>
              <w:bottom w:w="57" w:type="dxa"/>
              <w:right w:w="57" w:type="dxa"/>
            </w:tcMar>
            <w:vAlign w:val="center"/>
          </w:tcPr>
          <w:p w14:paraId="696600CB" w14:textId="77777777" w:rsidR="006B74DA" w:rsidRPr="00FF7C99" w:rsidRDefault="006B74DA" w:rsidP="006B74DA">
            <w:pPr>
              <w:adjustRightInd w:val="0"/>
              <w:snapToGrid w:val="0"/>
              <w:rPr>
                <w:rFonts w:ascii="宋体" w:hAnsi="宋体" w:cs="宋体"/>
              </w:rPr>
            </w:pPr>
            <w:r w:rsidRPr="00FF7C99">
              <w:rPr>
                <w:rFonts w:ascii="宋体" w:hAnsi="宋体"/>
              </w:rPr>
              <w:t>不少于</w:t>
            </w:r>
            <w:bookmarkStart w:id="23" w:name="EB191aa127b49d4a8b95623a875e1177a4"/>
            <w:r w:rsidRPr="00FF7C99">
              <w:rPr>
                <w:rFonts w:ascii="宋体" w:hAnsi="宋体"/>
                <w:u w:val="single"/>
              </w:rPr>
              <w:t>12</w:t>
            </w:r>
            <w:r w:rsidRPr="00FF7C99">
              <w:rPr>
                <w:rFonts w:ascii="宋体" w:hAnsi="宋体" w:hint="eastAsia"/>
                <w:u w:val="single"/>
              </w:rPr>
              <w:t>0</w:t>
            </w:r>
            <w:bookmarkEnd w:id="23"/>
            <w:r w:rsidRPr="00FF7C99">
              <w:rPr>
                <w:rFonts w:ascii="宋体" w:hAnsi="宋体"/>
              </w:rPr>
              <w:t>个</w:t>
            </w:r>
            <w:proofErr w:type="gramStart"/>
            <w:r w:rsidRPr="00FF7C99">
              <w:rPr>
                <w:rFonts w:ascii="宋体" w:hAnsi="宋体"/>
              </w:rPr>
              <w:t>日历天</w:t>
            </w:r>
            <w:proofErr w:type="gramEnd"/>
            <w:r w:rsidRPr="00FF7C99">
              <w:rPr>
                <w:rFonts w:ascii="宋体" w:hAnsi="宋体"/>
              </w:rPr>
              <w:t>(从投标截止之日起算)。</w:t>
            </w:r>
          </w:p>
        </w:tc>
      </w:tr>
      <w:tr w:rsidR="006B74DA" w:rsidRPr="00FF7C99" w14:paraId="0B121F70" w14:textId="77777777">
        <w:trPr>
          <w:trHeight w:val="454"/>
        </w:trPr>
        <w:tc>
          <w:tcPr>
            <w:tcW w:w="1164" w:type="dxa"/>
            <w:vAlign w:val="center"/>
          </w:tcPr>
          <w:p w14:paraId="7B28985C"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3.4.1</w:t>
            </w:r>
          </w:p>
        </w:tc>
        <w:tc>
          <w:tcPr>
            <w:tcW w:w="2562" w:type="dxa"/>
            <w:vAlign w:val="center"/>
          </w:tcPr>
          <w:p w14:paraId="5F69FB7A"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投标保证金</w:t>
            </w:r>
          </w:p>
        </w:tc>
        <w:tc>
          <w:tcPr>
            <w:tcW w:w="5597" w:type="dxa"/>
            <w:tcMar>
              <w:top w:w="28" w:type="dxa"/>
              <w:left w:w="28" w:type="dxa"/>
              <w:bottom w:w="57" w:type="dxa"/>
              <w:right w:w="57" w:type="dxa"/>
            </w:tcMar>
            <w:vAlign w:val="center"/>
          </w:tcPr>
          <w:p w14:paraId="3BAD869E" w14:textId="212E0D85" w:rsidR="006B74DA" w:rsidRPr="00FF7C99" w:rsidRDefault="00E8134F" w:rsidP="006B74DA">
            <w:pPr>
              <w:adjustRightInd w:val="0"/>
              <w:snapToGrid w:val="0"/>
              <w:rPr>
                <w:rFonts w:ascii="宋体" w:hAnsi="宋体" w:cs="宋体"/>
              </w:rPr>
            </w:pPr>
            <w:sdt>
              <w:sdtPr>
                <w:rPr>
                  <w:rFonts w:hint="eastAsia"/>
                  <w:sz w:val="24"/>
                </w:rPr>
                <w:id w:val="-119763755"/>
                <w14:checkbox>
                  <w14:checked w14:val="1"/>
                  <w14:checkedState w14:val="0052" w14:font="Wingdings 2"/>
                  <w14:uncheckedState w14:val="2610" w14:font="MS Gothic"/>
                </w14:checkbox>
              </w:sdtPr>
              <w:sdtContent>
                <w:r w:rsidR="002F2BA8">
                  <w:rPr>
                    <w:rFonts w:ascii="MS Gothic" w:eastAsia="MS Gothic" w:hAnsi="MS Gothic" w:hint="eastAsia"/>
                    <w:sz w:val="24"/>
                  </w:rPr>
                  <w:sym w:font="Wingdings 2" w:char="F052"/>
                </w:r>
              </w:sdtContent>
            </w:sdt>
            <w:r w:rsidR="006B74DA" w:rsidRPr="00FF7C99">
              <w:rPr>
                <w:rFonts w:ascii="宋体" w:hAnsi="宋体" w:cs="宋体" w:hint="eastAsia"/>
              </w:rPr>
              <w:t>不要求</w:t>
            </w:r>
          </w:p>
        </w:tc>
      </w:tr>
      <w:tr w:rsidR="006B74DA" w:rsidRPr="00FF7C99" w14:paraId="72E8801E" w14:textId="77777777">
        <w:trPr>
          <w:trHeight w:val="454"/>
        </w:trPr>
        <w:tc>
          <w:tcPr>
            <w:tcW w:w="1164" w:type="dxa"/>
            <w:vAlign w:val="center"/>
          </w:tcPr>
          <w:p w14:paraId="514CBC77"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3.4.4</w:t>
            </w:r>
          </w:p>
        </w:tc>
        <w:tc>
          <w:tcPr>
            <w:tcW w:w="2562" w:type="dxa"/>
            <w:vAlign w:val="center"/>
          </w:tcPr>
          <w:p w14:paraId="07E70497"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其他可以不予退还投标保证金的情形</w:t>
            </w:r>
          </w:p>
        </w:tc>
        <w:tc>
          <w:tcPr>
            <w:tcW w:w="5597" w:type="dxa"/>
            <w:tcMar>
              <w:top w:w="28" w:type="dxa"/>
              <w:left w:w="28" w:type="dxa"/>
              <w:bottom w:w="57" w:type="dxa"/>
              <w:right w:w="57" w:type="dxa"/>
            </w:tcMar>
            <w:vAlign w:val="center"/>
          </w:tcPr>
          <w:p w14:paraId="042A3D69" w14:textId="77777777" w:rsidR="006B74DA" w:rsidRPr="00FF7C99" w:rsidRDefault="006B74DA" w:rsidP="006B74DA">
            <w:pPr>
              <w:pStyle w:val="af9"/>
            </w:pPr>
            <w:r w:rsidRPr="00FF7C99">
              <w:t>1</w:t>
            </w:r>
            <w:r w:rsidRPr="00FF7C99">
              <w:rPr>
                <w:rFonts w:hint="eastAsia"/>
              </w:rPr>
              <w:t>、中标人不能按本章第</w:t>
            </w:r>
            <w:r w:rsidRPr="00FF7C99">
              <w:t xml:space="preserve"> 7.6.1 </w:t>
            </w:r>
            <w:r w:rsidRPr="00FF7C99">
              <w:rPr>
                <w:rFonts w:hint="eastAsia"/>
              </w:rPr>
              <w:t>项要求提交履约保证金的，视为放弃中标，其投标保证金不予退还，给招标人造成的损失超过投标保证金数额的，中标人还应当对超过部分予以赔偿。</w:t>
            </w:r>
          </w:p>
          <w:p w14:paraId="6382A582" w14:textId="77777777" w:rsidR="006B74DA" w:rsidRPr="00FF7C99" w:rsidRDefault="006B74DA" w:rsidP="006B74DA">
            <w:pPr>
              <w:pStyle w:val="af9"/>
            </w:pPr>
            <w:r w:rsidRPr="00FF7C99">
              <w:rPr>
                <w:rFonts w:hint="eastAsia"/>
              </w:rPr>
              <w:t>2</w:t>
            </w:r>
            <w:r w:rsidRPr="00FF7C99">
              <w:rPr>
                <w:rFonts w:hint="eastAsia"/>
              </w:rPr>
              <w:t>、</w:t>
            </w:r>
            <w:r w:rsidRPr="00FF7C99">
              <w:rPr>
                <w:rFonts w:ascii="宋体" w:hAnsi="宋体" w:cs="宋体" w:hint="eastAsia"/>
                <w:kern w:val="0"/>
                <w:sz w:val="22"/>
              </w:rPr>
              <w:t xml:space="preserve">招标人和中标人应当在中标通知书发出之日起 30 日内，根据招标文件和中标人的投 </w:t>
            </w:r>
            <w:proofErr w:type="gramStart"/>
            <w:r w:rsidRPr="00FF7C99">
              <w:rPr>
                <w:rFonts w:ascii="宋体" w:hAnsi="宋体" w:cs="宋体" w:hint="eastAsia"/>
                <w:kern w:val="0"/>
                <w:sz w:val="22"/>
              </w:rPr>
              <w:t>标文件</w:t>
            </w:r>
            <w:proofErr w:type="gramEnd"/>
            <w:r w:rsidRPr="00FF7C99">
              <w:rPr>
                <w:rFonts w:ascii="宋体" w:hAnsi="宋体" w:cs="宋体" w:hint="eastAsia"/>
                <w:kern w:val="0"/>
                <w:sz w:val="22"/>
              </w:rPr>
              <w:t>订立书面合同</w:t>
            </w:r>
            <w:r w:rsidRPr="00FF7C99">
              <w:rPr>
                <w:rFonts w:ascii="宋体" w:hAnsi="宋体" w:cs="Calibri"/>
                <w:kern w:val="0"/>
                <w:sz w:val="22"/>
              </w:rPr>
              <w:t>（合同条款按第</w:t>
            </w:r>
            <w:r w:rsidRPr="00FF7C99">
              <w:rPr>
                <w:rFonts w:ascii="宋体" w:hAnsi="宋体" w:cs="Calibri" w:hint="eastAsia"/>
                <w:kern w:val="0"/>
                <w:sz w:val="22"/>
              </w:rPr>
              <w:t>四</w:t>
            </w:r>
            <w:r w:rsidRPr="00FF7C99">
              <w:rPr>
                <w:rFonts w:ascii="宋体" w:hAnsi="宋体" w:cs="Calibri"/>
                <w:kern w:val="0"/>
                <w:sz w:val="22"/>
              </w:rPr>
              <w:t>章</w:t>
            </w:r>
            <w:r w:rsidRPr="00FF7C99">
              <w:rPr>
                <w:rFonts w:ascii="宋体" w:hAnsi="宋体" w:cs="Calibri" w:hint="eastAsia"/>
                <w:kern w:val="0"/>
                <w:sz w:val="22"/>
              </w:rPr>
              <w:t>“</w:t>
            </w:r>
            <w:r w:rsidRPr="00FF7C99">
              <w:rPr>
                <w:rFonts w:ascii="宋体" w:hAnsi="宋体" w:cs="Calibri"/>
                <w:kern w:val="0"/>
                <w:sz w:val="22"/>
              </w:rPr>
              <w:t>合同条款</w:t>
            </w:r>
            <w:r w:rsidRPr="00FF7C99">
              <w:rPr>
                <w:rFonts w:ascii="宋体" w:hAnsi="宋体" w:cs="Calibri" w:hint="eastAsia"/>
                <w:kern w:val="0"/>
                <w:sz w:val="22"/>
              </w:rPr>
              <w:t>”</w:t>
            </w:r>
            <w:r w:rsidRPr="00FF7C99">
              <w:rPr>
                <w:rFonts w:ascii="宋体" w:hAnsi="宋体" w:cs="Calibri"/>
                <w:kern w:val="0"/>
                <w:sz w:val="22"/>
              </w:rPr>
              <w:t>）</w:t>
            </w:r>
            <w:r w:rsidRPr="00FF7C99">
              <w:rPr>
                <w:rFonts w:ascii="宋体" w:hAnsi="宋体" w:cs="宋体" w:hint="eastAsia"/>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14:paraId="26144731" w14:textId="696BEC67" w:rsidR="006B74DA" w:rsidRPr="00FF7C99" w:rsidRDefault="006B74DA" w:rsidP="006B74DA">
            <w:pPr>
              <w:pStyle w:val="af9"/>
            </w:pPr>
            <w:r w:rsidRPr="00FF7C99">
              <w:rPr>
                <w:rFonts w:hint="eastAsia"/>
              </w:rPr>
              <w:lastRenderedPageBreak/>
              <w:t>3</w:t>
            </w:r>
            <w:r w:rsidRPr="00FF7C99">
              <w:rPr>
                <w:rFonts w:hint="eastAsia"/>
              </w:rPr>
              <w:t>、若投标人存在串通投标或弄虚作假或有其他违法行为的，招标人有权没收投标人的投标保证金，</w:t>
            </w:r>
            <w:r w:rsidRPr="00FF7C99">
              <w:t>2</w:t>
            </w:r>
            <w:r w:rsidRPr="00FF7C99">
              <w:rPr>
                <w:rFonts w:hint="eastAsia"/>
              </w:rPr>
              <w:t>年内禁止参与招标人所有招标项目的投标，并由招标管理部门列入禁止交易名单</w:t>
            </w:r>
            <w:r w:rsidRPr="00FF7C99">
              <w:rPr>
                <w:rFonts w:ascii="宋体" w:hAnsi="宋体" w:cs="宋体" w:hint="eastAsia"/>
                <w:sz w:val="22"/>
              </w:rPr>
              <w:t>或不良</w:t>
            </w:r>
            <w:r w:rsidRPr="00FF7C99">
              <w:rPr>
                <w:rFonts w:ascii="宋体" w:hAnsi="宋体" w:cs="宋体"/>
                <w:sz w:val="22"/>
              </w:rPr>
              <w:t>信用记录名单</w:t>
            </w:r>
            <w:r w:rsidRPr="00FF7C99">
              <w:rPr>
                <w:rFonts w:hint="eastAsia"/>
              </w:rPr>
              <w:t>，给招标人造成损失的，还需承担赔偿责任。</w:t>
            </w:r>
          </w:p>
          <w:p w14:paraId="44A7C2C9" w14:textId="39A0949E" w:rsidR="006B74DA" w:rsidRPr="00FF7C99" w:rsidRDefault="006B74DA" w:rsidP="006B74DA">
            <w:pPr>
              <w:pStyle w:val="af9"/>
              <w:rPr>
                <w:b/>
                <w:bCs/>
              </w:rPr>
            </w:pPr>
            <w:r w:rsidRPr="00FF7C99">
              <w:rPr>
                <w:rFonts w:hint="eastAsia"/>
              </w:rPr>
              <w:t>4</w:t>
            </w:r>
            <w:r w:rsidRPr="00FF7C99">
              <w:rPr>
                <w:rFonts w:hint="eastAsia"/>
              </w:rPr>
              <w:t>、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sidRPr="00FF7C99">
              <w:rPr>
                <w:rFonts w:ascii="宋体" w:hAnsi="宋体" w:cs="宋体" w:hint="eastAsia"/>
                <w:sz w:val="22"/>
              </w:rPr>
              <w:t>或不良</w:t>
            </w:r>
            <w:r w:rsidRPr="00FF7C99">
              <w:rPr>
                <w:rFonts w:ascii="宋体" w:hAnsi="宋体" w:cs="宋体"/>
                <w:sz w:val="22"/>
              </w:rPr>
              <w:t>信用记录名单</w:t>
            </w:r>
            <w:r w:rsidRPr="00FF7C99">
              <w:rPr>
                <w:rFonts w:hint="eastAsia"/>
              </w:rPr>
              <w:t>。</w:t>
            </w:r>
          </w:p>
        </w:tc>
      </w:tr>
      <w:tr w:rsidR="006B74DA" w:rsidRPr="00FF7C99" w14:paraId="60345DDE" w14:textId="77777777">
        <w:trPr>
          <w:trHeight w:val="454"/>
        </w:trPr>
        <w:tc>
          <w:tcPr>
            <w:tcW w:w="1164" w:type="dxa"/>
            <w:vAlign w:val="center"/>
          </w:tcPr>
          <w:p w14:paraId="5C87FCB4"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lastRenderedPageBreak/>
              <w:t>3.5</w:t>
            </w:r>
          </w:p>
        </w:tc>
        <w:tc>
          <w:tcPr>
            <w:tcW w:w="2562" w:type="dxa"/>
            <w:vAlign w:val="center"/>
          </w:tcPr>
          <w:p w14:paraId="67F65E54"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资格审查资料的特殊要求</w:t>
            </w:r>
          </w:p>
        </w:tc>
        <w:tc>
          <w:tcPr>
            <w:tcW w:w="5597" w:type="dxa"/>
            <w:tcMar>
              <w:top w:w="28" w:type="dxa"/>
              <w:left w:w="28" w:type="dxa"/>
              <w:bottom w:w="57" w:type="dxa"/>
              <w:right w:w="57" w:type="dxa"/>
            </w:tcMar>
            <w:vAlign w:val="center"/>
          </w:tcPr>
          <w:p w14:paraId="718DADA8" w14:textId="77777777" w:rsidR="006B74DA" w:rsidRPr="00FF7C99" w:rsidRDefault="006B74DA" w:rsidP="006B74DA">
            <w:pPr>
              <w:adjustRightInd w:val="0"/>
              <w:snapToGrid w:val="0"/>
              <w:rPr>
                <w:rFonts w:ascii="宋体" w:hAnsi="宋体" w:cs="宋体"/>
              </w:rPr>
            </w:pPr>
            <w:r w:rsidRPr="00FF7C99">
              <w:rPr>
                <w:rFonts w:ascii="宋体" w:hAnsi="宋体" w:cs="宋体" w:hint="eastAsia"/>
              </w:rPr>
              <w:t>本项目资格审查方式采用</w:t>
            </w:r>
            <w:r w:rsidRPr="00FF7C99">
              <w:rPr>
                <w:rFonts w:ascii="宋体" w:hAnsi="宋体" w:cs="宋体" w:hint="eastAsia"/>
                <w:b/>
                <w:bCs/>
              </w:rPr>
              <w:t>资格后审</w:t>
            </w:r>
          </w:p>
          <w:p w14:paraId="634BEA82" w14:textId="7C3824AE" w:rsidR="006B74DA" w:rsidRPr="00FF7C99" w:rsidRDefault="00E8134F" w:rsidP="006B74DA">
            <w:pPr>
              <w:adjustRightInd w:val="0"/>
              <w:snapToGrid w:val="0"/>
              <w:rPr>
                <w:rFonts w:ascii="宋体" w:hAnsi="宋体" w:cs="宋体"/>
              </w:rPr>
            </w:pPr>
            <w:sdt>
              <w:sdtPr>
                <w:rPr>
                  <w:rFonts w:hint="eastAsia"/>
                  <w:sz w:val="24"/>
                </w:rPr>
                <w:id w:val="-1234462264"/>
                <w14:checkbox>
                  <w14:checked w14:val="0"/>
                  <w14:checkedState w14:val="0052" w14:font="Wingdings 2"/>
                  <w14:uncheckedState w14:val="2610" w14:font="MS Gothic"/>
                </w14:checkbox>
              </w:sdtPr>
              <w:sdtContent>
                <w:r w:rsidR="006B74DA">
                  <w:rPr>
                    <w:rFonts w:ascii="MS Gothic" w:eastAsia="MS Gothic" w:hAnsi="MS Gothic" w:hint="eastAsia"/>
                    <w:sz w:val="24"/>
                  </w:rPr>
                  <w:t>☐</w:t>
                </w:r>
              </w:sdtContent>
            </w:sdt>
            <w:r w:rsidR="006B74DA" w:rsidRPr="00FF7C99">
              <w:rPr>
                <w:rFonts w:ascii="宋体" w:hAnsi="宋体" w:cs="宋体" w:hint="eastAsia"/>
              </w:rPr>
              <w:t>无</w:t>
            </w:r>
          </w:p>
          <w:p w14:paraId="72706D64" w14:textId="1E9EF215" w:rsidR="006B74DA" w:rsidRPr="00FF7C99" w:rsidRDefault="00E8134F" w:rsidP="006B74DA">
            <w:pPr>
              <w:adjustRightInd w:val="0"/>
              <w:snapToGrid w:val="0"/>
              <w:rPr>
                <w:rFonts w:ascii="宋体" w:hAnsi="宋体" w:cs="宋体"/>
              </w:rPr>
            </w:pPr>
            <w:sdt>
              <w:sdtPr>
                <w:rPr>
                  <w:rFonts w:hint="eastAsia"/>
                  <w:sz w:val="24"/>
                </w:rPr>
                <w:id w:val="-1766299507"/>
                <w14:checkbox>
                  <w14:checked w14:val="1"/>
                  <w14:checkedState w14:val="0052" w14:font="Wingdings 2"/>
                  <w14:uncheckedState w14:val="2610" w14:font="MS Gothic"/>
                </w14:checkbox>
              </w:sdtPr>
              <w:sdtContent>
                <w:r w:rsidR="006B74DA">
                  <w:rPr>
                    <w:rFonts w:hint="eastAsia"/>
                    <w:sz w:val="24"/>
                  </w:rPr>
                  <w:sym w:font="Wingdings 2" w:char="F052"/>
                </w:r>
              </w:sdtContent>
            </w:sdt>
            <w:r w:rsidR="006B74DA" w:rsidRPr="00FF7C99">
              <w:rPr>
                <w:rFonts w:ascii="宋体" w:hAnsi="宋体" w:cs="宋体" w:hint="eastAsia"/>
              </w:rPr>
              <w:t>有，具体要求：</w:t>
            </w:r>
          </w:p>
          <w:p w14:paraId="5E21924F" w14:textId="77777777" w:rsidR="006B74DA" w:rsidRPr="00FF7C99" w:rsidRDefault="006B74DA" w:rsidP="006B74DA">
            <w:pPr>
              <w:pStyle w:val="afd"/>
              <w:rPr>
                <w:rFonts w:hAnsi="宋体" w:cs="宋体"/>
                <w:sz w:val="22"/>
                <w:szCs w:val="22"/>
              </w:rPr>
            </w:pPr>
            <w:r w:rsidRPr="00FF7C99">
              <w:rPr>
                <w:rFonts w:hAnsi="宋体" w:cs="宋体" w:hint="eastAsia"/>
                <w:sz w:val="22"/>
                <w:szCs w:val="22"/>
              </w:rPr>
              <w:t>以下为</w:t>
            </w:r>
            <w:r w:rsidRPr="00FF7C99">
              <w:rPr>
                <w:rFonts w:hAnsi="宋体" w:cs="宋体"/>
                <w:sz w:val="22"/>
                <w:szCs w:val="22"/>
              </w:rPr>
              <w:t>实质性响应招标文件资料</w:t>
            </w:r>
            <w:r w:rsidRPr="00FF7C99">
              <w:rPr>
                <w:rFonts w:hAnsi="宋体" w:cs="宋体" w:hint="eastAsia"/>
                <w:sz w:val="22"/>
                <w:szCs w:val="22"/>
              </w:rPr>
              <w:t>：</w:t>
            </w:r>
          </w:p>
          <w:p w14:paraId="48F6B9A4" w14:textId="6D0296EC" w:rsidR="006B74DA" w:rsidRPr="00FF7C99" w:rsidRDefault="006B74DA" w:rsidP="006B74DA">
            <w:pPr>
              <w:pStyle w:val="afd"/>
              <w:rPr>
                <w:rFonts w:hAnsi="宋体" w:cs="宋体"/>
                <w:sz w:val="22"/>
                <w:szCs w:val="22"/>
              </w:rPr>
            </w:pPr>
            <w:r w:rsidRPr="00FF7C99">
              <w:rPr>
                <w:rFonts w:hAnsi="宋体" w:cs="宋体"/>
                <w:sz w:val="22"/>
                <w:szCs w:val="22"/>
              </w:rPr>
              <w:t>1、企业法人营业执照</w:t>
            </w:r>
            <w:r>
              <w:rPr>
                <w:rFonts w:hAnsi="宋体" w:cs="宋体" w:hint="eastAsia"/>
                <w:sz w:val="22"/>
                <w:szCs w:val="22"/>
              </w:rPr>
              <w:t>、</w:t>
            </w:r>
            <w:r>
              <w:rPr>
                <w:rFonts w:hAnsi="宋体" w:cs="宋体" w:hint="eastAsia"/>
                <w:sz w:val="22"/>
              </w:rPr>
              <w:t>法定代表人资格证明书</w:t>
            </w:r>
            <w:r w:rsidRPr="00FF7C99">
              <w:rPr>
                <w:rFonts w:hAnsi="宋体" w:cs="宋体"/>
                <w:sz w:val="22"/>
                <w:szCs w:val="22"/>
              </w:rPr>
              <w:t>；</w:t>
            </w:r>
          </w:p>
          <w:p w14:paraId="3C3C935B" w14:textId="4CEA84ED" w:rsidR="006B74DA" w:rsidRPr="00FF7C99" w:rsidRDefault="006B74DA" w:rsidP="006B74DA">
            <w:pPr>
              <w:pStyle w:val="afd"/>
              <w:rPr>
                <w:rFonts w:hAnsi="宋体" w:cs="宋体"/>
                <w:sz w:val="22"/>
                <w:szCs w:val="22"/>
              </w:rPr>
            </w:pPr>
            <w:r w:rsidRPr="00FF7C99">
              <w:rPr>
                <w:rFonts w:hAnsi="宋体" w:cs="宋体"/>
                <w:sz w:val="22"/>
                <w:szCs w:val="22"/>
              </w:rPr>
              <w:t>2、法定代表人授权委托书(投标文件委托代理人签字的提供</w:t>
            </w:r>
            <w:r>
              <w:rPr>
                <w:rFonts w:hAnsi="宋体" w:cs="宋体" w:hint="eastAsia"/>
                <w:sz w:val="22"/>
                <w:szCs w:val="22"/>
              </w:rPr>
              <w:t>，</w:t>
            </w:r>
            <w:r w:rsidRPr="00510B0A">
              <w:rPr>
                <w:rFonts w:hAnsi="宋体" w:cs="宋体" w:hint="eastAsia"/>
                <w:b/>
                <w:sz w:val="22"/>
                <w:szCs w:val="22"/>
              </w:rPr>
              <w:t>★必须提供投标人企业为委托代理人缴纳的有效社会保险证明。社会保险证明：应由社保部门出具且</w:t>
            </w:r>
            <w:proofErr w:type="gramStart"/>
            <w:r w:rsidRPr="00510B0A">
              <w:rPr>
                <w:rFonts w:hAnsi="宋体" w:cs="宋体" w:hint="eastAsia"/>
                <w:b/>
                <w:sz w:val="22"/>
                <w:szCs w:val="22"/>
              </w:rPr>
              <w:t>需体现</w:t>
            </w:r>
            <w:proofErr w:type="gramEnd"/>
            <w:r w:rsidRPr="00510B0A">
              <w:rPr>
                <w:rFonts w:hAnsi="宋体" w:cs="宋体" w:hint="eastAsia"/>
                <w:b/>
                <w:sz w:val="22"/>
                <w:szCs w:val="22"/>
              </w:rPr>
              <w:t>最近三个月中任何一个月（</w:t>
            </w:r>
            <w:r>
              <w:rPr>
                <w:rFonts w:hAnsi="宋体" w:cs="宋体" w:hint="eastAsia"/>
                <w:b/>
                <w:sz w:val="22"/>
                <w:szCs w:val="22"/>
              </w:rPr>
              <w:t>最近三个月是指</w:t>
            </w:r>
            <w:r w:rsidRPr="00130425">
              <w:rPr>
                <w:rFonts w:hAnsi="宋体" w:cs="宋体" w:hint="eastAsia"/>
                <w:b/>
                <w:sz w:val="22"/>
                <w:szCs w:val="22"/>
              </w:rPr>
              <w:t>投标截止日当月的前三个月</w:t>
            </w:r>
            <w:r w:rsidRPr="00510B0A">
              <w:rPr>
                <w:rFonts w:hAnsi="宋体" w:cs="宋体" w:hint="eastAsia"/>
                <w:b/>
                <w:sz w:val="22"/>
                <w:szCs w:val="22"/>
              </w:rPr>
              <w:t>）在本企业缴纳的时间要求。投标文件中可使用</w:t>
            </w:r>
            <w:proofErr w:type="gramStart"/>
            <w:r w:rsidRPr="00510B0A">
              <w:rPr>
                <w:rFonts w:hAnsi="宋体" w:cs="宋体" w:hint="eastAsia"/>
                <w:b/>
                <w:sz w:val="22"/>
                <w:szCs w:val="22"/>
              </w:rPr>
              <w:t>社保证明</w:t>
            </w:r>
            <w:proofErr w:type="gramEnd"/>
            <w:r w:rsidRPr="00510B0A">
              <w:rPr>
                <w:rFonts w:hAnsi="宋体" w:cs="宋体" w:hint="eastAsia"/>
                <w:b/>
                <w:sz w:val="22"/>
                <w:szCs w:val="22"/>
              </w:rPr>
              <w:t>的复制件但须同时加盖投标人印章</w:t>
            </w:r>
            <w:r w:rsidRPr="00510B0A">
              <w:rPr>
                <w:rFonts w:hAnsi="宋体" w:cs="宋体"/>
                <w:b/>
                <w:sz w:val="22"/>
                <w:szCs w:val="22"/>
              </w:rPr>
              <w:t>)</w:t>
            </w:r>
            <w:r w:rsidRPr="00FF7C99">
              <w:rPr>
                <w:rFonts w:hAnsi="宋体" w:cs="宋体"/>
                <w:sz w:val="22"/>
                <w:szCs w:val="22"/>
              </w:rPr>
              <w:t>；</w:t>
            </w:r>
          </w:p>
          <w:p w14:paraId="7AEDEE89" w14:textId="69CE21FF" w:rsidR="006B74DA" w:rsidRPr="00FF7C99" w:rsidRDefault="00E8134F" w:rsidP="006B74DA">
            <w:pPr>
              <w:pStyle w:val="afd"/>
              <w:rPr>
                <w:rFonts w:hAnsi="宋体" w:cs="宋体"/>
                <w:sz w:val="22"/>
                <w:szCs w:val="22"/>
              </w:rPr>
            </w:pPr>
            <w:sdt>
              <w:sdtPr>
                <w:rPr>
                  <w:rFonts w:hint="eastAsia"/>
                  <w:sz w:val="24"/>
                </w:rPr>
                <w:id w:val="-230466184"/>
                <w14:checkbox>
                  <w14:checked w14:val="0"/>
                  <w14:checkedState w14:val="0052" w14:font="Wingdings 2"/>
                  <w14:uncheckedState w14:val="2610" w14:font="MS Gothic"/>
                </w14:checkbox>
              </w:sdtPr>
              <w:sdtContent>
                <w:r w:rsidR="006B74DA">
                  <w:rPr>
                    <w:rFonts w:ascii="MS Gothic" w:eastAsia="MS Gothic" w:hAnsi="MS Gothic" w:hint="eastAsia"/>
                    <w:sz w:val="24"/>
                  </w:rPr>
                  <w:t>☐</w:t>
                </w:r>
              </w:sdtContent>
            </w:sdt>
            <w:r w:rsidR="006B74DA" w:rsidRPr="00FF7C99">
              <w:rPr>
                <w:rFonts w:hAnsi="宋体" w:cs="宋体"/>
                <w:sz w:val="22"/>
                <w:szCs w:val="22"/>
              </w:rPr>
              <w:t>3、联合体各方签订的共同投标协议(联合体投标的提供)；</w:t>
            </w:r>
          </w:p>
          <w:p w14:paraId="14E4EDDD" w14:textId="30E1117D" w:rsidR="006B74DA" w:rsidRPr="00FF7C99" w:rsidRDefault="006B74DA" w:rsidP="006B74DA">
            <w:pPr>
              <w:adjustRightInd w:val="0"/>
              <w:snapToGrid w:val="0"/>
              <w:rPr>
                <w:rFonts w:ascii="宋体" w:hAnsi="宋体" w:cs="宋体"/>
              </w:rPr>
            </w:pPr>
            <w:bookmarkStart w:id="24" w:name="EB4536570bab9243ca95400f5423c9fd35"/>
            <w:r w:rsidRPr="00FF7C99">
              <w:rPr>
                <w:rFonts w:ascii="宋体" w:hAnsi="宋体" w:cs="宋体"/>
              </w:rPr>
              <w:t>4、符合招标公告“</w:t>
            </w:r>
            <w:r w:rsidRPr="00FF7C99">
              <w:rPr>
                <w:rFonts w:ascii="宋体" w:hAnsi="宋体" w:cs="宋体" w:hint="eastAsia"/>
              </w:rPr>
              <w:t>投标人资格要求</w:t>
            </w:r>
            <w:r w:rsidRPr="00FF7C99">
              <w:rPr>
                <w:rFonts w:ascii="宋体" w:hAnsi="宋体" w:cs="宋体"/>
              </w:rPr>
              <w:t>”</w:t>
            </w:r>
            <w:r w:rsidRPr="00FF7C99">
              <w:rPr>
                <w:rFonts w:ascii="宋体" w:hAnsi="宋体" w:cs="宋体" w:hint="eastAsia"/>
              </w:rPr>
              <w:t>中业绩的证明材料：中标通知书或合同，</w:t>
            </w:r>
            <w:proofErr w:type="gramStart"/>
            <w:r w:rsidRPr="00FF7C99">
              <w:rPr>
                <w:rFonts w:ascii="宋体" w:hAnsi="宋体" w:cs="宋体" w:hint="eastAsia"/>
              </w:rPr>
              <w:t>须体现</w:t>
            </w:r>
            <w:proofErr w:type="gramEnd"/>
            <w:r w:rsidRPr="00FF7C99">
              <w:rPr>
                <w:rFonts w:ascii="宋体" w:hAnsi="宋体" w:cs="宋体" w:hint="eastAsia"/>
              </w:rPr>
              <w:t>关键信息，如无法体现关键信息的，另提供业主证明文件；</w:t>
            </w:r>
          </w:p>
          <w:p w14:paraId="2D8606EF" w14:textId="77777777" w:rsidR="006B74DA" w:rsidRPr="00FF7C99" w:rsidRDefault="006B74DA" w:rsidP="006B74DA">
            <w:pPr>
              <w:adjustRightInd w:val="0"/>
              <w:snapToGrid w:val="0"/>
              <w:rPr>
                <w:rFonts w:ascii="宋体" w:hAnsi="宋体" w:cs="宋体"/>
              </w:rPr>
            </w:pPr>
            <w:r w:rsidRPr="00FF7C99">
              <w:rPr>
                <w:rFonts w:ascii="宋体" w:hAnsi="宋体" w:cs="宋体"/>
              </w:rPr>
              <w:t>5</w:t>
            </w:r>
            <w:r w:rsidRPr="00FF7C99">
              <w:rPr>
                <w:rFonts w:ascii="宋体" w:hAnsi="宋体" w:cs="宋体" w:hint="eastAsia"/>
              </w:rPr>
              <w:t>、投标承诺书。</w:t>
            </w:r>
          </w:p>
          <w:bookmarkEnd w:id="24"/>
          <w:p w14:paraId="09C4DBE4" w14:textId="7E2CCCAD" w:rsidR="006B74DA" w:rsidRPr="00FF7C99" w:rsidRDefault="006B74DA" w:rsidP="006B74DA">
            <w:pPr>
              <w:adjustRightInd w:val="0"/>
              <w:snapToGrid w:val="0"/>
              <w:rPr>
                <w:rFonts w:ascii="宋体" w:hAnsi="宋体" w:cs="宋体"/>
              </w:rPr>
            </w:pPr>
            <w:r w:rsidRPr="00FF7C99">
              <w:rPr>
                <w:rFonts w:ascii="宋体" w:hAnsi="宋体"/>
              </w:rPr>
              <w:t>以上</w:t>
            </w:r>
            <w:r w:rsidRPr="00FF7C99">
              <w:rPr>
                <w:rFonts w:ascii="宋体" w:hAnsi="宋体" w:hint="eastAsia"/>
              </w:rPr>
              <w:t>涉及的</w:t>
            </w:r>
            <w:r w:rsidRPr="00FF7C99">
              <w:rPr>
                <w:rFonts w:ascii="宋体" w:hAnsi="宋体"/>
              </w:rPr>
              <w:t>证书(均应在有效期内，已在有效期外尚在办理延期过程中的视为无效)、</w:t>
            </w:r>
            <w:r w:rsidRPr="00FF7C99">
              <w:rPr>
                <w:rFonts w:ascii="宋体" w:hAnsi="宋体" w:hint="eastAsia"/>
              </w:rPr>
              <w:t>业绩证明</w:t>
            </w:r>
            <w:r w:rsidRPr="00FF7C99">
              <w:rPr>
                <w:rFonts w:ascii="宋体" w:hAnsi="宋体"/>
              </w:rPr>
              <w:t>应在投标文件中附</w:t>
            </w:r>
            <w:r w:rsidRPr="00FF7C99">
              <w:rPr>
                <w:rFonts w:ascii="宋体" w:hAnsi="宋体" w:hint="eastAsia"/>
              </w:rPr>
              <w:t>中标通知书或合同复印件</w:t>
            </w:r>
            <w:r w:rsidRPr="00FF7C99">
              <w:rPr>
                <w:rFonts w:ascii="宋体" w:hAnsi="宋体"/>
              </w:rPr>
              <w:t>，并加盖投标人公章，证书、</w:t>
            </w:r>
            <w:r w:rsidRPr="00FF7C99">
              <w:rPr>
                <w:rFonts w:ascii="宋体" w:hAnsi="宋体" w:hint="eastAsia"/>
              </w:rPr>
              <w:t>业绩证明</w:t>
            </w:r>
            <w:r w:rsidRPr="00FF7C99">
              <w:rPr>
                <w:rFonts w:ascii="宋体" w:hAnsi="宋体"/>
              </w:rPr>
              <w:t>原件备查。如评标委员会要求核查原件时，投标人必须在评标委员会规定的时间内送达。若投标文件中未附上</w:t>
            </w:r>
            <w:proofErr w:type="gramStart"/>
            <w:r w:rsidRPr="00FF7C99">
              <w:rPr>
                <w:rFonts w:ascii="宋体" w:hAnsi="宋体"/>
              </w:rPr>
              <w:t>述资料</w:t>
            </w:r>
            <w:proofErr w:type="gramEnd"/>
            <w:r w:rsidRPr="00FF7C99">
              <w:rPr>
                <w:rFonts w:ascii="宋体" w:hAnsi="宋体"/>
              </w:rPr>
              <w:t>或未能在规定的时间内将要求的资料原件送到的，属招标文件实质性要求响应资料的，评标委员会将按相关证明资料缺少或无效处理。</w:t>
            </w:r>
          </w:p>
        </w:tc>
      </w:tr>
      <w:tr w:rsidR="006B74DA" w:rsidRPr="00FF7C99" w14:paraId="44E4977D" w14:textId="77777777">
        <w:trPr>
          <w:trHeight w:val="454"/>
        </w:trPr>
        <w:tc>
          <w:tcPr>
            <w:tcW w:w="1164" w:type="dxa"/>
            <w:vAlign w:val="center"/>
          </w:tcPr>
          <w:p w14:paraId="5401F5A6"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3.5.2</w:t>
            </w:r>
          </w:p>
        </w:tc>
        <w:tc>
          <w:tcPr>
            <w:tcW w:w="2562" w:type="dxa"/>
            <w:vAlign w:val="center"/>
          </w:tcPr>
          <w:p w14:paraId="6A39BFA3"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近年财务状况的年份要求</w:t>
            </w:r>
          </w:p>
        </w:tc>
        <w:tc>
          <w:tcPr>
            <w:tcW w:w="5597" w:type="dxa"/>
            <w:tcMar>
              <w:top w:w="28" w:type="dxa"/>
              <w:left w:w="28" w:type="dxa"/>
              <w:bottom w:w="57" w:type="dxa"/>
              <w:right w:w="57" w:type="dxa"/>
            </w:tcMar>
            <w:vAlign w:val="center"/>
          </w:tcPr>
          <w:p w14:paraId="4479C45B" w14:textId="7EC97829" w:rsidR="006B74DA" w:rsidRPr="00FF7C99" w:rsidRDefault="00E8134F" w:rsidP="006B74DA">
            <w:pPr>
              <w:adjustRightInd w:val="0"/>
              <w:snapToGrid w:val="0"/>
              <w:rPr>
                <w:rFonts w:ascii="宋体" w:hAnsi="宋体" w:cs="宋体"/>
              </w:rPr>
            </w:pPr>
            <w:sdt>
              <w:sdtPr>
                <w:rPr>
                  <w:rFonts w:hint="eastAsia"/>
                  <w:sz w:val="24"/>
                </w:rPr>
                <w:id w:val="1647087531"/>
                <w14:checkbox>
                  <w14:checked w14:val="1"/>
                  <w14:checkedState w14:val="0052" w14:font="Wingdings 2"/>
                  <w14:uncheckedState w14:val="2610" w14:font="MS Gothic"/>
                </w14:checkbox>
              </w:sdtPr>
              <w:sdtContent>
                <w:r w:rsidR="002F2BA8">
                  <w:rPr>
                    <w:rFonts w:ascii="MS Gothic" w:eastAsia="MS Gothic" w:hAnsi="MS Gothic" w:hint="eastAsia"/>
                    <w:sz w:val="24"/>
                  </w:rPr>
                  <w:sym w:font="Wingdings 2" w:char="F052"/>
                </w:r>
              </w:sdtContent>
            </w:sdt>
            <w:r w:rsidR="006B74DA" w:rsidRPr="00FF7C99">
              <w:rPr>
                <w:rFonts w:ascii="宋体" w:hAnsi="宋体" w:cs="宋体"/>
              </w:rPr>
              <w:t xml:space="preserve"> </w:t>
            </w:r>
            <w:r w:rsidR="006B74DA" w:rsidRPr="00FF7C99">
              <w:rPr>
                <w:rFonts w:ascii="宋体" w:hAnsi="宋体" w:cs="宋体" w:hint="eastAsia"/>
              </w:rPr>
              <w:t>/</w:t>
            </w:r>
          </w:p>
          <w:p w14:paraId="0E6E9F5E" w14:textId="78AB53DD" w:rsidR="006B74DA" w:rsidRPr="00FF7C99" w:rsidRDefault="00E8134F" w:rsidP="006B74DA">
            <w:pPr>
              <w:adjustRightInd w:val="0"/>
              <w:snapToGrid w:val="0"/>
              <w:rPr>
                <w:rFonts w:ascii="宋体" w:hAnsi="宋体" w:cs="宋体"/>
              </w:rPr>
            </w:pPr>
            <w:sdt>
              <w:sdtPr>
                <w:rPr>
                  <w:rFonts w:hint="eastAsia"/>
                  <w:sz w:val="24"/>
                </w:rPr>
                <w:id w:val="-570736496"/>
                <w14:checkbox>
                  <w14:checked w14:val="0"/>
                  <w14:checkedState w14:val="0052" w14:font="Wingdings 2"/>
                  <w14:uncheckedState w14:val="2610" w14:font="MS Gothic"/>
                </w14:checkbox>
              </w:sdtPr>
              <w:sdtContent>
                <w:r w:rsidR="006B74DA">
                  <w:rPr>
                    <w:rFonts w:ascii="MS Gothic" w:eastAsia="MS Gothic" w:hAnsi="MS Gothic" w:hint="eastAsia"/>
                    <w:sz w:val="24"/>
                  </w:rPr>
                  <w:t>☐</w:t>
                </w:r>
              </w:sdtContent>
            </w:sdt>
            <w:r w:rsidR="006B74DA" w:rsidRPr="00FF7C99">
              <w:rPr>
                <w:rFonts w:ascii="宋体" w:hAnsi="宋体" w:cs="宋体" w:hint="eastAsia"/>
              </w:rPr>
              <w:t xml:space="preserve"> 20</w:t>
            </w:r>
            <w:r w:rsidR="00F151EE">
              <w:rPr>
                <w:rFonts w:ascii="宋体" w:hAnsi="宋体" w:cs="宋体" w:hint="eastAsia"/>
              </w:rPr>
              <w:t>17</w:t>
            </w:r>
            <w:r w:rsidR="006B74DA" w:rsidRPr="00FF7C99">
              <w:rPr>
                <w:rFonts w:ascii="宋体" w:hAnsi="宋体" w:cs="宋体"/>
              </w:rPr>
              <w:t xml:space="preserve">  </w:t>
            </w:r>
            <w:r w:rsidR="006B74DA" w:rsidRPr="00FF7C99">
              <w:rPr>
                <w:rFonts w:ascii="宋体" w:hAnsi="宋体" w:cs="宋体" w:hint="eastAsia"/>
              </w:rPr>
              <w:t>年至20</w:t>
            </w:r>
            <w:r w:rsidR="00F151EE">
              <w:rPr>
                <w:rFonts w:ascii="宋体" w:hAnsi="宋体" w:cs="宋体" w:hint="eastAsia"/>
              </w:rPr>
              <w:t>19</w:t>
            </w:r>
            <w:r w:rsidR="006B74DA" w:rsidRPr="00FF7C99">
              <w:rPr>
                <w:rFonts w:ascii="宋体" w:hAnsi="宋体" w:cs="宋体"/>
              </w:rPr>
              <w:t xml:space="preserve"> </w:t>
            </w:r>
            <w:r w:rsidR="006B74DA" w:rsidRPr="00FF7C99">
              <w:rPr>
                <w:rFonts w:ascii="宋体" w:hAnsi="宋体" w:cs="宋体" w:hint="eastAsia"/>
              </w:rPr>
              <w:t>年</w:t>
            </w:r>
          </w:p>
        </w:tc>
      </w:tr>
      <w:tr w:rsidR="006B74DA" w:rsidRPr="00FF7C99" w14:paraId="32E38A91" w14:textId="77777777">
        <w:trPr>
          <w:trHeight w:val="454"/>
        </w:trPr>
        <w:tc>
          <w:tcPr>
            <w:tcW w:w="1164" w:type="dxa"/>
            <w:vAlign w:val="center"/>
          </w:tcPr>
          <w:p w14:paraId="1094750C"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3.5.3</w:t>
            </w:r>
          </w:p>
        </w:tc>
        <w:tc>
          <w:tcPr>
            <w:tcW w:w="2562" w:type="dxa"/>
            <w:vAlign w:val="center"/>
          </w:tcPr>
          <w:p w14:paraId="2A5B10A6"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近年完成的类似项目情况的时间要求</w:t>
            </w:r>
          </w:p>
        </w:tc>
        <w:tc>
          <w:tcPr>
            <w:tcW w:w="5597" w:type="dxa"/>
            <w:tcMar>
              <w:top w:w="28" w:type="dxa"/>
              <w:left w:w="28" w:type="dxa"/>
              <w:bottom w:w="57" w:type="dxa"/>
              <w:right w:w="57" w:type="dxa"/>
            </w:tcMar>
            <w:vAlign w:val="center"/>
          </w:tcPr>
          <w:p w14:paraId="029A6821" w14:textId="1213BCBA" w:rsidR="006B74DA" w:rsidRPr="00FF7C99" w:rsidRDefault="00E8134F" w:rsidP="006B74DA">
            <w:pPr>
              <w:adjustRightInd w:val="0"/>
              <w:snapToGrid w:val="0"/>
              <w:rPr>
                <w:rFonts w:ascii="宋体" w:hAnsi="宋体" w:cs="宋体"/>
              </w:rPr>
            </w:pPr>
            <w:sdt>
              <w:sdtPr>
                <w:rPr>
                  <w:rFonts w:hint="eastAsia"/>
                  <w:sz w:val="24"/>
                </w:rPr>
                <w:id w:val="1028294764"/>
                <w14:checkbox>
                  <w14:checked w14:val="1"/>
                  <w14:checkedState w14:val="0052" w14:font="Wingdings 2"/>
                  <w14:uncheckedState w14:val="2610" w14:font="MS Gothic"/>
                </w14:checkbox>
              </w:sdtPr>
              <w:sdtContent>
                <w:r w:rsidR="002F2BA8">
                  <w:rPr>
                    <w:rFonts w:ascii="MS Gothic" w:eastAsia="MS Gothic" w:hAnsi="MS Gothic" w:hint="eastAsia"/>
                    <w:sz w:val="24"/>
                  </w:rPr>
                  <w:sym w:font="Wingdings 2" w:char="F052"/>
                </w:r>
              </w:sdtContent>
            </w:sdt>
            <w:r w:rsidR="006B74DA" w:rsidRPr="00FF7C99">
              <w:rPr>
                <w:rFonts w:ascii="宋体" w:hAnsi="宋体" w:cs="宋体" w:hint="eastAsia"/>
              </w:rPr>
              <w:t xml:space="preserve"> /</w:t>
            </w:r>
          </w:p>
          <w:p w14:paraId="789979D3" w14:textId="63348919" w:rsidR="006B74DA" w:rsidRPr="00FF7C99" w:rsidRDefault="00E8134F" w:rsidP="006B74DA">
            <w:pPr>
              <w:adjustRightInd w:val="0"/>
              <w:snapToGrid w:val="0"/>
              <w:rPr>
                <w:rFonts w:ascii="宋体" w:hAnsi="宋体" w:cs="宋体"/>
                <w:color w:val="FF0000"/>
              </w:rPr>
            </w:pPr>
            <w:sdt>
              <w:sdtPr>
                <w:rPr>
                  <w:rFonts w:hint="eastAsia"/>
                  <w:sz w:val="24"/>
                </w:rPr>
                <w:id w:val="-1657451965"/>
                <w14:checkbox>
                  <w14:checked w14:val="0"/>
                  <w14:checkedState w14:val="0052" w14:font="Wingdings 2"/>
                  <w14:uncheckedState w14:val="2610" w14:font="MS Gothic"/>
                </w14:checkbox>
              </w:sdtPr>
              <w:sdtContent>
                <w:r w:rsidR="006B74DA">
                  <w:rPr>
                    <w:rFonts w:ascii="MS Gothic" w:eastAsia="MS Gothic" w:hAnsi="MS Gothic" w:hint="eastAsia"/>
                    <w:sz w:val="24"/>
                  </w:rPr>
                  <w:t>☐</w:t>
                </w:r>
              </w:sdtContent>
            </w:sdt>
            <w:r w:rsidR="006B74DA" w:rsidRPr="00FF7C99">
              <w:rPr>
                <w:rFonts w:ascii="宋体" w:hAnsi="宋体" w:cs="宋体"/>
              </w:rPr>
              <w:t xml:space="preserve"> 20</w:t>
            </w:r>
            <w:r w:rsidR="00F151EE">
              <w:rPr>
                <w:rFonts w:ascii="宋体" w:hAnsi="宋体" w:cs="宋体" w:hint="eastAsia"/>
              </w:rPr>
              <w:t>18</w:t>
            </w:r>
            <w:r w:rsidR="006B74DA" w:rsidRPr="00FF7C99">
              <w:rPr>
                <w:rFonts w:ascii="宋体" w:hAnsi="宋体" w:cs="宋体"/>
              </w:rPr>
              <w:t xml:space="preserve">  </w:t>
            </w:r>
            <w:r w:rsidR="006B74DA" w:rsidRPr="00FF7C99">
              <w:rPr>
                <w:rFonts w:ascii="宋体" w:hAnsi="宋体" w:cs="宋体" w:hint="eastAsia"/>
              </w:rPr>
              <w:t>年</w:t>
            </w:r>
            <w:r w:rsidR="006B74DA" w:rsidRPr="00FF7C99">
              <w:rPr>
                <w:rFonts w:ascii="宋体" w:hAnsi="宋体" w:cs="宋体"/>
              </w:rPr>
              <w:t xml:space="preserve"> </w:t>
            </w:r>
            <w:r w:rsidR="00F151EE">
              <w:rPr>
                <w:rFonts w:ascii="宋体" w:hAnsi="宋体" w:cs="宋体" w:hint="eastAsia"/>
              </w:rPr>
              <w:t>1</w:t>
            </w:r>
            <w:r w:rsidR="006B74DA" w:rsidRPr="00FF7C99">
              <w:rPr>
                <w:rFonts w:ascii="宋体" w:hAnsi="宋体" w:cs="宋体"/>
              </w:rPr>
              <w:t xml:space="preserve"> 月 </w:t>
            </w:r>
            <w:r w:rsidR="00F151EE">
              <w:rPr>
                <w:rFonts w:ascii="宋体" w:hAnsi="宋体" w:cs="宋体" w:hint="eastAsia"/>
              </w:rPr>
              <w:t>1</w:t>
            </w:r>
            <w:r w:rsidR="006B74DA" w:rsidRPr="00FF7C99">
              <w:rPr>
                <w:rFonts w:ascii="宋体" w:hAnsi="宋体" w:cs="宋体"/>
              </w:rPr>
              <w:t xml:space="preserve"> 日</w:t>
            </w:r>
            <w:r w:rsidR="006B74DA" w:rsidRPr="00FF7C99">
              <w:rPr>
                <w:rFonts w:ascii="宋体" w:hAnsi="宋体" w:cs="宋体" w:hint="eastAsia"/>
              </w:rPr>
              <w:t>至投标截止日</w:t>
            </w:r>
          </w:p>
        </w:tc>
      </w:tr>
      <w:tr w:rsidR="006B74DA" w:rsidRPr="00FF7C99" w14:paraId="15D76882" w14:textId="77777777">
        <w:trPr>
          <w:trHeight w:val="454"/>
        </w:trPr>
        <w:tc>
          <w:tcPr>
            <w:tcW w:w="1164" w:type="dxa"/>
            <w:vAlign w:val="center"/>
          </w:tcPr>
          <w:p w14:paraId="5E47B145"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3.5.5</w:t>
            </w:r>
          </w:p>
        </w:tc>
        <w:tc>
          <w:tcPr>
            <w:tcW w:w="2562" w:type="dxa"/>
            <w:vAlign w:val="center"/>
          </w:tcPr>
          <w:p w14:paraId="7F6880AD"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近年发生的诉讼及仲裁情况的时间要求</w:t>
            </w:r>
          </w:p>
        </w:tc>
        <w:tc>
          <w:tcPr>
            <w:tcW w:w="5597" w:type="dxa"/>
            <w:tcMar>
              <w:top w:w="28" w:type="dxa"/>
              <w:left w:w="28" w:type="dxa"/>
              <w:bottom w:w="57" w:type="dxa"/>
              <w:right w:w="57" w:type="dxa"/>
            </w:tcMar>
            <w:vAlign w:val="center"/>
          </w:tcPr>
          <w:p w14:paraId="671D5A2A" w14:textId="1A3BDA67" w:rsidR="006B74DA" w:rsidRPr="00FF7C99" w:rsidRDefault="00E8134F" w:rsidP="006B74DA">
            <w:pPr>
              <w:adjustRightInd w:val="0"/>
              <w:snapToGrid w:val="0"/>
              <w:rPr>
                <w:rFonts w:ascii="宋体" w:hAnsi="宋体" w:cs="宋体"/>
              </w:rPr>
            </w:pPr>
            <w:sdt>
              <w:sdtPr>
                <w:rPr>
                  <w:rFonts w:hint="eastAsia"/>
                  <w:sz w:val="24"/>
                </w:rPr>
                <w:id w:val="-861824102"/>
                <w14:checkbox>
                  <w14:checked w14:val="1"/>
                  <w14:checkedState w14:val="0052" w14:font="Wingdings 2"/>
                  <w14:uncheckedState w14:val="2610" w14:font="MS Gothic"/>
                </w14:checkbox>
              </w:sdtPr>
              <w:sdtContent>
                <w:r w:rsidR="002F2BA8">
                  <w:rPr>
                    <w:rFonts w:ascii="MS Gothic" w:eastAsia="MS Gothic" w:hAnsi="MS Gothic" w:hint="eastAsia"/>
                    <w:sz w:val="24"/>
                  </w:rPr>
                  <w:sym w:font="Wingdings 2" w:char="F052"/>
                </w:r>
              </w:sdtContent>
            </w:sdt>
            <w:r w:rsidR="006B74DA" w:rsidRPr="00FF7C99">
              <w:rPr>
                <w:rFonts w:ascii="宋体" w:hAnsi="宋体" w:cs="宋体" w:hint="eastAsia"/>
              </w:rPr>
              <w:t xml:space="preserve"> /</w:t>
            </w:r>
          </w:p>
          <w:p w14:paraId="6C18FE0F" w14:textId="77A4236C" w:rsidR="006B74DA" w:rsidRPr="00FF7C99" w:rsidRDefault="00E8134F" w:rsidP="006B74DA">
            <w:pPr>
              <w:adjustRightInd w:val="0"/>
              <w:snapToGrid w:val="0"/>
              <w:rPr>
                <w:rFonts w:ascii="宋体" w:hAnsi="宋体" w:cs="宋体"/>
              </w:rPr>
            </w:pPr>
            <w:sdt>
              <w:sdtPr>
                <w:rPr>
                  <w:rFonts w:hint="eastAsia"/>
                  <w:sz w:val="24"/>
                </w:rPr>
                <w:id w:val="-84617561"/>
                <w14:checkbox>
                  <w14:checked w14:val="0"/>
                  <w14:checkedState w14:val="0052" w14:font="Wingdings 2"/>
                  <w14:uncheckedState w14:val="2610" w14:font="MS Gothic"/>
                </w14:checkbox>
              </w:sdtPr>
              <w:sdtContent>
                <w:r w:rsidR="002F2BA8">
                  <w:rPr>
                    <w:rFonts w:ascii="MS Gothic" w:eastAsia="MS Gothic" w:hAnsi="MS Gothic" w:hint="eastAsia"/>
                    <w:sz w:val="24"/>
                  </w:rPr>
                  <w:t>☐</w:t>
                </w:r>
              </w:sdtContent>
            </w:sdt>
            <w:r w:rsidR="006B74DA" w:rsidRPr="00FF7C99">
              <w:rPr>
                <w:rFonts w:ascii="宋体" w:hAnsi="宋体" w:cs="宋体" w:hint="eastAsia"/>
              </w:rPr>
              <w:t xml:space="preserve"> 20</w:t>
            </w:r>
            <w:r w:rsidR="00F151EE">
              <w:rPr>
                <w:rFonts w:ascii="宋体" w:hAnsi="宋体" w:cs="宋体" w:hint="eastAsia"/>
              </w:rPr>
              <w:t>18</w:t>
            </w:r>
            <w:r w:rsidR="006B74DA" w:rsidRPr="00FF7C99">
              <w:rPr>
                <w:rFonts w:ascii="宋体" w:hAnsi="宋体" w:cs="宋体"/>
              </w:rPr>
              <w:t xml:space="preserve">  </w:t>
            </w:r>
            <w:r w:rsidR="006B74DA" w:rsidRPr="00FF7C99">
              <w:rPr>
                <w:rFonts w:ascii="宋体" w:hAnsi="宋体" w:cs="宋体" w:hint="eastAsia"/>
              </w:rPr>
              <w:t>年</w:t>
            </w:r>
            <w:r w:rsidR="006B74DA" w:rsidRPr="00FF7C99">
              <w:rPr>
                <w:rFonts w:ascii="宋体" w:hAnsi="宋体" w:cs="宋体"/>
              </w:rPr>
              <w:t xml:space="preserve"> </w:t>
            </w:r>
            <w:r w:rsidR="00F151EE">
              <w:rPr>
                <w:rFonts w:ascii="宋体" w:hAnsi="宋体" w:cs="宋体" w:hint="eastAsia"/>
              </w:rPr>
              <w:t>1</w:t>
            </w:r>
            <w:r w:rsidR="006B74DA" w:rsidRPr="00FF7C99">
              <w:rPr>
                <w:rFonts w:ascii="宋体" w:hAnsi="宋体" w:cs="宋体"/>
              </w:rPr>
              <w:t xml:space="preserve"> </w:t>
            </w:r>
            <w:r w:rsidR="006B74DA" w:rsidRPr="00FF7C99">
              <w:rPr>
                <w:rFonts w:ascii="宋体" w:hAnsi="宋体" w:cs="宋体" w:hint="eastAsia"/>
              </w:rPr>
              <w:t>月</w:t>
            </w:r>
            <w:r w:rsidR="006B74DA" w:rsidRPr="00FF7C99">
              <w:rPr>
                <w:rFonts w:ascii="宋体" w:hAnsi="宋体" w:cs="宋体"/>
              </w:rPr>
              <w:t xml:space="preserve"> </w:t>
            </w:r>
            <w:r w:rsidR="00F151EE">
              <w:rPr>
                <w:rFonts w:ascii="宋体" w:hAnsi="宋体" w:cs="宋体" w:hint="eastAsia"/>
              </w:rPr>
              <w:t>1</w:t>
            </w:r>
            <w:r w:rsidR="006B74DA" w:rsidRPr="00FF7C99">
              <w:rPr>
                <w:rFonts w:ascii="宋体" w:hAnsi="宋体" w:cs="宋体"/>
              </w:rPr>
              <w:t xml:space="preserve"> </w:t>
            </w:r>
            <w:r w:rsidR="006B74DA" w:rsidRPr="00FF7C99">
              <w:rPr>
                <w:rFonts w:ascii="宋体" w:hAnsi="宋体" w:cs="宋体" w:hint="eastAsia"/>
              </w:rPr>
              <w:t>日至投标截止日</w:t>
            </w:r>
          </w:p>
        </w:tc>
      </w:tr>
      <w:tr w:rsidR="006B74DA" w:rsidRPr="00FF7C99" w14:paraId="246958BF" w14:textId="77777777">
        <w:trPr>
          <w:trHeight w:val="454"/>
        </w:trPr>
        <w:tc>
          <w:tcPr>
            <w:tcW w:w="1164" w:type="dxa"/>
            <w:vAlign w:val="center"/>
          </w:tcPr>
          <w:p w14:paraId="03D0FBCD"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3.6.1</w:t>
            </w:r>
          </w:p>
        </w:tc>
        <w:tc>
          <w:tcPr>
            <w:tcW w:w="2562" w:type="dxa"/>
            <w:vAlign w:val="center"/>
          </w:tcPr>
          <w:p w14:paraId="0358A046"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是否允许递交备选投标方案</w:t>
            </w:r>
          </w:p>
        </w:tc>
        <w:tc>
          <w:tcPr>
            <w:tcW w:w="5597" w:type="dxa"/>
            <w:tcMar>
              <w:top w:w="28" w:type="dxa"/>
              <w:left w:w="28" w:type="dxa"/>
              <w:bottom w:w="57" w:type="dxa"/>
              <w:right w:w="57" w:type="dxa"/>
            </w:tcMar>
            <w:vAlign w:val="center"/>
          </w:tcPr>
          <w:p w14:paraId="7A0944C4" w14:textId="2AC82341" w:rsidR="006B74DA" w:rsidRPr="00FF7C99" w:rsidRDefault="00E8134F" w:rsidP="006B74DA">
            <w:pPr>
              <w:adjustRightInd w:val="0"/>
              <w:snapToGrid w:val="0"/>
              <w:rPr>
                <w:rFonts w:ascii="宋体" w:hAnsi="宋体" w:cs="宋体"/>
              </w:rPr>
            </w:pPr>
            <w:sdt>
              <w:sdtPr>
                <w:rPr>
                  <w:rFonts w:hint="eastAsia"/>
                  <w:sz w:val="24"/>
                </w:rPr>
                <w:id w:val="816461142"/>
                <w14:checkbox>
                  <w14:checked w14:val="1"/>
                  <w14:checkedState w14:val="0052" w14:font="Wingdings 2"/>
                  <w14:uncheckedState w14:val="2610" w14:font="MS Gothic"/>
                </w14:checkbox>
              </w:sdtPr>
              <w:sdtContent>
                <w:r w:rsidR="006B74DA">
                  <w:rPr>
                    <w:rFonts w:hint="eastAsia"/>
                    <w:sz w:val="24"/>
                  </w:rPr>
                  <w:sym w:font="Wingdings 2" w:char="F052"/>
                </w:r>
              </w:sdtContent>
            </w:sdt>
            <w:r w:rsidR="006B74DA" w:rsidRPr="00FF7C99">
              <w:rPr>
                <w:rFonts w:ascii="宋体" w:hAnsi="宋体" w:cs="宋体" w:hint="eastAsia"/>
              </w:rPr>
              <w:t>不允许</w:t>
            </w:r>
          </w:p>
          <w:p w14:paraId="509FFAE7" w14:textId="5EE61F38" w:rsidR="006B74DA" w:rsidRPr="00FF7C99" w:rsidRDefault="00E8134F" w:rsidP="006B74DA">
            <w:pPr>
              <w:adjustRightInd w:val="0"/>
              <w:snapToGrid w:val="0"/>
              <w:rPr>
                <w:rFonts w:ascii="宋体" w:hAnsi="宋体" w:cs="宋体"/>
              </w:rPr>
            </w:pPr>
            <w:sdt>
              <w:sdtPr>
                <w:rPr>
                  <w:rFonts w:hint="eastAsia"/>
                  <w:sz w:val="24"/>
                </w:rPr>
                <w:id w:val="-2002660397"/>
                <w14:checkbox>
                  <w14:checked w14:val="0"/>
                  <w14:checkedState w14:val="0052" w14:font="Wingdings 2"/>
                  <w14:uncheckedState w14:val="2610" w14:font="MS Gothic"/>
                </w14:checkbox>
              </w:sdtPr>
              <w:sdtContent>
                <w:r w:rsidR="006B74DA">
                  <w:rPr>
                    <w:rFonts w:ascii="MS Gothic" w:eastAsia="MS Gothic" w:hAnsi="MS Gothic" w:hint="eastAsia"/>
                    <w:sz w:val="24"/>
                  </w:rPr>
                  <w:t>☐</w:t>
                </w:r>
              </w:sdtContent>
            </w:sdt>
            <w:r w:rsidR="006B74DA" w:rsidRPr="00FF7C99">
              <w:rPr>
                <w:rFonts w:ascii="宋体" w:hAnsi="宋体" w:cs="宋体" w:hint="eastAsia"/>
              </w:rPr>
              <w:t>允许</w:t>
            </w:r>
          </w:p>
        </w:tc>
      </w:tr>
      <w:tr w:rsidR="006B74DA" w:rsidRPr="00FF7C99" w14:paraId="2DE1B5C0" w14:textId="77777777">
        <w:trPr>
          <w:trHeight w:val="454"/>
        </w:trPr>
        <w:tc>
          <w:tcPr>
            <w:tcW w:w="1164" w:type="dxa"/>
            <w:vAlign w:val="center"/>
          </w:tcPr>
          <w:p w14:paraId="787E4F48"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3.7.3</w:t>
            </w:r>
          </w:p>
        </w:tc>
        <w:tc>
          <w:tcPr>
            <w:tcW w:w="2562" w:type="dxa"/>
            <w:vAlign w:val="center"/>
          </w:tcPr>
          <w:p w14:paraId="20B46A54"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投标文件副本份数及其他要求</w:t>
            </w:r>
          </w:p>
        </w:tc>
        <w:tc>
          <w:tcPr>
            <w:tcW w:w="5597" w:type="dxa"/>
            <w:tcMar>
              <w:top w:w="28" w:type="dxa"/>
              <w:left w:w="28" w:type="dxa"/>
              <w:bottom w:w="57" w:type="dxa"/>
              <w:right w:w="57" w:type="dxa"/>
            </w:tcMar>
            <w:vAlign w:val="center"/>
          </w:tcPr>
          <w:p w14:paraId="445FE504" w14:textId="7A9C14D0" w:rsidR="006B74DA" w:rsidRPr="00FF7C99" w:rsidRDefault="006B74DA" w:rsidP="006B74DA">
            <w:pPr>
              <w:adjustRightInd w:val="0"/>
              <w:snapToGrid w:val="0"/>
              <w:rPr>
                <w:rFonts w:ascii="宋体" w:hAnsi="宋体" w:cs="宋体"/>
              </w:rPr>
            </w:pPr>
            <w:r w:rsidRPr="00FF7C99">
              <w:rPr>
                <w:rFonts w:ascii="宋体" w:hAnsi="宋体" w:cs="宋体" w:hint="eastAsia"/>
              </w:rPr>
              <w:t>投标文件份数：正本1份，副本2份，</w:t>
            </w:r>
            <w:sdt>
              <w:sdtPr>
                <w:rPr>
                  <w:rFonts w:hint="eastAsia"/>
                  <w:sz w:val="24"/>
                </w:rPr>
                <w:id w:val="1213386345"/>
                <w14:checkbox>
                  <w14:checked w14:val="0"/>
                  <w14:checkedState w14:val="0052" w14:font="Wingdings 2"/>
                  <w14:uncheckedState w14:val="2610" w14:font="MS Gothic"/>
                </w14:checkbox>
              </w:sdtPr>
              <w:sdtContent>
                <w:r>
                  <w:rPr>
                    <w:rFonts w:ascii="MS Gothic" w:eastAsia="MS Gothic" w:hAnsi="MS Gothic" w:hint="eastAsia"/>
                    <w:sz w:val="24"/>
                  </w:rPr>
                  <w:t>☐</w:t>
                </w:r>
              </w:sdtContent>
            </w:sdt>
            <w:r w:rsidRPr="00FF7C99">
              <w:rPr>
                <w:rFonts w:ascii="宋体" w:hAnsi="宋体" w:cs="宋体" w:hint="eastAsia"/>
              </w:rPr>
              <w:t>电子版文件1份</w:t>
            </w:r>
          </w:p>
        </w:tc>
      </w:tr>
      <w:tr w:rsidR="006B74DA" w:rsidRPr="00FF7C99" w14:paraId="1DE9A1E8" w14:textId="77777777">
        <w:trPr>
          <w:trHeight w:val="454"/>
        </w:trPr>
        <w:tc>
          <w:tcPr>
            <w:tcW w:w="1164" w:type="dxa"/>
            <w:vAlign w:val="center"/>
          </w:tcPr>
          <w:p w14:paraId="470664C9"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lastRenderedPageBreak/>
              <w:t>3.7.</w:t>
            </w:r>
            <w:r w:rsidRPr="00FF7C99">
              <w:rPr>
                <w:rFonts w:ascii="宋体" w:hAnsi="宋体" w:cs="宋体" w:hint="eastAsia"/>
              </w:rPr>
              <w:t>4</w:t>
            </w:r>
          </w:p>
        </w:tc>
        <w:tc>
          <w:tcPr>
            <w:tcW w:w="2562" w:type="dxa"/>
            <w:vAlign w:val="center"/>
          </w:tcPr>
          <w:p w14:paraId="5B554B49"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投标文件签字或盖章要求</w:t>
            </w:r>
          </w:p>
        </w:tc>
        <w:tc>
          <w:tcPr>
            <w:tcW w:w="5597" w:type="dxa"/>
            <w:tcMar>
              <w:top w:w="28" w:type="dxa"/>
              <w:left w:w="28" w:type="dxa"/>
              <w:bottom w:w="57" w:type="dxa"/>
              <w:right w:w="57" w:type="dxa"/>
            </w:tcMar>
            <w:vAlign w:val="center"/>
          </w:tcPr>
          <w:p w14:paraId="7236084F" w14:textId="5B102F8C" w:rsidR="006B74DA" w:rsidRPr="00FF7C99" w:rsidRDefault="006B74DA" w:rsidP="006B74DA">
            <w:pPr>
              <w:adjustRightInd w:val="0"/>
              <w:snapToGrid w:val="0"/>
              <w:rPr>
                <w:rFonts w:ascii="宋体" w:hAnsi="宋体" w:cs="宋体"/>
              </w:rPr>
            </w:pPr>
            <w:r w:rsidRPr="00FF7C99">
              <w:rPr>
                <w:rFonts w:ascii="宋体" w:hAnsi="宋体" w:cs="宋体" w:hint="eastAsia"/>
              </w:rPr>
              <w:t>在投标文件格式规定的签字和盖章处，投标人必须按要求签字或盖章。</w:t>
            </w:r>
          </w:p>
        </w:tc>
      </w:tr>
      <w:tr w:rsidR="006B74DA" w:rsidRPr="00FF7C99" w14:paraId="0B32867D" w14:textId="77777777">
        <w:trPr>
          <w:trHeight w:val="454"/>
        </w:trPr>
        <w:tc>
          <w:tcPr>
            <w:tcW w:w="1164" w:type="dxa"/>
            <w:vAlign w:val="center"/>
          </w:tcPr>
          <w:p w14:paraId="26F507A4"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4.1.1</w:t>
            </w:r>
          </w:p>
        </w:tc>
        <w:tc>
          <w:tcPr>
            <w:tcW w:w="2562" w:type="dxa"/>
            <w:vAlign w:val="center"/>
          </w:tcPr>
          <w:p w14:paraId="2132E78F"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投标文件加密要求</w:t>
            </w:r>
          </w:p>
        </w:tc>
        <w:tc>
          <w:tcPr>
            <w:tcW w:w="5597" w:type="dxa"/>
            <w:tcMar>
              <w:top w:w="28" w:type="dxa"/>
              <w:left w:w="28" w:type="dxa"/>
              <w:bottom w:w="57" w:type="dxa"/>
              <w:right w:w="57" w:type="dxa"/>
            </w:tcMar>
            <w:vAlign w:val="center"/>
          </w:tcPr>
          <w:p w14:paraId="38EA2FA4" w14:textId="47C3EAF4" w:rsidR="006B74DA" w:rsidRPr="00FF7C99" w:rsidRDefault="006B74DA" w:rsidP="006B74DA">
            <w:pPr>
              <w:adjustRightInd w:val="0"/>
              <w:snapToGrid w:val="0"/>
              <w:rPr>
                <w:rFonts w:ascii="宋体" w:hAnsi="宋体" w:cs="宋体"/>
              </w:rPr>
            </w:pPr>
            <w:r w:rsidRPr="00FF7C99">
              <w:rPr>
                <w:rFonts w:ascii="宋体" w:hAnsi="宋体" w:hint="eastAsia"/>
              </w:rPr>
              <w:t>投标文件中的正本、副本和电子版文件包装在一个(或多个)密封袋内，退还投标保证金的资料装订于投标文件内，且须额外单独封装一份随投标文件一同送达。</w:t>
            </w:r>
          </w:p>
        </w:tc>
      </w:tr>
      <w:tr w:rsidR="006B74DA" w:rsidRPr="00FF7C99" w14:paraId="5305EF3B" w14:textId="77777777">
        <w:trPr>
          <w:trHeight w:val="454"/>
        </w:trPr>
        <w:tc>
          <w:tcPr>
            <w:tcW w:w="1164" w:type="dxa"/>
            <w:vAlign w:val="center"/>
          </w:tcPr>
          <w:p w14:paraId="2C5E3012"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4.1.2</w:t>
            </w:r>
          </w:p>
        </w:tc>
        <w:tc>
          <w:tcPr>
            <w:tcW w:w="2562" w:type="dxa"/>
            <w:vAlign w:val="center"/>
          </w:tcPr>
          <w:p w14:paraId="3466E108"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封套上应载明的信息</w:t>
            </w:r>
          </w:p>
        </w:tc>
        <w:tc>
          <w:tcPr>
            <w:tcW w:w="5597" w:type="dxa"/>
            <w:tcMar>
              <w:top w:w="28" w:type="dxa"/>
              <w:left w:w="28" w:type="dxa"/>
              <w:bottom w:w="57" w:type="dxa"/>
              <w:right w:w="57" w:type="dxa"/>
            </w:tcMar>
            <w:vAlign w:val="center"/>
          </w:tcPr>
          <w:p w14:paraId="69D3B61D" w14:textId="77777777" w:rsidR="006B74DA" w:rsidRPr="00FF7C99" w:rsidRDefault="006B74DA" w:rsidP="006B74DA">
            <w:pPr>
              <w:adjustRightInd w:val="0"/>
              <w:snapToGrid w:val="0"/>
              <w:rPr>
                <w:rFonts w:ascii="宋体" w:hAnsi="宋体" w:cs="宋体"/>
              </w:rPr>
            </w:pPr>
            <w:r w:rsidRPr="00FF7C99">
              <w:rPr>
                <w:rFonts w:ascii="宋体" w:hAnsi="宋体" w:cs="宋体" w:hint="eastAsia"/>
              </w:rPr>
              <w:t>招标人名称：杭州萧山国际机场有限公司</w:t>
            </w:r>
          </w:p>
          <w:p w14:paraId="79FE57F0" w14:textId="77777777" w:rsidR="006B74DA" w:rsidRPr="00FF7C99" w:rsidRDefault="006B74DA" w:rsidP="006B74DA">
            <w:pPr>
              <w:adjustRightInd w:val="0"/>
              <w:snapToGrid w:val="0"/>
              <w:rPr>
                <w:rFonts w:ascii="宋体" w:hAnsi="宋体" w:cs="宋体"/>
              </w:rPr>
            </w:pPr>
            <w:r w:rsidRPr="00FF7C99">
              <w:rPr>
                <w:rFonts w:ascii="宋体" w:hAnsi="宋体" w:cs="宋体" w:hint="eastAsia"/>
              </w:rPr>
              <w:t>招标人地址：杭州萧山国际机场内</w:t>
            </w:r>
          </w:p>
          <w:p w14:paraId="2D80977D" w14:textId="384221A7" w:rsidR="006B74DA" w:rsidRPr="00FF7C99" w:rsidRDefault="006B74DA" w:rsidP="006B74DA">
            <w:pPr>
              <w:adjustRightInd w:val="0"/>
              <w:snapToGrid w:val="0"/>
              <w:rPr>
                <w:rFonts w:ascii="宋体" w:hAnsi="宋体" w:cs="宋体"/>
              </w:rPr>
            </w:pPr>
            <w:r w:rsidRPr="00FF7C99">
              <w:rPr>
                <w:rFonts w:ascii="宋体" w:hAnsi="宋体" w:cs="宋体" w:hint="eastAsia"/>
                <w:u w:val="single"/>
              </w:rPr>
              <w:t xml:space="preserve"> </w:t>
            </w:r>
            <w:r w:rsidR="00A6452A" w:rsidRPr="00A6452A">
              <w:rPr>
                <w:rFonts w:ascii="宋体" w:hAnsi="宋体" w:cs="宋体" w:hint="eastAsia"/>
                <w:u w:val="single"/>
              </w:rPr>
              <w:t>危险固废物运输周转箱采购项目</w:t>
            </w:r>
            <w:r w:rsidRPr="00FF7C99">
              <w:rPr>
                <w:rFonts w:ascii="宋体" w:hAnsi="宋体" w:cs="宋体" w:hint="eastAsia"/>
                <w:u w:val="single"/>
              </w:rPr>
              <w:t xml:space="preserve">  </w:t>
            </w:r>
            <w:r w:rsidRPr="00FF7C99">
              <w:rPr>
                <w:rFonts w:ascii="宋体" w:hAnsi="宋体" w:cs="宋体" w:hint="eastAsia"/>
              </w:rPr>
              <w:t>(项目名称)投标文件</w:t>
            </w:r>
          </w:p>
          <w:p w14:paraId="39404F48" w14:textId="03AB61C2" w:rsidR="006B74DA" w:rsidRPr="00FF7C99" w:rsidRDefault="006B74DA" w:rsidP="006B74DA">
            <w:pPr>
              <w:adjustRightInd w:val="0"/>
              <w:snapToGrid w:val="0"/>
              <w:rPr>
                <w:rFonts w:ascii="宋体" w:hAnsi="宋体" w:cs="宋体"/>
              </w:rPr>
            </w:pPr>
            <w:r w:rsidRPr="00FF7C99">
              <w:rPr>
                <w:rFonts w:ascii="宋体" w:hAnsi="宋体" w:cs="宋体" w:hint="eastAsia"/>
              </w:rPr>
              <w:t>在</w:t>
            </w:r>
            <w:r>
              <w:rPr>
                <w:rFonts w:ascii="宋体" w:hAnsi="宋体" w:cs="宋体" w:hint="eastAsia"/>
                <w:u w:val="single"/>
              </w:rPr>
              <w:t>2020</w:t>
            </w:r>
            <w:r w:rsidRPr="00FF7C99">
              <w:rPr>
                <w:rFonts w:ascii="宋体" w:hAnsi="宋体" w:cs="宋体" w:hint="eastAsia"/>
                <w:u w:val="single"/>
              </w:rPr>
              <w:t xml:space="preserve"> </w:t>
            </w:r>
            <w:r w:rsidRPr="00FF7C99">
              <w:rPr>
                <w:rFonts w:ascii="宋体" w:hAnsi="宋体" w:cs="宋体" w:hint="eastAsia"/>
              </w:rPr>
              <w:t>年</w:t>
            </w:r>
            <w:r w:rsidRPr="00FF7C99">
              <w:rPr>
                <w:rFonts w:ascii="宋体" w:hAnsi="宋体" w:cs="宋体" w:hint="eastAsia"/>
                <w:u w:val="single"/>
              </w:rPr>
              <w:t xml:space="preserve"> </w:t>
            </w:r>
            <w:r w:rsidR="00A6452A">
              <w:rPr>
                <w:rFonts w:ascii="宋体" w:hAnsi="宋体" w:cs="宋体" w:hint="eastAsia"/>
                <w:u w:val="single"/>
              </w:rPr>
              <w:t>8</w:t>
            </w:r>
            <w:r w:rsidRPr="00FF7C99">
              <w:rPr>
                <w:rFonts w:ascii="宋体" w:hAnsi="宋体" w:cs="宋体" w:hint="eastAsia"/>
                <w:u w:val="single"/>
              </w:rPr>
              <w:t xml:space="preserve"> </w:t>
            </w:r>
            <w:r w:rsidRPr="00FF7C99">
              <w:rPr>
                <w:rFonts w:ascii="宋体" w:hAnsi="宋体" w:cs="宋体" w:hint="eastAsia"/>
              </w:rPr>
              <w:t>月</w:t>
            </w:r>
            <w:r w:rsidRPr="00FF7C99">
              <w:rPr>
                <w:rFonts w:ascii="宋体" w:hAnsi="宋体" w:cs="宋体" w:hint="eastAsia"/>
                <w:u w:val="single"/>
              </w:rPr>
              <w:t xml:space="preserve"> </w:t>
            </w:r>
            <w:r w:rsidR="00A6452A">
              <w:rPr>
                <w:rFonts w:ascii="宋体" w:hAnsi="宋体" w:cs="宋体" w:hint="eastAsia"/>
                <w:u w:val="single"/>
              </w:rPr>
              <w:t>4</w:t>
            </w:r>
            <w:r w:rsidRPr="00FF7C99">
              <w:rPr>
                <w:rFonts w:ascii="宋体" w:hAnsi="宋体" w:cs="宋体"/>
                <w:u w:val="single"/>
              </w:rPr>
              <w:t xml:space="preserve"> </w:t>
            </w:r>
            <w:r w:rsidRPr="00FF7C99">
              <w:rPr>
                <w:rFonts w:ascii="宋体" w:hAnsi="宋体" w:cs="宋体" w:hint="eastAsia"/>
                <w:u w:val="single"/>
              </w:rPr>
              <w:t xml:space="preserve"> </w:t>
            </w:r>
            <w:r w:rsidRPr="00FF7C99">
              <w:rPr>
                <w:rFonts w:ascii="宋体" w:hAnsi="宋体" w:cs="宋体" w:hint="eastAsia"/>
              </w:rPr>
              <w:t>日</w:t>
            </w:r>
            <w:r w:rsidRPr="00FF7C99">
              <w:rPr>
                <w:rFonts w:ascii="宋体" w:hAnsi="宋体" w:cs="宋体" w:hint="eastAsia"/>
                <w:u w:val="single"/>
              </w:rPr>
              <w:t xml:space="preserve"> </w:t>
            </w:r>
            <w:r w:rsidR="00A6452A">
              <w:rPr>
                <w:rFonts w:ascii="宋体" w:hAnsi="宋体" w:cs="宋体" w:hint="eastAsia"/>
                <w:u w:val="single"/>
              </w:rPr>
              <w:t>9</w:t>
            </w:r>
            <w:r w:rsidRPr="00FF7C99">
              <w:rPr>
                <w:rFonts w:ascii="宋体" w:hAnsi="宋体" w:cs="宋体" w:hint="eastAsia"/>
                <w:u w:val="single"/>
              </w:rPr>
              <w:t xml:space="preserve"> </w:t>
            </w:r>
            <w:r w:rsidRPr="00FF7C99">
              <w:rPr>
                <w:rFonts w:ascii="宋体" w:hAnsi="宋体" w:cs="宋体" w:hint="eastAsia"/>
              </w:rPr>
              <w:t>时</w:t>
            </w:r>
            <w:r w:rsidRPr="00FF7C99">
              <w:rPr>
                <w:rFonts w:ascii="宋体" w:hAnsi="宋体" w:cs="宋体" w:hint="eastAsia"/>
                <w:u w:val="single"/>
              </w:rPr>
              <w:t xml:space="preserve"> </w:t>
            </w:r>
            <w:r w:rsidR="00A6452A">
              <w:rPr>
                <w:rFonts w:ascii="宋体" w:hAnsi="宋体" w:cs="宋体" w:hint="eastAsia"/>
                <w:u w:val="single"/>
              </w:rPr>
              <w:t>30</w:t>
            </w:r>
            <w:r w:rsidRPr="00FF7C99">
              <w:rPr>
                <w:rFonts w:ascii="宋体" w:hAnsi="宋体" w:cs="宋体" w:hint="eastAsia"/>
                <w:u w:val="single"/>
              </w:rPr>
              <w:t xml:space="preserve"> </w:t>
            </w:r>
            <w:r w:rsidRPr="00FF7C99">
              <w:rPr>
                <w:rFonts w:ascii="宋体" w:hAnsi="宋体" w:cs="宋体" w:hint="eastAsia"/>
              </w:rPr>
              <w:t>分(即开标时间)不得开启</w:t>
            </w:r>
          </w:p>
          <w:p w14:paraId="732E51D3" w14:textId="77777777" w:rsidR="006B74DA" w:rsidRPr="00FF7C99" w:rsidRDefault="006B74DA" w:rsidP="006B74DA">
            <w:pPr>
              <w:adjustRightInd w:val="0"/>
              <w:snapToGrid w:val="0"/>
              <w:rPr>
                <w:rFonts w:ascii="宋体" w:hAnsi="宋体" w:cs="宋体"/>
              </w:rPr>
            </w:pPr>
            <w:r w:rsidRPr="00FF7C99">
              <w:rPr>
                <w:rFonts w:ascii="宋体" w:hAnsi="宋体" w:cs="宋体" w:hint="eastAsia"/>
              </w:rPr>
              <w:t>投标人名称：</w:t>
            </w:r>
            <w:r w:rsidRPr="00FF7C99">
              <w:rPr>
                <w:rFonts w:ascii="宋体" w:hAnsi="宋体" w:cs="宋体" w:hint="eastAsia"/>
                <w:u w:val="single"/>
              </w:rPr>
              <w:t xml:space="preserve">                          </w:t>
            </w:r>
          </w:p>
        </w:tc>
      </w:tr>
      <w:tr w:rsidR="006B74DA" w:rsidRPr="00FF7C99" w14:paraId="67340ABC" w14:textId="77777777">
        <w:trPr>
          <w:trHeight w:val="454"/>
        </w:trPr>
        <w:tc>
          <w:tcPr>
            <w:tcW w:w="1164" w:type="dxa"/>
            <w:vAlign w:val="center"/>
          </w:tcPr>
          <w:p w14:paraId="25B793B6"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4.2.1</w:t>
            </w:r>
          </w:p>
        </w:tc>
        <w:tc>
          <w:tcPr>
            <w:tcW w:w="2562" w:type="dxa"/>
            <w:vAlign w:val="center"/>
          </w:tcPr>
          <w:p w14:paraId="0EAA6877"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投标截止时间</w:t>
            </w:r>
          </w:p>
        </w:tc>
        <w:tc>
          <w:tcPr>
            <w:tcW w:w="5597" w:type="dxa"/>
            <w:tcMar>
              <w:top w:w="28" w:type="dxa"/>
              <w:left w:w="28" w:type="dxa"/>
              <w:bottom w:w="57" w:type="dxa"/>
              <w:right w:w="57" w:type="dxa"/>
            </w:tcMar>
            <w:vAlign w:val="center"/>
          </w:tcPr>
          <w:p w14:paraId="3A764B50" w14:textId="444FD97F" w:rsidR="006B74DA" w:rsidRPr="00FF7C99" w:rsidRDefault="006B74DA" w:rsidP="00D67620">
            <w:pPr>
              <w:adjustRightInd w:val="0"/>
              <w:snapToGrid w:val="0"/>
              <w:rPr>
                <w:rFonts w:ascii="宋体" w:hAnsi="宋体" w:cs="宋体"/>
              </w:rPr>
            </w:pPr>
            <w:r>
              <w:rPr>
                <w:rFonts w:ascii="宋体" w:hAnsi="宋体" w:cs="宋体" w:hint="eastAsia"/>
                <w:b/>
                <w:u w:val="single"/>
              </w:rPr>
              <w:t>2020</w:t>
            </w:r>
            <w:r w:rsidRPr="00FF7C99">
              <w:rPr>
                <w:rFonts w:ascii="宋体" w:hAnsi="宋体" w:cs="宋体" w:hint="eastAsia"/>
              </w:rPr>
              <w:t>年</w:t>
            </w:r>
            <w:r w:rsidRPr="00FF7C99">
              <w:rPr>
                <w:rFonts w:ascii="宋体" w:hAnsi="宋体" w:cs="宋体" w:hint="eastAsia"/>
                <w:b/>
                <w:spacing w:val="43"/>
                <w:u w:val="single"/>
              </w:rPr>
              <w:t xml:space="preserve"> </w:t>
            </w:r>
            <w:r w:rsidR="00A6452A">
              <w:rPr>
                <w:rFonts w:ascii="宋体" w:hAnsi="宋体" w:cs="宋体" w:hint="eastAsia"/>
                <w:b/>
                <w:spacing w:val="43"/>
                <w:u w:val="single"/>
              </w:rPr>
              <w:t>8</w:t>
            </w:r>
            <w:r w:rsidRPr="00FF7C99">
              <w:rPr>
                <w:rFonts w:ascii="宋体" w:hAnsi="宋体" w:cs="宋体" w:hint="eastAsia"/>
                <w:b/>
                <w:spacing w:val="43"/>
                <w:u w:val="single"/>
              </w:rPr>
              <w:t xml:space="preserve"> </w:t>
            </w:r>
            <w:r w:rsidRPr="00FF7C99">
              <w:rPr>
                <w:rFonts w:ascii="宋体" w:hAnsi="宋体" w:cs="宋体" w:hint="eastAsia"/>
              </w:rPr>
              <w:t>月</w:t>
            </w:r>
            <w:r w:rsidRPr="00FF7C99">
              <w:rPr>
                <w:rFonts w:ascii="宋体" w:hAnsi="宋体" w:cs="宋体" w:hint="eastAsia"/>
                <w:b/>
                <w:spacing w:val="43"/>
                <w:u w:val="single"/>
              </w:rPr>
              <w:t xml:space="preserve"> </w:t>
            </w:r>
            <w:r w:rsidR="00A6452A">
              <w:rPr>
                <w:rFonts w:ascii="宋体" w:hAnsi="宋体" w:cs="宋体" w:hint="eastAsia"/>
                <w:b/>
                <w:spacing w:val="43"/>
                <w:u w:val="single"/>
              </w:rPr>
              <w:t>4</w:t>
            </w:r>
            <w:r w:rsidRPr="00FF7C99">
              <w:rPr>
                <w:rFonts w:ascii="宋体" w:hAnsi="宋体" w:cs="宋体" w:hint="eastAsia"/>
                <w:b/>
                <w:spacing w:val="43"/>
                <w:u w:val="single"/>
              </w:rPr>
              <w:t xml:space="preserve"> </w:t>
            </w:r>
            <w:r w:rsidRPr="00FF7C99">
              <w:rPr>
                <w:rFonts w:ascii="宋体" w:hAnsi="宋体" w:cs="宋体" w:hint="eastAsia"/>
              </w:rPr>
              <w:t>日</w:t>
            </w:r>
            <w:r w:rsidRPr="00FF7C99">
              <w:rPr>
                <w:rFonts w:ascii="宋体" w:hAnsi="宋体" w:cs="宋体" w:hint="eastAsia"/>
                <w:b/>
                <w:spacing w:val="43"/>
                <w:u w:val="single"/>
              </w:rPr>
              <w:t xml:space="preserve"> </w:t>
            </w:r>
            <w:r w:rsidR="00A6452A">
              <w:rPr>
                <w:rFonts w:ascii="宋体" w:hAnsi="宋体" w:cs="宋体" w:hint="eastAsia"/>
                <w:b/>
                <w:spacing w:val="43"/>
                <w:u w:val="single"/>
              </w:rPr>
              <w:t>9</w:t>
            </w:r>
            <w:r w:rsidRPr="00FF7C99">
              <w:rPr>
                <w:rFonts w:ascii="宋体" w:hAnsi="宋体" w:cs="宋体" w:hint="eastAsia"/>
                <w:b/>
                <w:spacing w:val="43"/>
                <w:u w:val="single"/>
              </w:rPr>
              <w:t xml:space="preserve"> </w:t>
            </w:r>
            <w:r w:rsidRPr="00FF7C99">
              <w:rPr>
                <w:rFonts w:ascii="宋体" w:hAnsi="宋体" w:cs="宋体" w:hint="eastAsia"/>
                <w:spacing w:val="-2"/>
              </w:rPr>
              <w:t>时</w:t>
            </w:r>
            <w:r w:rsidRPr="00FF7C99">
              <w:rPr>
                <w:rFonts w:ascii="宋体" w:hAnsi="宋体" w:cs="宋体" w:hint="eastAsia"/>
                <w:b/>
                <w:spacing w:val="43"/>
                <w:u w:val="single"/>
              </w:rPr>
              <w:t xml:space="preserve"> </w:t>
            </w:r>
            <w:r w:rsidR="00A6452A">
              <w:rPr>
                <w:rFonts w:ascii="宋体" w:hAnsi="宋体" w:cs="宋体" w:hint="eastAsia"/>
                <w:b/>
                <w:spacing w:val="43"/>
                <w:u w:val="single"/>
              </w:rPr>
              <w:t>30</w:t>
            </w:r>
            <w:r w:rsidRPr="00FF7C99">
              <w:rPr>
                <w:rFonts w:ascii="宋体" w:hAnsi="宋体" w:cs="宋体" w:hint="eastAsia"/>
                <w:b/>
                <w:spacing w:val="43"/>
                <w:u w:val="single"/>
              </w:rPr>
              <w:t xml:space="preserve"> </w:t>
            </w:r>
            <w:r w:rsidRPr="00FF7C99">
              <w:rPr>
                <w:rFonts w:ascii="宋体" w:hAnsi="宋体" w:cs="宋体" w:hint="eastAsia"/>
                <w:spacing w:val="-2"/>
              </w:rPr>
              <w:t>分</w:t>
            </w:r>
            <w:r w:rsidRPr="00FF7C99">
              <w:rPr>
                <w:rFonts w:ascii="宋体" w:hAnsi="宋体" w:cs="宋体" w:hint="eastAsia"/>
                <w:b/>
              </w:rPr>
              <w:t>(北京时间)</w:t>
            </w:r>
          </w:p>
        </w:tc>
      </w:tr>
      <w:tr w:rsidR="006B74DA" w:rsidRPr="00FF7C99" w14:paraId="536CC762" w14:textId="77777777">
        <w:trPr>
          <w:trHeight w:val="454"/>
        </w:trPr>
        <w:tc>
          <w:tcPr>
            <w:tcW w:w="1164" w:type="dxa"/>
            <w:vAlign w:val="center"/>
          </w:tcPr>
          <w:p w14:paraId="528CC3DC"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4.2.2</w:t>
            </w:r>
          </w:p>
        </w:tc>
        <w:tc>
          <w:tcPr>
            <w:tcW w:w="2562" w:type="dxa"/>
            <w:vAlign w:val="center"/>
          </w:tcPr>
          <w:p w14:paraId="7D42A888"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递交投标文件地点</w:t>
            </w:r>
          </w:p>
        </w:tc>
        <w:tc>
          <w:tcPr>
            <w:tcW w:w="5597" w:type="dxa"/>
            <w:tcMar>
              <w:top w:w="28" w:type="dxa"/>
              <w:left w:w="28" w:type="dxa"/>
              <w:bottom w:w="57" w:type="dxa"/>
              <w:right w:w="57" w:type="dxa"/>
            </w:tcMar>
            <w:vAlign w:val="center"/>
          </w:tcPr>
          <w:p w14:paraId="74842AD2" w14:textId="77777777" w:rsidR="004642B2" w:rsidRDefault="00E8134F" w:rsidP="004642B2">
            <w:pPr>
              <w:adjustRightInd w:val="0"/>
              <w:snapToGrid w:val="0"/>
              <w:rPr>
                <w:rFonts w:ascii="宋体" w:hAnsi="宋体" w:cs="宋体"/>
                <w:szCs w:val="21"/>
              </w:rPr>
            </w:pPr>
            <w:sdt>
              <w:sdtPr>
                <w:rPr>
                  <w:rFonts w:ascii="宋体" w:hAnsi="宋体" w:hint="eastAsia"/>
                  <w:szCs w:val="21"/>
                </w:rPr>
                <w:id w:val="-1768452041"/>
                <w14:checkbox>
                  <w14:checked w14:val="1"/>
                  <w14:checkedState w14:val="0052" w14:font="Wingdings 2"/>
                  <w14:uncheckedState w14:val="2610" w14:font="MS Gothic"/>
                </w14:checkbox>
              </w:sdtPr>
              <w:sdtContent>
                <w:r w:rsidR="004642B2">
                  <w:rPr>
                    <w:rFonts w:ascii="宋体" w:hAnsi="宋体"/>
                    <w:szCs w:val="21"/>
                  </w:rPr>
                  <w:sym w:font="Wingdings 2" w:char="F052"/>
                </w:r>
              </w:sdtContent>
            </w:sdt>
            <w:r w:rsidR="004642B2">
              <w:rPr>
                <w:rFonts w:ascii="宋体" w:hAnsi="宋体" w:cs="宋体" w:hint="eastAsia"/>
                <w:szCs w:val="21"/>
              </w:rPr>
              <w:t>见“招标公告”</w:t>
            </w:r>
          </w:p>
          <w:p w14:paraId="014872E7" w14:textId="0D6BAE48" w:rsidR="006B74DA" w:rsidRPr="00FF7C99" w:rsidRDefault="00E8134F" w:rsidP="004642B2">
            <w:pPr>
              <w:adjustRightInd w:val="0"/>
              <w:snapToGrid w:val="0"/>
              <w:rPr>
                <w:rFonts w:ascii="宋体" w:hAnsi="宋体" w:cs="宋体"/>
              </w:rPr>
            </w:pPr>
            <w:sdt>
              <w:sdtPr>
                <w:rPr>
                  <w:rFonts w:ascii="宋体" w:hAnsi="宋体" w:hint="eastAsia"/>
                  <w:szCs w:val="21"/>
                </w:rPr>
                <w:id w:val="-536269446"/>
                <w14:checkbox>
                  <w14:checked w14:val="0"/>
                  <w14:checkedState w14:val="0052" w14:font="Wingdings 2"/>
                  <w14:uncheckedState w14:val="2610" w14:font="MS Gothic"/>
                </w14:checkbox>
              </w:sdtPr>
              <w:sdtContent>
                <w:r w:rsidR="004642B2">
                  <w:rPr>
                    <w:rFonts w:ascii="MS Gothic" w:eastAsia="MS Gothic" w:hAnsi="MS Gothic" w:hint="eastAsia"/>
                    <w:szCs w:val="21"/>
                  </w:rPr>
                  <w:t>☐</w:t>
                </w:r>
              </w:sdtContent>
            </w:sdt>
            <w:r w:rsidR="004642B2">
              <w:rPr>
                <w:rFonts w:ascii="宋体" w:hAnsi="宋体" w:cs="宋体" w:hint="eastAsia"/>
                <w:szCs w:val="21"/>
              </w:rPr>
              <w:t>见“投标邀请书”相应内容</w:t>
            </w:r>
          </w:p>
        </w:tc>
      </w:tr>
      <w:tr w:rsidR="006B74DA" w:rsidRPr="00FF7C99" w14:paraId="2ECF5D90" w14:textId="77777777">
        <w:trPr>
          <w:trHeight w:val="454"/>
        </w:trPr>
        <w:tc>
          <w:tcPr>
            <w:tcW w:w="1164" w:type="dxa"/>
            <w:vAlign w:val="center"/>
          </w:tcPr>
          <w:p w14:paraId="0F29CEAD"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4.2.3</w:t>
            </w:r>
          </w:p>
        </w:tc>
        <w:tc>
          <w:tcPr>
            <w:tcW w:w="2562" w:type="dxa"/>
            <w:vAlign w:val="center"/>
          </w:tcPr>
          <w:p w14:paraId="51EA7A25"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投标文件是否退还</w:t>
            </w:r>
          </w:p>
        </w:tc>
        <w:tc>
          <w:tcPr>
            <w:tcW w:w="5597" w:type="dxa"/>
            <w:tcMar>
              <w:top w:w="28" w:type="dxa"/>
              <w:left w:w="28" w:type="dxa"/>
              <w:bottom w:w="57" w:type="dxa"/>
              <w:right w:w="57" w:type="dxa"/>
            </w:tcMar>
            <w:vAlign w:val="center"/>
          </w:tcPr>
          <w:p w14:paraId="2B5CB93B" w14:textId="202174B1" w:rsidR="006B74DA" w:rsidRPr="00FF7C99" w:rsidRDefault="00E8134F" w:rsidP="006B74DA">
            <w:pPr>
              <w:adjustRightInd w:val="0"/>
              <w:snapToGrid w:val="0"/>
              <w:rPr>
                <w:rFonts w:ascii="宋体" w:hAnsi="宋体" w:cs="宋体"/>
              </w:rPr>
            </w:pPr>
            <w:sdt>
              <w:sdtPr>
                <w:rPr>
                  <w:rFonts w:hint="eastAsia"/>
                  <w:sz w:val="24"/>
                </w:rPr>
                <w:id w:val="-796534955"/>
                <w14:checkbox>
                  <w14:checked w14:val="1"/>
                  <w14:checkedState w14:val="0052" w14:font="Wingdings 2"/>
                  <w14:uncheckedState w14:val="2610" w14:font="MS Gothic"/>
                </w14:checkbox>
              </w:sdtPr>
              <w:sdtContent>
                <w:r w:rsidR="006B74DA">
                  <w:rPr>
                    <w:rFonts w:hint="eastAsia"/>
                    <w:sz w:val="24"/>
                  </w:rPr>
                  <w:sym w:font="Wingdings 2" w:char="F052"/>
                </w:r>
              </w:sdtContent>
            </w:sdt>
            <w:proofErr w:type="gramStart"/>
            <w:r w:rsidR="006B74DA" w:rsidRPr="00FF7C99">
              <w:rPr>
                <w:rFonts w:ascii="宋体" w:hAnsi="宋体" w:cs="宋体" w:hint="eastAsia"/>
              </w:rPr>
              <w:t>否</w:t>
            </w:r>
            <w:proofErr w:type="gramEnd"/>
          </w:p>
          <w:p w14:paraId="1F3AD378" w14:textId="1F63EB00" w:rsidR="006B74DA" w:rsidRPr="00FF7C99" w:rsidRDefault="00E8134F" w:rsidP="006B74DA">
            <w:pPr>
              <w:adjustRightInd w:val="0"/>
              <w:snapToGrid w:val="0"/>
              <w:rPr>
                <w:rFonts w:ascii="宋体" w:hAnsi="宋体" w:cs="宋体"/>
              </w:rPr>
            </w:pPr>
            <w:sdt>
              <w:sdtPr>
                <w:rPr>
                  <w:rFonts w:hint="eastAsia"/>
                  <w:sz w:val="24"/>
                </w:rPr>
                <w:id w:val="-883476469"/>
                <w14:checkbox>
                  <w14:checked w14:val="0"/>
                  <w14:checkedState w14:val="0052" w14:font="Wingdings 2"/>
                  <w14:uncheckedState w14:val="2610" w14:font="MS Gothic"/>
                </w14:checkbox>
              </w:sdtPr>
              <w:sdtContent>
                <w:r w:rsidR="006B74DA">
                  <w:rPr>
                    <w:rFonts w:ascii="MS Gothic" w:eastAsia="MS Gothic" w:hAnsi="MS Gothic" w:hint="eastAsia"/>
                    <w:sz w:val="24"/>
                  </w:rPr>
                  <w:t>☐</w:t>
                </w:r>
              </w:sdtContent>
            </w:sdt>
            <w:r w:rsidR="006B74DA" w:rsidRPr="00FF7C99">
              <w:rPr>
                <w:rFonts w:ascii="宋体" w:hAnsi="宋体" w:cs="宋体" w:hint="eastAsia"/>
              </w:rPr>
              <w:t>是，退还时间：</w:t>
            </w:r>
          </w:p>
        </w:tc>
      </w:tr>
      <w:tr w:rsidR="006B74DA" w:rsidRPr="00FF7C99" w14:paraId="50B1FE50" w14:textId="77777777">
        <w:trPr>
          <w:trHeight w:val="454"/>
        </w:trPr>
        <w:tc>
          <w:tcPr>
            <w:tcW w:w="1164" w:type="dxa"/>
            <w:vAlign w:val="center"/>
          </w:tcPr>
          <w:p w14:paraId="64453547"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5.1</w:t>
            </w:r>
          </w:p>
        </w:tc>
        <w:tc>
          <w:tcPr>
            <w:tcW w:w="2562" w:type="dxa"/>
            <w:vAlign w:val="center"/>
          </w:tcPr>
          <w:p w14:paraId="4E19C813"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开标时间和地点</w:t>
            </w:r>
          </w:p>
        </w:tc>
        <w:tc>
          <w:tcPr>
            <w:tcW w:w="5597" w:type="dxa"/>
            <w:tcMar>
              <w:top w:w="28" w:type="dxa"/>
              <w:left w:w="28" w:type="dxa"/>
              <w:bottom w:w="57" w:type="dxa"/>
              <w:right w:w="57" w:type="dxa"/>
            </w:tcMar>
            <w:vAlign w:val="center"/>
          </w:tcPr>
          <w:p w14:paraId="4E1D4E3A" w14:textId="77777777" w:rsidR="006B74DA" w:rsidRPr="00FF7C99" w:rsidRDefault="006B74DA" w:rsidP="006B74DA">
            <w:pPr>
              <w:adjustRightInd w:val="0"/>
              <w:snapToGrid w:val="0"/>
              <w:rPr>
                <w:rFonts w:ascii="宋体" w:hAnsi="宋体" w:cs="宋体"/>
              </w:rPr>
            </w:pPr>
            <w:r w:rsidRPr="00FF7C99">
              <w:rPr>
                <w:rFonts w:ascii="宋体" w:hAnsi="宋体" w:cs="宋体" w:hint="eastAsia"/>
              </w:rPr>
              <w:t>开标时间：同投标截止时间</w:t>
            </w:r>
          </w:p>
          <w:p w14:paraId="554EF24B" w14:textId="77777777" w:rsidR="006B74DA" w:rsidRPr="00FF7C99" w:rsidRDefault="006B74DA" w:rsidP="006B74DA">
            <w:pPr>
              <w:adjustRightInd w:val="0"/>
              <w:snapToGrid w:val="0"/>
              <w:rPr>
                <w:rFonts w:ascii="宋体" w:hAnsi="宋体" w:cs="宋体"/>
              </w:rPr>
            </w:pPr>
            <w:r w:rsidRPr="00FF7C99">
              <w:rPr>
                <w:rFonts w:ascii="宋体" w:hAnsi="宋体" w:cs="宋体" w:hint="eastAsia"/>
              </w:rPr>
              <w:t>开标地点：同递交投标文件地点</w:t>
            </w:r>
          </w:p>
        </w:tc>
      </w:tr>
      <w:tr w:rsidR="006B74DA" w:rsidRPr="00FF7C99" w14:paraId="271F72FC" w14:textId="77777777">
        <w:trPr>
          <w:trHeight w:val="454"/>
        </w:trPr>
        <w:tc>
          <w:tcPr>
            <w:tcW w:w="1164" w:type="dxa"/>
            <w:vAlign w:val="center"/>
          </w:tcPr>
          <w:p w14:paraId="57761F73"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5.2</w:t>
            </w:r>
          </w:p>
        </w:tc>
        <w:tc>
          <w:tcPr>
            <w:tcW w:w="2562" w:type="dxa"/>
            <w:vAlign w:val="center"/>
          </w:tcPr>
          <w:p w14:paraId="69A15731"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开标程序</w:t>
            </w:r>
          </w:p>
        </w:tc>
        <w:tc>
          <w:tcPr>
            <w:tcW w:w="5597" w:type="dxa"/>
            <w:tcMar>
              <w:top w:w="28" w:type="dxa"/>
              <w:left w:w="28" w:type="dxa"/>
              <w:bottom w:w="57" w:type="dxa"/>
              <w:right w:w="57" w:type="dxa"/>
            </w:tcMar>
            <w:vAlign w:val="center"/>
          </w:tcPr>
          <w:p w14:paraId="6D9AD986" w14:textId="77777777" w:rsidR="006B74DA" w:rsidRPr="00FF7C99" w:rsidRDefault="006B74DA" w:rsidP="006B74DA">
            <w:pPr>
              <w:adjustRightInd w:val="0"/>
              <w:snapToGrid w:val="0"/>
              <w:rPr>
                <w:rFonts w:ascii="宋体" w:hAnsi="宋体" w:cs="宋体"/>
              </w:rPr>
            </w:pPr>
            <w:r w:rsidRPr="00FF7C99">
              <w:rPr>
                <w:rFonts w:ascii="宋体" w:hAnsi="宋体" w:cs="宋体" w:hint="eastAsia"/>
              </w:rPr>
              <w:t>（4）密封情况检查：由投标人或者其集体推选的代表检查投标文件的密封情况。</w:t>
            </w:r>
          </w:p>
          <w:p w14:paraId="6897EB01" w14:textId="0211D005" w:rsidR="006B74DA" w:rsidRPr="00FF7C99" w:rsidRDefault="006B74DA" w:rsidP="006B74DA">
            <w:pPr>
              <w:adjustRightInd w:val="0"/>
              <w:snapToGrid w:val="0"/>
              <w:rPr>
                <w:rFonts w:ascii="宋体" w:hAnsi="宋体" w:cs="宋体"/>
              </w:rPr>
            </w:pPr>
            <w:r w:rsidRPr="00FF7C99">
              <w:rPr>
                <w:rFonts w:ascii="宋体" w:hAnsi="宋体" w:cs="宋体" w:hint="eastAsia"/>
              </w:rPr>
              <w:t>（</w:t>
            </w:r>
            <w:r w:rsidRPr="00FF7C99">
              <w:rPr>
                <w:rFonts w:ascii="宋体" w:hAnsi="宋体" w:cs="宋体"/>
              </w:rPr>
              <w:t>5</w:t>
            </w:r>
            <w:r w:rsidRPr="00FF7C99">
              <w:rPr>
                <w:rFonts w:ascii="宋体" w:hAnsi="宋体" w:cs="宋体" w:hint="eastAsia"/>
              </w:rPr>
              <w:t>）开标顺序：按照后送达先开的顺序</w:t>
            </w:r>
          </w:p>
        </w:tc>
      </w:tr>
      <w:tr w:rsidR="006B74DA" w:rsidRPr="00FF7C99" w14:paraId="20679136" w14:textId="77777777">
        <w:trPr>
          <w:trHeight w:val="454"/>
        </w:trPr>
        <w:tc>
          <w:tcPr>
            <w:tcW w:w="1164" w:type="dxa"/>
            <w:vAlign w:val="center"/>
          </w:tcPr>
          <w:p w14:paraId="7C8AFD6B"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6.1.1</w:t>
            </w:r>
          </w:p>
        </w:tc>
        <w:tc>
          <w:tcPr>
            <w:tcW w:w="2562" w:type="dxa"/>
            <w:vAlign w:val="center"/>
          </w:tcPr>
          <w:p w14:paraId="7B28E3D5"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评标委员会的组建</w:t>
            </w:r>
          </w:p>
        </w:tc>
        <w:tc>
          <w:tcPr>
            <w:tcW w:w="5597" w:type="dxa"/>
            <w:tcMar>
              <w:top w:w="28" w:type="dxa"/>
              <w:left w:w="28" w:type="dxa"/>
              <w:bottom w:w="57" w:type="dxa"/>
              <w:right w:w="57" w:type="dxa"/>
            </w:tcMar>
            <w:vAlign w:val="center"/>
          </w:tcPr>
          <w:p w14:paraId="6AB96D38" w14:textId="77777777" w:rsidR="006B74DA" w:rsidRPr="00FF7C99" w:rsidRDefault="006B74DA" w:rsidP="006B74DA">
            <w:pPr>
              <w:autoSpaceDE w:val="0"/>
              <w:autoSpaceDN w:val="0"/>
              <w:adjustRightInd w:val="0"/>
              <w:snapToGrid w:val="0"/>
              <w:jc w:val="left"/>
              <w:rPr>
                <w:rFonts w:asciiTheme="minorEastAsia" w:hAnsiTheme="minorEastAsia"/>
                <w:sz w:val="22"/>
              </w:rPr>
            </w:pPr>
            <w:r w:rsidRPr="00FF7C99">
              <w:rPr>
                <w:rFonts w:asciiTheme="minorEastAsia" w:hAnsiTheme="minorEastAsia" w:hint="eastAsia"/>
                <w:sz w:val="22"/>
              </w:rPr>
              <w:t>评标委员会构成</w:t>
            </w:r>
            <w:r w:rsidRPr="00FF7C99">
              <w:rPr>
                <w:rFonts w:asciiTheme="minorEastAsia" w:hAnsiTheme="minorEastAsia" w:cs="Calibri" w:hint="eastAsia"/>
                <w:kern w:val="0"/>
                <w:sz w:val="22"/>
              </w:rPr>
              <w:t>：</w:t>
            </w:r>
            <w:r w:rsidRPr="00FF7C99">
              <w:rPr>
                <w:rFonts w:asciiTheme="minorEastAsia" w:hAnsiTheme="minorEastAsia" w:cs="Calibri" w:hint="eastAsia"/>
                <w:kern w:val="0"/>
                <w:sz w:val="22"/>
              </w:rPr>
              <w:t>3</w:t>
            </w:r>
            <w:r w:rsidRPr="00FF7C99">
              <w:rPr>
                <w:rFonts w:asciiTheme="minorEastAsia" w:hAnsiTheme="minorEastAsia" w:hint="eastAsia"/>
                <w:sz w:val="22"/>
              </w:rPr>
              <w:t>人及以上单数</w:t>
            </w:r>
          </w:p>
          <w:p w14:paraId="669FED82" w14:textId="77777777" w:rsidR="006B74DA" w:rsidRPr="00FF7C99" w:rsidRDefault="006B74DA" w:rsidP="006B74DA">
            <w:pPr>
              <w:adjustRightInd w:val="0"/>
              <w:snapToGrid w:val="0"/>
              <w:rPr>
                <w:rFonts w:ascii="宋体" w:hAnsi="宋体" w:cs="宋体"/>
              </w:rPr>
            </w:pPr>
            <w:r w:rsidRPr="00FF7C99">
              <w:rPr>
                <w:rFonts w:asciiTheme="minorEastAsia" w:hAnsiTheme="minorEastAsia" w:hint="eastAsia"/>
                <w:sz w:val="22"/>
              </w:rPr>
              <w:t>评标专家确定方式：评标委员会由招标人自行组建。</w:t>
            </w:r>
          </w:p>
        </w:tc>
      </w:tr>
      <w:tr w:rsidR="006B74DA" w:rsidRPr="00FF7C99" w14:paraId="395891A3" w14:textId="77777777">
        <w:trPr>
          <w:trHeight w:val="454"/>
        </w:trPr>
        <w:tc>
          <w:tcPr>
            <w:tcW w:w="1164" w:type="dxa"/>
            <w:vAlign w:val="center"/>
          </w:tcPr>
          <w:p w14:paraId="403A7732"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6.3.2</w:t>
            </w:r>
          </w:p>
        </w:tc>
        <w:tc>
          <w:tcPr>
            <w:tcW w:w="2562" w:type="dxa"/>
            <w:vAlign w:val="center"/>
          </w:tcPr>
          <w:p w14:paraId="1DFB83F2"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评标委员会推荐中标候选人的人数</w:t>
            </w:r>
          </w:p>
        </w:tc>
        <w:tc>
          <w:tcPr>
            <w:tcW w:w="5597" w:type="dxa"/>
            <w:tcMar>
              <w:top w:w="28" w:type="dxa"/>
              <w:left w:w="28" w:type="dxa"/>
              <w:bottom w:w="57" w:type="dxa"/>
              <w:right w:w="57" w:type="dxa"/>
            </w:tcMar>
            <w:vAlign w:val="center"/>
          </w:tcPr>
          <w:p w14:paraId="55019907" w14:textId="77777777" w:rsidR="006B74DA" w:rsidRPr="00FF7C99" w:rsidRDefault="006B74DA" w:rsidP="006B74DA">
            <w:pPr>
              <w:adjustRightInd w:val="0"/>
              <w:snapToGrid w:val="0"/>
              <w:rPr>
                <w:rFonts w:ascii="宋体" w:hAnsi="宋体" w:cs="宋体"/>
              </w:rPr>
            </w:pPr>
            <w:r w:rsidRPr="00FF7C99">
              <w:rPr>
                <w:rFonts w:ascii="宋体" w:hAnsi="宋体" w:cs="宋体" w:hint="eastAsia"/>
              </w:rPr>
              <w:t>推荐的中标候选人数：2人</w:t>
            </w:r>
          </w:p>
        </w:tc>
      </w:tr>
      <w:tr w:rsidR="006B74DA" w:rsidRPr="00FF7C99" w14:paraId="26B3A2B1" w14:textId="77777777">
        <w:trPr>
          <w:trHeight w:val="454"/>
        </w:trPr>
        <w:tc>
          <w:tcPr>
            <w:tcW w:w="1164" w:type="dxa"/>
            <w:vAlign w:val="center"/>
          </w:tcPr>
          <w:p w14:paraId="15D7E9DE"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7.1</w:t>
            </w:r>
          </w:p>
        </w:tc>
        <w:tc>
          <w:tcPr>
            <w:tcW w:w="2562" w:type="dxa"/>
            <w:vAlign w:val="center"/>
          </w:tcPr>
          <w:p w14:paraId="1733A059"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中标候选人公示媒介及期限</w:t>
            </w:r>
          </w:p>
        </w:tc>
        <w:tc>
          <w:tcPr>
            <w:tcW w:w="5597" w:type="dxa"/>
            <w:tcMar>
              <w:top w:w="28" w:type="dxa"/>
              <w:left w:w="28" w:type="dxa"/>
              <w:bottom w:w="57" w:type="dxa"/>
              <w:right w:w="57" w:type="dxa"/>
            </w:tcMar>
            <w:vAlign w:val="center"/>
          </w:tcPr>
          <w:p w14:paraId="2D2B406F" w14:textId="77777777" w:rsidR="006B74DA" w:rsidRDefault="006B74DA" w:rsidP="006B74DA">
            <w:pPr>
              <w:adjustRightInd w:val="0"/>
              <w:snapToGrid w:val="0"/>
              <w:rPr>
                <w:rFonts w:cs="宋体"/>
              </w:rPr>
            </w:pPr>
            <w:r w:rsidRPr="00FF7C99">
              <w:rPr>
                <w:rFonts w:ascii="宋体" w:hAnsi="宋体" w:cs="宋体" w:hint="eastAsia"/>
              </w:rPr>
              <w:t>公示媒介：</w:t>
            </w:r>
            <w:r w:rsidRPr="00FF7C99">
              <w:rPr>
                <w:rFonts w:cs="宋体" w:hint="eastAsia"/>
              </w:rPr>
              <w:t>杭州萧山机场有限公司主页</w:t>
            </w:r>
            <w:r>
              <w:rPr>
                <w:rFonts w:cs="宋体" w:hint="eastAsia"/>
              </w:rPr>
              <w:t>招投标</w:t>
            </w:r>
            <w:r>
              <w:rPr>
                <w:rFonts w:cs="宋体"/>
              </w:rPr>
              <w:t>信息栏</w:t>
            </w:r>
          </w:p>
          <w:p w14:paraId="50CBAB89" w14:textId="77777777" w:rsidR="006B74DA" w:rsidRDefault="00E8134F" w:rsidP="006B74DA">
            <w:pPr>
              <w:adjustRightInd w:val="0"/>
              <w:snapToGrid w:val="0"/>
            </w:pPr>
            <w:hyperlink r:id="rId14" w:history="1">
              <w:r w:rsidR="006B74DA" w:rsidRPr="006F7A50">
                <w:rPr>
                  <w:rStyle w:val="afff7"/>
                </w:rPr>
                <w:t>http://www.hzairport.com/tender/index.html</w:t>
              </w:r>
            </w:hyperlink>
          </w:p>
          <w:p w14:paraId="090F544D" w14:textId="6383C28E" w:rsidR="006B74DA" w:rsidRPr="00FF7C99" w:rsidRDefault="006B74DA" w:rsidP="006B74DA">
            <w:pPr>
              <w:adjustRightInd w:val="0"/>
              <w:snapToGrid w:val="0"/>
              <w:rPr>
                <w:rFonts w:ascii="宋体" w:hAnsi="宋体" w:cs="宋体"/>
              </w:rPr>
            </w:pPr>
            <w:r w:rsidRPr="00FF7C99">
              <w:rPr>
                <w:rFonts w:ascii="宋体" w:hAnsi="宋体" w:cs="宋体" w:hint="eastAsia"/>
              </w:rPr>
              <w:t>注：投标人应密切关注此网站公告，招标人不再一一通知。</w:t>
            </w:r>
          </w:p>
          <w:p w14:paraId="2C21C5F2" w14:textId="3AF3D878" w:rsidR="006B74DA" w:rsidRPr="00FF7C99" w:rsidRDefault="006B74DA" w:rsidP="006B74DA">
            <w:pPr>
              <w:adjustRightInd w:val="0"/>
              <w:snapToGrid w:val="0"/>
              <w:rPr>
                <w:rFonts w:ascii="宋体" w:hAnsi="宋体" w:cs="宋体"/>
              </w:rPr>
            </w:pPr>
            <w:r w:rsidRPr="00FF7C99">
              <w:rPr>
                <w:rFonts w:ascii="宋体" w:hAnsi="宋体" w:cs="宋体" w:hint="eastAsia"/>
              </w:rPr>
              <w:t>公示期限：招标人自确定中标候选人之日起，在杭州萧山国际机场有限公司官网上发布中标候选人公示 ，公示期为3</w:t>
            </w:r>
            <w:r>
              <w:rPr>
                <w:rFonts w:ascii="宋体" w:hAnsi="宋体" w:cs="宋体" w:hint="eastAsia"/>
              </w:rPr>
              <w:t>日，</w:t>
            </w:r>
            <w:r w:rsidRPr="000E0A0D">
              <w:rPr>
                <w:rFonts w:ascii="宋体" w:hAnsi="宋体" w:cs="宋体"/>
                <w:szCs w:val="21"/>
              </w:rPr>
              <w:t>公示</w:t>
            </w:r>
            <w:r>
              <w:rPr>
                <w:rFonts w:ascii="宋体" w:hAnsi="宋体" w:cs="宋体" w:hint="eastAsia"/>
                <w:szCs w:val="21"/>
              </w:rPr>
              <w:t>当天不计入，从次日开始计算，</w:t>
            </w:r>
            <w:r w:rsidRPr="00D204D1">
              <w:rPr>
                <w:rFonts w:ascii="宋体" w:hAnsi="宋体" w:cs="宋体" w:hint="eastAsia"/>
                <w:szCs w:val="21"/>
              </w:rPr>
              <w:t>期限的最后一日是国家法定节假日的，顺延到节假日后的次日为期限的最后一日</w:t>
            </w:r>
            <w:r>
              <w:rPr>
                <w:rFonts w:ascii="宋体" w:hAnsi="宋体" w:cs="宋体" w:hint="eastAsia"/>
                <w:szCs w:val="21"/>
              </w:rPr>
              <w:t>。</w:t>
            </w:r>
          </w:p>
        </w:tc>
      </w:tr>
      <w:tr w:rsidR="006B74DA" w:rsidRPr="00FF7C99" w14:paraId="65E865E4" w14:textId="77777777">
        <w:trPr>
          <w:trHeight w:val="454"/>
        </w:trPr>
        <w:tc>
          <w:tcPr>
            <w:tcW w:w="1164" w:type="dxa"/>
            <w:vAlign w:val="center"/>
          </w:tcPr>
          <w:p w14:paraId="5475289B"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7.4</w:t>
            </w:r>
          </w:p>
        </w:tc>
        <w:tc>
          <w:tcPr>
            <w:tcW w:w="2562" w:type="dxa"/>
            <w:vAlign w:val="center"/>
          </w:tcPr>
          <w:p w14:paraId="2DA3A703"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是否授权评标委员会确定中标人</w:t>
            </w:r>
          </w:p>
        </w:tc>
        <w:tc>
          <w:tcPr>
            <w:tcW w:w="5597" w:type="dxa"/>
            <w:tcMar>
              <w:top w:w="28" w:type="dxa"/>
              <w:left w:w="28" w:type="dxa"/>
              <w:bottom w:w="57" w:type="dxa"/>
              <w:right w:w="57" w:type="dxa"/>
            </w:tcMar>
            <w:vAlign w:val="center"/>
          </w:tcPr>
          <w:p w14:paraId="7A4AFCB9" w14:textId="3D805E95" w:rsidR="006B74DA" w:rsidRPr="00FF7C99" w:rsidRDefault="00E8134F" w:rsidP="006B74DA">
            <w:pPr>
              <w:adjustRightInd w:val="0"/>
              <w:snapToGrid w:val="0"/>
              <w:rPr>
                <w:rFonts w:ascii="宋体" w:hAnsi="宋体" w:cs="宋体"/>
              </w:rPr>
            </w:pPr>
            <w:sdt>
              <w:sdtPr>
                <w:rPr>
                  <w:rFonts w:hint="eastAsia"/>
                  <w:sz w:val="24"/>
                </w:rPr>
                <w:id w:val="-1766219082"/>
                <w14:checkbox>
                  <w14:checked w14:val="0"/>
                  <w14:checkedState w14:val="0052" w14:font="Wingdings 2"/>
                  <w14:uncheckedState w14:val="2610" w14:font="MS Gothic"/>
                </w14:checkbox>
              </w:sdtPr>
              <w:sdtContent>
                <w:r w:rsidR="006B74DA">
                  <w:rPr>
                    <w:rFonts w:ascii="MS Gothic" w:eastAsia="MS Gothic" w:hAnsi="MS Gothic" w:hint="eastAsia"/>
                    <w:sz w:val="24"/>
                  </w:rPr>
                  <w:t>☐</w:t>
                </w:r>
              </w:sdtContent>
            </w:sdt>
            <w:r w:rsidR="006B74DA" w:rsidRPr="00FF7C99">
              <w:rPr>
                <w:rFonts w:ascii="宋体" w:hAnsi="宋体" w:cs="宋体" w:hint="eastAsia"/>
              </w:rPr>
              <w:t>是</w:t>
            </w:r>
          </w:p>
          <w:p w14:paraId="29CE2EDC" w14:textId="0F456950" w:rsidR="006B74DA" w:rsidRPr="00FF7C99" w:rsidRDefault="00E8134F" w:rsidP="006B74DA">
            <w:pPr>
              <w:adjustRightInd w:val="0"/>
              <w:snapToGrid w:val="0"/>
              <w:rPr>
                <w:rFonts w:ascii="宋体" w:hAnsi="宋体" w:cs="宋体"/>
              </w:rPr>
            </w:pPr>
            <w:sdt>
              <w:sdtPr>
                <w:rPr>
                  <w:rFonts w:hint="eastAsia"/>
                  <w:sz w:val="24"/>
                </w:rPr>
                <w:id w:val="2076928864"/>
                <w14:checkbox>
                  <w14:checked w14:val="1"/>
                  <w14:checkedState w14:val="0052" w14:font="Wingdings 2"/>
                  <w14:uncheckedState w14:val="2610" w14:font="MS Gothic"/>
                </w14:checkbox>
              </w:sdtPr>
              <w:sdtContent>
                <w:r w:rsidR="006B74DA">
                  <w:rPr>
                    <w:rFonts w:hint="eastAsia"/>
                    <w:sz w:val="24"/>
                  </w:rPr>
                  <w:sym w:font="Wingdings 2" w:char="F052"/>
                </w:r>
              </w:sdtContent>
            </w:sdt>
            <w:r w:rsidR="006B74DA" w:rsidRPr="00FF7C99">
              <w:rPr>
                <w:rFonts w:ascii="宋体" w:hAnsi="宋体" w:cs="宋体" w:hint="eastAsia"/>
              </w:rPr>
              <w:t>否</w:t>
            </w:r>
          </w:p>
        </w:tc>
      </w:tr>
      <w:tr w:rsidR="006B74DA" w:rsidRPr="00FF7C99" w14:paraId="0CBB2C3D" w14:textId="77777777">
        <w:trPr>
          <w:trHeight w:val="454"/>
        </w:trPr>
        <w:tc>
          <w:tcPr>
            <w:tcW w:w="1164" w:type="dxa"/>
            <w:vAlign w:val="center"/>
          </w:tcPr>
          <w:p w14:paraId="1F99CFF8"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7.6.1</w:t>
            </w:r>
          </w:p>
        </w:tc>
        <w:tc>
          <w:tcPr>
            <w:tcW w:w="2562" w:type="dxa"/>
            <w:vAlign w:val="center"/>
          </w:tcPr>
          <w:p w14:paraId="6ACC2566"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履约保证金</w:t>
            </w:r>
          </w:p>
        </w:tc>
        <w:tc>
          <w:tcPr>
            <w:tcW w:w="5597" w:type="dxa"/>
            <w:tcMar>
              <w:top w:w="28" w:type="dxa"/>
              <w:left w:w="28" w:type="dxa"/>
              <w:bottom w:w="57" w:type="dxa"/>
              <w:right w:w="57" w:type="dxa"/>
            </w:tcMar>
            <w:vAlign w:val="center"/>
          </w:tcPr>
          <w:p w14:paraId="34C39EC2" w14:textId="77777777" w:rsidR="006B74DA" w:rsidRPr="00FF7C99" w:rsidRDefault="006B74DA" w:rsidP="006B74DA">
            <w:pPr>
              <w:adjustRightInd w:val="0"/>
              <w:snapToGrid w:val="0"/>
              <w:rPr>
                <w:rFonts w:ascii="宋体" w:hAnsi="宋体" w:cs="宋体"/>
              </w:rPr>
            </w:pPr>
            <w:r w:rsidRPr="00FF7C99">
              <w:rPr>
                <w:rFonts w:ascii="宋体" w:hAnsi="宋体" w:cs="宋体" w:hint="eastAsia"/>
              </w:rPr>
              <w:t>是否要求中标人提交履约保证金：</w:t>
            </w:r>
          </w:p>
          <w:p w14:paraId="4FAE571C" w14:textId="1B1EDAE5" w:rsidR="006B74DA" w:rsidRPr="00FF7C99" w:rsidRDefault="00E8134F" w:rsidP="006B74DA">
            <w:pPr>
              <w:adjustRightInd w:val="0"/>
              <w:snapToGrid w:val="0"/>
              <w:rPr>
                <w:rFonts w:ascii="宋体" w:hAnsi="宋体"/>
                <w:sz w:val="24"/>
              </w:rPr>
            </w:pPr>
            <w:sdt>
              <w:sdtPr>
                <w:rPr>
                  <w:rFonts w:hint="eastAsia"/>
                  <w:sz w:val="24"/>
                </w:rPr>
                <w:id w:val="-722136389"/>
                <w14:checkbox>
                  <w14:checked w14:val="0"/>
                  <w14:checkedState w14:val="0052" w14:font="Wingdings 2"/>
                  <w14:uncheckedState w14:val="2610" w14:font="MS Gothic"/>
                </w14:checkbox>
              </w:sdtPr>
              <w:sdtContent>
                <w:r w:rsidR="002F2BA8">
                  <w:rPr>
                    <w:rFonts w:ascii="MS Gothic" w:eastAsia="MS Gothic" w:hAnsi="MS Gothic" w:hint="eastAsia"/>
                    <w:sz w:val="24"/>
                  </w:rPr>
                  <w:t>☐</w:t>
                </w:r>
              </w:sdtContent>
            </w:sdt>
            <w:r w:rsidR="006B74DA" w:rsidRPr="00FF7C99">
              <w:rPr>
                <w:rFonts w:ascii="宋体" w:hAnsi="宋体" w:cs="宋体" w:hint="eastAsia"/>
              </w:rPr>
              <w:t>要求，履约保证金的形式：</w:t>
            </w:r>
            <w:r w:rsidR="006B74DA" w:rsidRPr="00FF7C99">
              <w:rPr>
                <w:rFonts w:ascii="宋体" w:hAnsi="宋体" w:hint="eastAsia"/>
                <w:sz w:val="24"/>
              </w:rPr>
              <w:t>银行转账</w:t>
            </w:r>
          </w:p>
          <w:p w14:paraId="6E50B6D1" w14:textId="2C816658" w:rsidR="006B74DA" w:rsidRDefault="006B74DA" w:rsidP="006B74DA">
            <w:pPr>
              <w:adjustRightInd w:val="0"/>
              <w:snapToGrid w:val="0"/>
              <w:rPr>
                <w:rFonts w:ascii="宋体" w:hAnsi="宋体" w:cs="宋体"/>
              </w:rPr>
            </w:pPr>
            <w:r w:rsidRPr="00FF7C99">
              <w:rPr>
                <w:rFonts w:ascii="宋体" w:hAnsi="宋体" w:cs="宋体" w:hint="eastAsia"/>
              </w:rPr>
              <w:t>履约保证金的金额：</w:t>
            </w:r>
            <w:r w:rsidRPr="00FF7C99">
              <w:rPr>
                <w:rFonts w:ascii="宋体" w:hAnsi="宋体" w:cs="宋体"/>
              </w:rPr>
              <w:t>合同总价的</w:t>
            </w:r>
            <w:r w:rsidRPr="00FF7C99">
              <w:rPr>
                <w:rFonts w:ascii="宋体" w:hAnsi="宋体" w:cs="宋体" w:hint="eastAsia"/>
              </w:rPr>
              <w:t>10</w:t>
            </w:r>
            <w:r w:rsidRPr="00FF7C99">
              <w:rPr>
                <w:rFonts w:ascii="宋体" w:hAnsi="宋体" w:cs="宋体"/>
              </w:rPr>
              <w:t>%</w:t>
            </w:r>
          </w:p>
          <w:p w14:paraId="7B3FFB8E" w14:textId="7995E47E" w:rsidR="006B74DA" w:rsidRPr="00FF7C99" w:rsidRDefault="006B74DA" w:rsidP="006B74DA">
            <w:pPr>
              <w:adjustRightInd w:val="0"/>
              <w:snapToGrid w:val="0"/>
              <w:rPr>
                <w:rFonts w:ascii="宋体" w:hAnsi="宋体" w:cs="宋体"/>
              </w:rPr>
            </w:pPr>
            <w:r w:rsidRPr="00FF7C99">
              <w:rPr>
                <w:rFonts w:ascii="宋体" w:hAnsi="宋体" w:cs="宋体" w:hint="eastAsia"/>
              </w:rPr>
              <w:t>履约保证金的</w:t>
            </w:r>
            <w:r>
              <w:rPr>
                <w:rFonts w:ascii="宋体" w:hAnsi="宋体" w:cs="宋体" w:hint="eastAsia"/>
              </w:rPr>
              <w:t>缴纳</w:t>
            </w:r>
            <w:r>
              <w:rPr>
                <w:rFonts w:ascii="宋体" w:hAnsi="宋体" w:cs="宋体"/>
              </w:rPr>
              <w:t>时限：</w:t>
            </w:r>
            <w:r>
              <w:rPr>
                <w:rFonts w:ascii="宋体" w:hAnsi="宋体" w:cs="宋体" w:hint="eastAsia"/>
              </w:rPr>
              <w:t>按合同</w:t>
            </w:r>
            <w:r>
              <w:rPr>
                <w:rFonts w:ascii="宋体" w:hAnsi="宋体" w:cs="宋体"/>
              </w:rPr>
              <w:t>条款规定执行。</w:t>
            </w:r>
          </w:p>
          <w:p w14:paraId="2982747A" w14:textId="09C03C4A" w:rsidR="006B74DA" w:rsidRPr="00FF7C99" w:rsidRDefault="00E8134F" w:rsidP="006B74DA">
            <w:pPr>
              <w:adjustRightInd w:val="0"/>
              <w:snapToGrid w:val="0"/>
              <w:rPr>
                <w:rFonts w:ascii="宋体" w:hAnsi="宋体" w:cs="宋体"/>
              </w:rPr>
            </w:pPr>
            <w:sdt>
              <w:sdtPr>
                <w:rPr>
                  <w:rFonts w:hint="eastAsia"/>
                  <w:sz w:val="24"/>
                </w:rPr>
                <w:id w:val="-1077284657"/>
                <w14:checkbox>
                  <w14:checked w14:val="1"/>
                  <w14:checkedState w14:val="0052" w14:font="Wingdings 2"/>
                  <w14:uncheckedState w14:val="2610" w14:font="MS Gothic"/>
                </w14:checkbox>
              </w:sdtPr>
              <w:sdtContent>
                <w:r w:rsidR="002F2BA8">
                  <w:rPr>
                    <w:rFonts w:ascii="MS Gothic" w:eastAsia="MS Gothic" w:hAnsi="MS Gothic" w:hint="eastAsia"/>
                    <w:sz w:val="24"/>
                  </w:rPr>
                  <w:sym w:font="Wingdings 2" w:char="F052"/>
                </w:r>
              </w:sdtContent>
            </w:sdt>
            <w:r w:rsidR="006B74DA" w:rsidRPr="00FF7C99">
              <w:rPr>
                <w:rFonts w:ascii="宋体" w:hAnsi="宋体" w:cs="宋体" w:hint="eastAsia"/>
              </w:rPr>
              <w:t>不要求</w:t>
            </w:r>
          </w:p>
        </w:tc>
      </w:tr>
      <w:tr w:rsidR="006B74DA" w:rsidRPr="00FF7C99" w14:paraId="28314555" w14:textId="77777777">
        <w:trPr>
          <w:trHeight w:val="454"/>
        </w:trPr>
        <w:tc>
          <w:tcPr>
            <w:tcW w:w="1164" w:type="dxa"/>
            <w:vAlign w:val="center"/>
          </w:tcPr>
          <w:p w14:paraId="1C3323B0" w14:textId="77777777" w:rsidR="006B74DA" w:rsidRPr="00FF7C99" w:rsidRDefault="006B74DA" w:rsidP="006B74DA">
            <w:pPr>
              <w:adjustRightInd w:val="0"/>
              <w:snapToGrid w:val="0"/>
              <w:jc w:val="center"/>
              <w:rPr>
                <w:rFonts w:ascii="宋体" w:hAnsi="宋体" w:cs="宋体"/>
              </w:rPr>
            </w:pPr>
            <w:r w:rsidRPr="00FF7C99">
              <w:rPr>
                <w:rFonts w:ascii="宋体" w:hAnsi="宋体" w:cs="宋体"/>
              </w:rPr>
              <w:t>7.7.4</w:t>
            </w:r>
          </w:p>
          <w:p w14:paraId="5FD94361" w14:textId="62B35BC6" w:rsidR="006B74DA" w:rsidRPr="00FF7C99" w:rsidRDefault="006B74DA" w:rsidP="006B74DA">
            <w:pPr>
              <w:adjustRightInd w:val="0"/>
              <w:snapToGrid w:val="0"/>
              <w:jc w:val="center"/>
              <w:rPr>
                <w:rFonts w:ascii="宋体" w:hAnsi="宋体" w:cs="宋体"/>
              </w:rPr>
            </w:pPr>
          </w:p>
        </w:tc>
        <w:tc>
          <w:tcPr>
            <w:tcW w:w="2562" w:type="dxa"/>
            <w:vAlign w:val="center"/>
          </w:tcPr>
          <w:p w14:paraId="2CFABDAD" w14:textId="15D4B13D" w:rsidR="006B74DA" w:rsidRPr="00FF7C99" w:rsidRDefault="006B74DA" w:rsidP="006B74DA">
            <w:pPr>
              <w:adjustRightInd w:val="0"/>
              <w:snapToGrid w:val="0"/>
              <w:jc w:val="center"/>
              <w:rPr>
                <w:rFonts w:ascii="宋体" w:hAnsi="宋体" w:cs="宋体"/>
              </w:rPr>
            </w:pPr>
            <w:r w:rsidRPr="00FF7C99">
              <w:rPr>
                <w:rFonts w:ascii="宋体" w:hAnsi="宋体" w:cs="宋体" w:hint="eastAsia"/>
              </w:rPr>
              <w:t>签订合同</w:t>
            </w:r>
          </w:p>
        </w:tc>
        <w:tc>
          <w:tcPr>
            <w:tcW w:w="5597" w:type="dxa"/>
            <w:tcMar>
              <w:top w:w="28" w:type="dxa"/>
              <w:left w:w="28" w:type="dxa"/>
              <w:bottom w:w="57" w:type="dxa"/>
              <w:right w:w="57" w:type="dxa"/>
            </w:tcMar>
            <w:vAlign w:val="center"/>
          </w:tcPr>
          <w:p w14:paraId="34FE553E" w14:textId="1BA03379" w:rsidR="006B74DA" w:rsidRPr="00FF7C99" w:rsidRDefault="006B74DA" w:rsidP="006B74DA">
            <w:pPr>
              <w:adjustRightInd w:val="0"/>
              <w:snapToGrid w:val="0"/>
              <w:rPr>
                <w:rFonts w:ascii="宋体" w:hAnsi="宋体" w:cs="宋体"/>
              </w:rPr>
            </w:pPr>
            <w:r w:rsidRPr="00FF7C99">
              <w:rPr>
                <w:rFonts w:ascii="宋体" w:hAnsi="宋体" w:cs="宋体"/>
              </w:rPr>
              <w:t>1</w:t>
            </w:r>
            <w:r w:rsidRPr="00FF7C99">
              <w:rPr>
                <w:rFonts w:ascii="宋体" w:hAnsi="宋体" w:cs="Arial"/>
              </w:rPr>
              <w:t>、</w:t>
            </w:r>
            <w:r w:rsidRPr="00FF7C99">
              <w:rPr>
                <w:rFonts w:ascii="宋体" w:hAnsi="宋体" w:cs="宋体" w:hint="eastAsia"/>
              </w:rPr>
              <w:t>招标人在授予合同时有权对本项目的招标范围和内容等予以增加或者减少，中标人不得提出异议，否则招标人有权取消其中标资格。</w:t>
            </w:r>
          </w:p>
          <w:p w14:paraId="2A4B5CBB" w14:textId="35F5B0F4" w:rsidR="006B74DA" w:rsidRPr="00FF7C99" w:rsidRDefault="006B74DA" w:rsidP="006B74DA">
            <w:pPr>
              <w:adjustRightInd w:val="0"/>
              <w:snapToGrid w:val="0"/>
              <w:rPr>
                <w:rFonts w:ascii="宋体" w:hAnsi="宋体" w:cs="宋体"/>
              </w:rPr>
            </w:pPr>
            <w:r w:rsidRPr="00FF7C99">
              <w:rPr>
                <w:rFonts w:ascii="宋体" w:hAnsi="宋体" w:cs="宋体"/>
              </w:rPr>
              <w:t>2</w:t>
            </w:r>
            <w:r w:rsidRPr="00FF7C99">
              <w:rPr>
                <w:rFonts w:ascii="宋体" w:hAnsi="宋体" w:cs="Arial"/>
              </w:rPr>
              <w:t>、</w:t>
            </w:r>
            <w:r w:rsidRPr="00FF7C99">
              <w:rPr>
                <w:rFonts w:ascii="宋体" w:hAnsi="宋体" w:cs="宋体" w:hint="eastAsia"/>
              </w:rPr>
              <w:t>招标人在授予合同前的任何时候，仍保留接受或者拒绝任何投标和拒绝所有投标的权利。</w:t>
            </w:r>
          </w:p>
        </w:tc>
      </w:tr>
      <w:tr w:rsidR="006B74DA" w:rsidRPr="00FF7C99" w14:paraId="6CE99755" w14:textId="77777777">
        <w:trPr>
          <w:trHeight w:val="454"/>
        </w:trPr>
        <w:tc>
          <w:tcPr>
            <w:tcW w:w="1164" w:type="dxa"/>
            <w:vAlign w:val="center"/>
          </w:tcPr>
          <w:p w14:paraId="039CD151"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lastRenderedPageBreak/>
              <w:t>10</w:t>
            </w:r>
          </w:p>
        </w:tc>
        <w:tc>
          <w:tcPr>
            <w:tcW w:w="2562" w:type="dxa"/>
            <w:vAlign w:val="center"/>
          </w:tcPr>
          <w:p w14:paraId="3216C9E6"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是否采用电子招标投标</w:t>
            </w:r>
          </w:p>
        </w:tc>
        <w:tc>
          <w:tcPr>
            <w:tcW w:w="5597" w:type="dxa"/>
            <w:tcMar>
              <w:top w:w="28" w:type="dxa"/>
              <w:left w:w="28" w:type="dxa"/>
              <w:bottom w:w="57" w:type="dxa"/>
              <w:right w:w="57" w:type="dxa"/>
            </w:tcMar>
            <w:vAlign w:val="center"/>
          </w:tcPr>
          <w:p w14:paraId="2F4C3C3F" w14:textId="254345BC" w:rsidR="006B74DA" w:rsidRPr="00FF7C99" w:rsidRDefault="00E8134F" w:rsidP="006B74DA">
            <w:pPr>
              <w:adjustRightInd w:val="0"/>
              <w:snapToGrid w:val="0"/>
              <w:rPr>
                <w:rFonts w:ascii="宋体" w:hAnsi="宋体" w:cs="宋体"/>
              </w:rPr>
            </w:pPr>
            <w:sdt>
              <w:sdtPr>
                <w:rPr>
                  <w:rFonts w:hint="eastAsia"/>
                  <w:sz w:val="24"/>
                </w:rPr>
                <w:id w:val="-501582788"/>
                <w14:checkbox>
                  <w14:checked w14:val="1"/>
                  <w14:checkedState w14:val="0052" w14:font="Wingdings 2"/>
                  <w14:uncheckedState w14:val="2610" w14:font="MS Gothic"/>
                </w14:checkbox>
              </w:sdtPr>
              <w:sdtContent>
                <w:r w:rsidR="006B74DA">
                  <w:rPr>
                    <w:rFonts w:hint="eastAsia"/>
                    <w:sz w:val="24"/>
                  </w:rPr>
                  <w:sym w:font="Wingdings 2" w:char="F052"/>
                </w:r>
              </w:sdtContent>
            </w:sdt>
            <w:proofErr w:type="gramStart"/>
            <w:r w:rsidR="006B74DA" w:rsidRPr="00FF7C99">
              <w:rPr>
                <w:rFonts w:ascii="宋体" w:hAnsi="宋体" w:cs="宋体" w:hint="eastAsia"/>
              </w:rPr>
              <w:t>否</w:t>
            </w:r>
            <w:proofErr w:type="gramEnd"/>
          </w:p>
          <w:p w14:paraId="1AAFFF80" w14:textId="4EB72861" w:rsidR="006B74DA" w:rsidRPr="00FF7C99" w:rsidRDefault="00E8134F" w:rsidP="006B74DA">
            <w:pPr>
              <w:adjustRightInd w:val="0"/>
              <w:snapToGrid w:val="0"/>
              <w:rPr>
                <w:rFonts w:ascii="宋体" w:hAnsi="宋体" w:cs="宋体"/>
              </w:rPr>
            </w:pPr>
            <w:sdt>
              <w:sdtPr>
                <w:rPr>
                  <w:rFonts w:hint="eastAsia"/>
                  <w:sz w:val="24"/>
                </w:rPr>
                <w:id w:val="-1824880714"/>
                <w14:checkbox>
                  <w14:checked w14:val="0"/>
                  <w14:checkedState w14:val="0052" w14:font="Wingdings 2"/>
                  <w14:uncheckedState w14:val="2610" w14:font="MS Gothic"/>
                </w14:checkbox>
              </w:sdtPr>
              <w:sdtContent>
                <w:r w:rsidR="006B74DA">
                  <w:rPr>
                    <w:rFonts w:ascii="MS Gothic" w:eastAsia="MS Gothic" w:hAnsi="MS Gothic" w:hint="eastAsia"/>
                    <w:sz w:val="24"/>
                  </w:rPr>
                  <w:t>☐</w:t>
                </w:r>
              </w:sdtContent>
            </w:sdt>
            <w:r w:rsidR="006B74DA" w:rsidRPr="00FF7C99">
              <w:rPr>
                <w:rFonts w:ascii="宋体" w:hAnsi="宋体" w:cs="宋体" w:hint="eastAsia"/>
              </w:rPr>
              <w:t>是，具体要求：</w:t>
            </w:r>
          </w:p>
        </w:tc>
      </w:tr>
      <w:tr w:rsidR="006B74DA" w:rsidRPr="00FF7C99" w14:paraId="42010246" w14:textId="77777777">
        <w:trPr>
          <w:trHeight w:val="454"/>
        </w:trPr>
        <w:tc>
          <w:tcPr>
            <w:tcW w:w="1164" w:type="dxa"/>
            <w:vAlign w:val="center"/>
          </w:tcPr>
          <w:p w14:paraId="585F7CCE"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11</w:t>
            </w:r>
          </w:p>
        </w:tc>
        <w:tc>
          <w:tcPr>
            <w:tcW w:w="2562" w:type="dxa"/>
            <w:vAlign w:val="center"/>
          </w:tcPr>
          <w:p w14:paraId="6243DE73" w14:textId="77777777" w:rsidR="006B74DA" w:rsidRPr="00FF7C99" w:rsidRDefault="006B74DA" w:rsidP="006B74DA">
            <w:pPr>
              <w:adjustRightInd w:val="0"/>
              <w:snapToGrid w:val="0"/>
              <w:jc w:val="center"/>
              <w:rPr>
                <w:rFonts w:ascii="宋体" w:hAnsi="宋体" w:cs="宋体"/>
              </w:rPr>
            </w:pPr>
            <w:r w:rsidRPr="00FF7C99">
              <w:rPr>
                <w:rFonts w:ascii="宋体" w:hAnsi="宋体" w:cs="宋体" w:hint="eastAsia"/>
              </w:rPr>
              <w:t>需要补充的其他内容</w:t>
            </w:r>
          </w:p>
        </w:tc>
        <w:tc>
          <w:tcPr>
            <w:tcW w:w="5597" w:type="dxa"/>
            <w:tcMar>
              <w:top w:w="28" w:type="dxa"/>
              <w:left w:w="28" w:type="dxa"/>
              <w:bottom w:w="57" w:type="dxa"/>
              <w:right w:w="57" w:type="dxa"/>
            </w:tcMar>
            <w:vAlign w:val="center"/>
          </w:tcPr>
          <w:p w14:paraId="60B9C608" w14:textId="20F50F93" w:rsidR="006B74DA" w:rsidRPr="00FF7C99" w:rsidRDefault="006B74DA" w:rsidP="006B74DA">
            <w:pPr>
              <w:autoSpaceDE w:val="0"/>
              <w:autoSpaceDN w:val="0"/>
              <w:adjustRightInd w:val="0"/>
              <w:snapToGrid w:val="0"/>
              <w:rPr>
                <w:rFonts w:ascii="宋体" w:hAnsi="宋体" w:cs="Arial"/>
              </w:rPr>
            </w:pPr>
            <w:r w:rsidRPr="00FF7C99">
              <w:rPr>
                <w:rFonts w:ascii="宋体" w:hAnsi="宋体" w:cs="Arial" w:hint="eastAsia"/>
              </w:rPr>
              <w:t>1</w:t>
            </w:r>
            <w:r w:rsidRPr="00FF7C99">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sidRPr="00FF7C99">
              <w:rPr>
                <w:rFonts w:ascii="宋体" w:hAnsi="宋体" w:cs="Arial" w:hint="eastAsia"/>
              </w:rPr>
              <w:t>项目</w:t>
            </w:r>
            <w:r w:rsidRPr="00FF7C99">
              <w:rPr>
                <w:rFonts w:ascii="宋体" w:hAnsi="宋体" w:cs="Arial"/>
              </w:rPr>
              <w:t>继续评标。评标结束后，评标专家应将有串通嫌疑的投标文件以及相关材料及时移交</w:t>
            </w:r>
            <w:r w:rsidRPr="00FF7C99">
              <w:rPr>
                <w:rFonts w:ascii="宋体" w:hAnsi="宋体" w:cs="Arial" w:hint="eastAsia"/>
              </w:rPr>
              <w:t>招标人的招标管理</w:t>
            </w:r>
            <w:r w:rsidRPr="00FF7C99">
              <w:rPr>
                <w:rFonts w:ascii="宋体" w:hAnsi="宋体" w:cs="Arial"/>
              </w:rPr>
              <w:t>部门，</w:t>
            </w:r>
            <w:r w:rsidRPr="00FF7C99">
              <w:rPr>
                <w:rFonts w:ascii="宋体" w:hAnsi="宋体" w:cs="Arial" w:hint="eastAsia"/>
              </w:rPr>
              <w:t>招标</w:t>
            </w:r>
            <w:r w:rsidRPr="00FF7C99">
              <w:rPr>
                <w:rFonts w:ascii="宋体" w:hAnsi="宋体" w:cs="Arial"/>
              </w:rPr>
              <w:t>人</w:t>
            </w:r>
            <w:r w:rsidRPr="00FF7C99">
              <w:rPr>
                <w:rFonts w:ascii="宋体" w:hAnsi="宋体" w:cs="Arial" w:hint="eastAsia"/>
              </w:rPr>
              <w:t>有权不予退还其投标保证金且列入招标人禁止交易名单</w:t>
            </w:r>
            <w:r w:rsidRPr="00FF7C99">
              <w:rPr>
                <w:rFonts w:ascii="宋体" w:hAnsi="宋体" w:cs="宋体" w:hint="eastAsia"/>
                <w:sz w:val="22"/>
              </w:rPr>
              <w:t>或不良</w:t>
            </w:r>
            <w:r w:rsidRPr="00FF7C99">
              <w:rPr>
                <w:rFonts w:ascii="宋体" w:hAnsi="宋体" w:cs="宋体"/>
                <w:sz w:val="22"/>
              </w:rPr>
              <w:t>信用记录名单</w:t>
            </w:r>
            <w:r w:rsidRPr="00FF7C99">
              <w:rPr>
                <w:rFonts w:ascii="宋体" w:hAnsi="宋体" w:cs="Arial" w:hint="eastAsia"/>
              </w:rPr>
              <w:t>，</w:t>
            </w:r>
            <w:r w:rsidRPr="00FF7C99">
              <w:rPr>
                <w:rFonts w:ascii="宋体" w:hAnsi="宋体" w:cs="Arial"/>
              </w:rPr>
              <w:t>即使最终无法认定串通投标行为成立，也不影响对其按无效标处理的结果。</w:t>
            </w:r>
          </w:p>
          <w:p w14:paraId="51EEFC18" w14:textId="04E5A306" w:rsidR="006B74DA" w:rsidRPr="00FF7C99" w:rsidRDefault="006B74DA" w:rsidP="006B74DA">
            <w:pPr>
              <w:adjustRightInd w:val="0"/>
              <w:snapToGrid w:val="0"/>
              <w:rPr>
                <w:rFonts w:ascii="宋体" w:hAnsi="宋体" w:cs="Arial"/>
              </w:rPr>
            </w:pPr>
            <w:r w:rsidRPr="00FF7C99">
              <w:rPr>
                <w:rFonts w:ascii="宋体" w:hAnsi="宋体" w:cs="Arial" w:hint="eastAsia"/>
              </w:rPr>
              <w:t>2、</w:t>
            </w:r>
            <w:r>
              <w:rPr>
                <w:rFonts w:ascii="宋体" w:hAnsi="宋体" w:cs="Arial"/>
              </w:rPr>
              <w:t>定标前招标人有权派员对中标候选人投标时选用的投标业绩进行核</w:t>
            </w:r>
            <w:r>
              <w:rPr>
                <w:rFonts w:ascii="宋体" w:hAnsi="宋体" w:cs="Arial" w:hint="eastAsia"/>
              </w:rPr>
              <w:t>查</w:t>
            </w:r>
            <w:r w:rsidRPr="00FF7C99">
              <w:rPr>
                <w:rFonts w:ascii="宋体" w:hAnsi="宋体" w:cs="Arial"/>
              </w:rPr>
              <w:t>，以确认其业绩真实情况，中标候选人必须积极配合业绩核察，如查实存在弄虚作假行为</w:t>
            </w:r>
            <w:r w:rsidRPr="00FF7C99">
              <w:rPr>
                <w:rFonts w:ascii="宋体" w:hAnsi="宋体" w:cs="Arial" w:hint="eastAsia"/>
              </w:rPr>
              <w:t>，</w:t>
            </w:r>
            <w:r w:rsidR="00105E9C" w:rsidRPr="00105E9C">
              <w:rPr>
                <w:rFonts w:ascii="宋体" w:hAnsi="宋体" w:cs="Arial" w:hint="eastAsia"/>
              </w:rPr>
              <w:t>招标人有权不予退还其投标保证金且列入招标人禁止交易名单或不良信用记录名单</w:t>
            </w:r>
            <w:r w:rsidRPr="00FF7C99">
              <w:rPr>
                <w:rFonts w:ascii="宋体" w:hAnsi="宋体" w:cs="Arial"/>
              </w:rPr>
              <w:t>。</w:t>
            </w:r>
          </w:p>
          <w:p w14:paraId="584A00BB" w14:textId="77777777" w:rsidR="006B74DA" w:rsidRPr="00FF7C99" w:rsidRDefault="006B74DA" w:rsidP="006B74DA">
            <w:pPr>
              <w:adjustRightInd w:val="0"/>
              <w:snapToGrid w:val="0"/>
              <w:rPr>
                <w:rFonts w:ascii="宋体" w:hAnsi="宋体" w:cs="Arial"/>
              </w:rPr>
            </w:pPr>
            <w:r w:rsidRPr="00FF7C99">
              <w:rPr>
                <w:rFonts w:ascii="宋体" w:hAnsi="宋体" w:cs="Arial" w:hint="eastAsia"/>
              </w:rPr>
              <w:t>3、本项目中标合同与杭州萧山国际机场有限公司签订。</w:t>
            </w:r>
          </w:p>
          <w:p w14:paraId="556994E0" w14:textId="77777777" w:rsidR="006B74DA" w:rsidRDefault="006B74DA" w:rsidP="006B74DA">
            <w:pPr>
              <w:adjustRightInd w:val="0"/>
              <w:snapToGrid w:val="0"/>
              <w:rPr>
                <w:rFonts w:ascii="宋体" w:hAnsi="宋体" w:cs="Arial"/>
              </w:rPr>
            </w:pPr>
            <w:r w:rsidRPr="00FF7C99">
              <w:rPr>
                <w:rFonts w:ascii="宋体" w:hAnsi="宋体" w:cs="宋体" w:hint="eastAsia"/>
              </w:rPr>
              <w:t>4、投标人须知前附表与投标人须知</w:t>
            </w:r>
            <w:r w:rsidRPr="00FF7C99">
              <w:rPr>
                <w:rFonts w:ascii="宋体" w:hAnsi="宋体" w:cs="Arial" w:hint="eastAsia"/>
              </w:rPr>
              <w:t>不一致之处，以投标人前附表为准。</w:t>
            </w:r>
          </w:p>
          <w:p w14:paraId="7E87FCFA" w14:textId="2D0B9DEA" w:rsidR="00385113" w:rsidRPr="00385113" w:rsidRDefault="00385113" w:rsidP="006B74DA">
            <w:pPr>
              <w:adjustRightInd w:val="0"/>
              <w:snapToGrid w:val="0"/>
              <w:rPr>
                <w:rFonts w:ascii="宋体" w:hAnsi="宋体" w:cs="宋体"/>
                <w:b/>
              </w:rPr>
            </w:pPr>
            <w:r w:rsidRPr="00385113">
              <w:rPr>
                <w:rFonts w:ascii="宋体" w:hAnsi="宋体" w:cs="Arial" w:hint="eastAsia"/>
                <w:b/>
              </w:rPr>
              <w:t>5、潜在投标人若对招标文件中投标人资格条件、星号条款等重要内容有异议的，可通过书面形式提出，若招标人予以采纳，将对招标文件进行完善并重新发布。</w:t>
            </w:r>
          </w:p>
        </w:tc>
      </w:tr>
    </w:tbl>
    <w:p w14:paraId="3BC11038" w14:textId="77777777" w:rsidR="00DE4514" w:rsidRPr="00FF7C99" w:rsidRDefault="00DE4514">
      <w:pPr>
        <w:autoSpaceDE w:val="0"/>
        <w:autoSpaceDN w:val="0"/>
        <w:adjustRightInd w:val="0"/>
        <w:spacing w:line="360" w:lineRule="auto"/>
        <w:ind w:firstLineChars="200" w:firstLine="480"/>
        <w:jc w:val="left"/>
        <w:rPr>
          <w:rFonts w:ascii="Times New Roman" w:hAnsi="Times New Roman"/>
          <w:kern w:val="0"/>
          <w:sz w:val="24"/>
          <w:szCs w:val="24"/>
        </w:rPr>
        <w:sectPr w:rsidR="00DE4514" w:rsidRPr="00FF7C99">
          <w:headerReference w:type="even" r:id="rId15"/>
          <w:headerReference w:type="default" r:id="rId16"/>
          <w:footerReference w:type="even" r:id="rId17"/>
          <w:footerReference w:type="default" r:id="rId18"/>
          <w:headerReference w:type="first" r:id="rId19"/>
          <w:pgSz w:w="11907" w:h="16840"/>
          <w:pgMar w:top="1191" w:right="1191" w:bottom="1191" w:left="1191" w:header="567" w:footer="720" w:gutter="227"/>
          <w:pgNumType w:fmt="numberInDash"/>
          <w:cols w:space="720"/>
        </w:sectPr>
      </w:pPr>
    </w:p>
    <w:p w14:paraId="7898178C" w14:textId="77777777" w:rsidR="00DE4514" w:rsidRPr="00FF7C99" w:rsidRDefault="0018100E">
      <w:pPr>
        <w:autoSpaceDE w:val="0"/>
        <w:autoSpaceDN w:val="0"/>
        <w:adjustRightInd w:val="0"/>
        <w:snapToGrid w:val="0"/>
        <w:spacing w:line="360" w:lineRule="exact"/>
        <w:ind w:firstLineChars="200" w:firstLine="442"/>
        <w:rPr>
          <w:rFonts w:ascii="宋体" w:hAnsi="宋体" w:cs="微软雅黑"/>
          <w:b/>
          <w:kern w:val="0"/>
          <w:sz w:val="22"/>
        </w:rPr>
      </w:pPr>
      <w:bookmarkStart w:id="25" w:name="_Hlk525123742"/>
      <w:r w:rsidRPr="00FF7C99">
        <w:rPr>
          <w:rFonts w:ascii="宋体" w:hAnsi="宋体"/>
          <w:b/>
          <w:kern w:val="0"/>
          <w:sz w:val="22"/>
        </w:rPr>
        <w:lastRenderedPageBreak/>
        <w:t xml:space="preserve">1. </w:t>
      </w:r>
      <w:r w:rsidRPr="00FF7C99">
        <w:rPr>
          <w:rFonts w:ascii="宋体" w:hAnsi="宋体" w:cs="微软雅黑" w:hint="eastAsia"/>
          <w:b/>
          <w:kern w:val="0"/>
          <w:sz w:val="22"/>
        </w:rPr>
        <w:t>总则</w:t>
      </w:r>
    </w:p>
    <w:p w14:paraId="7DCC4294"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bCs/>
          <w:kern w:val="0"/>
          <w:sz w:val="22"/>
        </w:rPr>
      </w:pPr>
      <w:r w:rsidRPr="00FF7C99">
        <w:rPr>
          <w:rFonts w:ascii="宋体" w:hAnsi="宋体" w:cs="宋体" w:hint="eastAsia"/>
          <w:b/>
          <w:bCs/>
          <w:kern w:val="0"/>
          <w:sz w:val="22"/>
        </w:rPr>
        <w:t>1.1 招标项目概况</w:t>
      </w:r>
    </w:p>
    <w:p w14:paraId="20231730" w14:textId="4B00AF78"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1.1.1 根据《中华人民共和国招标投标法》、《中华人民共和国招标投标法实施条例》等有关 法律、法规和规章的规定，本招标项目已具备招标条件，现对</w:t>
      </w:r>
      <w:r w:rsidR="002A64F7" w:rsidRPr="00FF7C99">
        <w:rPr>
          <w:rFonts w:ascii="宋体" w:hAnsi="宋体" w:cs="宋体" w:hint="eastAsia"/>
          <w:b/>
          <w:kern w:val="0"/>
          <w:sz w:val="22"/>
          <w:u w:val="single"/>
        </w:rPr>
        <w:t>本项目</w:t>
      </w:r>
      <w:r w:rsidRPr="00FF7C99">
        <w:rPr>
          <w:rFonts w:ascii="宋体" w:hAnsi="宋体" w:cs="宋体" w:hint="eastAsia"/>
          <w:kern w:val="0"/>
          <w:sz w:val="22"/>
        </w:rPr>
        <w:t>进行招标。</w:t>
      </w:r>
    </w:p>
    <w:p w14:paraId="7D3D43CE"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1.1.2 招标人：见投标人须知前附表。</w:t>
      </w:r>
    </w:p>
    <w:p w14:paraId="0AFF0011" w14:textId="5D061ADE"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1.1.</w:t>
      </w:r>
      <w:r w:rsidR="00E165AB">
        <w:rPr>
          <w:rFonts w:ascii="宋体" w:hAnsi="宋体" w:cs="宋体"/>
          <w:kern w:val="0"/>
          <w:sz w:val="22"/>
        </w:rPr>
        <w:t>3</w:t>
      </w:r>
      <w:r w:rsidRPr="00FF7C99">
        <w:rPr>
          <w:rFonts w:ascii="宋体" w:hAnsi="宋体" w:cs="宋体" w:hint="eastAsia"/>
          <w:kern w:val="0"/>
          <w:sz w:val="22"/>
        </w:rPr>
        <w:t xml:space="preserve"> 招标项目名称：见投标人须知前附表。</w:t>
      </w:r>
    </w:p>
    <w:p w14:paraId="1B8535B5"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bCs/>
          <w:kern w:val="0"/>
          <w:sz w:val="22"/>
        </w:rPr>
      </w:pPr>
      <w:r w:rsidRPr="00FF7C99">
        <w:rPr>
          <w:rFonts w:ascii="宋体" w:hAnsi="宋体" w:cs="宋体" w:hint="eastAsia"/>
          <w:b/>
          <w:bCs/>
          <w:kern w:val="0"/>
          <w:sz w:val="22"/>
        </w:rPr>
        <w:t>1.2 招标项目的资金来源和落实情况</w:t>
      </w:r>
    </w:p>
    <w:p w14:paraId="606A3040"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1.2.1 资金来源及比例：见投标人须知前附表。</w:t>
      </w:r>
    </w:p>
    <w:p w14:paraId="64C9FCBC"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1.2.2 资金落实情况：见投标人须知前附表。</w:t>
      </w:r>
    </w:p>
    <w:p w14:paraId="33F1B14F"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bCs/>
          <w:kern w:val="0"/>
          <w:sz w:val="22"/>
        </w:rPr>
      </w:pPr>
      <w:r w:rsidRPr="00FF7C99">
        <w:rPr>
          <w:rFonts w:ascii="宋体" w:hAnsi="宋体" w:cs="宋体" w:hint="eastAsia"/>
          <w:b/>
          <w:bCs/>
          <w:kern w:val="0"/>
          <w:sz w:val="22"/>
        </w:rPr>
        <w:t>1.3 招标范围、交货期、交货地点和技术性能指标。</w:t>
      </w:r>
    </w:p>
    <w:p w14:paraId="5A2BE496"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1.3.1 招标范围：见投标人须知前附表。</w:t>
      </w:r>
    </w:p>
    <w:p w14:paraId="60ED33DE"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1.3.2 交货期：见投标人须知前附表。</w:t>
      </w:r>
    </w:p>
    <w:p w14:paraId="06EBC2A3"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1.3.3 交货地点：见投标人须知前附表。</w:t>
      </w:r>
    </w:p>
    <w:p w14:paraId="1D96ABC7"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1.3.4 技术性能指标：见投标人须知前附表。</w:t>
      </w:r>
    </w:p>
    <w:p w14:paraId="3848AC7D"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bCs/>
          <w:kern w:val="0"/>
          <w:sz w:val="22"/>
        </w:rPr>
      </w:pPr>
      <w:r w:rsidRPr="00FF7C99">
        <w:rPr>
          <w:rFonts w:ascii="宋体" w:hAnsi="宋体" w:cs="宋体" w:hint="eastAsia"/>
          <w:b/>
          <w:bCs/>
          <w:kern w:val="0"/>
          <w:sz w:val="22"/>
        </w:rPr>
        <w:t>1.4 投标人资格要求</w:t>
      </w:r>
    </w:p>
    <w:p w14:paraId="570DFDEB"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1.4.1 投标人应具备承担本招标项目资质条件、能力和信誉：</w:t>
      </w:r>
    </w:p>
    <w:p w14:paraId="4ED2F74A" w14:textId="77777777" w:rsidR="00DE4514" w:rsidRPr="00FF7C99" w:rsidRDefault="0018100E">
      <w:pPr>
        <w:numPr>
          <w:ilvl w:val="0"/>
          <w:numId w:val="29"/>
        </w:num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资质要求：见投标人须知前附表；</w:t>
      </w:r>
    </w:p>
    <w:p w14:paraId="0E65A056" w14:textId="77777777" w:rsidR="00DE4514" w:rsidRPr="00FF7C99" w:rsidRDefault="0018100E">
      <w:pPr>
        <w:numPr>
          <w:ilvl w:val="0"/>
          <w:numId w:val="29"/>
        </w:num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财务要求：见投标人须知前附表；</w:t>
      </w:r>
    </w:p>
    <w:p w14:paraId="6BC4BD89" w14:textId="77777777" w:rsidR="00DE4514" w:rsidRPr="00FF7C99" w:rsidRDefault="0018100E">
      <w:pPr>
        <w:numPr>
          <w:ilvl w:val="0"/>
          <w:numId w:val="29"/>
        </w:num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业绩要求：见投标人须知前附表；</w:t>
      </w:r>
    </w:p>
    <w:p w14:paraId="75A816BE" w14:textId="77777777" w:rsidR="00DE4514" w:rsidRPr="00FF7C99" w:rsidRDefault="0018100E">
      <w:pPr>
        <w:numPr>
          <w:ilvl w:val="0"/>
          <w:numId w:val="29"/>
        </w:num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信誉要求：见投标人须知前附表；</w:t>
      </w:r>
    </w:p>
    <w:p w14:paraId="4C7D7F78" w14:textId="77777777" w:rsidR="00DE4514" w:rsidRPr="00FF7C99" w:rsidRDefault="0018100E">
      <w:pPr>
        <w:numPr>
          <w:ilvl w:val="0"/>
          <w:numId w:val="29"/>
        </w:num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其他要求：见投标人须知前附表。</w:t>
      </w:r>
    </w:p>
    <w:p w14:paraId="058FEF98"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 xml:space="preserve"> 投标人为代理经销商的，对投标人的资质要求包含对制造商的资质要求，对投标人的业绩要求包含对投标设备的业绩要求。需要提交的相关证明材料见本章第 3.5 款的规定。</w:t>
      </w:r>
    </w:p>
    <w:p w14:paraId="7DE75B41" w14:textId="77777777" w:rsidR="00DE4514" w:rsidRPr="00FF7C99" w:rsidRDefault="0018100E">
      <w:pPr>
        <w:autoSpaceDE w:val="0"/>
        <w:autoSpaceDN w:val="0"/>
        <w:adjustRightInd w:val="0"/>
        <w:snapToGrid w:val="0"/>
        <w:spacing w:line="360" w:lineRule="exact"/>
        <w:ind w:firstLineChars="200" w:firstLine="440"/>
        <w:rPr>
          <w:rFonts w:ascii="宋体" w:hAnsi="宋体" w:cs="微软雅黑"/>
          <w:kern w:val="0"/>
          <w:sz w:val="22"/>
        </w:rPr>
      </w:pPr>
      <w:r w:rsidRPr="00FF7C99">
        <w:rPr>
          <w:rFonts w:ascii="宋体" w:hAnsi="宋体"/>
          <w:kern w:val="0"/>
          <w:sz w:val="22"/>
        </w:rPr>
        <w:t xml:space="preserve">1.4.2 </w:t>
      </w:r>
      <w:r w:rsidRPr="00FF7C99">
        <w:rPr>
          <w:rFonts w:ascii="宋体" w:hAnsi="宋体" w:cs="微软雅黑" w:hint="eastAsia"/>
          <w:kern w:val="0"/>
          <w:sz w:val="22"/>
        </w:rPr>
        <w:t>投标人须知前附表规定接受联合体投标的，联合体除应符合本章第</w:t>
      </w:r>
      <w:r w:rsidRPr="00FF7C99">
        <w:rPr>
          <w:rFonts w:ascii="宋体" w:hAnsi="宋体" w:cs="微软雅黑"/>
          <w:kern w:val="0"/>
          <w:sz w:val="22"/>
        </w:rPr>
        <w:t xml:space="preserve"> </w:t>
      </w:r>
      <w:r w:rsidRPr="00FF7C99">
        <w:rPr>
          <w:rFonts w:ascii="宋体" w:hAnsi="宋体"/>
          <w:kern w:val="0"/>
          <w:sz w:val="22"/>
        </w:rPr>
        <w:t xml:space="preserve">1.4.1 </w:t>
      </w:r>
      <w:r w:rsidRPr="00FF7C99">
        <w:rPr>
          <w:rFonts w:ascii="宋体" w:hAnsi="宋体" w:cs="微软雅黑" w:hint="eastAsia"/>
          <w:kern w:val="0"/>
          <w:sz w:val="22"/>
        </w:rPr>
        <w:t>项和投标人须知前附表的要求外，还应遵守以下规定：</w:t>
      </w:r>
    </w:p>
    <w:p w14:paraId="2FA4BFEE"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(1)联合体各方应按招标文件提供的格式签订联合体协议书，明确联合体牵头人和各方权利义务，并承诺就中标项目向招标人承担连带责任；</w:t>
      </w:r>
    </w:p>
    <w:p w14:paraId="5E63D5EA"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(2)由同一专业的单位组成的联合体，按照资质等级较低的单位确定资质等级；</w:t>
      </w:r>
    </w:p>
    <w:p w14:paraId="371264A6"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(3)联合体各方不得再以自己名义单独或参加其他联合体在本招标项目中投标，</w:t>
      </w:r>
      <w:proofErr w:type="gramStart"/>
      <w:r w:rsidRPr="00FF7C99">
        <w:rPr>
          <w:rFonts w:ascii="宋体" w:hAnsi="宋体" w:cs="宋体" w:hint="eastAsia"/>
          <w:kern w:val="0"/>
          <w:sz w:val="22"/>
        </w:rPr>
        <w:t>否则各</w:t>
      </w:r>
      <w:proofErr w:type="gramEnd"/>
      <w:r w:rsidRPr="00FF7C99">
        <w:rPr>
          <w:rFonts w:ascii="宋体" w:hAnsi="宋体" w:cs="宋体" w:hint="eastAsia"/>
          <w:kern w:val="0"/>
          <w:sz w:val="22"/>
        </w:rPr>
        <w:t>相关投标均无效。</w:t>
      </w:r>
    </w:p>
    <w:p w14:paraId="57AC0AB2"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1.4.3 投标人不得存在下列情形之一：</w:t>
      </w:r>
    </w:p>
    <w:p w14:paraId="7E23390F"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(1)与招标人存在利害关系且可能影响招标公正性；</w:t>
      </w:r>
    </w:p>
    <w:p w14:paraId="2850F1F5"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(2)与本招标项目的其他投标人为同一个单位负责人；</w:t>
      </w:r>
    </w:p>
    <w:p w14:paraId="445F0112"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(3)与本招标项目的其他投标人存在控股、管理关系；</w:t>
      </w:r>
    </w:p>
    <w:p w14:paraId="50149D74" w14:textId="3F0121C5" w:rsidR="00DE4514" w:rsidRPr="00FF7C99" w:rsidRDefault="00BD67FC" w:rsidP="00FF7C99">
      <w:pPr>
        <w:autoSpaceDE w:val="0"/>
        <w:autoSpaceDN w:val="0"/>
        <w:adjustRightInd w:val="0"/>
        <w:snapToGrid w:val="0"/>
        <w:spacing w:line="360" w:lineRule="exact"/>
        <w:rPr>
          <w:rFonts w:ascii="宋体" w:hAnsi="宋体" w:cs="宋体"/>
          <w:kern w:val="0"/>
          <w:sz w:val="22"/>
        </w:rPr>
      </w:pPr>
      <w:r w:rsidRPr="00FF7C99">
        <w:rPr>
          <w:rFonts w:ascii="宋体" w:hAnsi="宋体" w:cs="宋体"/>
          <w:kern w:val="0"/>
          <w:sz w:val="22"/>
        </w:rPr>
        <w:t xml:space="preserve">   </w:t>
      </w:r>
      <w:r w:rsidRPr="00FF7C99" w:rsidDel="00BD67FC">
        <w:rPr>
          <w:rFonts w:ascii="宋体" w:hAnsi="宋体" w:cs="宋体" w:hint="eastAsia"/>
          <w:kern w:val="0"/>
          <w:sz w:val="22"/>
        </w:rPr>
        <w:t xml:space="preserve"> </w:t>
      </w:r>
      <w:r w:rsidR="0018100E" w:rsidRPr="00FF7C99">
        <w:rPr>
          <w:rFonts w:ascii="宋体" w:hAnsi="宋体" w:cs="宋体" w:hint="eastAsia"/>
          <w:kern w:val="0"/>
          <w:sz w:val="22"/>
        </w:rPr>
        <w:t>(</w:t>
      </w:r>
      <w:r w:rsidR="009635B0" w:rsidRPr="00FF7C99">
        <w:rPr>
          <w:rFonts w:ascii="宋体" w:hAnsi="宋体" w:cs="宋体"/>
          <w:kern w:val="0"/>
          <w:sz w:val="22"/>
        </w:rPr>
        <w:t>4</w:t>
      </w:r>
      <w:r w:rsidR="0018100E" w:rsidRPr="00FF7C99">
        <w:rPr>
          <w:rFonts w:ascii="宋体" w:hAnsi="宋体" w:cs="宋体" w:hint="eastAsia"/>
          <w:kern w:val="0"/>
          <w:sz w:val="22"/>
        </w:rPr>
        <w:t>)为本招标项目提供过设计、编制技术规范和其他文件的咨询服务；</w:t>
      </w:r>
    </w:p>
    <w:p w14:paraId="2BCA16E7" w14:textId="4B090003"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w:t>
      </w:r>
      <w:r w:rsidR="00C36396">
        <w:rPr>
          <w:rFonts w:ascii="宋体" w:hAnsi="宋体" w:cs="宋体"/>
          <w:kern w:val="0"/>
          <w:sz w:val="22"/>
        </w:rPr>
        <w:t>5</w:t>
      </w:r>
      <w:r w:rsidRPr="00FF7C99">
        <w:rPr>
          <w:rFonts w:ascii="宋体" w:hAnsi="宋体" w:cs="宋体" w:hint="eastAsia"/>
          <w:kern w:val="0"/>
          <w:sz w:val="22"/>
        </w:rPr>
        <w:t>)被依法暂停或者取消投标资格；</w:t>
      </w:r>
    </w:p>
    <w:p w14:paraId="02DD7097" w14:textId="7E2C52FD"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w:t>
      </w:r>
      <w:r w:rsidR="00C36396">
        <w:rPr>
          <w:rFonts w:ascii="宋体" w:hAnsi="宋体" w:cs="宋体"/>
          <w:kern w:val="0"/>
          <w:sz w:val="22"/>
        </w:rPr>
        <w:t>6</w:t>
      </w:r>
      <w:r w:rsidRPr="00FF7C99">
        <w:rPr>
          <w:rFonts w:ascii="宋体" w:hAnsi="宋体" w:cs="宋体" w:hint="eastAsia"/>
          <w:kern w:val="0"/>
          <w:sz w:val="22"/>
        </w:rPr>
        <w:t>)被责令停产停业、暂扣或者吊销许可证、暂扣或者吊销执照；</w:t>
      </w:r>
    </w:p>
    <w:p w14:paraId="04350E13" w14:textId="4ED2CD60"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w:t>
      </w:r>
      <w:r w:rsidR="00C36396">
        <w:rPr>
          <w:rFonts w:ascii="宋体" w:hAnsi="宋体" w:cs="宋体"/>
          <w:kern w:val="0"/>
          <w:sz w:val="22"/>
        </w:rPr>
        <w:t>7</w:t>
      </w:r>
      <w:r w:rsidRPr="00FF7C99">
        <w:rPr>
          <w:rFonts w:ascii="宋体" w:hAnsi="宋体" w:cs="宋体" w:hint="eastAsia"/>
          <w:kern w:val="0"/>
          <w:sz w:val="22"/>
        </w:rPr>
        <w:t>)进入清算程序，或被宣告破产，或其他丧失履约能力的情形；</w:t>
      </w:r>
    </w:p>
    <w:p w14:paraId="6804105C" w14:textId="505E4BBC" w:rsidR="001F3EBF" w:rsidRPr="00FF7C99" w:rsidRDefault="0018100E" w:rsidP="000D4B74">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kern w:val="0"/>
          <w:sz w:val="22"/>
        </w:rPr>
        <w:t>(</w:t>
      </w:r>
      <w:r w:rsidR="00C36396">
        <w:rPr>
          <w:rFonts w:ascii="宋体" w:hAnsi="宋体" w:cs="宋体"/>
          <w:kern w:val="0"/>
          <w:sz w:val="22"/>
        </w:rPr>
        <w:t>8</w:t>
      </w:r>
      <w:r w:rsidRPr="00FF7C99">
        <w:rPr>
          <w:rFonts w:ascii="宋体" w:hAnsi="宋体" w:cs="宋体"/>
          <w:kern w:val="0"/>
          <w:sz w:val="22"/>
        </w:rPr>
        <w:t>)在最近三年内发生重大产品质量问题(以相关行业主管部门的行政处罚决定或司法机关出具的有关法律文书为准)；</w:t>
      </w:r>
    </w:p>
    <w:p w14:paraId="14DA8FF0" w14:textId="789C85DB"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kern w:val="0"/>
          <w:sz w:val="22"/>
        </w:rPr>
        <w:lastRenderedPageBreak/>
        <w:t>(</w:t>
      </w:r>
      <w:r w:rsidR="00C36396">
        <w:rPr>
          <w:rFonts w:ascii="宋体" w:hAnsi="宋体" w:cs="宋体"/>
          <w:kern w:val="0"/>
          <w:sz w:val="22"/>
        </w:rPr>
        <w:t>9</w:t>
      </w:r>
      <w:r w:rsidRPr="00FF7C99">
        <w:rPr>
          <w:rFonts w:ascii="宋体" w:hAnsi="宋体" w:cs="宋体"/>
          <w:kern w:val="0"/>
          <w:sz w:val="22"/>
        </w:rPr>
        <w:t>)被最高人民法院在“信用中国”网站(</w:t>
      </w:r>
      <w:hyperlink r:id="rId20" w:history="1">
        <w:r w:rsidRPr="00FF7C99">
          <w:rPr>
            <w:rFonts w:ascii="宋体" w:hAnsi="宋体" w:cs="宋体"/>
            <w:kern w:val="0"/>
            <w:sz w:val="22"/>
          </w:rPr>
          <w:t>www.creditchina.gov.cn</w:t>
        </w:r>
      </w:hyperlink>
      <w:r w:rsidRPr="00FF7C99">
        <w:rPr>
          <w:rFonts w:ascii="宋体" w:hAnsi="宋体" w:cs="宋体"/>
          <w:kern w:val="0"/>
          <w:sz w:val="22"/>
        </w:rPr>
        <w:t>)或各级信用信息共享平台中列入失信被执行人名单；</w:t>
      </w:r>
    </w:p>
    <w:p w14:paraId="1FD0AF46" w14:textId="3078578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kern w:val="0"/>
          <w:sz w:val="22"/>
        </w:rPr>
        <w:t>(</w:t>
      </w:r>
      <w:r w:rsidR="00C36396">
        <w:rPr>
          <w:rFonts w:ascii="宋体" w:hAnsi="宋体" w:cs="宋体"/>
          <w:kern w:val="0"/>
          <w:sz w:val="22"/>
        </w:rPr>
        <w:t>10</w:t>
      </w:r>
      <w:r w:rsidRPr="00FF7C99">
        <w:rPr>
          <w:rFonts w:ascii="宋体" w:hAnsi="宋体" w:cs="宋体"/>
          <w:kern w:val="0"/>
          <w:sz w:val="22"/>
        </w:rPr>
        <w:t>)在</w:t>
      </w:r>
      <w:r w:rsidR="001B1FF7" w:rsidRPr="00FF7C99">
        <w:rPr>
          <w:rFonts w:ascii="宋体" w:hAnsi="宋体" w:cs="宋体" w:hint="eastAsia"/>
          <w:kern w:val="0"/>
          <w:sz w:val="22"/>
        </w:rPr>
        <w:t>近年（201  年1月1</w:t>
      </w:r>
      <w:r w:rsidR="00661F27">
        <w:rPr>
          <w:rFonts w:ascii="宋体" w:hAnsi="宋体" w:cs="宋体" w:hint="eastAsia"/>
          <w:kern w:val="0"/>
          <w:sz w:val="22"/>
        </w:rPr>
        <w:t>日至投标截止日</w:t>
      </w:r>
      <w:r w:rsidR="001B1FF7" w:rsidRPr="00FF7C99">
        <w:rPr>
          <w:rFonts w:ascii="宋体" w:hAnsi="宋体" w:cs="宋体" w:hint="eastAsia"/>
          <w:kern w:val="0"/>
          <w:sz w:val="22"/>
        </w:rPr>
        <w:t>）</w:t>
      </w:r>
      <w:r w:rsidRPr="00FF7C99">
        <w:rPr>
          <w:rFonts w:ascii="宋体" w:hAnsi="宋体" w:cs="宋体"/>
          <w:kern w:val="0"/>
          <w:sz w:val="22"/>
        </w:rPr>
        <w:t>内投标人或其法定代表人、拟委任的项目负责人有行贿犯罪行为的(</w:t>
      </w:r>
      <w:r w:rsidRPr="00FF7C99">
        <w:rPr>
          <w:rFonts w:ascii="宋体" w:hAnsi="宋体"/>
          <w:sz w:val="22"/>
        </w:rPr>
        <w:t>以</w:t>
      </w:r>
      <w:r w:rsidRPr="00FF7C99">
        <w:rPr>
          <w:rFonts w:ascii="宋体" w:hAnsi="宋体" w:hint="eastAsia"/>
          <w:sz w:val="22"/>
        </w:rPr>
        <w:t>中国裁判</w:t>
      </w:r>
      <w:proofErr w:type="gramStart"/>
      <w:r w:rsidRPr="00FF7C99">
        <w:rPr>
          <w:rFonts w:ascii="宋体" w:hAnsi="宋体" w:hint="eastAsia"/>
          <w:sz w:val="22"/>
        </w:rPr>
        <w:t>文书网</w:t>
      </w:r>
      <w:proofErr w:type="gramEnd"/>
      <w:r w:rsidRPr="00FF7C99">
        <w:rPr>
          <w:rFonts w:ascii="宋体" w:hAnsi="宋体" w:hint="eastAsia"/>
          <w:sz w:val="22"/>
        </w:rPr>
        <w:t>查询结果</w:t>
      </w:r>
      <w:r w:rsidRPr="00FF7C99">
        <w:rPr>
          <w:rFonts w:ascii="宋体" w:hAnsi="宋体"/>
          <w:sz w:val="22"/>
        </w:rPr>
        <w:t>为准</w:t>
      </w:r>
      <w:r w:rsidRPr="00FF7C99">
        <w:rPr>
          <w:rFonts w:ascii="宋体" w:hAnsi="宋体" w:cs="宋体"/>
          <w:kern w:val="0"/>
          <w:sz w:val="22"/>
        </w:rPr>
        <w:t>)；</w:t>
      </w:r>
    </w:p>
    <w:p w14:paraId="23E0D60A" w14:textId="1EEBAC0C"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kern w:val="0"/>
          <w:sz w:val="22"/>
        </w:rPr>
        <w:t>(</w:t>
      </w:r>
      <w:r w:rsidR="00C36396">
        <w:rPr>
          <w:rFonts w:ascii="宋体" w:hAnsi="宋体" w:cs="宋体"/>
          <w:kern w:val="0"/>
          <w:sz w:val="22"/>
        </w:rPr>
        <w:t>11</w:t>
      </w:r>
      <w:r w:rsidRPr="00FF7C99">
        <w:rPr>
          <w:rFonts w:ascii="宋体" w:hAnsi="宋体" w:cs="宋体"/>
          <w:kern w:val="0"/>
          <w:sz w:val="22"/>
        </w:rPr>
        <w:t>)法律法规或投标人须知前附表规定的其他情形。</w:t>
      </w:r>
    </w:p>
    <w:p w14:paraId="03800DA9"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1.5 费用承担</w:t>
      </w:r>
    </w:p>
    <w:p w14:paraId="6298BF92"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投标人准备和参加投标活动发生的费用自理。</w:t>
      </w:r>
    </w:p>
    <w:p w14:paraId="18FA2034"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1.6 保密</w:t>
      </w:r>
    </w:p>
    <w:p w14:paraId="4EB22E67"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参与招标投标活动的各方应对招标文件和投标文件中的商业和技术等秘密保密，否则应承担相应的法律责任。</w:t>
      </w:r>
    </w:p>
    <w:p w14:paraId="24AAF226"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1.7 语言文字</w:t>
      </w:r>
    </w:p>
    <w:p w14:paraId="4D184F48"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招标投标文件使用的语言文字为中文。专用术语使用外文的，应附有中文注释。</w:t>
      </w:r>
    </w:p>
    <w:p w14:paraId="38A64ED4"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1.8 计量单位</w:t>
      </w:r>
    </w:p>
    <w:p w14:paraId="5F2AF467"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所有计量均采用中华人民共和国法定计量单位。</w:t>
      </w:r>
    </w:p>
    <w:p w14:paraId="74937E31" w14:textId="77777777" w:rsidR="00B43AD1" w:rsidRPr="00C87E2D" w:rsidRDefault="00B43AD1" w:rsidP="00B43AD1">
      <w:pPr>
        <w:autoSpaceDE w:val="0"/>
        <w:autoSpaceDN w:val="0"/>
        <w:adjustRightInd w:val="0"/>
        <w:snapToGrid w:val="0"/>
        <w:spacing w:line="360" w:lineRule="exact"/>
        <w:ind w:firstLineChars="200" w:firstLine="442"/>
        <w:rPr>
          <w:rFonts w:ascii="宋体" w:hAnsi="宋体" w:cs="宋体"/>
          <w:kern w:val="0"/>
          <w:sz w:val="22"/>
        </w:rPr>
      </w:pPr>
      <w:r w:rsidRPr="00C87E2D">
        <w:rPr>
          <w:rFonts w:ascii="宋体" w:hAnsi="宋体" w:cs="宋体"/>
          <w:b/>
          <w:kern w:val="0"/>
          <w:sz w:val="22"/>
        </w:rPr>
        <w:t xml:space="preserve">1.9 </w:t>
      </w:r>
      <w:r w:rsidRPr="00C87E2D">
        <w:rPr>
          <w:rFonts w:ascii="宋体" w:hAnsi="宋体" w:cs="宋体" w:hint="eastAsia"/>
          <w:b/>
          <w:kern w:val="0"/>
          <w:sz w:val="22"/>
        </w:rPr>
        <w:t>踏勘现场</w:t>
      </w:r>
    </w:p>
    <w:p w14:paraId="595D1A68" w14:textId="77777777" w:rsidR="00B43AD1" w:rsidRPr="00C87E2D" w:rsidRDefault="00B43AD1" w:rsidP="00B43AD1">
      <w:pPr>
        <w:autoSpaceDE w:val="0"/>
        <w:autoSpaceDN w:val="0"/>
        <w:adjustRightInd w:val="0"/>
        <w:snapToGrid w:val="0"/>
        <w:spacing w:line="360" w:lineRule="exact"/>
        <w:ind w:firstLineChars="200" w:firstLine="440"/>
        <w:rPr>
          <w:rFonts w:ascii="宋体" w:hAnsi="宋体" w:cs="宋体"/>
          <w:kern w:val="0"/>
          <w:sz w:val="22"/>
        </w:rPr>
      </w:pPr>
      <w:r w:rsidRPr="00C87E2D">
        <w:rPr>
          <w:rFonts w:ascii="宋体" w:hAnsi="宋体" w:cs="宋体"/>
          <w:kern w:val="0"/>
          <w:sz w:val="22"/>
        </w:rPr>
        <w:t xml:space="preserve">1.9.1 </w:t>
      </w:r>
      <w:r w:rsidRPr="00C87E2D">
        <w:rPr>
          <w:rFonts w:ascii="宋体" w:hAnsi="宋体" w:cs="宋体" w:hint="eastAsia"/>
          <w:kern w:val="0"/>
          <w:sz w:val="22"/>
        </w:rPr>
        <w:t>投标人须知前附表规定组织踏勘现场的，招标人按投标人须知前附表规定的时间、地点组织投标人踏勘项目现场。</w:t>
      </w:r>
    </w:p>
    <w:p w14:paraId="63CAE451" w14:textId="77777777" w:rsidR="00B43AD1" w:rsidRPr="00C87E2D" w:rsidRDefault="00B43AD1" w:rsidP="00B43AD1">
      <w:pPr>
        <w:autoSpaceDE w:val="0"/>
        <w:autoSpaceDN w:val="0"/>
        <w:adjustRightInd w:val="0"/>
        <w:snapToGrid w:val="0"/>
        <w:spacing w:line="360" w:lineRule="exact"/>
        <w:ind w:firstLineChars="200" w:firstLine="440"/>
        <w:rPr>
          <w:rFonts w:ascii="宋体" w:hAnsi="宋体" w:cs="宋体"/>
          <w:kern w:val="0"/>
          <w:sz w:val="22"/>
        </w:rPr>
      </w:pPr>
      <w:r w:rsidRPr="00C87E2D">
        <w:rPr>
          <w:rFonts w:ascii="宋体" w:hAnsi="宋体" w:cs="宋体"/>
          <w:kern w:val="0"/>
          <w:sz w:val="22"/>
        </w:rPr>
        <w:t xml:space="preserve">1.9.2 </w:t>
      </w:r>
      <w:r w:rsidRPr="00C87E2D">
        <w:rPr>
          <w:rFonts w:ascii="宋体" w:hAnsi="宋体" w:cs="宋体" w:hint="eastAsia"/>
          <w:kern w:val="0"/>
          <w:sz w:val="22"/>
        </w:rPr>
        <w:t>投标人踏勘现场发生的费用自理。</w:t>
      </w:r>
    </w:p>
    <w:p w14:paraId="79A5DDC6" w14:textId="77777777" w:rsidR="00B43AD1" w:rsidRPr="00C87E2D" w:rsidRDefault="00B43AD1" w:rsidP="00B43AD1">
      <w:pPr>
        <w:autoSpaceDE w:val="0"/>
        <w:autoSpaceDN w:val="0"/>
        <w:adjustRightInd w:val="0"/>
        <w:snapToGrid w:val="0"/>
        <w:spacing w:line="360" w:lineRule="exact"/>
        <w:ind w:firstLineChars="200" w:firstLine="440"/>
        <w:rPr>
          <w:rFonts w:ascii="宋体" w:hAnsi="宋体" w:cs="宋体"/>
          <w:kern w:val="0"/>
          <w:sz w:val="22"/>
        </w:rPr>
      </w:pPr>
      <w:r w:rsidRPr="00C87E2D">
        <w:rPr>
          <w:rFonts w:ascii="宋体" w:hAnsi="宋体" w:cs="宋体"/>
          <w:kern w:val="0"/>
          <w:sz w:val="22"/>
        </w:rPr>
        <w:t xml:space="preserve">1.9.3 </w:t>
      </w:r>
      <w:r w:rsidRPr="00C87E2D">
        <w:rPr>
          <w:rFonts w:ascii="宋体" w:hAnsi="宋体" w:cs="宋体" w:hint="eastAsia"/>
          <w:kern w:val="0"/>
          <w:sz w:val="22"/>
        </w:rPr>
        <w:t>除招标人的原因外，投标人自行负责在踏勘现场中所发生的人员伤亡和财产损失。</w:t>
      </w:r>
    </w:p>
    <w:p w14:paraId="6B39F9C6" w14:textId="53695B44" w:rsidR="00B43AD1" w:rsidRDefault="00B43AD1" w:rsidP="00B43AD1">
      <w:pPr>
        <w:autoSpaceDE w:val="0"/>
        <w:autoSpaceDN w:val="0"/>
        <w:adjustRightInd w:val="0"/>
        <w:snapToGrid w:val="0"/>
        <w:spacing w:line="360" w:lineRule="exact"/>
        <w:ind w:firstLineChars="200" w:firstLine="440"/>
        <w:rPr>
          <w:rFonts w:ascii="宋体" w:hAnsi="宋体" w:cs="宋体"/>
          <w:b/>
          <w:kern w:val="0"/>
          <w:sz w:val="22"/>
        </w:rPr>
      </w:pPr>
      <w:r w:rsidRPr="00C87E2D">
        <w:rPr>
          <w:rFonts w:ascii="宋体" w:hAnsi="宋体" w:cs="宋体"/>
          <w:kern w:val="0"/>
          <w:sz w:val="22"/>
        </w:rPr>
        <w:t xml:space="preserve">1.9.4 </w:t>
      </w:r>
      <w:r w:rsidRPr="00C87E2D">
        <w:rPr>
          <w:rFonts w:ascii="宋体" w:hAnsi="宋体" w:cs="宋体" w:hint="eastAsia"/>
          <w:kern w:val="0"/>
          <w:sz w:val="22"/>
        </w:rPr>
        <w:t>招标人在踏勘现场中介绍的</w:t>
      </w:r>
      <w:r>
        <w:rPr>
          <w:rFonts w:ascii="宋体" w:hAnsi="宋体" w:cs="宋体" w:hint="eastAsia"/>
          <w:kern w:val="0"/>
          <w:sz w:val="22"/>
        </w:rPr>
        <w:t>货物</w:t>
      </w:r>
      <w:r w:rsidRPr="00C87E2D">
        <w:rPr>
          <w:rFonts w:ascii="宋体" w:hAnsi="宋体" w:cs="宋体" w:hint="eastAsia"/>
          <w:kern w:val="0"/>
          <w:sz w:val="22"/>
        </w:rPr>
        <w:t>场地和相关的周边环境情况，供投标人在编制投标文件时参考，招标人不对投标人据此</w:t>
      </w:r>
      <w:proofErr w:type="gramStart"/>
      <w:r w:rsidRPr="00C87E2D">
        <w:rPr>
          <w:rFonts w:ascii="宋体" w:hAnsi="宋体" w:cs="宋体" w:hint="eastAsia"/>
          <w:kern w:val="0"/>
          <w:sz w:val="22"/>
        </w:rPr>
        <w:t>作出</w:t>
      </w:r>
      <w:proofErr w:type="gramEnd"/>
      <w:r w:rsidRPr="00C87E2D">
        <w:rPr>
          <w:rFonts w:ascii="宋体" w:hAnsi="宋体" w:cs="宋体" w:hint="eastAsia"/>
          <w:kern w:val="0"/>
          <w:sz w:val="22"/>
        </w:rPr>
        <w:t>的判断和决策负责。</w:t>
      </w:r>
    </w:p>
    <w:p w14:paraId="0DEF0803" w14:textId="3AEF82E9"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1.</w:t>
      </w:r>
      <w:r w:rsidR="00CD0990">
        <w:rPr>
          <w:rFonts w:ascii="宋体" w:hAnsi="宋体" w:cs="宋体"/>
          <w:b/>
          <w:kern w:val="0"/>
          <w:sz w:val="22"/>
        </w:rPr>
        <w:t>10</w:t>
      </w:r>
      <w:r w:rsidRPr="00FF7C99">
        <w:rPr>
          <w:rFonts w:ascii="宋体" w:hAnsi="宋体" w:cs="宋体" w:hint="eastAsia"/>
          <w:b/>
          <w:kern w:val="0"/>
          <w:sz w:val="22"/>
        </w:rPr>
        <w:t xml:space="preserve"> 投标预备会</w:t>
      </w:r>
    </w:p>
    <w:p w14:paraId="2613007B" w14:textId="4C1344C2"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w:t>
      </w:r>
      <w:r w:rsidR="00CD0990">
        <w:rPr>
          <w:rFonts w:ascii="宋体" w:hAnsi="宋体" w:cs="宋体"/>
          <w:kern w:val="0"/>
          <w:sz w:val="22"/>
        </w:rPr>
        <w:t>10</w:t>
      </w:r>
      <w:r w:rsidRPr="00FF7C99">
        <w:rPr>
          <w:rFonts w:ascii="宋体" w:hAnsi="宋体" w:cs="宋体" w:hint="eastAsia"/>
          <w:kern w:val="0"/>
          <w:sz w:val="22"/>
        </w:rPr>
        <w:t>.1 投标人须知前附表规定召开投标预备会的，招标人按投标人须知前附表规定的时间和地点召开投标预备会，澄清投标人提出的问题。</w:t>
      </w:r>
    </w:p>
    <w:p w14:paraId="42063AA9" w14:textId="46F59BCA" w:rsidR="00DE4514" w:rsidRPr="00FF7C99" w:rsidRDefault="00CD0990">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1.10</w:t>
      </w:r>
      <w:r w:rsidR="0018100E" w:rsidRPr="00FF7C99">
        <w:rPr>
          <w:rFonts w:ascii="宋体" w:hAnsi="宋体" w:cs="宋体" w:hint="eastAsia"/>
          <w:kern w:val="0"/>
          <w:sz w:val="22"/>
        </w:rPr>
        <w:t>.2 投标人应按投标人须知前附表规定的时间和形式将提出的问题送达招标人，以便招标人在会议期间澄清。</w:t>
      </w:r>
    </w:p>
    <w:p w14:paraId="04054648" w14:textId="38CF9BA3" w:rsidR="00DE4514" w:rsidRPr="00FF7C99" w:rsidRDefault="00CD0990">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1.10</w:t>
      </w:r>
      <w:r w:rsidR="0018100E" w:rsidRPr="00FF7C99">
        <w:rPr>
          <w:rFonts w:ascii="宋体" w:hAnsi="宋体" w:cs="宋体" w:hint="eastAsia"/>
          <w:kern w:val="0"/>
          <w:sz w:val="22"/>
        </w:rPr>
        <w:t>.3 投标预备会后，招标人将对投标人所提问题的澄清，以投标人须知前附表规定的形式通知所有购买招标文件的投标人。该澄清内容为招标文件的组成部分。</w:t>
      </w:r>
    </w:p>
    <w:p w14:paraId="5965E650" w14:textId="6D169D29" w:rsidR="00DE4514" w:rsidRPr="00FF7C99" w:rsidRDefault="00CD0990">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1.11</w:t>
      </w:r>
      <w:r w:rsidR="0018100E" w:rsidRPr="00FF7C99">
        <w:rPr>
          <w:rFonts w:ascii="宋体" w:hAnsi="宋体" w:cs="宋体" w:hint="eastAsia"/>
          <w:b/>
          <w:kern w:val="0"/>
          <w:sz w:val="22"/>
        </w:rPr>
        <w:t xml:space="preserve"> 分包</w:t>
      </w:r>
    </w:p>
    <w:p w14:paraId="354160B5" w14:textId="563FA3E2" w:rsidR="00DE4514" w:rsidRPr="00FF7C99" w:rsidRDefault="00CD0990">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1.11</w:t>
      </w:r>
      <w:r w:rsidR="0018100E" w:rsidRPr="00FF7C99">
        <w:rPr>
          <w:rFonts w:ascii="宋体" w:hAnsi="宋体" w:cs="宋体" w:hint="eastAsia"/>
          <w:kern w:val="0"/>
          <w:sz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14:paraId="2827CAD5" w14:textId="5484E665" w:rsidR="00DE4514" w:rsidRPr="00FF7C99" w:rsidRDefault="00CD0990">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1.11</w:t>
      </w:r>
      <w:r w:rsidR="0018100E" w:rsidRPr="00FF7C99">
        <w:rPr>
          <w:rFonts w:ascii="宋体" w:hAnsi="宋体" w:cs="宋体" w:hint="eastAsia"/>
          <w:kern w:val="0"/>
          <w:sz w:val="22"/>
        </w:rPr>
        <w:t>.2 中标人不得向他人转让中标项目，接受分包的人不得再次分包。中标人应当就分包项目向招标人负责，接受分包的人就分包项目承担连带责任。</w:t>
      </w:r>
    </w:p>
    <w:p w14:paraId="199D275F" w14:textId="1E49EA66" w:rsidR="00DE4514" w:rsidRPr="00FF7C99" w:rsidRDefault="00CD0990">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1.12</w:t>
      </w:r>
      <w:r w:rsidR="0018100E" w:rsidRPr="00FF7C99">
        <w:rPr>
          <w:rFonts w:ascii="宋体" w:hAnsi="宋体" w:cs="宋体" w:hint="eastAsia"/>
          <w:b/>
          <w:kern w:val="0"/>
          <w:sz w:val="22"/>
        </w:rPr>
        <w:t xml:space="preserve"> 响应和偏差</w:t>
      </w:r>
    </w:p>
    <w:p w14:paraId="3CFC20C2" w14:textId="6ADAA962" w:rsidR="00DE4514" w:rsidRPr="00FF7C99" w:rsidRDefault="00CD0990">
      <w:pPr>
        <w:autoSpaceDE w:val="0"/>
        <w:autoSpaceDN w:val="0"/>
        <w:adjustRightInd w:val="0"/>
        <w:snapToGrid w:val="0"/>
        <w:spacing w:line="360" w:lineRule="exact"/>
        <w:ind w:firstLineChars="200" w:firstLine="440"/>
        <w:rPr>
          <w:rFonts w:ascii="宋体" w:hAnsi="宋体" w:cs="微软雅黑"/>
          <w:kern w:val="0"/>
          <w:sz w:val="22"/>
        </w:rPr>
      </w:pPr>
      <w:r>
        <w:rPr>
          <w:rFonts w:ascii="宋体" w:hAnsi="宋体" w:cs="宋体" w:hint="eastAsia"/>
          <w:kern w:val="0"/>
          <w:sz w:val="22"/>
        </w:rPr>
        <w:t>1.12</w:t>
      </w:r>
      <w:r w:rsidR="0018100E" w:rsidRPr="00FF7C99">
        <w:rPr>
          <w:rFonts w:ascii="宋体" w:hAnsi="宋体" w:cs="宋体" w:hint="eastAsia"/>
          <w:kern w:val="0"/>
          <w:sz w:val="22"/>
        </w:rPr>
        <w:t>.1 投标文件应当对招标文件的实质性要求和条件</w:t>
      </w:r>
      <w:proofErr w:type="gramStart"/>
      <w:r w:rsidR="0018100E" w:rsidRPr="00FF7C99">
        <w:rPr>
          <w:rFonts w:ascii="宋体" w:hAnsi="宋体" w:cs="宋体" w:hint="eastAsia"/>
          <w:kern w:val="0"/>
          <w:sz w:val="22"/>
        </w:rPr>
        <w:t>作出</w:t>
      </w:r>
      <w:proofErr w:type="gramEnd"/>
      <w:r w:rsidR="0018100E" w:rsidRPr="00FF7C99">
        <w:rPr>
          <w:rFonts w:ascii="宋体" w:hAnsi="宋体" w:cs="宋体" w:hint="eastAsia"/>
          <w:kern w:val="0"/>
          <w:sz w:val="22"/>
        </w:rPr>
        <w:t>满足性或更有利于招</w:t>
      </w:r>
      <w:r w:rsidR="0018100E" w:rsidRPr="00FF7C99">
        <w:rPr>
          <w:rFonts w:ascii="宋体" w:hAnsi="宋体" w:cs="微软雅黑" w:hint="eastAsia"/>
          <w:kern w:val="0"/>
          <w:sz w:val="22"/>
        </w:rPr>
        <w:t>标人的响应，否则，投标人的投标将被否决。实质性要求和条件见投标人须知前附表。</w:t>
      </w:r>
    </w:p>
    <w:p w14:paraId="2F8183A0" w14:textId="1A353600" w:rsidR="00DE4514" w:rsidRPr="00FF7C99" w:rsidRDefault="00CD0990">
      <w:pPr>
        <w:autoSpaceDE w:val="0"/>
        <w:autoSpaceDN w:val="0"/>
        <w:adjustRightInd w:val="0"/>
        <w:snapToGrid w:val="0"/>
        <w:spacing w:line="360" w:lineRule="exact"/>
        <w:ind w:firstLineChars="200" w:firstLine="440"/>
        <w:rPr>
          <w:rFonts w:ascii="宋体" w:hAnsi="宋体" w:cs="微软雅黑"/>
          <w:kern w:val="0"/>
          <w:sz w:val="22"/>
        </w:rPr>
      </w:pPr>
      <w:r>
        <w:rPr>
          <w:rFonts w:ascii="宋体" w:hAnsi="宋体"/>
          <w:kern w:val="0"/>
          <w:sz w:val="22"/>
        </w:rPr>
        <w:t>1.12</w:t>
      </w:r>
      <w:r w:rsidR="0018100E" w:rsidRPr="00FF7C99">
        <w:rPr>
          <w:rFonts w:ascii="宋体" w:hAnsi="宋体"/>
          <w:kern w:val="0"/>
          <w:sz w:val="22"/>
        </w:rPr>
        <w:t xml:space="preserve">.2 </w:t>
      </w:r>
      <w:r w:rsidR="0018100E" w:rsidRPr="00FF7C99">
        <w:rPr>
          <w:rFonts w:ascii="宋体" w:hAnsi="宋体" w:cs="微软雅黑" w:hint="eastAsia"/>
          <w:kern w:val="0"/>
          <w:sz w:val="22"/>
        </w:rPr>
        <w:t>投标人应根据招标文件的要求提供投标设备技术性能指标的详细描述、技术支持资料及技术服务和</w:t>
      </w:r>
      <w:proofErr w:type="gramStart"/>
      <w:r w:rsidR="0018100E" w:rsidRPr="00FF7C99">
        <w:rPr>
          <w:rFonts w:ascii="宋体" w:hAnsi="宋体" w:cs="微软雅黑" w:hint="eastAsia"/>
          <w:kern w:val="0"/>
          <w:sz w:val="22"/>
        </w:rPr>
        <w:t>质保期</w:t>
      </w:r>
      <w:proofErr w:type="gramEnd"/>
      <w:r w:rsidR="0018100E" w:rsidRPr="00FF7C99">
        <w:rPr>
          <w:rFonts w:ascii="宋体" w:hAnsi="宋体" w:cs="微软雅黑" w:hint="eastAsia"/>
          <w:kern w:val="0"/>
          <w:sz w:val="22"/>
        </w:rPr>
        <w:t>服务计划等内容以对招标文件</w:t>
      </w:r>
      <w:proofErr w:type="gramStart"/>
      <w:r w:rsidR="0018100E" w:rsidRPr="00FF7C99">
        <w:rPr>
          <w:rFonts w:ascii="宋体" w:hAnsi="宋体" w:cs="微软雅黑" w:hint="eastAsia"/>
          <w:kern w:val="0"/>
          <w:sz w:val="22"/>
        </w:rPr>
        <w:t>作出</w:t>
      </w:r>
      <w:proofErr w:type="gramEnd"/>
      <w:r w:rsidR="0018100E" w:rsidRPr="00FF7C99">
        <w:rPr>
          <w:rFonts w:ascii="宋体" w:hAnsi="宋体" w:cs="微软雅黑" w:hint="eastAsia"/>
          <w:kern w:val="0"/>
          <w:sz w:val="22"/>
        </w:rPr>
        <w:t>响应。</w:t>
      </w:r>
    </w:p>
    <w:p w14:paraId="16A3601A" w14:textId="18D1F87E" w:rsidR="00DE4514" w:rsidRPr="00FF7C99" w:rsidRDefault="00CD0990">
      <w:pPr>
        <w:autoSpaceDE w:val="0"/>
        <w:autoSpaceDN w:val="0"/>
        <w:adjustRightInd w:val="0"/>
        <w:snapToGrid w:val="0"/>
        <w:spacing w:line="360" w:lineRule="exact"/>
        <w:ind w:firstLineChars="200" w:firstLine="440"/>
        <w:rPr>
          <w:rFonts w:ascii="宋体" w:hAnsi="宋体" w:cs="微软雅黑"/>
          <w:kern w:val="0"/>
          <w:sz w:val="22"/>
        </w:rPr>
      </w:pPr>
      <w:r>
        <w:rPr>
          <w:rFonts w:ascii="宋体" w:hAnsi="宋体"/>
          <w:kern w:val="0"/>
          <w:sz w:val="22"/>
        </w:rPr>
        <w:t>1.12</w:t>
      </w:r>
      <w:r w:rsidR="0018100E" w:rsidRPr="00FF7C99">
        <w:rPr>
          <w:rFonts w:ascii="宋体" w:hAnsi="宋体"/>
          <w:kern w:val="0"/>
          <w:sz w:val="22"/>
        </w:rPr>
        <w:t xml:space="preserve">.3 </w:t>
      </w:r>
      <w:r w:rsidR="0018100E" w:rsidRPr="00FF7C99">
        <w:rPr>
          <w:rFonts w:ascii="宋体" w:hAnsi="宋体" w:cs="微软雅黑" w:hint="eastAsia"/>
          <w:kern w:val="0"/>
          <w:sz w:val="22"/>
        </w:rPr>
        <w:t>投标文件中应针对实质性要求和条件中列明的技术要求提供技术支持资料。技术支</w:t>
      </w:r>
      <w:r w:rsidR="0018100E" w:rsidRPr="00FF7C99">
        <w:rPr>
          <w:rFonts w:ascii="宋体" w:hAnsi="宋体" w:cs="微软雅黑" w:hint="eastAsia"/>
          <w:kern w:val="0"/>
          <w:sz w:val="22"/>
        </w:rPr>
        <w:lastRenderedPageBreak/>
        <w:t>持资料以制造商公开发布的印刷资料，或检测机构出具的检测报告或投标人须知前附表允许的其他形式为准，不符合前述要求的，视为无技术支持资料，其投标将被否决。</w:t>
      </w:r>
    </w:p>
    <w:p w14:paraId="14AA8A28" w14:textId="7C9E1FCC" w:rsidR="00DE4514" w:rsidRPr="00FF7C99" w:rsidRDefault="00CD0990">
      <w:pPr>
        <w:autoSpaceDE w:val="0"/>
        <w:autoSpaceDN w:val="0"/>
        <w:adjustRightInd w:val="0"/>
        <w:snapToGrid w:val="0"/>
        <w:spacing w:line="360" w:lineRule="exact"/>
        <w:ind w:firstLineChars="200" w:firstLine="440"/>
        <w:rPr>
          <w:rFonts w:ascii="宋体" w:hAnsi="宋体" w:cs="微软雅黑"/>
          <w:kern w:val="0"/>
          <w:sz w:val="22"/>
        </w:rPr>
      </w:pPr>
      <w:r>
        <w:rPr>
          <w:rFonts w:ascii="宋体" w:hAnsi="宋体"/>
          <w:kern w:val="0"/>
          <w:sz w:val="22"/>
        </w:rPr>
        <w:t>1.12</w:t>
      </w:r>
      <w:r w:rsidR="0018100E" w:rsidRPr="00FF7C99">
        <w:rPr>
          <w:rFonts w:ascii="宋体" w:hAnsi="宋体"/>
          <w:kern w:val="0"/>
          <w:sz w:val="22"/>
        </w:rPr>
        <w:t xml:space="preserve">.4 </w:t>
      </w:r>
      <w:r w:rsidR="0018100E" w:rsidRPr="00FF7C99">
        <w:rPr>
          <w:rFonts w:ascii="宋体" w:hAnsi="宋体" w:cs="微软雅黑" w:hint="eastAsia"/>
          <w:kern w:val="0"/>
          <w:sz w:val="22"/>
        </w:rPr>
        <w:t>投标人须知前附表规定了可以偏差的范围和最高偏差项数的，偏差应当符合投标人须知前附表规定的偏差范围和最高项数，超出偏差范围和最高偏差项数的投标将被否决。</w:t>
      </w:r>
    </w:p>
    <w:p w14:paraId="6D82E9A9" w14:textId="32ACF3AA" w:rsidR="00DE4514" w:rsidRPr="00FF7C99" w:rsidRDefault="00CD0990">
      <w:pPr>
        <w:autoSpaceDE w:val="0"/>
        <w:autoSpaceDN w:val="0"/>
        <w:adjustRightInd w:val="0"/>
        <w:snapToGrid w:val="0"/>
        <w:spacing w:line="360" w:lineRule="exact"/>
        <w:ind w:firstLineChars="200" w:firstLine="440"/>
        <w:rPr>
          <w:rFonts w:ascii="宋体" w:hAnsi="宋体" w:cs="微软雅黑"/>
          <w:kern w:val="0"/>
          <w:sz w:val="22"/>
        </w:rPr>
      </w:pPr>
      <w:r>
        <w:rPr>
          <w:rFonts w:ascii="宋体" w:hAnsi="宋体"/>
          <w:kern w:val="0"/>
          <w:sz w:val="22"/>
        </w:rPr>
        <w:t>1.12</w:t>
      </w:r>
      <w:r w:rsidR="0018100E" w:rsidRPr="00FF7C99">
        <w:rPr>
          <w:rFonts w:ascii="宋体" w:hAnsi="宋体"/>
          <w:kern w:val="0"/>
          <w:sz w:val="22"/>
        </w:rPr>
        <w:t xml:space="preserve">.5 </w:t>
      </w:r>
      <w:r w:rsidR="0018100E" w:rsidRPr="00FF7C99">
        <w:rPr>
          <w:rFonts w:ascii="宋体" w:hAnsi="宋体" w:cs="微软雅黑" w:hint="eastAsia"/>
          <w:kern w:val="0"/>
          <w:sz w:val="22"/>
        </w:rPr>
        <w:t>投标文件对招标文件的全部偏差，均应在投标文件的商务和技术偏离表中列明，除列明的内容外，视为投标人响应招标文件的全部要求。</w:t>
      </w:r>
    </w:p>
    <w:p w14:paraId="524ADD06"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2. 招标文件</w:t>
      </w:r>
    </w:p>
    <w:p w14:paraId="1D0E06EC"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2.1 招标文件的组成</w:t>
      </w:r>
    </w:p>
    <w:p w14:paraId="3E2C5A1C"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本招标文件包括：</w:t>
      </w:r>
    </w:p>
    <w:p w14:paraId="4689BDDC"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(1)招标公告(或投标邀请书)；</w:t>
      </w:r>
    </w:p>
    <w:p w14:paraId="2D458B06"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(2)投标人须知；</w:t>
      </w:r>
    </w:p>
    <w:p w14:paraId="5FF32072"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(3)评标办法；</w:t>
      </w:r>
    </w:p>
    <w:p w14:paraId="0D30A942"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(4)合同条款及格式；</w:t>
      </w:r>
    </w:p>
    <w:p w14:paraId="1ED9F569"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(5)用户需求书；</w:t>
      </w:r>
    </w:p>
    <w:p w14:paraId="2AA88BF9"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(6)投标文件格式；</w:t>
      </w:r>
    </w:p>
    <w:p w14:paraId="1F0E863B"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(7)投标人须知前附表规定的其他资料。</w:t>
      </w:r>
    </w:p>
    <w:p w14:paraId="0B4056CF" w14:textId="148EC86D"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根据本章第 1.</w:t>
      </w:r>
      <w:r w:rsidR="00CD0990">
        <w:rPr>
          <w:rFonts w:ascii="宋体" w:hAnsi="宋体" w:cs="宋体"/>
          <w:kern w:val="0"/>
          <w:sz w:val="22"/>
        </w:rPr>
        <w:t>10</w:t>
      </w:r>
      <w:r w:rsidRPr="00FF7C99">
        <w:rPr>
          <w:rFonts w:ascii="宋体" w:hAnsi="宋体" w:cs="宋体" w:hint="eastAsia"/>
          <w:kern w:val="0"/>
          <w:sz w:val="22"/>
        </w:rPr>
        <w:t xml:space="preserve"> 款、第 2.2 款和第 2.3 款对招标文件所作的澄清、修改，构成招标文件的组成部分。</w:t>
      </w:r>
    </w:p>
    <w:p w14:paraId="3E4F00B7"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2.2 招标文件的澄清</w:t>
      </w:r>
    </w:p>
    <w:p w14:paraId="77DB4B30"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14:paraId="32E0610E" w14:textId="46F4C5B1"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2.2.2 招标文件的澄清以投标人须知前附表规定的形式发布，但不指明澄清问题的来源。澄清发出的时间距本章第 4.2.1 项规定的投标截止时间不足</w:t>
      </w:r>
      <w:r w:rsidR="00747D64" w:rsidRPr="00FF7C99">
        <w:rPr>
          <w:rFonts w:ascii="宋体" w:hAnsi="宋体" w:cs="宋体"/>
          <w:kern w:val="0"/>
          <w:sz w:val="22"/>
        </w:rPr>
        <w:t>15</w:t>
      </w:r>
      <w:r w:rsidRPr="00FF7C99">
        <w:rPr>
          <w:rFonts w:ascii="宋体" w:hAnsi="宋体" w:cs="宋体" w:hint="eastAsia"/>
          <w:kern w:val="0"/>
          <w:sz w:val="22"/>
        </w:rPr>
        <w:t>日的，并且澄清内容可能影响投标文件编制的，将相应延长投标截止时间。</w:t>
      </w:r>
    </w:p>
    <w:p w14:paraId="64F83039" w14:textId="773D6E40"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2.2.3 所有获得招标文件的投标人应自行关注网站（</w:t>
      </w:r>
      <w:r w:rsidR="00760942" w:rsidRPr="00FF7C99">
        <w:rPr>
          <w:rFonts w:cs="宋体" w:hint="eastAsia"/>
        </w:rPr>
        <w:t>杭州萧山机场有限公司主页</w:t>
      </w:r>
      <w:r w:rsidR="00760942">
        <w:rPr>
          <w:rFonts w:cs="宋体" w:hint="eastAsia"/>
        </w:rPr>
        <w:t>招投标</w:t>
      </w:r>
      <w:r w:rsidR="00760942">
        <w:rPr>
          <w:rFonts w:cs="宋体"/>
        </w:rPr>
        <w:t>信息栏</w:t>
      </w:r>
      <w:hyperlink r:id="rId21" w:history="1">
        <w:r w:rsidR="00760942" w:rsidRPr="006F7A50">
          <w:rPr>
            <w:rStyle w:val="afff7"/>
          </w:rPr>
          <w:t>http://www.hzairport.com/tender/index.html</w:t>
        </w:r>
      </w:hyperlink>
      <w:r w:rsidRPr="00FF7C99">
        <w:rPr>
          <w:rFonts w:ascii="宋体" w:hAnsi="宋体" w:cs="宋体" w:hint="eastAsia"/>
          <w:kern w:val="0"/>
          <w:sz w:val="22"/>
        </w:rPr>
        <w:t>）发布的招标文件澄清公告（补充公告），招标人不再一一通知。投标人因自身贻误行为导致投标失败的，责任自负。</w:t>
      </w:r>
    </w:p>
    <w:p w14:paraId="205EE841"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2.2.4 除非招标人认为确有必要答复，否则，招标人有权拒绝回复投标人在本章第 2.2.1 项规定的时间后的任何澄清要求。</w:t>
      </w:r>
    </w:p>
    <w:p w14:paraId="7400CE84"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2.3 招标文件的修改</w:t>
      </w:r>
    </w:p>
    <w:p w14:paraId="5DFF940A" w14:textId="37A73F18"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2.3.1 招标人以投标人须知前附表规定的形式修改招标文件，并以投标人须知前附表规定的形式发布。修改招标文件的时间距本章第 4.2.1项规定的投标截止时间不足</w:t>
      </w:r>
      <w:r w:rsidR="00747D64" w:rsidRPr="00FF7C99">
        <w:rPr>
          <w:rFonts w:ascii="宋体" w:hAnsi="宋体" w:cs="宋体"/>
          <w:kern w:val="0"/>
          <w:sz w:val="22"/>
        </w:rPr>
        <w:t>15</w:t>
      </w:r>
      <w:r w:rsidRPr="00FF7C99">
        <w:rPr>
          <w:rFonts w:ascii="宋体" w:hAnsi="宋体" w:cs="宋体" w:hint="eastAsia"/>
          <w:kern w:val="0"/>
          <w:sz w:val="22"/>
        </w:rPr>
        <w:t>日的，并且修改内容可能影响投标文件编制的，将相应延长投标截止时间。</w:t>
      </w:r>
    </w:p>
    <w:p w14:paraId="30DF27AA" w14:textId="1188C4F8"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2.3.2 所有获得招标文件的投标人应自行关注网站（</w:t>
      </w:r>
      <w:r w:rsidR="00760942" w:rsidRPr="00FF7C99">
        <w:rPr>
          <w:rFonts w:cs="宋体" w:hint="eastAsia"/>
        </w:rPr>
        <w:t>杭州萧山机场有限公司主页</w:t>
      </w:r>
      <w:r w:rsidR="00760942">
        <w:rPr>
          <w:rFonts w:cs="宋体" w:hint="eastAsia"/>
        </w:rPr>
        <w:t>招投标</w:t>
      </w:r>
      <w:r w:rsidR="00760942">
        <w:rPr>
          <w:rFonts w:cs="宋体"/>
        </w:rPr>
        <w:t>信息栏</w:t>
      </w:r>
      <w:hyperlink r:id="rId22" w:history="1">
        <w:r w:rsidR="00760942" w:rsidRPr="006F7A50">
          <w:rPr>
            <w:rStyle w:val="afff7"/>
          </w:rPr>
          <w:t>http://www.hzairport.com/tender/index.html</w:t>
        </w:r>
      </w:hyperlink>
      <w:r w:rsidRPr="00FF7C99">
        <w:rPr>
          <w:rFonts w:ascii="宋体" w:hAnsi="宋体" w:cs="宋体" w:hint="eastAsia"/>
          <w:kern w:val="0"/>
          <w:sz w:val="22"/>
        </w:rPr>
        <w:t>）发布的招标文件修改公告（补充公告），招标人不再一一通知。投标人因自身贻误行为导致投标失败的，责任自负。</w:t>
      </w:r>
    </w:p>
    <w:p w14:paraId="7C016B0A"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2.4 招标文件的异议</w:t>
      </w:r>
    </w:p>
    <w:p w14:paraId="5D744702"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投标人或者其他利害关系人对招标文件有异议的，应当在投标截止时间 10 日前以书面形式提出。招标人将在收到异议之日起 3 日内</w:t>
      </w:r>
      <w:proofErr w:type="gramStart"/>
      <w:r w:rsidRPr="00FF7C99">
        <w:rPr>
          <w:rFonts w:ascii="宋体" w:hAnsi="宋体" w:cs="宋体" w:hint="eastAsia"/>
          <w:kern w:val="0"/>
          <w:sz w:val="22"/>
        </w:rPr>
        <w:t>作出</w:t>
      </w:r>
      <w:proofErr w:type="gramEnd"/>
      <w:r w:rsidRPr="00FF7C99">
        <w:rPr>
          <w:rFonts w:ascii="宋体" w:hAnsi="宋体" w:cs="宋体" w:hint="eastAsia"/>
          <w:kern w:val="0"/>
          <w:sz w:val="22"/>
        </w:rPr>
        <w:t>答复；</w:t>
      </w:r>
      <w:proofErr w:type="gramStart"/>
      <w:r w:rsidRPr="00FF7C99">
        <w:rPr>
          <w:rFonts w:ascii="宋体" w:hAnsi="宋体" w:cs="宋体" w:hint="eastAsia"/>
          <w:kern w:val="0"/>
          <w:sz w:val="22"/>
        </w:rPr>
        <w:t>作出</w:t>
      </w:r>
      <w:proofErr w:type="gramEnd"/>
      <w:r w:rsidRPr="00FF7C99">
        <w:rPr>
          <w:rFonts w:ascii="宋体" w:hAnsi="宋体" w:cs="宋体" w:hint="eastAsia"/>
          <w:kern w:val="0"/>
          <w:sz w:val="22"/>
        </w:rPr>
        <w:t>答复前，将暂停招标投标活动。</w:t>
      </w:r>
    </w:p>
    <w:p w14:paraId="50D4F29D"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hint="eastAsia"/>
          <w:b/>
          <w:kern w:val="0"/>
          <w:sz w:val="22"/>
        </w:rPr>
        <w:lastRenderedPageBreak/>
        <w:t>3</w:t>
      </w:r>
      <w:r w:rsidRPr="00FF7C99">
        <w:rPr>
          <w:rFonts w:ascii="宋体" w:hAnsi="宋体"/>
          <w:b/>
          <w:kern w:val="0"/>
          <w:sz w:val="22"/>
        </w:rPr>
        <w:t>.</w:t>
      </w:r>
      <w:r w:rsidRPr="00FF7C99">
        <w:rPr>
          <w:rFonts w:ascii="宋体" w:hAnsi="宋体" w:cs="宋体" w:hint="eastAsia"/>
          <w:b/>
          <w:kern w:val="0"/>
          <w:sz w:val="22"/>
        </w:rPr>
        <w:t>投标文件</w:t>
      </w:r>
    </w:p>
    <w:p w14:paraId="146C578A"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3.1 投标文件的组成</w:t>
      </w:r>
    </w:p>
    <w:p w14:paraId="1B670F31"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3.1.1 投标文件应包括下列内容：</w:t>
      </w:r>
    </w:p>
    <w:p w14:paraId="5BBE9E45"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(1)投标函；</w:t>
      </w:r>
    </w:p>
    <w:p w14:paraId="3ACAA43E" w14:textId="5FB06055" w:rsidR="00DE4514" w:rsidRDefault="0018100E" w:rsidP="00085B5D">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(2)法定代表人身份证明或授权委托书</w:t>
      </w:r>
      <w:r w:rsidR="00085B5D">
        <w:rPr>
          <w:rFonts w:ascii="宋体" w:hAnsi="宋体" w:cs="宋体" w:hint="eastAsia"/>
          <w:sz w:val="22"/>
        </w:rPr>
        <w:t>（</w:t>
      </w:r>
      <w:r w:rsidR="00085B5D" w:rsidRPr="00C06D2E">
        <w:rPr>
          <w:rFonts w:ascii="宋体" w:hAnsi="宋体" w:cs="宋体" w:hint="eastAsia"/>
          <w:b/>
          <w:kern w:val="0"/>
          <w:sz w:val="22"/>
        </w:rPr>
        <w:t>★</w:t>
      </w:r>
      <w:r w:rsidR="00085B5D" w:rsidRPr="00C06D2E">
        <w:rPr>
          <w:rFonts w:ascii="宋体" w:hAnsi="宋体" w:cs="宋体" w:hint="eastAsia"/>
          <w:b/>
          <w:sz w:val="22"/>
        </w:rPr>
        <w:t>必须提供</w:t>
      </w:r>
      <w:r w:rsidR="00085B5D">
        <w:rPr>
          <w:rFonts w:ascii="宋体" w:hAnsi="宋体" w:cs="宋体" w:hint="eastAsia"/>
          <w:b/>
          <w:sz w:val="22"/>
        </w:rPr>
        <w:t>投标人</w:t>
      </w:r>
      <w:r w:rsidR="00085B5D" w:rsidRPr="00C06D2E">
        <w:rPr>
          <w:rFonts w:ascii="宋体" w:hAnsi="宋体" w:cs="宋体" w:hint="eastAsia"/>
          <w:b/>
          <w:sz w:val="22"/>
        </w:rPr>
        <w:t>企业为</w:t>
      </w:r>
      <w:r w:rsidR="00085B5D">
        <w:rPr>
          <w:rFonts w:ascii="宋体" w:hAnsi="宋体" w:cs="宋体" w:hint="eastAsia"/>
          <w:b/>
          <w:sz w:val="22"/>
        </w:rPr>
        <w:t>委托代理人</w:t>
      </w:r>
      <w:r w:rsidR="00085B5D" w:rsidRPr="00C06D2E">
        <w:rPr>
          <w:rFonts w:ascii="宋体" w:hAnsi="宋体" w:cs="宋体" w:hint="eastAsia"/>
          <w:b/>
          <w:sz w:val="22"/>
        </w:rPr>
        <w:t>缴纳的有效社会保险证明。社会保险证明：应由社保部门出具且</w:t>
      </w:r>
      <w:proofErr w:type="gramStart"/>
      <w:r w:rsidR="00085B5D" w:rsidRPr="00C06D2E">
        <w:rPr>
          <w:rFonts w:ascii="宋体" w:hAnsi="宋体" w:cs="宋体" w:hint="eastAsia"/>
          <w:b/>
          <w:sz w:val="22"/>
        </w:rPr>
        <w:t>需体现</w:t>
      </w:r>
      <w:proofErr w:type="gramEnd"/>
      <w:r w:rsidR="00085B5D" w:rsidRPr="00C06D2E">
        <w:rPr>
          <w:rFonts w:ascii="宋体" w:hAnsi="宋体" w:cs="宋体" w:hint="eastAsia"/>
          <w:b/>
          <w:sz w:val="22"/>
        </w:rPr>
        <w:t>最近三个月中任何一个月（</w:t>
      </w:r>
      <w:r w:rsidR="00B77CD4">
        <w:rPr>
          <w:rFonts w:hAnsi="宋体" w:cs="宋体" w:hint="eastAsia"/>
          <w:b/>
          <w:sz w:val="22"/>
        </w:rPr>
        <w:t>最近三个月是指</w:t>
      </w:r>
      <w:r w:rsidR="00B77CD4" w:rsidRPr="00130425">
        <w:rPr>
          <w:rFonts w:hAnsi="宋体" w:cs="宋体" w:hint="eastAsia"/>
          <w:b/>
          <w:sz w:val="22"/>
        </w:rPr>
        <w:t>投标截止日当月的前三个月</w:t>
      </w:r>
      <w:r w:rsidR="00085B5D" w:rsidRPr="00C06D2E">
        <w:rPr>
          <w:rFonts w:ascii="宋体" w:hAnsi="宋体" w:cs="宋体" w:hint="eastAsia"/>
          <w:b/>
          <w:sz w:val="22"/>
        </w:rPr>
        <w:t>）在本企业缴纳的时间要求。投标文件中可使用</w:t>
      </w:r>
      <w:proofErr w:type="gramStart"/>
      <w:r w:rsidR="00085B5D" w:rsidRPr="00C06D2E">
        <w:rPr>
          <w:rFonts w:ascii="宋体" w:hAnsi="宋体" w:cs="宋体" w:hint="eastAsia"/>
          <w:b/>
          <w:sz w:val="22"/>
        </w:rPr>
        <w:t>社保证明</w:t>
      </w:r>
      <w:proofErr w:type="gramEnd"/>
      <w:r w:rsidR="00085B5D" w:rsidRPr="00C06D2E">
        <w:rPr>
          <w:rFonts w:ascii="宋体" w:hAnsi="宋体" w:cs="宋体" w:hint="eastAsia"/>
          <w:b/>
          <w:sz w:val="22"/>
        </w:rPr>
        <w:t>的复制件但须同时加盖投标人印章</w:t>
      </w:r>
      <w:r w:rsidR="00085B5D">
        <w:rPr>
          <w:rFonts w:ascii="宋体" w:hAnsi="宋体" w:cs="宋体" w:hint="eastAsia"/>
          <w:sz w:val="22"/>
        </w:rPr>
        <w:t>）</w:t>
      </w:r>
      <w:r w:rsidR="00746E96">
        <w:rPr>
          <w:rFonts w:ascii="宋体" w:hAnsi="宋体" w:cs="宋体" w:hint="eastAsia"/>
          <w:sz w:val="22"/>
        </w:rPr>
        <w:t>；</w:t>
      </w:r>
    </w:p>
    <w:p w14:paraId="0B0BBCF0" w14:textId="00167EA3"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(3)联合体协议书（接受联合体投标的）；</w:t>
      </w:r>
    </w:p>
    <w:p w14:paraId="5C5BF191"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(4)投标报价表；</w:t>
      </w:r>
    </w:p>
    <w:p w14:paraId="4E4F3239"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(5)投标保证金；</w:t>
      </w:r>
    </w:p>
    <w:p w14:paraId="4F4699C9"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(6)商务和技术偏离表；</w:t>
      </w:r>
    </w:p>
    <w:p w14:paraId="62868F21"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(7)分项报价表；</w:t>
      </w:r>
    </w:p>
    <w:p w14:paraId="5F2DE065"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(8)资格审查资料；</w:t>
      </w:r>
    </w:p>
    <w:p w14:paraId="7E0662BF" w14:textId="0E8D589B" w:rsidR="00DE4514" w:rsidRPr="00FF7C99" w:rsidRDefault="0018100E">
      <w:pPr>
        <w:autoSpaceDE w:val="0"/>
        <w:autoSpaceDN w:val="0"/>
        <w:adjustRightInd w:val="0"/>
        <w:snapToGrid w:val="0"/>
        <w:spacing w:line="360" w:lineRule="exact"/>
        <w:ind w:firstLineChars="300" w:firstLine="660"/>
        <w:rPr>
          <w:rFonts w:ascii="宋体" w:hAnsi="宋体" w:cs="宋体"/>
          <w:kern w:val="0"/>
          <w:sz w:val="22"/>
        </w:rPr>
      </w:pPr>
      <w:r w:rsidRPr="00FF7C99">
        <w:rPr>
          <w:rFonts w:ascii="宋体" w:hAnsi="宋体" w:cs="宋体" w:hint="eastAsia"/>
          <w:kern w:val="0"/>
          <w:sz w:val="22"/>
        </w:rPr>
        <w:t>①投标人一般情况及有关证明投标人法律地位的文件（附营业执照、相关产品质量认证证书、相关产品鉴定证书等）；</w:t>
      </w:r>
    </w:p>
    <w:p w14:paraId="2E7C46A6" w14:textId="4C29F79F" w:rsidR="00F82081" w:rsidRPr="00FF7C99" w:rsidRDefault="00F82081">
      <w:pPr>
        <w:autoSpaceDE w:val="0"/>
        <w:autoSpaceDN w:val="0"/>
        <w:adjustRightInd w:val="0"/>
        <w:snapToGrid w:val="0"/>
        <w:spacing w:line="360" w:lineRule="exact"/>
        <w:ind w:firstLineChars="300" w:firstLine="660"/>
        <w:rPr>
          <w:rFonts w:ascii="宋体" w:hAnsi="宋体" w:cs="宋体"/>
          <w:kern w:val="0"/>
          <w:sz w:val="22"/>
        </w:rPr>
      </w:pPr>
      <w:r w:rsidRPr="00FF7C99">
        <w:rPr>
          <w:rFonts w:ascii="宋体" w:hAnsi="宋体" w:cs="宋体" w:hint="eastAsia"/>
          <w:kern w:val="0"/>
          <w:sz w:val="22"/>
        </w:rPr>
        <w:t>②</w:t>
      </w:r>
      <w:r w:rsidRPr="00FF7C99">
        <w:rPr>
          <w:rFonts w:cs="宋体" w:hint="eastAsia"/>
        </w:rPr>
        <w:t>信用中国网站</w:t>
      </w:r>
      <w:r w:rsidRPr="00FF7C99">
        <w:rPr>
          <w:rFonts w:ascii="Times New Roman" w:eastAsia="Times New Roman" w:hAnsi="Times New Roman" w:hint="eastAsia"/>
        </w:rPr>
        <w:t xml:space="preserve">www.creditchina.gov.cn </w:t>
      </w:r>
      <w:r w:rsidRPr="00FF7C99">
        <w:rPr>
          <w:rFonts w:ascii="宋体" w:hAnsi="宋体" w:cs="宋体" w:hint="eastAsia"/>
        </w:rPr>
        <w:t>、</w:t>
      </w:r>
      <w:r w:rsidR="00EE6F93" w:rsidRPr="00FF7C99">
        <w:rPr>
          <w:rFonts w:cs="宋体" w:hint="eastAsia"/>
        </w:rPr>
        <w:t>中国裁判</w:t>
      </w:r>
      <w:proofErr w:type="gramStart"/>
      <w:r w:rsidR="00EE6F93" w:rsidRPr="00FF7C99">
        <w:rPr>
          <w:rFonts w:cs="宋体" w:hint="eastAsia"/>
        </w:rPr>
        <w:t>文书网</w:t>
      </w:r>
      <w:proofErr w:type="gramEnd"/>
      <w:r w:rsidR="00EE6F93" w:rsidRPr="00FF7C99">
        <w:rPr>
          <w:rFonts w:ascii="Times New Roman" w:eastAsia="Times New Roman" w:hAnsi="Times New Roman" w:hint="eastAsia"/>
        </w:rPr>
        <w:t>http://wenshu.court.gov.cn</w:t>
      </w:r>
      <w:r w:rsidRPr="00FF7C99">
        <w:rPr>
          <w:rFonts w:cs="宋体" w:hint="eastAsia"/>
        </w:rPr>
        <w:t>查询结果</w:t>
      </w:r>
      <w:r w:rsidR="00F01E2B" w:rsidRPr="00FF7C99">
        <w:rPr>
          <w:rFonts w:cs="宋体" w:hint="eastAsia"/>
        </w:rPr>
        <w:t>以及</w:t>
      </w:r>
      <w:r w:rsidR="00C5626A" w:rsidRPr="00C5626A">
        <w:rPr>
          <w:rFonts w:ascii="Microsoft YaHei,Segoe UI Emoji" w:hAnsi="Microsoft YaHei,Segoe UI Emoji" w:hint="eastAsia"/>
          <w:color w:val="000000"/>
          <w:szCs w:val="21"/>
        </w:rPr>
        <w:t>主管税务部门出具的一般纳税人资格认定《税务事项通知书》</w:t>
      </w:r>
      <w:r w:rsidR="00C5626A">
        <w:rPr>
          <w:rFonts w:ascii="Microsoft YaHei,Segoe UI Emoji" w:hAnsi="Microsoft YaHei,Segoe UI Emoji" w:hint="eastAsia"/>
          <w:color w:val="000000"/>
          <w:szCs w:val="21"/>
        </w:rPr>
        <w:t>或</w:t>
      </w:r>
      <w:r w:rsidR="00C5626A" w:rsidRPr="00C5626A">
        <w:rPr>
          <w:rFonts w:ascii="Microsoft YaHei,Segoe UI Emoji" w:hAnsi="Microsoft YaHei,Segoe UI Emoji" w:hint="eastAsia"/>
          <w:color w:val="000000"/>
          <w:szCs w:val="21"/>
        </w:rPr>
        <w:t>《增值税一般纳税人登记表》</w:t>
      </w:r>
      <w:r w:rsidR="00C5626A">
        <w:rPr>
          <w:rFonts w:ascii="Microsoft YaHei,Segoe UI Emoji" w:hAnsi="Microsoft YaHei,Segoe UI Emoji" w:hint="eastAsia"/>
          <w:color w:val="000000"/>
          <w:szCs w:val="21"/>
        </w:rPr>
        <w:t>或</w:t>
      </w:r>
      <w:r w:rsidR="00C5626A" w:rsidRPr="00C5626A">
        <w:rPr>
          <w:rFonts w:ascii="Microsoft YaHei,Segoe UI Emoji" w:hAnsi="Microsoft YaHei,Segoe UI Emoji" w:hint="eastAsia"/>
          <w:color w:val="000000"/>
          <w:szCs w:val="21"/>
        </w:rPr>
        <w:t>投标人电子税务局一般纳税人资格查询网页</w:t>
      </w:r>
      <w:r w:rsidR="00EE6F93" w:rsidRPr="00FF7C99">
        <w:rPr>
          <w:rFonts w:cs="宋体" w:hint="eastAsia"/>
        </w:rPr>
        <w:t>。</w:t>
      </w:r>
    </w:p>
    <w:p w14:paraId="56073458" w14:textId="3D3B0BF7" w:rsidR="00DE4514" w:rsidRPr="00FF7C99" w:rsidRDefault="00EE6F93">
      <w:pPr>
        <w:autoSpaceDE w:val="0"/>
        <w:autoSpaceDN w:val="0"/>
        <w:adjustRightInd w:val="0"/>
        <w:snapToGrid w:val="0"/>
        <w:spacing w:line="360" w:lineRule="exact"/>
        <w:ind w:firstLineChars="300" w:firstLine="660"/>
        <w:rPr>
          <w:rFonts w:ascii="宋体" w:hAnsi="宋体" w:cs="宋体"/>
          <w:kern w:val="0"/>
          <w:sz w:val="22"/>
        </w:rPr>
      </w:pPr>
      <w:r w:rsidRPr="00FF7C99">
        <w:rPr>
          <w:rFonts w:ascii="宋体" w:hAnsi="宋体" w:cs="宋体" w:hint="eastAsia"/>
          <w:kern w:val="0"/>
          <w:sz w:val="22"/>
        </w:rPr>
        <w:t>③</w:t>
      </w:r>
      <w:r w:rsidR="0018100E" w:rsidRPr="00FF7C99">
        <w:rPr>
          <w:rFonts w:ascii="宋体" w:hAnsi="宋体" w:cs="宋体" w:hint="eastAsia"/>
          <w:kern w:val="0"/>
          <w:sz w:val="22"/>
        </w:rPr>
        <w:t>制造商资格声明；</w:t>
      </w:r>
    </w:p>
    <w:p w14:paraId="6D6FF0A7" w14:textId="1D46DA53" w:rsidR="00DE4514" w:rsidRPr="00FF7C99" w:rsidRDefault="00EE6F93">
      <w:pPr>
        <w:autoSpaceDE w:val="0"/>
        <w:autoSpaceDN w:val="0"/>
        <w:adjustRightInd w:val="0"/>
        <w:snapToGrid w:val="0"/>
        <w:spacing w:line="360" w:lineRule="exact"/>
        <w:ind w:firstLineChars="300" w:firstLine="660"/>
        <w:rPr>
          <w:rFonts w:ascii="宋体" w:hAnsi="宋体" w:cs="宋体"/>
          <w:kern w:val="0"/>
          <w:sz w:val="22"/>
        </w:rPr>
      </w:pPr>
      <w:r w:rsidRPr="00FF7C99">
        <w:rPr>
          <w:rFonts w:ascii="宋体" w:hAnsi="宋体" w:cs="宋体" w:hint="eastAsia"/>
          <w:kern w:val="0"/>
          <w:sz w:val="22"/>
        </w:rPr>
        <w:t>④</w:t>
      </w:r>
      <w:r w:rsidR="0018100E" w:rsidRPr="00FF7C99">
        <w:rPr>
          <w:rFonts w:ascii="宋体" w:hAnsi="宋体" w:cs="宋体" w:hint="eastAsia"/>
          <w:kern w:val="0"/>
          <w:sz w:val="22"/>
        </w:rPr>
        <w:t>设备制造商的授权书（代理商投标时提供）；</w:t>
      </w:r>
    </w:p>
    <w:p w14:paraId="7A702AF4" w14:textId="21FD1CCA" w:rsidR="00DE4514" w:rsidRPr="00FF7C99" w:rsidRDefault="00FB0FEF">
      <w:pPr>
        <w:autoSpaceDE w:val="0"/>
        <w:autoSpaceDN w:val="0"/>
        <w:adjustRightInd w:val="0"/>
        <w:snapToGrid w:val="0"/>
        <w:spacing w:line="360" w:lineRule="exact"/>
        <w:ind w:firstLineChars="300" w:firstLine="660"/>
        <w:rPr>
          <w:rFonts w:ascii="宋体" w:hAnsi="宋体" w:cs="宋体"/>
          <w:kern w:val="0"/>
          <w:sz w:val="22"/>
        </w:rPr>
      </w:pPr>
      <w:r w:rsidRPr="00FF7C99">
        <w:rPr>
          <w:rFonts w:ascii="宋体" w:hAnsi="宋体" w:cs="宋体" w:hint="eastAsia"/>
          <w:kern w:val="0"/>
          <w:sz w:val="22"/>
        </w:rPr>
        <w:t>⑤</w:t>
      </w:r>
      <w:r w:rsidR="0018100E" w:rsidRPr="00FF7C99">
        <w:rPr>
          <w:rFonts w:ascii="宋体" w:hAnsi="宋体" w:cs="宋体" w:hint="eastAsia"/>
          <w:kern w:val="0"/>
          <w:sz w:val="22"/>
        </w:rPr>
        <w:t>投标产品近年的销售业绩一览表（</w:t>
      </w:r>
      <w:proofErr w:type="gramStart"/>
      <w:r w:rsidR="0018100E" w:rsidRPr="00FF7C99">
        <w:rPr>
          <w:rFonts w:ascii="宋体" w:hAnsi="宋体" w:cs="宋体" w:hint="eastAsia"/>
          <w:kern w:val="0"/>
          <w:sz w:val="22"/>
        </w:rPr>
        <w:t>附业绩</w:t>
      </w:r>
      <w:proofErr w:type="gramEnd"/>
      <w:r w:rsidR="0018100E" w:rsidRPr="00FF7C99">
        <w:rPr>
          <w:rFonts w:ascii="宋体" w:hAnsi="宋体" w:cs="宋体" w:hint="eastAsia"/>
          <w:kern w:val="0"/>
          <w:sz w:val="22"/>
        </w:rPr>
        <w:t>的</w:t>
      </w:r>
      <w:r w:rsidR="00F01E2B" w:rsidRPr="00FF7C99">
        <w:rPr>
          <w:rFonts w:ascii="宋体" w:hAnsi="宋体" w:cs="宋体" w:hint="eastAsia"/>
          <w:kern w:val="0"/>
          <w:sz w:val="22"/>
        </w:rPr>
        <w:t>中标通知书或</w:t>
      </w:r>
      <w:r w:rsidR="0018100E" w:rsidRPr="00FF7C99">
        <w:rPr>
          <w:rFonts w:ascii="宋体" w:hAnsi="宋体" w:cs="宋体" w:hint="eastAsia"/>
          <w:kern w:val="0"/>
          <w:sz w:val="22"/>
        </w:rPr>
        <w:t>合同）。</w:t>
      </w:r>
    </w:p>
    <w:p w14:paraId="3C2CCF3F"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(9)技术方案；</w:t>
      </w:r>
    </w:p>
    <w:p w14:paraId="1E17806D"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(10)技术支持资料；</w:t>
      </w:r>
    </w:p>
    <w:p w14:paraId="06A69597" w14:textId="77777777" w:rsidR="00DE4514" w:rsidRPr="00FF7C99" w:rsidRDefault="0018100E">
      <w:pPr>
        <w:autoSpaceDE w:val="0"/>
        <w:autoSpaceDN w:val="0"/>
        <w:adjustRightInd w:val="0"/>
        <w:snapToGrid w:val="0"/>
        <w:spacing w:line="360" w:lineRule="exact"/>
        <w:ind w:firstLineChars="300" w:firstLine="660"/>
        <w:rPr>
          <w:rFonts w:ascii="宋体" w:hAnsi="宋体" w:cs="宋体"/>
          <w:kern w:val="0"/>
          <w:sz w:val="22"/>
        </w:rPr>
      </w:pPr>
      <w:r w:rsidRPr="00FF7C99">
        <w:rPr>
          <w:rFonts w:ascii="宋体" w:hAnsi="宋体" w:cs="宋体" w:hint="eastAsia"/>
          <w:kern w:val="0"/>
          <w:sz w:val="22"/>
        </w:rPr>
        <w:t>①系统设备供货范围（包括设备数量、型号规格、产地、品牌），进口零部件详细清单（需说明产地、品牌）；</w:t>
      </w:r>
    </w:p>
    <w:p w14:paraId="3FC579FA" w14:textId="77777777" w:rsidR="00DE4514" w:rsidRPr="00FF7C99" w:rsidRDefault="0018100E">
      <w:pPr>
        <w:autoSpaceDE w:val="0"/>
        <w:autoSpaceDN w:val="0"/>
        <w:adjustRightInd w:val="0"/>
        <w:snapToGrid w:val="0"/>
        <w:spacing w:line="360" w:lineRule="exact"/>
        <w:ind w:firstLineChars="300" w:firstLine="660"/>
        <w:rPr>
          <w:rFonts w:ascii="宋体" w:hAnsi="宋体" w:cs="宋体"/>
          <w:kern w:val="0"/>
          <w:sz w:val="22"/>
        </w:rPr>
      </w:pPr>
      <w:r w:rsidRPr="00FF7C99">
        <w:rPr>
          <w:rFonts w:ascii="宋体" w:hAnsi="宋体" w:cs="宋体" w:hint="eastAsia"/>
          <w:kern w:val="0"/>
          <w:sz w:val="22"/>
        </w:rPr>
        <w:t>②技术参数、结构及性能特点等产品技术规格书；</w:t>
      </w:r>
    </w:p>
    <w:p w14:paraId="15E54789" w14:textId="77777777" w:rsidR="00DE4514" w:rsidRPr="00FF7C99" w:rsidRDefault="0018100E">
      <w:pPr>
        <w:autoSpaceDE w:val="0"/>
        <w:autoSpaceDN w:val="0"/>
        <w:adjustRightInd w:val="0"/>
        <w:snapToGrid w:val="0"/>
        <w:spacing w:line="360" w:lineRule="exact"/>
        <w:ind w:firstLineChars="300" w:firstLine="660"/>
        <w:rPr>
          <w:rFonts w:ascii="宋体" w:hAnsi="宋体" w:cs="宋体"/>
          <w:kern w:val="0"/>
          <w:sz w:val="22"/>
        </w:rPr>
      </w:pPr>
      <w:r w:rsidRPr="00FF7C99">
        <w:rPr>
          <w:rFonts w:ascii="宋体" w:hAnsi="宋体" w:cs="宋体" w:hint="eastAsia"/>
          <w:kern w:val="0"/>
          <w:sz w:val="22"/>
        </w:rPr>
        <w:t>③主要原材料及部件性能和生产厂家；</w:t>
      </w:r>
    </w:p>
    <w:p w14:paraId="17F612D6"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(11)投标单位优势及其他；</w:t>
      </w:r>
    </w:p>
    <w:p w14:paraId="563D5AD5"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(12)投标人须知前附表规定的其他资料。</w:t>
      </w:r>
    </w:p>
    <w:p w14:paraId="0AD274F9" w14:textId="77777777" w:rsidR="00DE4514" w:rsidRPr="00FF7C99" w:rsidRDefault="0018100E">
      <w:pPr>
        <w:autoSpaceDE w:val="0"/>
        <w:autoSpaceDN w:val="0"/>
        <w:adjustRightInd w:val="0"/>
        <w:snapToGrid w:val="0"/>
        <w:spacing w:line="360" w:lineRule="exact"/>
        <w:ind w:firstLineChars="300" w:firstLine="660"/>
        <w:rPr>
          <w:rFonts w:ascii="宋体" w:hAnsi="宋体" w:cs="宋体"/>
          <w:sz w:val="22"/>
        </w:rPr>
      </w:pPr>
      <w:r w:rsidRPr="00FF7C99">
        <w:rPr>
          <w:rFonts w:ascii="宋体" w:hAnsi="宋体" w:cs="宋体" w:hint="eastAsia"/>
          <w:kern w:val="0"/>
          <w:sz w:val="22"/>
        </w:rPr>
        <w:t>①</w:t>
      </w:r>
      <w:r w:rsidRPr="00FF7C99">
        <w:rPr>
          <w:rFonts w:ascii="宋体" w:hAnsi="宋体" w:cs="宋体" w:hint="eastAsia"/>
          <w:sz w:val="22"/>
        </w:rPr>
        <w:t>产品制造、安装、验收标准和验收方法；</w:t>
      </w:r>
    </w:p>
    <w:p w14:paraId="46DE34E5" w14:textId="77777777" w:rsidR="00DE4514" w:rsidRPr="00FF7C99" w:rsidRDefault="0018100E">
      <w:pPr>
        <w:autoSpaceDE w:val="0"/>
        <w:autoSpaceDN w:val="0"/>
        <w:adjustRightInd w:val="0"/>
        <w:snapToGrid w:val="0"/>
        <w:spacing w:line="360" w:lineRule="exact"/>
        <w:ind w:firstLineChars="300" w:firstLine="660"/>
        <w:rPr>
          <w:rFonts w:ascii="宋体" w:hAnsi="宋体" w:cs="宋体"/>
          <w:sz w:val="22"/>
        </w:rPr>
      </w:pPr>
      <w:r w:rsidRPr="00FF7C99">
        <w:rPr>
          <w:rFonts w:ascii="宋体" w:hAnsi="宋体" w:cs="宋体" w:hint="eastAsia"/>
          <w:kern w:val="0"/>
          <w:sz w:val="22"/>
        </w:rPr>
        <w:t>②</w:t>
      </w:r>
      <w:r w:rsidRPr="00FF7C99">
        <w:rPr>
          <w:rFonts w:ascii="宋体" w:hAnsi="宋体" w:cs="宋体" w:hint="eastAsia"/>
          <w:sz w:val="22"/>
        </w:rPr>
        <w:t>现场指导、调试；</w:t>
      </w:r>
    </w:p>
    <w:p w14:paraId="55A0171F" w14:textId="77777777" w:rsidR="00DE4514" w:rsidRPr="00FF7C99" w:rsidRDefault="0018100E">
      <w:pPr>
        <w:autoSpaceDE w:val="0"/>
        <w:autoSpaceDN w:val="0"/>
        <w:adjustRightInd w:val="0"/>
        <w:snapToGrid w:val="0"/>
        <w:spacing w:line="360" w:lineRule="exact"/>
        <w:ind w:firstLineChars="300" w:firstLine="660"/>
        <w:rPr>
          <w:rFonts w:ascii="宋体" w:hAnsi="宋体" w:cs="宋体"/>
          <w:sz w:val="22"/>
        </w:rPr>
      </w:pPr>
      <w:r w:rsidRPr="00FF7C99">
        <w:rPr>
          <w:rFonts w:ascii="宋体" w:hAnsi="宋体" w:cs="宋体" w:hint="eastAsia"/>
          <w:kern w:val="0"/>
          <w:sz w:val="22"/>
        </w:rPr>
        <w:t>③</w:t>
      </w:r>
      <w:r w:rsidRPr="00FF7C99">
        <w:rPr>
          <w:rFonts w:ascii="宋体" w:hAnsi="宋体" w:cs="宋体" w:hint="eastAsia"/>
          <w:sz w:val="22"/>
        </w:rPr>
        <w:t>提供详细的培训计划，包括培训内容、培训时间、培训人数等；</w:t>
      </w:r>
    </w:p>
    <w:p w14:paraId="79A3E99C" w14:textId="77777777" w:rsidR="00DE4514" w:rsidRPr="00FF7C99" w:rsidRDefault="0018100E">
      <w:pPr>
        <w:autoSpaceDE w:val="0"/>
        <w:autoSpaceDN w:val="0"/>
        <w:adjustRightInd w:val="0"/>
        <w:snapToGrid w:val="0"/>
        <w:spacing w:line="360" w:lineRule="exact"/>
        <w:ind w:firstLineChars="300" w:firstLine="660"/>
        <w:rPr>
          <w:rFonts w:ascii="宋体" w:hAnsi="宋体" w:cs="宋体"/>
          <w:sz w:val="22"/>
        </w:rPr>
      </w:pPr>
      <w:r w:rsidRPr="00FF7C99">
        <w:rPr>
          <w:rFonts w:ascii="宋体" w:hAnsi="宋体" w:cs="宋体" w:hint="eastAsia"/>
          <w:kern w:val="0"/>
          <w:sz w:val="22"/>
        </w:rPr>
        <w:t>④</w:t>
      </w:r>
      <w:r w:rsidRPr="00FF7C99">
        <w:rPr>
          <w:rFonts w:ascii="宋体" w:hAnsi="宋体" w:cs="宋体" w:hint="eastAsia"/>
          <w:sz w:val="22"/>
        </w:rPr>
        <w:t>优惠条件：投标人承诺给予用户的其他优惠条款，包括付款条件、培训服务、质量保证期等方面的优惠；</w:t>
      </w:r>
    </w:p>
    <w:p w14:paraId="2045EE59" w14:textId="77777777" w:rsidR="00DE4514" w:rsidRPr="00FF7C99" w:rsidRDefault="0018100E">
      <w:pPr>
        <w:autoSpaceDE w:val="0"/>
        <w:autoSpaceDN w:val="0"/>
        <w:adjustRightInd w:val="0"/>
        <w:snapToGrid w:val="0"/>
        <w:spacing w:line="360" w:lineRule="exact"/>
        <w:ind w:firstLineChars="300" w:firstLine="660"/>
        <w:rPr>
          <w:rFonts w:ascii="宋体" w:hAnsi="宋体" w:cs="宋体"/>
          <w:sz w:val="22"/>
        </w:rPr>
      </w:pPr>
      <w:r w:rsidRPr="00FF7C99">
        <w:rPr>
          <w:rFonts w:ascii="宋体" w:hAnsi="宋体" w:cs="宋体" w:hint="eastAsia"/>
          <w:sz w:val="22"/>
        </w:rPr>
        <w:t>⑤</w:t>
      </w:r>
      <w:r w:rsidRPr="00FF7C99">
        <w:rPr>
          <w:rFonts w:asciiTheme="minorEastAsia" w:hAnsiTheme="minorEastAsia" w:cs="Arial" w:hint="eastAsia"/>
          <w:color w:val="000000"/>
          <w:sz w:val="22"/>
        </w:rPr>
        <w:t>投标人认为</w:t>
      </w:r>
      <w:r w:rsidRPr="00FF7C99">
        <w:rPr>
          <w:rFonts w:asciiTheme="minorEastAsia" w:hAnsiTheme="minorEastAsia" w:cs="Arial"/>
          <w:color w:val="000000"/>
          <w:sz w:val="22"/>
        </w:rPr>
        <w:t>应该提供的其他材料</w:t>
      </w:r>
      <w:r w:rsidRPr="00FF7C99">
        <w:rPr>
          <w:rFonts w:ascii="宋体" w:hAnsi="宋体" w:cs="宋体" w:hint="eastAsia"/>
          <w:sz w:val="22"/>
        </w:rPr>
        <w:t>。</w:t>
      </w:r>
    </w:p>
    <w:p w14:paraId="35D59CBB"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投标人在评标过程中</w:t>
      </w:r>
      <w:proofErr w:type="gramStart"/>
      <w:r w:rsidRPr="00FF7C99">
        <w:rPr>
          <w:rFonts w:ascii="宋体" w:hAnsi="宋体" w:cs="宋体" w:hint="eastAsia"/>
          <w:kern w:val="0"/>
          <w:sz w:val="22"/>
        </w:rPr>
        <w:t>作出</w:t>
      </w:r>
      <w:proofErr w:type="gramEnd"/>
      <w:r w:rsidRPr="00FF7C99">
        <w:rPr>
          <w:rFonts w:ascii="宋体" w:hAnsi="宋体" w:cs="宋体" w:hint="eastAsia"/>
          <w:kern w:val="0"/>
          <w:sz w:val="22"/>
        </w:rPr>
        <w:t>的符合法律法规和招标文件规定的澄清确认，构成投标文件的组成部分。</w:t>
      </w:r>
    </w:p>
    <w:p w14:paraId="5EEA87F3"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3.1.2 投标人须知前附表规定不接受联合体投标的，或投标人没有组成联合体的，投标文件不包括本章第 3.1.1(3)目所指的联合体协议书。</w:t>
      </w:r>
    </w:p>
    <w:p w14:paraId="666E6332"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lastRenderedPageBreak/>
        <w:t>3.1.3 投标人须知前附表未要求提交投标保证金的，投标文件不包括本章第 3.1.1(5)目所指的投标保证金。</w:t>
      </w:r>
    </w:p>
    <w:p w14:paraId="33E060E9"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3.2 投标报价</w:t>
      </w:r>
    </w:p>
    <w:p w14:paraId="41F2AC20"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14:paraId="15C22D88"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3.2.2 投标人应充分了解该项目的总体情况以及影响投标报价的其他要素。</w:t>
      </w:r>
    </w:p>
    <w:p w14:paraId="55596F14"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3.2.3 投标报价为各分项报价金额之和，投标报价与分项报价的合价不一致的，应以各分项合价累计数为准，修正投标报价；如分项报价中存在缺漏项，则视为缺漏</w:t>
      </w:r>
      <w:proofErr w:type="gramStart"/>
      <w:r w:rsidRPr="00FF7C99">
        <w:rPr>
          <w:rFonts w:ascii="宋体" w:hAnsi="宋体" w:cs="宋体" w:hint="eastAsia"/>
          <w:kern w:val="0"/>
          <w:sz w:val="22"/>
        </w:rPr>
        <w:t>项价格</w:t>
      </w:r>
      <w:proofErr w:type="gramEnd"/>
      <w:r w:rsidRPr="00FF7C99">
        <w:rPr>
          <w:rFonts w:ascii="宋体" w:hAnsi="宋体" w:cs="宋体" w:hint="eastAsia"/>
          <w:kern w:val="0"/>
          <w:sz w:val="22"/>
        </w:rPr>
        <w:t>已包含在其他分项报价之中。投标人在投标截止时间前修改投标函中的投标报价总额，应同时修改投标文件 “分项报价表”中的相应报价。此修改须符合本章第 4.3 款的有关要求。</w:t>
      </w:r>
    </w:p>
    <w:p w14:paraId="630746B4"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3.2.4 招标人设有最高投标限价的，投标人的投标报价不得超过最高投标限价，最高投标限价在投标人须知前附表中载明。</w:t>
      </w:r>
    </w:p>
    <w:p w14:paraId="29304B92"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3.2.5 投标报价的</w:t>
      </w:r>
      <w:proofErr w:type="gramStart"/>
      <w:r w:rsidRPr="00FF7C99">
        <w:rPr>
          <w:rFonts w:ascii="宋体" w:hAnsi="宋体" w:cs="宋体" w:hint="eastAsia"/>
          <w:kern w:val="0"/>
          <w:sz w:val="22"/>
        </w:rPr>
        <w:t>其他要</w:t>
      </w:r>
      <w:proofErr w:type="gramEnd"/>
      <w:r w:rsidRPr="00FF7C99">
        <w:rPr>
          <w:rFonts w:ascii="宋体" w:hAnsi="宋体" w:cs="宋体" w:hint="eastAsia"/>
          <w:kern w:val="0"/>
          <w:sz w:val="22"/>
        </w:rPr>
        <w:t>求见投标人须知前附表。</w:t>
      </w:r>
    </w:p>
    <w:p w14:paraId="3CCFF442"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3.3 投标有效期</w:t>
      </w:r>
    </w:p>
    <w:p w14:paraId="10DA681D" w14:textId="765A99DA"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3.3.1 除投标人须知前附表另有规定外，投标有效期为</w:t>
      </w:r>
      <w:r w:rsidRPr="00D55112">
        <w:rPr>
          <w:rFonts w:ascii="宋体" w:hAnsi="宋体" w:cs="宋体" w:hint="eastAsia"/>
          <w:kern w:val="0"/>
          <w:sz w:val="22"/>
          <w:shd w:val="clear" w:color="auto" w:fill="FFFF00"/>
        </w:rPr>
        <w:t xml:space="preserve"> </w:t>
      </w:r>
      <w:r w:rsidR="001579A2" w:rsidRPr="00D55112">
        <w:rPr>
          <w:rFonts w:ascii="宋体" w:hAnsi="宋体" w:cs="宋体"/>
          <w:kern w:val="0"/>
          <w:sz w:val="22"/>
          <w:shd w:val="clear" w:color="auto" w:fill="FFFF00"/>
        </w:rPr>
        <w:t>120</w:t>
      </w:r>
      <w:r w:rsidRPr="00D55112">
        <w:rPr>
          <w:rFonts w:ascii="宋体" w:hAnsi="宋体" w:cs="宋体" w:hint="eastAsia"/>
          <w:kern w:val="0"/>
          <w:sz w:val="22"/>
          <w:shd w:val="clear" w:color="auto" w:fill="FFFF00"/>
        </w:rPr>
        <w:t xml:space="preserve"> </w:t>
      </w:r>
      <w:r w:rsidRPr="00FF7C99">
        <w:rPr>
          <w:rFonts w:ascii="宋体" w:hAnsi="宋体" w:cs="宋体" w:hint="eastAsia"/>
          <w:kern w:val="0"/>
          <w:sz w:val="22"/>
        </w:rPr>
        <w:t>天。</w:t>
      </w:r>
    </w:p>
    <w:p w14:paraId="25D8D5BC"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3.3.2 在投标有效期内，投标人撤销投标文件的，应承担招标文件和法律规定的责任。</w:t>
      </w:r>
    </w:p>
    <w:p w14:paraId="0A8C65CA"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14:paraId="4729BDB7"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3.4 投标保证金</w:t>
      </w:r>
    </w:p>
    <w:p w14:paraId="275FEC53"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14:paraId="25F9F3A3"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3.4.2 投标人不按本章第 3.4.1 项要求提交投标保证金的，评标委员会将否决其投标。</w:t>
      </w:r>
    </w:p>
    <w:p w14:paraId="010472A2" w14:textId="713CD4F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kern w:val="0"/>
          <w:sz w:val="22"/>
        </w:rPr>
        <w:t xml:space="preserve">3.4.3 </w:t>
      </w:r>
      <w:r w:rsidRPr="00FF7C99">
        <w:rPr>
          <w:rFonts w:ascii="宋体" w:hAnsi="宋体" w:cs="宋体" w:hint="eastAsia"/>
          <w:kern w:val="0"/>
          <w:sz w:val="22"/>
        </w:rPr>
        <w:t>招标人最迟将在与中标人签订合同后</w:t>
      </w:r>
      <w:r w:rsidRPr="00FF7C99">
        <w:rPr>
          <w:rFonts w:ascii="宋体" w:hAnsi="宋体" w:cs="宋体"/>
          <w:kern w:val="0"/>
          <w:sz w:val="22"/>
        </w:rPr>
        <w:t xml:space="preserve"> 5 </w:t>
      </w:r>
      <w:r w:rsidRPr="00FF7C99">
        <w:rPr>
          <w:rFonts w:ascii="宋体" w:hAnsi="宋体" w:cs="宋体" w:hint="eastAsia"/>
          <w:kern w:val="0"/>
          <w:sz w:val="22"/>
        </w:rPr>
        <w:t>日内，向未中标的投标人和中标人退还投标保证金。</w:t>
      </w:r>
      <w:r w:rsidR="00B5190B" w:rsidRPr="00FF7C99">
        <w:rPr>
          <w:rFonts w:ascii="宋体" w:hAnsi="宋体" w:cs="宋体" w:hint="eastAsia"/>
          <w:kern w:val="0"/>
          <w:sz w:val="22"/>
        </w:rPr>
        <w:t>退还投标保证金所需材料</w:t>
      </w:r>
      <w:r w:rsidR="007E0599" w:rsidRPr="00FF7C99">
        <w:rPr>
          <w:rFonts w:ascii="宋体" w:hAnsi="宋体" w:cs="宋体" w:hint="eastAsia"/>
          <w:kern w:val="0"/>
          <w:sz w:val="22"/>
        </w:rPr>
        <w:t>（</w:t>
      </w:r>
      <w:r w:rsidR="0099471A" w:rsidRPr="00FF7C99">
        <w:rPr>
          <w:rFonts w:ascii="宋体" w:hAnsi="宋体" w:cs="宋体" w:hint="eastAsia"/>
          <w:kern w:val="0"/>
          <w:sz w:val="22"/>
        </w:rPr>
        <w:t>装订于投标文件内，且须额外单独封装一份随投标文件一同送达</w:t>
      </w:r>
      <w:r w:rsidR="007E0599" w:rsidRPr="00FF7C99">
        <w:rPr>
          <w:rFonts w:ascii="宋体" w:hAnsi="宋体" w:cs="宋体" w:hint="eastAsia"/>
          <w:kern w:val="0"/>
          <w:sz w:val="22"/>
        </w:rPr>
        <w:t>）</w:t>
      </w:r>
      <w:r w:rsidR="00B5190B" w:rsidRPr="00FF7C99">
        <w:rPr>
          <w:rFonts w:ascii="宋体" w:hAnsi="宋体" w:cs="宋体" w:hint="eastAsia"/>
          <w:kern w:val="0"/>
          <w:sz w:val="22"/>
        </w:rPr>
        <w:t>：</w:t>
      </w:r>
    </w:p>
    <w:p w14:paraId="62D96DEB" w14:textId="5E4A084F" w:rsidR="00B5190B" w:rsidRPr="00FF7C99" w:rsidRDefault="00B5190B">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①</w:t>
      </w:r>
      <w:r w:rsidR="002F266E" w:rsidRPr="00FF7C99">
        <w:rPr>
          <w:rFonts w:ascii="宋体" w:hAnsi="宋体" w:cs="宋体" w:hint="eastAsia"/>
          <w:kern w:val="0"/>
          <w:sz w:val="22"/>
        </w:rPr>
        <w:t>基本账户开户许可证和银行回单复印件；</w:t>
      </w:r>
    </w:p>
    <w:p w14:paraId="592D9730" w14:textId="696A962B" w:rsidR="002F266E" w:rsidRPr="00FF7C99" w:rsidRDefault="002F266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②投标保证金退还账户信息表（</w:t>
      </w:r>
      <w:r w:rsidR="00013354" w:rsidRPr="00FF7C99">
        <w:rPr>
          <w:rFonts w:ascii="宋体" w:hAnsi="宋体" w:cs="宋体" w:hint="eastAsia"/>
          <w:kern w:val="0"/>
          <w:sz w:val="22"/>
        </w:rPr>
        <w:t>格式详见附件</w:t>
      </w:r>
      <w:r w:rsidR="00427419" w:rsidRPr="00FF7C99">
        <w:rPr>
          <w:rFonts w:ascii="宋体" w:hAnsi="宋体" w:cs="宋体" w:hint="eastAsia"/>
          <w:kern w:val="0"/>
          <w:sz w:val="22"/>
        </w:rPr>
        <w:t>五</w:t>
      </w:r>
      <w:r w:rsidRPr="00FF7C99">
        <w:rPr>
          <w:rFonts w:ascii="宋体" w:hAnsi="宋体" w:cs="宋体" w:hint="eastAsia"/>
          <w:kern w:val="0"/>
          <w:sz w:val="22"/>
        </w:rPr>
        <w:t>）。</w:t>
      </w:r>
    </w:p>
    <w:p w14:paraId="22AE7018"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3.4.4 有下列情形之一的，投标保证金将不予退还：</w:t>
      </w:r>
    </w:p>
    <w:p w14:paraId="190F07E3"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(1)投标人在投标有效期内撤销投标文件；</w:t>
      </w:r>
    </w:p>
    <w:p w14:paraId="70AE5329"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(2)中标人在收到中标通知书后，无正当理由不与招标人订立合同，在签订合同时向招标人提出附加条件，或者不按照招标文件要求提交履约保证金，</w:t>
      </w:r>
      <w:r w:rsidRPr="00FF7C99">
        <w:rPr>
          <w:rFonts w:asciiTheme="minorEastAsia" w:hAnsiTheme="minorEastAsia" w:cs="Calibri"/>
          <w:color w:val="000000"/>
          <w:sz w:val="22"/>
        </w:rPr>
        <w:t>或因投标人在投标文件中未如实填报或隐瞒不报投标人的行贿犯罪记录导致取消中标资格的</w:t>
      </w:r>
      <w:r w:rsidRPr="00FF7C99">
        <w:rPr>
          <w:rFonts w:ascii="宋体" w:hAnsi="宋体" w:cs="宋体" w:hint="eastAsia"/>
          <w:kern w:val="0"/>
          <w:sz w:val="22"/>
        </w:rPr>
        <w:t>；</w:t>
      </w:r>
    </w:p>
    <w:p w14:paraId="6AB93D39" w14:textId="3C0221F5"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r w:rsidR="001A3B55">
        <w:rPr>
          <w:rFonts w:ascii="宋体" w:hAnsi="宋体" w:cs="宋体" w:hint="eastAsia"/>
          <w:kern w:val="0"/>
          <w:sz w:val="22"/>
        </w:rPr>
        <w:t>；</w:t>
      </w:r>
    </w:p>
    <w:p w14:paraId="5F6E9689"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lastRenderedPageBreak/>
        <w:t>(4)发生投标人须知前附表规定的其他可以不予退还投标保证金的情形。</w:t>
      </w:r>
    </w:p>
    <w:p w14:paraId="3091F603"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3.5 资格审查资料(适用于未进行资格预审的)</w:t>
      </w:r>
    </w:p>
    <w:p w14:paraId="6A97AEAC"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除投标人须知前附表另有规定外，投标人应按下列规定提供资格审查资料，以证明其满足本章第 1.4 款规定的资质、财务、业绩、信誉等要求。</w:t>
      </w:r>
    </w:p>
    <w:p w14:paraId="5814F7AA"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3.5.1 “投标人基本情况表”应附投标人及其制造商(适用于代理经销商投标的情形)资格或者资质证书副本和投标材料检验或认证等材料的复印件以及：</w:t>
      </w:r>
    </w:p>
    <w:p w14:paraId="376E2646"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(1)投标人为企业的，应提交营业执照和组织机构代码证的复印件(按照“三证合一”或“五证合一”登记制度进行登记的，可仅提供营业执照复印件)；</w:t>
      </w:r>
    </w:p>
    <w:p w14:paraId="17BF2C64"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(2)投标人为依法允许经营的事业单位的，应提交事业单位法人证书和组织机构代码证的复印件。</w:t>
      </w:r>
    </w:p>
    <w:p w14:paraId="1C16AD74"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3.5.2 “近年财务状况表”</w:t>
      </w:r>
      <w:proofErr w:type="gramStart"/>
      <w:r w:rsidRPr="00FF7C99">
        <w:rPr>
          <w:rFonts w:ascii="宋体" w:hAnsi="宋体" w:cs="宋体" w:hint="eastAsia"/>
          <w:kern w:val="0"/>
          <w:sz w:val="22"/>
        </w:rPr>
        <w:t>应附经会计师</w:t>
      </w:r>
      <w:proofErr w:type="gramEnd"/>
      <w:r w:rsidRPr="00FF7C99">
        <w:rPr>
          <w:rFonts w:ascii="宋体" w:hAnsi="宋体" w:cs="宋体" w:hint="eastAsia"/>
          <w:kern w:val="0"/>
          <w:sz w:val="22"/>
        </w:rPr>
        <w:t>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14:paraId="2D090CAA"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3.5.3 “近年完成的类似项目情况表”应附中标通知书和(或)合同协议书、设备进场验收证书等的复印件，具体时间要求见投标人须知前附表。每张表格只填写一个项目，并标明序号。</w:t>
      </w:r>
    </w:p>
    <w:p w14:paraId="4F37A136"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3.5.4 “正在供货和新承接的项目情况表”应附中标通知书和(或)合同协议书复印件。每张表格只填写一个项目，并标明序号。</w:t>
      </w:r>
    </w:p>
    <w:p w14:paraId="24306B16"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3.5.5 “近年发生的诉讼及仲裁情况”应说明投标人败诉的设备买卖合同的相关情况，并附法院或仲裁机构</w:t>
      </w:r>
      <w:proofErr w:type="gramStart"/>
      <w:r w:rsidRPr="00FF7C99">
        <w:rPr>
          <w:rFonts w:ascii="宋体" w:hAnsi="宋体" w:cs="宋体" w:hint="eastAsia"/>
          <w:kern w:val="0"/>
          <w:sz w:val="22"/>
        </w:rPr>
        <w:t>作出</w:t>
      </w:r>
      <w:proofErr w:type="gramEnd"/>
      <w:r w:rsidRPr="00FF7C99">
        <w:rPr>
          <w:rFonts w:ascii="宋体" w:hAnsi="宋体" w:cs="宋体" w:hint="eastAsia"/>
          <w:kern w:val="0"/>
          <w:sz w:val="22"/>
        </w:rPr>
        <w:t>的判决、裁决等有关法律文书复印件，具体时间要求见投标人须知前附表。</w:t>
      </w:r>
    </w:p>
    <w:p w14:paraId="7088F5FE"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3.5.6 投标人须知前附表规定接受联合体投标的，本章第 3.5.1 项至第 3.5.5 项规定的表格和资料应包括联合体各方相关情况。</w:t>
      </w:r>
    </w:p>
    <w:p w14:paraId="51520AA8"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3.6 备选投标方案</w:t>
      </w:r>
    </w:p>
    <w:p w14:paraId="536FB2C3"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3.6.1 除投标人须知前附表规定允许外，投标人不得递交备选投标方案，否则其投标将被否 决。</w:t>
      </w:r>
    </w:p>
    <w:p w14:paraId="7F29B39C"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14:paraId="7DDC6087"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3.6.3 投标人提供两个或两个以上投标报价，或者在投标文件中提供一个报价，但同时提供两个或两个以上供货方案的，视为提供备选方案。</w:t>
      </w:r>
    </w:p>
    <w:p w14:paraId="0A701ACD"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3.7 投标文件的编制</w:t>
      </w:r>
    </w:p>
    <w:p w14:paraId="09C0D26A"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3.7.1 投标文件应按第六章“投标文件格式”进行编写，如有必要，可以增加附页，作为投标文件的组成部分。</w:t>
      </w:r>
    </w:p>
    <w:p w14:paraId="4554D8DE"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3.7.2 投标文件应当对招标文件有关供货期、投标有效期、用户需求书、招标范围等实质性内容</w:t>
      </w:r>
      <w:proofErr w:type="gramStart"/>
      <w:r w:rsidRPr="00FF7C99">
        <w:rPr>
          <w:rFonts w:ascii="宋体" w:hAnsi="宋体" w:cs="宋体" w:hint="eastAsia"/>
          <w:kern w:val="0"/>
          <w:sz w:val="22"/>
        </w:rPr>
        <w:t>作出</w:t>
      </w:r>
      <w:proofErr w:type="gramEnd"/>
      <w:r w:rsidRPr="00FF7C99">
        <w:rPr>
          <w:rFonts w:ascii="宋体" w:hAnsi="宋体" w:cs="宋体" w:hint="eastAsia"/>
          <w:kern w:val="0"/>
          <w:sz w:val="22"/>
        </w:rPr>
        <w:t>响应。投标文件在满足招标文件实质性要求的基础上，可以提出比招标文件要求更有利于招标人的承诺。</w:t>
      </w:r>
    </w:p>
    <w:p w14:paraId="63108481" w14:textId="3E64758A"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w:t>
      </w:r>
      <w:r w:rsidR="00510B0A">
        <w:rPr>
          <w:rFonts w:ascii="宋体" w:hAnsi="宋体" w:cs="宋体" w:hint="eastAsia"/>
          <w:kern w:val="0"/>
          <w:sz w:val="22"/>
        </w:rPr>
        <w:t>及社会保险</w:t>
      </w:r>
      <w:r w:rsidR="00510B0A">
        <w:rPr>
          <w:rFonts w:ascii="宋体" w:hAnsi="宋体" w:cs="宋体"/>
          <w:kern w:val="0"/>
          <w:sz w:val="22"/>
        </w:rPr>
        <w:t>证明</w:t>
      </w:r>
      <w:r w:rsidRPr="00FF7C99">
        <w:rPr>
          <w:rFonts w:ascii="宋体" w:hAnsi="宋体" w:cs="宋体" w:hint="eastAsia"/>
          <w:kern w:val="0"/>
          <w:sz w:val="22"/>
        </w:rPr>
        <w:t>，身份证明或授权委托书应符合第六章“投标文件格式”的要求。投标文件应尽量避免涂改、</w:t>
      </w:r>
      <w:proofErr w:type="gramStart"/>
      <w:r w:rsidRPr="00FF7C99">
        <w:rPr>
          <w:rFonts w:ascii="宋体" w:hAnsi="宋体" w:cs="宋体" w:hint="eastAsia"/>
          <w:kern w:val="0"/>
          <w:sz w:val="22"/>
        </w:rPr>
        <w:t>行间插字或</w:t>
      </w:r>
      <w:proofErr w:type="gramEnd"/>
      <w:r w:rsidRPr="00FF7C99">
        <w:rPr>
          <w:rFonts w:ascii="宋体" w:hAnsi="宋体" w:cs="宋体" w:hint="eastAsia"/>
          <w:kern w:val="0"/>
          <w:sz w:val="22"/>
        </w:rPr>
        <w:t>删除。如果出现上述情况，改动之处应由投标人的法定代表人或其授权的代理人签字或盖单位章。</w:t>
      </w:r>
    </w:p>
    <w:p w14:paraId="0BB82A20"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lastRenderedPageBreak/>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14:paraId="3334B843"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(3)投标文件的正本与副本应分别装订，并编制目录，投标文件需分册装订的，具体分册装订要求见投标人须知前附表规定。</w:t>
      </w:r>
    </w:p>
    <w:p w14:paraId="088DA362"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4. 投标</w:t>
      </w:r>
    </w:p>
    <w:p w14:paraId="3CC18D31"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4.1 投标文件的密封和标记</w:t>
      </w:r>
    </w:p>
    <w:p w14:paraId="6852592E" w14:textId="24F66A8F"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4.1.1 投标文件应密封包装，并在封套的封口处加盖投标人单位章或由投标人的法定代表人或其授权的代理人签字</w:t>
      </w:r>
      <w:r w:rsidR="00B32810" w:rsidRPr="00B32810">
        <w:rPr>
          <w:rFonts w:ascii="宋体" w:hAnsi="宋体" w:cs="宋体" w:hint="eastAsia"/>
          <w:kern w:val="0"/>
          <w:sz w:val="22"/>
        </w:rPr>
        <w:t>或盖章</w:t>
      </w:r>
      <w:r w:rsidRPr="00FF7C99">
        <w:rPr>
          <w:rFonts w:ascii="宋体" w:hAnsi="宋体" w:cs="宋体" w:hint="eastAsia"/>
          <w:kern w:val="0"/>
          <w:sz w:val="22"/>
        </w:rPr>
        <w:t>。</w:t>
      </w:r>
    </w:p>
    <w:p w14:paraId="3A342562"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 xml:space="preserve">4.1.2 </w:t>
      </w:r>
      <w:r w:rsidRPr="00FF7C99">
        <w:rPr>
          <w:rFonts w:ascii="宋体" w:hAnsi="宋体" w:cs="Calibri"/>
          <w:sz w:val="22"/>
        </w:rPr>
        <w:t>投标文件的封套上应清楚地标记“投标文件”字样</w:t>
      </w:r>
      <w:r w:rsidRPr="00FF7C99">
        <w:rPr>
          <w:rFonts w:ascii="宋体" w:hAnsi="宋体" w:cs="Calibri" w:hint="eastAsia"/>
          <w:sz w:val="22"/>
        </w:rPr>
        <w:t>，</w:t>
      </w:r>
      <w:r w:rsidRPr="00FF7C99">
        <w:rPr>
          <w:rFonts w:ascii="宋体" w:hAnsi="宋体" w:cs="宋体" w:hint="eastAsia"/>
          <w:kern w:val="0"/>
          <w:sz w:val="22"/>
        </w:rPr>
        <w:t>投标文件封套上应写明的内容见投标人须知前附表。</w:t>
      </w:r>
    </w:p>
    <w:p w14:paraId="7D8AFB1D"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4.1.3 未按本章第4.1.1项或第4.1.2项要求密封和加写标记的投标文件，招标人将予以拒收。</w:t>
      </w:r>
    </w:p>
    <w:p w14:paraId="57D0718F"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4.1.4 如果包封上没有按上述规定密封并加以标记，招标人将不承担投标文件错放或提前开封的责任。</w:t>
      </w:r>
    </w:p>
    <w:p w14:paraId="72A155AF"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4.2 投标文件的递交</w:t>
      </w:r>
    </w:p>
    <w:p w14:paraId="32611981"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4.2.1 投标人应在投标人须知前附表规定的投标截止时间前递交投标文件。</w:t>
      </w:r>
    </w:p>
    <w:p w14:paraId="521C3850"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4.2.2 投标人递交投标文件的地点：见投标人须知前附表。</w:t>
      </w:r>
    </w:p>
    <w:p w14:paraId="1FA935B9"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4.2.3 除投标人须知前附表另有规定外，投标人所递交的投标文件不予退还。</w:t>
      </w:r>
    </w:p>
    <w:p w14:paraId="397EB9D2"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4.2.4 招标人收到投标文件后，向投标人出具签收凭证。</w:t>
      </w:r>
    </w:p>
    <w:p w14:paraId="4DAB8F4B"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4.2.5 逾期送达的投标文件，招标人将予以拒收。</w:t>
      </w:r>
    </w:p>
    <w:p w14:paraId="49A52090"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4.3 投标文件的修改与撤回</w:t>
      </w:r>
    </w:p>
    <w:p w14:paraId="5EDF18DD"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4.3.1 在本章第 4.2.1 项规定的投标截止时间前，投标人可以修改或撤回已递交的投标文件，但应以书面形式通知招标人。</w:t>
      </w:r>
    </w:p>
    <w:p w14:paraId="2FC9CD59"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4.3.2 投标人修改或撤回已递交投标文件的书面通知应按照本章第 3.7.3项的要 求签字或盖章。招标人收到书面通知后，向投标人出具签收凭证。</w:t>
      </w:r>
    </w:p>
    <w:p w14:paraId="6BD79ADB"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4.3.3 投标人撤回投标文件的，招标人自收到投标人书面撤回通知之日起 5 日内退还已收取的投标保证金。</w:t>
      </w:r>
    </w:p>
    <w:p w14:paraId="495CC75B"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4.3.4 修改的内容为投标文件的组成部分。修改的投标文件应按照本章第 3 条、第 4 条的规定进行编制、密封、标记和递交，并标明“修改”字样。</w:t>
      </w:r>
    </w:p>
    <w:p w14:paraId="0758DB62"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hint="eastAsia"/>
          <w:b/>
          <w:kern w:val="0"/>
          <w:sz w:val="22"/>
        </w:rPr>
        <w:t>5</w:t>
      </w:r>
      <w:r w:rsidRPr="00FF7C99">
        <w:rPr>
          <w:rFonts w:ascii="宋体" w:hAnsi="宋体"/>
          <w:b/>
          <w:kern w:val="0"/>
          <w:sz w:val="22"/>
        </w:rPr>
        <w:t>.</w:t>
      </w:r>
      <w:r w:rsidRPr="00FF7C99">
        <w:rPr>
          <w:rFonts w:ascii="宋体" w:hAnsi="宋体" w:cs="宋体" w:hint="eastAsia"/>
          <w:b/>
          <w:kern w:val="0"/>
          <w:sz w:val="22"/>
        </w:rPr>
        <w:t>开标</w:t>
      </w:r>
    </w:p>
    <w:p w14:paraId="76E4F299"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5.1 开标时间和地点</w:t>
      </w:r>
    </w:p>
    <w:p w14:paraId="483BDA08"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14:paraId="3B2847E3"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5.1.2投标人在投标时应随身携带下列资料提交招标人</w:t>
      </w:r>
    </w:p>
    <w:p w14:paraId="135AA749" w14:textId="38EEBEC2"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（1）委托代理人的身份证、法定代表人授权委托书</w:t>
      </w:r>
      <w:r w:rsidR="00510B0A">
        <w:rPr>
          <w:rFonts w:ascii="宋体" w:hAnsi="宋体" w:cs="宋体" w:hint="eastAsia"/>
          <w:sz w:val="22"/>
        </w:rPr>
        <w:t>（</w:t>
      </w:r>
      <w:r w:rsidR="00510B0A" w:rsidRPr="00C06D2E">
        <w:rPr>
          <w:rFonts w:ascii="宋体" w:hAnsi="宋体" w:cs="宋体" w:hint="eastAsia"/>
          <w:b/>
          <w:kern w:val="0"/>
          <w:sz w:val="22"/>
        </w:rPr>
        <w:t>★</w:t>
      </w:r>
      <w:r w:rsidR="00510B0A" w:rsidRPr="00C06D2E">
        <w:rPr>
          <w:rFonts w:ascii="宋体" w:hAnsi="宋体" w:cs="宋体" w:hint="eastAsia"/>
          <w:b/>
          <w:sz w:val="22"/>
        </w:rPr>
        <w:t>必须提供</w:t>
      </w:r>
      <w:r w:rsidR="00510B0A">
        <w:rPr>
          <w:rFonts w:ascii="宋体" w:hAnsi="宋体" w:cs="宋体" w:hint="eastAsia"/>
          <w:b/>
          <w:sz w:val="22"/>
        </w:rPr>
        <w:t>投标人</w:t>
      </w:r>
      <w:r w:rsidR="00510B0A" w:rsidRPr="00C06D2E">
        <w:rPr>
          <w:rFonts w:ascii="宋体" w:hAnsi="宋体" w:cs="宋体" w:hint="eastAsia"/>
          <w:b/>
          <w:sz w:val="22"/>
        </w:rPr>
        <w:t>企业为</w:t>
      </w:r>
      <w:r w:rsidR="00510B0A">
        <w:rPr>
          <w:rFonts w:ascii="宋体" w:hAnsi="宋体" w:cs="宋体" w:hint="eastAsia"/>
          <w:b/>
          <w:sz w:val="22"/>
        </w:rPr>
        <w:t>委托代理人</w:t>
      </w:r>
      <w:r w:rsidR="00510B0A" w:rsidRPr="00C06D2E">
        <w:rPr>
          <w:rFonts w:ascii="宋体" w:hAnsi="宋体" w:cs="宋体" w:hint="eastAsia"/>
          <w:b/>
          <w:sz w:val="22"/>
        </w:rPr>
        <w:t>缴纳的有效社会保险证明。社会保险证明：应由社保部门出具且</w:t>
      </w:r>
      <w:proofErr w:type="gramStart"/>
      <w:r w:rsidR="00510B0A" w:rsidRPr="00C06D2E">
        <w:rPr>
          <w:rFonts w:ascii="宋体" w:hAnsi="宋体" w:cs="宋体" w:hint="eastAsia"/>
          <w:b/>
          <w:sz w:val="22"/>
        </w:rPr>
        <w:t>需体现</w:t>
      </w:r>
      <w:proofErr w:type="gramEnd"/>
      <w:r w:rsidR="00510B0A" w:rsidRPr="00C06D2E">
        <w:rPr>
          <w:rFonts w:ascii="宋体" w:hAnsi="宋体" w:cs="宋体" w:hint="eastAsia"/>
          <w:b/>
          <w:sz w:val="22"/>
        </w:rPr>
        <w:t>最近三个月中任何一个月（</w:t>
      </w:r>
      <w:r w:rsidR="00B77CD4">
        <w:rPr>
          <w:rFonts w:hAnsi="宋体" w:cs="宋体" w:hint="eastAsia"/>
          <w:b/>
          <w:sz w:val="22"/>
        </w:rPr>
        <w:t>最近三个月是指</w:t>
      </w:r>
      <w:r w:rsidR="00B77CD4" w:rsidRPr="00130425">
        <w:rPr>
          <w:rFonts w:hAnsi="宋体" w:cs="宋体" w:hint="eastAsia"/>
          <w:b/>
          <w:sz w:val="22"/>
        </w:rPr>
        <w:t>投标截止日当月的前三个月</w:t>
      </w:r>
      <w:r w:rsidR="00510B0A" w:rsidRPr="00C06D2E">
        <w:rPr>
          <w:rFonts w:ascii="宋体" w:hAnsi="宋体" w:cs="宋体" w:hint="eastAsia"/>
          <w:b/>
          <w:sz w:val="22"/>
        </w:rPr>
        <w:t>）在本企业缴纳的时间要求。投标文件中可使用</w:t>
      </w:r>
      <w:proofErr w:type="gramStart"/>
      <w:r w:rsidR="00510B0A" w:rsidRPr="00C06D2E">
        <w:rPr>
          <w:rFonts w:ascii="宋体" w:hAnsi="宋体" w:cs="宋体" w:hint="eastAsia"/>
          <w:b/>
          <w:sz w:val="22"/>
        </w:rPr>
        <w:t>社保证明</w:t>
      </w:r>
      <w:proofErr w:type="gramEnd"/>
      <w:r w:rsidR="00510B0A" w:rsidRPr="00C06D2E">
        <w:rPr>
          <w:rFonts w:ascii="宋体" w:hAnsi="宋体" w:cs="宋体" w:hint="eastAsia"/>
          <w:b/>
          <w:sz w:val="22"/>
        </w:rPr>
        <w:t>的复制件但须同时加盖投标人印章</w:t>
      </w:r>
      <w:r w:rsidR="00510B0A">
        <w:rPr>
          <w:rFonts w:ascii="宋体" w:hAnsi="宋体" w:cs="宋体" w:hint="eastAsia"/>
          <w:sz w:val="22"/>
        </w:rPr>
        <w:t>）</w:t>
      </w:r>
      <w:r w:rsidRPr="00FF7C99">
        <w:rPr>
          <w:rFonts w:ascii="宋体" w:hAnsi="宋体" w:cs="宋体" w:hint="eastAsia"/>
          <w:kern w:val="0"/>
          <w:sz w:val="22"/>
        </w:rPr>
        <w:t>（装订在投标文件内亦可）；</w:t>
      </w:r>
    </w:p>
    <w:p w14:paraId="17D04A81"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（2）投标保证金收执证明或汇款凭证或银行回单（装订在投标文件内亦可）。</w:t>
      </w:r>
    </w:p>
    <w:p w14:paraId="2CC6E612"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lastRenderedPageBreak/>
        <w:t>5.2 开标程序</w:t>
      </w:r>
    </w:p>
    <w:p w14:paraId="657504A6"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主持人按下列程序进行开标：</w:t>
      </w:r>
    </w:p>
    <w:p w14:paraId="5540326A"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(1)宣布开标纪律；</w:t>
      </w:r>
    </w:p>
    <w:p w14:paraId="1ADAEBBF"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(2)公布在投标截止时间前递交投标文件的投标人名称；</w:t>
      </w:r>
    </w:p>
    <w:p w14:paraId="5B92ACB1"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(3)宣布开标人、唱标人、记录人、</w:t>
      </w:r>
      <w:proofErr w:type="gramStart"/>
      <w:r w:rsidRPr="00FF7C99">
        <w:rPr>
          <w:rFonts w:ascii="宋体" w:hAnsi="宋体" w:cs="宋体" w:hint="eastAsia"/>
          <w:kern w:val="0"/>
          <w:sz w:val="22"/>
        </w:rPr>
        <w:t>监标人</w:t>
      </w:r>
      <w:proofErr w:type="gramEnd"/>
      <w:r w:rsidRPr="00FF7C99">
        <w:rPr>
          <w:rFonts w:ascii="宋体" w:hAnsi="宋体" w:cs="宋体" w:hint="eastAsia"/>
          <w:kern w:val="0"/>
          <w:sz w:val="22"/>
        </w:rPr>
        <w:t>等有关人员姓名；</w:t>
      </w:r>
    </w:p>
    <w:p w14:paraId="24F7E5E2"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(4)检查投标文件的密封情况，按照投标人须知前附表规定的开标顺序当众开标，公布招标项目名称、投标人名称、投标保证金的递交情况、投标报价、交货期、交货地点及其他内容，并记录在案；</w:t>
      </w:r>
    </w:p>
    <w:p w14:paraId="553AD1F0"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(5)投标人代表、招标人代表、</w:t>
      </w:r>
      <w:proofErr w:type="gramStart"/>
      <w:r w:rsidRPr="00FF7C99">
        <w:rPr>
          <w:rFonts w:ascii="宋体" w:hAnsi="宋体" w:cs="宋体" w:hint="eastAsia"/>
          <w:kern w:val="0"/>
          <w:sz w:val="22"/>
        </w:rPr>
        <w:t>监标人</w:t>
      </w:r>
      <w:proofErr w:type="gramEnd"/>
      <w:r w:rsidRPr="00FF7C99">
        <w:rPr>
          <w:rFonts w:ascii="宋体" w:hAnsi="宋体" w:cs="宋体" w:hint="eastAsia"/>
          <w:kern w:val="0"/>
          <w:sz w:val="22"/>
        </w:rPr>
        <w:t>、记录人等有关人员在开标记录上签字确认；</w:t>
      </w:r>
    </w:p>
    <w:p w14:paraId="4C94BEED"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(6)开标结束。</w:t>
      </w:r>
    </w:p>
    <w:p w14:paraId="016D62AB"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5.3 开标异议</w:t>
      </w:r>
    </w:p>
    <w:p w14:paraId="5C6EE20E"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投标人对开标有异议的，应当在开标现场提出，招标人当场</w:t>
      </w:r>
      <w:proofErr w:type="gramStart"/>
      <w:r w:rsidRPr="00FF7C99">
        <w:rPr>
          <w:rFonts w:ascii="宋体" w:hAnsi="宋体" w:cs="宋体" w:hint="eastAsia"/>
          <w:kern w:val="0"/>
          <w:sz w:val="22"/>
        </w:rPr>
        <w:t>作出</w:t>
      </w:r>
      <w:proofErr w:type="gramEnd"/>
      <w:r w:rsidRPr="00FF7C99">
        <w:rPr>
          <w:rFonts w:ascii="宋体" w:hAnsi="宋体" w:cs="宋体" w:hint="eastAsia"/>
          <w:kern w:val="0"/>
          <w:sz w:val="22"/>
        </w:rPr>
        <w:t>答复，并制作记录。</w:t>
      </w:r>
    </w:p>
    <w:p w14:paraId="24E32C2C"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6. 评标</w:t>
      </w:r>
    </w:p>
    <w:p w14:paraId="3A22674E"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6.1 评标委员会</w:t>
      </w:r>
    </w:p>
    <w:p w14:paraId="54E1F493"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14:paraId="7B70920D"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6.1.2 评标委员会成员有下列情形之一的，应当回避：</w:t>
      </w:r>
    </w:p>
    <w:p w14:paraId="289FF715"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(1)投标人或投标人主要负责人的近亲属；</w:t>
      </w:r>
    </w:p>
    <w:p w14:paraId="1BD6ABEF"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(2)项目主管部门或者行政监督部门的人员；</w:t>
      </w:r>
    </w:p>
    <w:p w14:paraId="158EB85C"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(3)与投标人有经济利益关系，可能影响对投标公正评审的；</w:t>
      </w:r>
    </w:p>
    <w:p w14:paraId="1F434E4E"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(4)曾因在招标、评标以及其他与招标投标有关活动中从事违法行为而受过行政处罚或刑事处罚的；</w:t>
      </w:r>
    </w:p>
    <w:p w14:paraId="741FD89B"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(5)与投标人有其他利害关系。</w:t>
      </w:r>
    </w:p>
    <w:p w14:paraId="04C59D16"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6.1.3 评标过程中，评标委员会成员有回避事由、擅离职守或者因健康等原因不能继续评标 的，招标人有权更换。被更换的评标委员会成员</w:t>
      </w:r>
      <w:proofErr w:type="gramStart"/>
      <w:r w:rsidRPr="00FF7C99">
        <w:rPr>
          <w:rFonts w:ascii="宋体" w:hAnsi="宋体" w:cs="宋体" w:hint="eastAsia"/>
          <w:kern w:val="0"/>
          <w:sz w:val="22"/>
        </w:rPr>
        <w:t>作出</w:t>
      </w:r>
      <w:proofErr w:type="gramEnd"/>
      <w:r w:rsidRPr="00FF7C99">
        <w:rPr>
          <w:rFonts w:ascii="宋体" w:hAnsi="宋体" w:cs="宋体" w:hint="eastAsia"/>
          <w:kern w:val="0"/>
          <w:sz w:val="22"/>
        </w:rPr>
        <w:t>的评审结论无效，由更换后的评标委员会成员重新进行评审。</w:t>
      </w:r>
    </w:p>
    <w:p w14:paraId="2C280253"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6.2 评标原则</w:t>
      </w:r>
    </w:p>
    <w:p w14:paraId="15EDFFE0"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评标活动遵循公平、公正、科学和择优的原则。</w:t>
      </w:r>
    </w:p>
    <w:p w14:paraId="667DE00E"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6.3 评标</w:t>
      </w:r>
    </w:p>
    <w:p w14:paraId="06097552"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6.3.1 评标委员会按照第三章“评标办法”规定的方法、评审因素、标准和程序对投标文件进行评审。第三章“评标办法”没有规定的方法、评审因素和标准，不作为评标依据。</w:t>
      </w:r>
    </w:p>
    <w:p w14:paraId="33E68469"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6.3.2 评标完成后，评标委员会应当向招标人提交书面评标报告和中标候选人名单。评标委员会推荐中标候选人的人数见投标人须知前附表。</w:t>
      </w:r>
    </w:p>
    <w:p w14:paraId="2D727DC6"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7. 合同授予</w:t>
      </w:r>
    </w:p>
    <w:p w14:paraId="1C4FCF4D"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7.1 中标候选人公示</w:t>
      </w:r>
    </w:p>
    <w:p w14:paraId="3CD0838E" w14:textId="548E13E6"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招标人</w:t>
      </w:r>
      <w:r w:rsidR="003C09BB" w:rsidRPr="00FF7C99">
        <w:rPr>
          <w:rFonts w:ascii="宋体" w:hAnsi="宋体" w:cs="宋体" w:hint="eastAsia"/>
          <w:kern w:val="0"/>
          <w:sz w:val="22"/>
        </w:rPr>
        <w:t>将</w:t>
      </w:r>
      <w:r w:rsidRPr="00FF7C99">
        <w:rPr>
          <w:rFonts w:ascii="宋体" w:hAnsi="宋体" w:cs="宋体" w:hint="eastAsia"/>
          <w:kern w:val="0"/>
          <w:sz w:val="22"/>
        </w:rPr>
        <w:t>按照投标人须知前附表规定的公示媒介和期限公示</w:t>
      </w:r>
      <w:r w:rsidR="002C300F">
        <w:rPr>
          <w:rFonts w:ascii="宋体" w:hAnsi="宋体" w:cs="宋体" w:hint="eastAsia"/>
          <w:kern w:val="0"/>
          <w:sz w:val="22"/>
        </w:rPr>
        <w:t>第一</w:t>
      </w:r>
      <w:r w:rsidRPr="00FF7C99">
        <w:rPr>
          <w:rFonts w:ascii="宋体" w:hAnsi="宋体" w:cs="宋体" w:hint="eastAsia"/>
          <w:kern w:val="0"/>
          <w:sz w:val="22"/>
        </w:rPr>
        <w:t>中标候选人，公示期不得少于 3 天。</w:t>
      </w:r>
    </w:p>
    <w:p w14:paraId="2653BC79"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7.2 评标结果异议</w:t>
      </w:r>
    </w:p>
    <w:p w14:paraId="75723848"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 xml:space="preserve">投标人或者其他利害关系人对评标结果有异议的，应当在中标候选人公示期间提出。招标 </w:t>
      </w:r>
      <w:r w:rsidRPr="00FF7C99">
        <w:rPr>
          <w:rFonts w:ascii="宋体" w:hAnsi="宋体" w:cs="宋体" w:hint="eastAsia"/>
          <w:kern w:val="0"/>
          <w:sz w:val="22"/>
        </w:rPr>
        <w:lastRenderedPageBreak/>
        <w:t>人将在收到异议之日起 3 日内</w:t>
      </w:r>
      <w:proofErr w:type="gramStart"/>
      <w:r w:rsidRPr="00FF7C99">
        <w:rPr>
          <w:rFonts w:ascii="宋体" w:hAnsi="宋体" w:cs="宋体" w:hint="eastAsia"/>
          <w:kern w:val="0"/>
          <w:sz w:val="22"/>
        </w:rPr>
        <w:t>作出</w:t>
      </w:r>
      <w:proofErr w:type="gramEnd"/>
      <w:r w:rsidRPr="00FF7C99">
        <w:rPr>
          <w:rFonts w:ascii="宋体" w:hAnsi="宋体" w:cs="宋体" w:hint="eastAsia"/>
          <w:kern w:val="0"/>
          <w:sz w:val="22"/>
        </w:rPr>
        <w:t>答复；</w:t>
      </w:r>
      <w:proofErr w:type="gramStart"/>
      <w:r w:rsidRPr="00FF7C99">
        <w:rPr>
          <w:rFonts w:ascii="宋体" w:hAnsi="宋体" w:cs="宋体" w:hint="eastAsia"/>
          <w:kern w:val="0"/>
          <w:sz w:val="22"/>
        </w:rPr>
        <w:t>作出</w:t>
      </w:r>
      <w:proofErr w:type="gramEnd"/>
      <w:r w:rsidRPr="00FF7C99">
        <w:rPr>
          <w:rFonts w:ascii="宋体" w:hAnsi="宋体" w:cs="宋体" w:hint="eastAsia"/>
          <w:kern w:val="0"/>
          <w:sz w:val="22"/>
        </w:rPr>
        <w:t>答复前，将暂停本项目招标投标活动。</w:t>
      </w:r>
    </w:p>
    <w:p w14:paraId="39E6298D"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7.3 中标候选人履约能力审查</w:t>
      </w:r>
    </w:p>
    <w:p w14:paraId="4DD4E8C1"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中标候选人的经营、财务状况发生较大变化或存在违法行为，招标人认为可能影响其履约能力的，将在发出中标通知书前提请原评标委员会按照招标文件规定的标准和方法进行审查确认。</w:t>
      </w:r>
    </w:p>
    <w:p w14:paraId="7BF2087B"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7.4 定标</w:t>
      </w:r>
    </w:p>
    <w:p w14:paraId="0F3C44C2"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除投标人须知前附表规定评标委员会直接确定中标人外，招标人依据评标委员会推荐的中标候选人确定中标人，评标委员会推荐中标候选人的人数见投标人须知前附表。</w:t>
      </w:r>
    </w:p>
    <w:p w14:paraId="16267383"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7.5 中标通知</w:t>
      </w:r>
    </w:p>
    <w:p w14:paraId="5C2A226F"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在本章第 3.3 款规定的投标有效期内，招标人以书面形式向中标人发出中标通知书。</w:t>
      </w:r>
    </w:p>
    <w:p w14:paraId="5777DEDB"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7.6 履约保证金</w:t>
      </w:r>
    </w:p>
    <w:p w14:paraId="2CAD4BEE" w14:textId="7D075BC2"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7.6.1中标人应按投标人须知前附表规定的形式、金额和招标文件第四章“合同条款及格式”规定的或者事先经过招标人书面认可的履约保证金格式向招标人提交履约保证金。履约保证金</w:t>
      </w:r>
      <w:r w:rsidR="00503350">
        <w:rPr>
          <w:rFonts w:ascii="宋体" w:hAnsi="宋体" w:cs="宋体" w:hint="eastAsia"/>
          <w:kern w:val="0"/>
          <w:sz w:val="22"/>
        </w:rPr>
        <w:t>按</w:t>
      </w:r>
      <w:r w:rsidR="00503350">
        <w:rPr>
          <w:rFonts w:ascii="宋体" w:hAnsi="宋体" w:cs="宋体"/>
          <w:kern w:val="0"/>
          <w:sz w:val="22"/>
        </w:rPr>
        <w:t>投标人须知前附表规定执行</w:t>
      </w:r>
      <w:r w:rsidRPr="00FF7C99">
        <w:rPr>
          <w:rFonts w:ascii="宋体" w:hAnsi="宋体" w:cs="宋体" w:hint="eastAsia"/>
          <w:kern w:val="0"/>
          <w:sz w:val="22"/>
        </w:rPr>
        <w:t>。联合体中标的，其履约保证金以联合体各方或者联合体中牵头人的名义提交。</w:t>
      </w:r>
    </w:p>
    <w:p w14:paraId="0F46B12C"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7.6.2 中标人不能按本章第 7.6.1 项要求提交履约保证金的，视为放弃中标，其投标保证金不予退还，给招标人造成的损失超过投标保证金数额的，中标人还应当对超过部分予以赔偿。</w:t>
      </w:r>
    </w:p>
    <w:p w14:paraId="260791F1"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7.7 签订合同</w:t>
      </w:r>
    </w:p>
    <w:p w14:paraId="0B76A3CB"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 xml:space="preserve">7.7.1 招标人和中标人应当在中标通知书发出之日起 30 日内，根据招标文件和中标人的投 </w:t>
      </w:r>
      <w:proofErr w:type="gramStart"/>
      <w:r w:rsidRPr="00FF7C99">
        <w:rPr>
          <w:rFonts w:ascii="宋体" w:hAnsi="宋体" w:cs="宋体" w:hint="eastAsia"/>
          <w:kern w:val="0"/>
          <w:sz w:val="22"/>
        </w:rPr>
        <w:t>标文件</w:t>
      </w:r>
      <w:proofErr w:type="gramEnd"/>
      <w:r w:rsidRPr="00FF7C99">
        <w:rPr>
          <w:rFonts w:ascii="宋体" w:hAnsi="宋体" w:cs="宋体" w:hint="eastAsia"/>
          <w:kern w:val="0"/>
          <w:sz w:val="22"/>
        </w:rPr>
        <w:t>订立书面合同</w:t>
      </w:r>
      <w:r w:rsidRPr="00FF7C99">
        <w:rPr>
          <w:rFonts w:ascii="宋体" w:hAnsi="宋体" w:cs="Calibri"/>
          <w:kern w:val="0"/>
          <w:sz w:val="22"/>
        </w:rPr>
        <w:t>（合同条款按第</w:t>
      </w:r>
      <w:r w:rsidRPr="00FF7C99">
        <w:rPr>
          <w:rFonts w:ascii="宋体" w:hAnsi="宋体" w:cs="Calibri" w:hint="eastAsia"/>
          <w:kern w:val="0"/>
          <w:sz w:val="22"/>
        </w:rPr>
        <w:t>四</w:t>
      </w:r>
      <w:r w:rsidRPr="00FF7C99">
        <w:rPr>
          <w:rFonts w:ascii="宋体" w:hAnsi="宋体" w:cs="Calibri"/>
          <w:kern w:val="0"/>
          <w:sz w:val="22"/>
        </w:rPr>
        <w:t>章</w:t>
      </w:r>
      <w:r w:rsidRPr="00FF7C99">
        <w:rPr>
          <w:rFonts w:ascii="宋体" w:hAnsi="宋体" w:cs="Calibri" w:hint="eastAsia"/>
          <w:kern w:val="0"/>
          <w:sz w:val="22"/>
        </w:rPr>
        <w:t>“</w:t>
      </w:r>
      <w:r w:rsidRPr="00FF7C99">
        <w:rPr>
          <w:rFonts w:ascii="宋体" w:hAnsi="宋体" w:cs="Calibri"/>
          <w:kern w:val="0"/>
          <w:sz w:val="22"/>
        </w:rPr>
        <w:t>合同条款</w:t>
      </w:r>
      <w:r w:rsidRPr="00FF7C99">
        <w:rPr>
          <w:rFonts w:ascii="宋体" w:hAnsi="宋体" w:cs="Calibri" w:hint="eastAsia"/>
          <w:kern w:val="0"/>
          <w:sz w:val="22"/>
        </w:rPr>
        <w:t>”</w:t>
      </w:r>
      <w:r w:rsidRPr="00FF7C99">
        <w:rPr>
          <w:rFonts w:ascii="宋体" w:hAnsi="宋体" w:cs="Calibri"/>
          <w:kern w:val="0"/>
          <w:sz w:val="22"/>
        </w:rPr>
        <w:t>）</w:t>
      </w:r>
      <w:r w:rsidRPr="00FF7C99">
        <w:rPr>
          <w:rFonts w:ascii="宋体" w:hAnsi="宋体" w:cs="宋体" w:hint="eastAsia"/>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14:paraId="61766308"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7.7.2 发出中标通知书后，招标人无正当理由拒签合同，或者在签订合同时向中标人提出附加条件的，招标人向中标人退还投标保证金；给中标人造成损失的，还应当赔偿损失。</w:t>
      </w:r>
    </w:p>
    <w:p w14:paraId="15C22444"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7.7.3 联合体中标的，联合体各方应当共同与招标人签订合同，就中标项目向招标人承担连 带责任。</w:t>
      </w:r>
    </w:p>
    <w:p w14:paraId="21CE0563" w14:textId="340FAB3E" w:rsidR="00DE4514" w:rsidRPr="00FF7C99" w:rsidRDefault="0018100E">
      <w:pPr>
        <w:autoSpaceDE w:val="0"/>
        <w:autoSpaceDN w:val="0"/>
        <w:adjustRightInd w:val="0"/>
        <w:snapToGrid w:val="0"/>
        <w:spacing w:line="360" w:lineRule="exact"/>
        <w:ind w:firstLineChars="200" w:firstLine="442"/>
        <w:rPr>
          <w:rFonts w:ascii="宋体" w:hAnsi="宋体" w:cs="宋体"/>
          <w:b/>
          <w:bCs/>
          <w:kern w:val="0"/>
          <w:sz w:val="22"/>
        </w:rPr>
      </w:pPr>
      <w:r w:rsidRPr="00FF7C99">
        <w:rPr>
          <w:rFonts w:ascii="宋体" w:hAnsi="宋体" w:cs="宋体" w:hint="eastAsia"/>
          <w:b/>
          <w:bCs/>
          <w:kern w:val="0"/>
          <w:sz w:val="22"/>
        </w:rPr>
        <w:t>7.</w:t>
      </w:r>
      <w:r w:rsidR="003C09BB" w:rsidRPr="00FF7C99">
        <w:rPr>
          <w:rFonts w:ascii="宋体" w:hAnsi="宋体" w:cs="宋体" w:hint="eastAsia"/>
          <w:b/>
          <w:bCs/>
          <w:kern w:val="0"/>
          <w:sz w:val="22"/>
        </w:rPr>
        <w:t>7.4</w:t>
      </w:r>
      <w:r w:rsidRPr="00FF7C99">
        <w:rPr>
          <w:rFonts w:ascii="宋体" w:hAnsi="宋体" w:cs="宋体" w:hint="eastAsia"/>
          <w:b/>
          <w:bCs/>
          <w:kern w:val="0"/>
          <w:sz w:val="22"/>
        </w:rPr>
        <w:t xml:space="preserve"> 招标人在授予合同有权对本项目的服务内容等予以增加或者减少，中标人不得提出异议，否则招标人有权取消其中标资格。招标人在授予合同前的任何时候，仍保留接受或者拒绝任何投标和拒绝所有投标的权利。</w:t>
      </w:r>
    </w:p>
    <w:p w14:paraId="77B17E54"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bookmarkStart w:id="26" w:name="_Toc220123242"/>
      <w:bookmarkStart w:id="27" w:name="_Toc15553"/>
      <w:bookmarkStart w:id="28" w:name="_Toc219809802"/>
      <w:r w:rsidRPr="00FF7C99">
        <w:rPr>
          <w:rFonts w:ascii="宋体" w:hAnsi="宋体" w:cs="宋体" w:hint="eastAsia"/>
          <w:b/>
          <w:kern w:val="0"/>
          <w:sz w:val="22"/>
        </w:rPr>
        <w:t>8.重新招标和不再招标</w:t>
      </w:r>
    </w:p>
    <w:p w14:paraId="6F4854C6"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8.1 重新招标</w:t>
      </w:r>
      <w:bookmarkEnd w:id="26"/>
      <w:bookmarkEnd w:id="27"/>
      <w:bookmarkEnd w:id="28"/>
    </w:p>
    <w:p w14:paraId="44E91E4D" w14:textId="77777777" w:rsidR="00DE4514" w:rsidRPr="00FF7C99" w:rsidRDefault="0018100E">
      <w:pPr>
        <w:adjustRightInd w:val="0"/>
        <w:snapToGrid w:val="0"/>
        <w:spacing w:line="360" w:lineRule="exact"/>
        <w:ind w:firstLine="440"/>
        <w:rPr>
          <w:rFonts w:ascii="宋体" w:hAnsi="宋体" w:cs="Calibri"/>
          <w:sz w:val="22"/>
        </w:rPr>
      </w:pPr>
      <w:r w:rsidRPr="00FF7C99">
        <w:rPr>
          <w:rFonts w:ascii="宋体" w:hAnsi="宋体" w:cs="Calibri"/>
          <w:sz w:val="22"/>
        </w:rPr>
        <w:t>有下列情形之一的，招标人将重新招标；</w:t>
      </w:r>
    </w:p>
    <w:p w14:paraId="3E3C38E1" w14:textId="77777777" w:rsidR="00DE4514" w:rsidRPr="00FF7C99" w:rsidRDefault="0018100E">
      <w:pPr>
        <w:adjustRightInd w:val="0"/>
        <w:snapToGrid w:val="0"/>
        <w:spacing w:line="360" w:lineRule="exact"/>
        <w:ind w:firstLine="440"/>
        <w:rPr>
          <w:rFonts w:ascii="宋体" w:hAnsi="宋体" w:cs="Calibri"/>
          <w:kern w:val="0"/>
          <w:sz w:val="22"/>
        </w:rPr>
      </w:pPr>
      <w:r w:rsidRPr="00FF7C99">
        <w:rPr>
          <w:rFonts w:ascii="宋体" w:hAnsi="宋体" w:cs="Calibri"/>
          <w:kern w:val="0"/>
          <w:sz w:val="22"/>
        </w:rPr>
        <w:t>（1）投标截止时间止，投标人少于3个的；</w:t>
      </w:r>
    </w:p>
    <w:p w14:paraId="275EDF77" w14:textId="77777777" w:rsidR="00DE4514" w:rsidRPr="00FF7C99" w:rsidRDefault="0018100E">
      <w:pPr>
        <w:adjustRightInd w:val="0"/>
        <w:snapToGrid w:val="0"/>
        <w:spacing w:line="360" w:lineRule="exact"/>
        <w:ind w:firstLine="476"/>
        <w:rPr>
          <w:rFonts w:ascii="宋体" w:hAnsi="宋体" w:cs="Calibri"/>
          <w:b/>
          <w:kern w:val="0"/>
          <w:sz w:val="22"/>
        </w:rPr>
      </w:pPr>
      <w:r w:rsidRPr="00FF7C99">
        <w:rPr>
          <w:rFonts w:ascii="宋体" w:hAnsi="宋体" w:cs="Calibri"/>
          <w:b/>
          <w:kern w:val="0"/>
          <w:sz w:val="22"/>
        </w:rPr>
        <w:t>（2）</w:t>
      </w:r>
      <w:r w:rsidRPr="00FF7C99">
        <w:rPr>
          <w:rFonts w:ascii="宋体" w:hAnsi="宋体" w:cs="Calibri" w:hint="eastAsia"/>
          <w:b/>
          <w:kern w:val="0"/>
          <w:sz w:val="22"/>
        </w:rPr>
        <w:t>所有投标人的报价均偏高，招标人无法接受的；</w:t>
      </w:r>
    </w:p>
    <w:p w14:paraId="7DAF95E5" w14:textId="709DCC9E" w:rsidR="00DE4514" w:rsidRPr="00FF7C99" w:rsidRDefault="0018100E">
      <w:pPr>
        <w:adjustRightInd w:val="0"/>
        <w:snapToGrid w:val="0"/>
        <w:spacing w:line="360" w:lineRule="exact"/>
        <w:ind w:firstLine="440"/>
        <w:rPr>
          <w:rFonts w:ascii="宋体" w:hAnsi="宋体" w:cs="Calibri"/>
          <w:kern w:val="0"/>
          <w:sz w:val="22"/>
        </w:rPr>
      </w:pPr>
      <w:r w:rsidRPr="00FF7C99">
        <w:rPr>
          <w:rFonts w:ascii="宋体" w:hAnsi="宋体" w:cs="Calibri"/>
          <w:kern w:val="0"/>
          <w:sz w:val="22"/>
        </w:rPr>
        <w:t>（</w:t>
      </w:r>
      <w:r w:rsidRPr="00FF7C99">
        <w:rPr>
          <w:rFonts w:ascii="宋体" w:hAnsi="宋体" w:cs="Calibri" w:hint="eastAsia"/>
          <w:kern w:val="0"/>
          <w:sz w:val="22"/>
        </w:rPr>
        <w:t>3</w:t>
      </w:r>
      <w:r w:rsidRPr="00FF7C99">
        <w:rPr>
          <w:rFonts w:ascii="宋体" w:hAnsi="宋体" w:cs="Calibri"/>
          <w:kern w:val="0"/>
          <w:sz w:val="22"/>
        </w:rPr>
        <w:t>）经评标委员会评审后否决所有投标的。</w:t>
      </w:r>
    </w:p>
    <w:p w14:paraId="70BFBA50" w14:textId="3A10AC37" w:rsidR="00B3402C" w:rsidRPr="002C75A3" w:rsidRDefault="00B3402C">
      <w:pPr>
        <w:adjustRightInd w:val="0"/>
        <w:snapToGrid w:val="0"/>
        <w:spacing w:line="360" w:lineRule="exact"/>
        <w:ind w:firstLine="440"/>
        <w:rPr>
          <w:rFonts w:ascii="宋体" w:hAnsi="宋体" w:cs="Calibri"/>
          <w:b/>
          <w:sz w:val="22"/>
        </w:rPr>
      </w:pPr>
      <w:r w:rsidRPr="002C75A3">
        <w:rPr>
          <w:rFonts w:ascii="宋体" w:hAnsi="宋体" w:cs="Calibri" w:hint="eastAsia"/>
          <w:b/>
          <w:sz w:val="22"/>
        </w:rPr>
        <w:t>投标</w:t>
      </w:r>
      <w:r w:rsidRPr="002C75A3">
        <w:rPr>
          <w:rFonts w:ascii="宋体" w:hAnsi="宋体" w:cs="Calibri"/>
          <w:b/>
          <w:sz w:val="22"/>
        </w:rPr>
        <w:t>人少于三</w:t>
      </w:r>
      <w:r w:rsidRPr="002C75A3">
        <w:rPr>
          <w:rFonts w:ascii="宋体" w:hAnsi="宋体" w:cs="Calibri" w:hint="eastAsia"/>
          <w:b/>
          <w:sz w:val="22"/>
        </w:rPr>
        <w:t>个</w:t>
      </w:r>
      <w:r w:rsidRPr="002C75A3">
        <w:rPr>
          <w:rFonts w:ascii="宋体" w:hAnsi="宋体" w:cs="Calibri"/>
          <w:b/>
          <w:sz w:val="22"/>
        </w:rPr>
        <w:t>或</w:t>
      </w:r>
      <w:proofErr w:type="gramStart"/>
      <w:r w:rsidRPr="002C75A3">
        <w:rPr>
          <w:rFonts w:ascii="宋体" w:hAnsi="宋体" w:cs="Calibri" w:hint="eastAsia"/>
          <w:b/>
          <w:sz w:val="22"/>
        </w:rPr>
        <w:t>经</w:t>
      </w:r>
      <w:r w:rsidRPr="002C75A3">
        <w:rPr>
          <w:rFonts w:ascii="宋体" w:hAnsi="宋体" w:cs="Calibri"/>
          <w:b/>
          <w:sz w:val="22"/>
        </w:rPr>
        <w:t>符合</w:t>
      </w:r>
      <w:proofErr w:type="gramEnd"/>
      <w:r w:rsidRPr="002C75A3">
        <w:rPr>
          <w:rFonts w:ascii="宋体" w:hAnsi="宋体" w:cs="Calibri"/>
          <w:b/>
          <w:sz w:val="22"/>
        </w:rPr>
        <w:t>性评审投标人</w:t>
      </w:r>
      <w:r w:rsidRPr="002C75A3">
        <w:rPr>
          <w:rFonts w:ascii="宋体" w:hAnsi="宋体" w:cs="Calibri" w:hint="eastAsia"/>
          <w:b/>
          <w:sz w:val="22"/>
        </w:rPr>
        <w:t>少于三个</w:t>
      </w:r>
      <w:r w:rsidRPr="002C75A3">
        <w:rPr>
          <w:rFonts w:ascii="宋体" w:hAnsi="宋体" w:cs="Calibri"/>
          <w:b/>
          <w:sz w:val="22"/>
        </w:rPr>
        <w:t>且</w:t>
      </w:r>
      <w:r w:rsidRPr="002C75A3">
        <w:rPr>
          <w:rFonts w:ascii="宋体" w:hAnsi="宋体" w:cs="Calibri" w:hint="eastAsia"/>
          <w:b/>
          <w:sz w:val="22"/>
        </w:rPr>
        <w:t>不具备</w:t>
      </w:r>
      <w:r w:rsidRPr="002C75A3">
        <w:rPr>
          <w:rFonts w:ascii="宋体" w:hAnsi="宋体" w:cs="Calibri"/>
          <w:b/>
          <w:sz w:val="22"/>
        </w:rPr>
        <w:t>竞争性</w:t>
      </w:r>
      <w:r w:rsidRPr="002C75A3">
        <w:rPr>
          <w:rFonts w:ascii="宋体" w:hAnsi="宋体" w:cs="Calibri" w:hint="eastAsia"/>
          <w:b/>
          <w:sz w:val="22"/>
        </w:rPr>
        <w:t>的</w:t>
      </w:r>
      <w:r w:rsidRPr="002C75A3">
        <w:rPr>
          <w:rFonts w:ascii="宋体" w:hAnsi="宋体" w:cs="Calibri"/>
          <w:b/>
          <w:sz w:val="22"/>
        </w:rPr>
        <w:t>，招标人不再</w:t>
      </w:r>
      <w:r w:rsidRPr="002C75A3">
        <w:rPr>
          <w:rFonts w:ascii="宋体" w:hAnsi="宋体" w:cs="Calibri" w:hint="eastAsia"/>
          <w:b/>
          <w:sz w:val="22"/>
        </w:rPr>
        <w:t>另行</w:t>
      </w:r>
      <w:r w:rsidRPr="002C75A3">
        <w:rPr>
          <w:rFonts w:ascii="宋体" w:hAnsi="宋体" w:cs="Calibri"/>
          <w:b/>
          <w:sz w:val="22"/>
        </w:rPr>
        <w:t>发布流标公告</w:t>
      </w:r>
      <w:r w:rsidRPr="002C75A3">
        <w:rPr>
          <w:rFonts w:ascii="宋体" w:hAnsi="宋体" w:cs="Calibri" w:hint="eastAsia"/>
          <w:b/>
          <w:sz w:val="22"/>
        </w:rPr>
        <w:t>，</w:t>
      </w:r>
      <w:r w:rsidRPr="002C75A3">
        <w:rPr>
          <w:rFonts w:ascii="宋体" w:hAnsi="宋体" w:cs="Calibri"/>
          <w:b/>
          <w:sz w:val="22"/>
        </w:rPr>
        <w:t>重新招标</w:t>
      </w:r>
      <w:r w:rsidR="0097585F" w:rsidRPr="002C75A3">
        <w:rPr>
          <w:rFonts w:ascii="宋体" w:hAnsi="宋体" w:cs="Calibri" w:hint="eastAsia"/>
          <w:b/>
          <w:sz w:val="22"/>
        </w:rPr>
        <w:t>或</w:t>
      </w:r>
      <w:r w:rsidR="0097585F" w:rsidRPr="002C75A3">
        <w:rPr>
          <w:rFonts w:ascii="宋体" w:hAnsi="宋体" w:cs="Calibri"/>
          <w:b/>
          <w:sz w:val="22"/>
        </w:rPr>
        <w:t>新一轮</w:t>
      </w:r>
      <w:r w:rsidRPr="002C75A3">
        <w:rPr>
          <w:rFonts w:ascii="宋体" w:hAnsi="宋体" w:cs="Calibri" w:hint="eastAsia"/>
          <w:b/>
          <w:sz w:val="22"/>
        </w:rPr>
        <w:t>的</w:t>
      </w:r>
      <w:r w:rsidRPr="002C75A3">
        <w:rPr>
          <w:rFonts w:ascii="宋体" w:hAnsi="宋体" w:cs="Calibri"/>
          <w:b/>
          <w:sz w:val="22"/>
        </w:rPr>
        <w:t>招标公告即表示</w:t>
      </w:r>
      <w:r w:rsidRPr="002C75A3">
        <w:rPr>
          <w:rFonts w:ascii="宋体" w:hAnsi="宋体" w:cs="Calibri" w:hint="eastAsia"/>
          <w:b/>
          <w:sz w:val="22"/>
        </w:rPr>
        <w:t>本项目</w:t>
      </w:r>
      <w:r w:rsidR="0097585F" w:rsidRPr="002C75A3">
        <w:rPr>
          <w:rFonts w:ascii="宋体" w:hAnsi="宋体" w:cs="Calibri" w:hint="eastAsia"/>
          <w:b/>
          <w:sz w:val="22"/>
        </w:rPr>
        <w:t>上一轮</w:t>
      </w:r>
      <w:r w:rsidRPr="002C75A3">
        <w:rPr>
          <w:rFonts w:ascii="宋体" w:hAnsi="宋体" w:cs="Calibri"/>
          <w:b/>
          <w:sz w:val="22"/>
        </w:rPr>
        <w:t>招标已</w:t>
      </w:r>
      <w:r w:rsidR="0097585F" w:rsidRPr="002C75A3">
        <w:rPr>
          <w:rFonts w:ascii="宋体" w:hAnsi="宋体" w:cs="Calibri" w:hint="eastAsia"/>
          <w:b/>
          <w:sz w:val="22"/>
        </w:rPr>
        <w:t>流标。</w:t>
      </w:r>
    </w:p>
    <w:p w14:paraId="54165ED6"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bookmarkStart w:id="29" w:name="_Toc219809803"/>
      <w:bookmarkStart w:id="30" w:name="_Toc220123243"/>
      <w:bookmarkStart w:id="31" w:name="_Toc18806"/>
      <w:r w:rsidRPr="00FF7C99">
        <w:rPr>
          <w:rFonts w:ascii="宋体" w:hAnsi="宋体" w:cs="宋体" w:hint="eastAsia"/>
          <w:b/>
          <w:kern w:val="0"/>
          <w:sz w:val="22"/>
        </w:rPr>
        <w:t>8.2 不再招标</w:t>
      </w:r>
      <w:bookmarkEnd w:id="29"/>
      <w:bookmarkEnd w:id="30"/>
      <w:bookmarkEnd w:id="31"/>
    </w:p>
    <w:p w14:paraId="79412044" w14:textId="77777777" w:rsidR="00DE4514" w:rsidRPr="00FF7C99" w:rsidRDefault="0018100E">
      <w:pPr>
        <w:autoSpaceDE w:val="0"/>
        <w:autoSpaceDN w:val="0"/>
        <w:adjustRightInd w:val="0"/>
        <w:snapToGrid w:val="0"/>
        <w:spacing w:line="360" w:lineRule="exact"/>
        <w:ind w:firstLineChars="200" w:firstLine="440"/>
        <w:rPr>
          <w:rFonts w:ascii="宋体" w:hAnsi="宋体" w:cs="宋体"/>
          <w:b/>
          <w:bCs/>
          <w:kern w:val="0"/>
          <w:sz w:val="22"/>
        </w:rPr>
      </w:pPr>
      <w:r w:rsidRPr="00FF7C99">
        <w:rPr>
          <w:rFonts w:ascii="宋体" w:hAnsi="宋体" w:cs="Calibri"/>
          <w:sz w:val="22"/>
        </w:rPr>
        <w:t>重新招标后投标人仍少于3个或者所有投标被否决的，经批准后不再进行招标。</w:t>
      </w:r>
    </w:p>
    <w:p w14:paraId="527FB974"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9.纪律和监督</w:t>
      </w:r>
    </w:p>
    <w:p w14:paraId="08FA6E96"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lastRenderedPageBreak/>
        <w:t>9.1 对招标人的纪律要求</w:t>
      </w:r>
    </w:p>
    <w:p w14:paraId="0A7122FF"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招标人不得泄露招标投标活动中应当保密的情况和资料，不得与投标人串通损害国家利益、 社会公共利益或者他人合法权益。</w:t>
      </w:r>
    </w:p>
    <w:p w14:paraId="31585473"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bCs/>
          <w:kern w:val="0"/>
          <w:sz w:val="22"/>
        </w:rPr>
      </w:pPr>
      <w:r w:rsidRPr="00FF7C99">
        <w:rPr>
          <w:rFonts w:ascii="宋体" w:hAnsi="宋体" w:cs="宋体" w:hint="eastAsia"/>
          <w:b/>
          <w:bCs/>
          <w:kern w:val="0"/>
          <w:sz w:val="22"/>
        </w:rPr>
        <w:t>9.2 对投标人的纪律要求</w:t>
      </w:r>
    </w:p>
    <w:p w14:paraId="24AC8204"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09049CD0" w14:textId="77777777" w:rsidR="00DE4514" w:rsidRPr="00FF7C99" w:rsidRDefault="0018100E">
      <w:pPr>
        <w:autoSpaceDE w:val="0"/>
        <w:autoSpaceDN w:val="0"/>
        <w:adjustRightInd w:val="0"/>
        <w:snapToGrid w:val="0"/>
        <w:spacing w:line="360" w:lineRule="exact"/>
        <w:ind w:firstLineChars="200" w:firstLine="442"/>
        <w:rPr>
          <w:rFonts w:ascii="宋体" w:hAnsi="宋体" w:cs="宋体"/>
          <w:kern w:val="0"/>
          <w:sz w:val="22"/>
        </w:rPr>
      </w:pPr>
      <w:r w:rsidRPr="00FF7C99">
        <w:rPr>
          <w:rFonts w:ascii="宋体" w:hAnsi="宋体" w:cs="宋体" w:hint="eastAsia"/>
          <w:b/>
          <w:bCs/>
          <w:kern w:val="0"/>
          <w:sz w:val="22"/>
        </w:rPr>
        <w:t>若投标人存在串通投标或弄虚作假或有其他违法行为的，招标人有权没收投标人的投标保证金，2年内禁止参与招标人所有招标项目的投标，给招标人造成损失的，还需承担赔偿责任。</w:t>
      </w:r>
    </w:p>
    <w:p w14:paraId="1100845F"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bCs/>
          <w:kern w:val="0"/>
          <w:sz w:val="22"/>
        </w:rPr>
      </w:pPr>
      <w:r w:rsidRPr="00FF7C99">
        <w:rPr>
          <w:rFonts w:ascii="宋体" w:hAnsi="宋体" w:cs="宋体" w:hint="eastAsia"/>
          <w:b/>
          <w:bCs/>
          <w:kern w:val="0"/>
          <w:sz w:val="22"/>
        </w:rPr>
        <w:t>9.3 对评标委员会成员的纪律要求</w:t>
      </w:r>
    </w:p>
    <w:p w14:paraId="5BE2FBD0"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14:paraId="2DE34975"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bCs/>
          <w:kern w:val="0"/>
          <w:sz w:val="22"/>
        </w:rPr>
      </w:pPr>
      <w:r w:rsidRPr="00FF7C99">
        <w:rPr>
          <w:rFonts w:ascii="宋体" w:hAnsi="宋体" w:cs="宋体" w:hint="eastAsia"/>
          <w:b/>
          <w:bCs/>
          <w:kern w:val="0"/>
          <w:sz w:val="22"/>
        </w:rPr>
        <w:t>9.4 对与评标活动有关的工作人员的纪律要求</w:t>
      </w:r>
    </w:p>
    <w:p w14:paraId="0385E0C1"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14:paraId="420BF805"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bCs/>
          <w:kern w:val="0"/>
          <w:sz w:val="22"/>
        </w:rPr>
      </w:pPr>
      <w:r w:rsidRPr="00FF7C99">
        <w:rPr>
          <w:rFonts w:ascii="宋体" w:hAnsi="宋体" w:cs="宋体" w:hint="eastAsia"/>
          <w:b/>
          <w:bCs/>
          <w:kern w:val="0"/>
          <w:sz w:val="22"/>
        </w:rPr>
        <w:t>9.5 投诉</w:t>
      </w:r>
    </w:p>
    <w:p w14:paraId="6036C296"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14:paraId="2FD3EE7A"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9.5.2 投标人或者其他利害关系人对招标文件、开标和评标结果提出投诉的，应当按照投标 人</w:t>
      </w:r>
      <w:proofErr w:type="gramStart"/>
      <w:r w:rsidRPr="00FF7C99">
        <w:rPr>
          <w:rFonts w:ascii="宋体" w:hAnsi="宋体" w:cs="宋体" w:hint="eastAsia"/>
          <w:kern w:val="0"/>
          <w:sz w:val="22"/>
        </w:rPr>
        <w:t>须知第</w:t>
      </w:r>
      <w:proofErr w:type="gramEnd"/>
      <w:r w:rsidRPr="00FF7C99">
        <w:rPr>
          <w:rFonts w:ascii="宋体" w:hAnsi="宋体" w:cs="宋体" w:hint="eastAsia"/>
          <w:kern w:val="0"/>
          <w:sz w:val="22"/>
        </w:rPr>
        <w:t xml:space="preserve"> 2.4 款、第 5.3 款和第 7.2 款的规定先向招标人提出异议。异议答复期间不计算在第 8.5.1 项规定的期限内。</w:t>
      </w:r>
    </w:p>
    <w:p w14:paraId="70708D11"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10.是否采用电子招标投标</w:t>
      </w:r>
    </w:p>
    <w:p w14:paraId="28E0C1B5"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本招标项目是否采用电子招标投标方式，见投标人须知前附表。</w:t>
      </w:r>
    </w:p>
    <w:p w14:paraId="51741265" w14:textId="77777777" w:rsidR="00DE4514" w:rsidRPr="00FF7C99" w:rsidRDefault="0018100E">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11.需要补充的其他内容</w:t>
      </w:r>
    </w:p>
    <w:p w14:paraId="6CF29E21" w14:textId="77777777" w:rsidR="00DE4514" w:rsidRPr="00FF7C99" w:rsidRDefault="0018100E">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需要补充的其他内容：见投标人须知前附表。</w:t>
      </w:r>
    </w:p>
    <w:p w14:paraId="32A95857" w14:textId="77777777" w:rsidR="00DE4514" w:rsidRPr="00FF7C99" w:rsidRDefault="00DE4514">
      <w:pPr>
        <w:autoSpaceDE w:val="0"/>
        <w:autoSpaceDN w:val="0"/>
        <w:adjustRightInd w:val="0"/>
        <w:snapToGrid w:val="0"/>
        <w:spacing w:line="400" w:lineRule="exact"/>
        <w:ind w:firstLineChars="200" w:firstLine="440"/>
        <w:rPr>
          <w:rFonts w:ascii="宋体" w:hAnsi="宋体" w:cs="宋体"/>
          <w:kern w:val="0"/>
          <w:sz w:val="22"/>
        </w:rPr>
        <w:sectPr w:rsidR="00DE4514" w:rsidRPr="00FF7C99">
          <w:pgSz w:w="11907" w:h="16840"/>
          <w:pgMar w:top="1191" w:right="1191" w:bottom="1191" w:left="1191" w:header="567" w:footer="720" w:gutter="227"/>
          <w:pgNumType w:fmt="numberInDash"/>
          <w:cols w:space="720"/>
        </w:sectPr>
      </w:pPr>
    </w:p>
    <w:bookmarkEnd w:id="25"/>
    <w:p w14:paraId="25AEE14A" w14:textId="77777777" w:rsidR="00DE4514" w:rsidRPr="00FF7C99" w:rsidRDefault="0018100E">
      <w:pPr>
        <w:pStyle w:val="44"/>
        <w:spacing w:line="363" w:lineRule="exact"/>
        <w:ind w:left="357"/>
        <w:jc w:val="left"/>
      </w:pPr>
      <w:r w:rsidRPr="00FF7C99">
        <w:lastRenderedPageBreak/>
        <w:t>附件一：开标记录表</w:t>
      </w:r>
    </w:p>
    <w:p w14:paraId="4105AC00" w14:textId="77777777" w:rsidR="00DE4514" w:rsidRPr="00FF7C99" w:rsidRDefault="00DE4514">
      <w:pPr>
        <w:rPr>
          <w:rFonts w:ascii="宋体" w:hAnsi="宋体" w:cs="宋体"/>
          <w:sz w:val="20"/>
          <w:szCs w:val="20"/>
        </w:rPr>
      </w:pPr>
    </w:p>
    <w:p w14:paraId="11A446DB" w14:textId="77777777" w:rsidR="00DE4514" w:rsidRPr="00FF7C99" w:rsidRDefault="00DE4514">
      <w:pPr>
        <w:spacing w:before="9"/>
        <w:rPr>
          <w:rFonts w:ascii="宋体" w:hAnsi="宋体" w:cs="宋体"/>
          <w:sz w:val="23"/>
          <w:szCs w:val="23"/>
        </w:rPr>
      </w:pPr>
    </w:p>
    <w:p w14:paraId="663F04A4" w14:textId="77777777" w:rsidR="00DE4514" w:rsidRPr="00FF7C99" w:rsidRDefault="0018100E">
      <w:pPr>
        <w:spacing w:before="14"/>
        <w:ind w:left="3820" w:right="3719"/>
        <w:jc w:val="center"/>
        <w:rPr>
          <w:rFonts w:ascii="宋体" w:hAnsi="宋体" w:cs="宋体"/>
          <w:sz w:val="28"/>
          <w:szCs w:val="28"/>
        </w:rPr>
      </w:pPr>
      <w:r w:rsidRPr="00FF7C99">
        <w:rPr>
          <w:rFonts w:ascii="宋体" w:hAnsi="宋体" w:cs="宋体"/>
          <w:sz w:val="28"/>
          <w:szCs w:val="28"/>
        </w:rPr>
        <w:t>开标记录表</w:t>
      </w:r>
    </w:p>
    <w:p w14:paraId="1AA1F38D" w14:textId="58293221" w:rsidR="00DE4514" w:rsidRPr="00FF7C99" w:rsidRDefault="0018100E">
      <w:pPr>
        <w:pStyle w:val="af9"/>
        <w:tabs>
          <w:tab w:val="left" w:pos="3614"/>
          <w:tab w:val="left" w:pos="4768"/>
          <w:tab w:val="left" w:pos="5923"/>
          <w:tab w:val="left" w:pos="7078"/>
          <w:tab w:val="left" w:pos="8233"/>
        </w:tabs>
        <w:spacing w:before="241"/>
        <w:jc w:val="left"/>
        <w:rPr>
          <w:spacing w:val="-1"/>
        </w:rPr>
      </w:pPr>
      <w:r w:rsidRPr="00FF7C99">
        <w:rPr>
          <w:rFonts w:ascii="宋体" w:hAnsi="宋体" w:cs="宋体" w:hint="eastAsia"/>
          <w:sz w:val="24"/>
        </w:rPr>
        <w:t>开标地点：招标中心</w:t>
      </w:r>
    </w:p>
    <w:p w14:paraId="5209383F" w14:textId="77777777" w:rsidR="00DE4514" w:rsidRPr="00FF7C99" w:rsidRDefault="0018100E">
      <w:pPr>
        <w:pStyle w:val="af9"/>
        <w:tabs>
          <w:tab w:val="left" w:pos="3614"/>
          <w:tab w:val="left" w:pos="4768"/>
          <w:tab w:val="left" w:pos="5923"/>
          <w:tab w:val="left" w:pos="7078"/>
          <w:tab w:val="left" w:pos="8233"/>
        </w:tabs>
        <w:spacing w:before="241"/>
        <w:jc w:val="left"/>
        <w:rPr>
          <w:rFonts w:ascii="宋体" w:hAnsi="宋体" w:cs="宋体"/>
          <w:sz w:val="24"/>
        </w:rPr>
      </w:pPr>
      <w:r w:rsidRPr="00FF7C99">
        <w:rPr>
          <w:rFonts w:ascii="宋体" w:hAnsi="宋体" w:cs="宋体" w:hint="eastAsia"/>
          <w:sz w:val="24"/>
        </w:rPr>
        <w:t>开标时间：    年    月    日</w:t>
      </w:r>
      <w:r w:rsidRPr="00FF7C99">
        <w:rPr>
          <w:rFonts w:ascii="宋体" w:hAnsi="宋体" w:cs="宋体" w:hint="eastAsia"/>
          <w:sz w:val="24"/>
        </w:rPr>
        <w:tab/>
        <w:t xml:space="preserve">  时    分</w:t>
      </w:r>
    </w:p>
    <w:p w14:paraId="46BFA26D" w14:textId="77777777" w:rsidR="00DE4514" w:rsidRPr="00FF7C99" w:rsidRDefault="00DE4514">
      <w:pPr>
        <w:spacing w:before="2"/>
        <w:rPr>
          <w:rFonts w:ascii="宋体" w:hAnsi="宋体" w:cs="宋体"/>
          <w:sz w:val="13"/>
          <w:szCs w:val="13"/>
        </w:rPr>
      </w:pPr>
    </w:p>
    <w:tbl>
      <w:tblPr>
        <w:tblW w:w="5000" w:type="pct"/>
        <w:tblCellMar>
          <w:left w:w="0" w:type="dxa"/>
          <w:right w:w="0" w:type="dxa"/>
        </w:tblCellMar>
        <w:tblLook w:val="04A0" w:firstRow="1" w:lastRow="0" w:firstColumn="1" w:lastColumn="0" w:noHBand="0" w:noVBand="1"/>
      </w:tblPr>
      <w:tblGrid>
        <w:gridCol w:w="714"/>
        <w:gridCol w:w="2553"/>
        <w:gridCol w:w="1419"/>
        <w:gridCol w:w="1277"/>
        <w:gridCol w:w="1278"/>
        <w:gridCol w:w="1749"/>
      </w:tblGrid>
      <w:tr w:rsidR="00EC726C" w:rsidRPr="00FF7C99" w14:paraId="4056331A" w14:textId="135BBE08" w:rsidTr="00FF7C99">
        <w:trPr>
          <w:trHeight w:hRule="exact" w:val="1010"/>
        </w:trPr>
        <w:tc>
          <w:tcPr>
            <w:tcW w:w="397" w:type="pct"/>
            <w:tcBorders>
              <w:top w:val="single" w:sz="4" w:space="0" w:color="000000"/>
              <w:left w:val="single" w:sz="4" w:space="0" w:color="000000"/>
              <w:bottom w:val="single" w:sz="4" w:space="0" w:color="000000"/>
              <w:right w:val="single" w:sz="4" w:space="0" w:color="000000"/>
            </w:tcBorders>
            <w:vAlign w:val="center"/>
          </w:tcPr>
          <w:p w14:paraId="40C70BC2" w14:textId="77777777" w:rsidR="00DF351A" w:rsidRPr="00FF7C99" w:rsidRDefault="00DF351A">
            <w:pPr>
              <w:pStyle w:val="TableParagraph"/>
              <w:spacing w:line="360" w:lineRule="exact"/>
              <w:jc w:val="center"/>
              <w:rPr>
                <w:rFonts w:ascii="宋体" w:hAnsi="宋体" w:cs="宋体"/>
                <w:sz w:val="22"/>
              </w:rPr>
            </w:pPr>
            <w:r w:rsidRPr="00FF7C99">
              <w:rPr>
                <w:rFonts w:ascii="宋体" w:hAnsi="宋体" w:cs="宋体" w:hint="eastAsia"/>
                <w:sz w:val="22"/>
              </w:rPr>
              <w:t>序号</w:t>
            </w:r>
          </w:p>
        </w:tc>
        <w:tc>
          <w:tcPr>
            <w:tcW w:w="1420" w:type="pct"/>
            <w:tcBorders>
              <w:top w:val="single" w:sz="4" w:space="0" w:color="000000"/>
              <w:left w:val="single" w:sz="4" w:space="0" w:color="000000"/>
              <w:bottom w:val="single" w:sz="4" w:space="0" w:color="000000"/>
              <w:right w:val="single" w:sz="4" w:space="0" w:color="000000"/>
            </w:tcBorders>
            <w:vAlign w:val="center"/>
          </w:tcPr>
          <w:p w14:paraId="2F1AFB5A" w14:textId="77777777" w:rsidR="00DF351A" w:rsidRPr="00FF7C99" w:rsidRDefault="00DF351A">
            <w:pPr>
              <w:pStyle w:val="TableParagraph"/>
              <w:spacing w:line="360" w:lineRule="exact"/>
              <w:jc w:val="center"/>
              <w:rPr>
                <w:rFonts w:ascii="宋体" w:hAnsi="宋体" w:cs="宋体"/>
                <w:sz w:val="22"/>
              </w:rPr>
            </w:pPr>
            <w:r w:rsidRPr="00FF7C99">
              <w:rPr>
                <w:rFonts w:ascii="宋体" w:hAnsi="宋体" w:cs="宋体" w:hint="eastAsia"/>
                <w:sz w:val="22"/>
              </w:rPr>
              <w:t>投标人</w:t>
            </w:r>
          </w:p>
        </w:tc>
        <w:tc>
          <w:tcPr>
            <w:tcW w:w="789" w:type="pct"/>
            <w:tcBorders>
              <w:top w:val="single" w:sz="4" w:space="0" w:color="000000"/>
              <w:left w:val="single" w:sz="4" w:space="0" w:color="000000"/>
              <w:bottom w:val="single" w:sz="4" w:space="0" w:color="000000"/>
              <w:right w:val="single" w:sz="4" w:space="0" w:color="000000"/>
            </w:tcBorders>
            <w:vAlign w:val="center"/>
          </w:tcPr>
          <w:p w14:paraId="1F100BCB" w14:textId="6F5E7A83" w:rsidR="00DF351A" w:rsidRPr="00FF7C99" w:rsidRDefault="00DF351A" w:rsidP="005566A5">
            <w:pPr>
              <w:pStyle w:val="TableParagraph"/>
              <w:spacing w:line="360" w:lineRule="exact"/>
              <w:jc w:val="center"/>
              <w:rPr>
                <w:rFonts w:ascii="宋体" w:hAnsi="宋体" w:cs="宋体"/>
                <w:sz w:val="22"/>
              </w:rPr>
            </w:pPr>
            <w:r w:rsidRPr="00FF7C99">
              <w:rPr>
                <w:rFonts w:ascii="宋体" w:hAnsi="宋体" w:cs="宋体" w:hint="eastAsia"/>
                <w:sz w:val="22"/>
              </w:rPr>
              <w:t>投标报价</w:t>
            </w:r>
          </w:p>
        </w:tc>
        <w:tc>
          <w:tcPr>
            <w:tcW w:w="710" w:type="pct"/>
            <w:tcBorders>
              <w:top w:val="single" w:sz="4" w:space="0" w:color="000000"/>
              <w:left w:val="single" w:sz="4" w:space="0" w:color="000000"/>
              <w:bottom w:val="single" w:sz="4" w:space="0" w:color="000000"/>
              <w:right w:val="single" w:sz="4" w:space="0" w:color="000000"/>
            </w:tcBorders>
            <w:vAlign w:val="center"/>
          </w:tcPr>
          <w:p w14:paraId="45A138F9" w14:textId="77777777" w:rsidR="00DF351A" w:rsidRPr="00FF7C99" w:rsidRDefault="00DF351A">
            <w:pPr>
              <w:pStyle w:val="TableParagraph"/>
              <w:spacing w:line="360" w:lineRule="exact"/>
              <w:jc w:val="center"/>
              <w:rPr>
                <w:rFonts w:ascii="宋体" w:hAnsi="宋体" w:cs="宋体"/>
                <w:sz w:val="22"/>
              </w:rPr>
            </w:pPr>
            <w:r w:rsidRPr="00FF7C99">
              <w:rPr>
                <w:rFonts w:ascii="宋体" w:hAnsi="宋体" w:cs="宋体" w:hint="eastAsia"/>
                <w:sz w:val="22"/>
              </w:rPr>
              <w:t>备注</w:t>
            </w:r>
          </w:p>
        </w:tc>
        <w:tc>
          <w:tcPr>
            <w:tcW w:w="711" w:type="pct"/>
            <w:tcBorders>
              <w:top w:val="single" w:sz="4" w:space="0" w:color="000000"/>
              <w:left w:val="single" w:sz="4" w:space="0" w:color="000000"/>
              <w:bottom w:val="single" w:sz="4" w:space="0" w:color="000000"/>
              <w:right w:val="single" w:sz="4" w:space="0" w:color="000000"/>
            </w:tcBorders>
            <w:vAlign w:val="center"/>
          </w:tcPr>
          <w:p w14:paraId="55137435" w14:textId="77777777" w:rsidR="00DF351A" w:rsidRPr="00FF7C99" w:rsidRDefault="00DF351A">
            <w:pPr>
              <w:pStyle w:val="TableParagraph"/>
              <w:spacing w:line="360" w:lineRule="exact"/>
              <w:jc w:val="center"/>
              <w:rPr>
                <w:rFonts w:ascii="宋体" w:hAnsi="宋体" w:cs="宋体"/>
                <w:sz w:val="22"/>
              </w:rPr>
            </w:pPr>
            <w:r w:rsidRPr="00FF7C99">
              <w:rPr>
                <w:rFonts w:ascii="宋体" w:hAnsi="宋体" w:cs="宋体" w:hint="eastAsia"/>
                <w:sz w:val="22"/>
              </w:rPr>
              <w:t>投标人代表</w:t>
            </w:r>
          </w:p>
          <w:p w14:paraId="665E0798" w14:textId="77777777" w:rsidR="00DF351A" w:rsidRPr="00FF7C99" w:rsidRDefault="00DF351A">
            <w:pPr>
              <w:pStyle w:val="TableParagraph"/>
              <w:spacing w:line="360" w:lineRule="exact"/>
              <w:jc w:val="center"/>
              <w:rPr>
                <w:rFonts w:ascii="宋体" w:hAnsi="宋体" w:cs="宋体"/>
                <w:sz w:val="22"/>
              </w:rPr>
            </w:pPr>
            <w:r w:rsidRPr="00FF7C99">
              <w:rPr>
                <w:rFonts w:ascii="宋体" w:hAnsi="宋体" w:cs="宋体" w:hint="eastAsia"/>
                <w:sz w:val="22"/>
              </w:rPr>
              <w:t>签名</w:t>
            </w:r>
          </w:p>
        </w:tc>
        <w:tc>
          <w:tcPr>
            <w:tcW w:w="973" w:type="pct"/>
            <w:tcBorders>
              <w:top w:val="single" w:sz="4" w:space="0" w:color="000000"/>
              <w:left w:val="single" w:sz="4" w:space="0" w:color="000000"/>
              <w:bottom w:val="single" w:sz="4" w:space="0" w:color="000000"/>
              <w:right w:val="single" w:sz="4" w:space="0" w:color="000000"/>
            </w:tcBorders>
            <w:vAlign w:val="center"/>
          </w:tcPr>
          <w:p w14:paraId="6D1ED85D" w14:textId="77777777" w:rsidR="00DF351A" w:rsidRPr="00FF7C99" w:rsidRDefault="00DF351A" w:rsidP="00DF351A">
            <w:pPr>
              <w:pStyle w:val="TableParagraph"/>
              <w:spacing w:line="360" w:lineRule="exact"/>
              <w:jc w:val="center"/>
              <w:rPr>
                <w:rFonts w:ascii="宋体" w:hAnsi="宋体" w:cs="宋体"/>
                <w:sz w:val="22"/>
              </w:rPr>
            </w:pPr>
            <w:r w:rsidRPr="00FF7C99">
              <w:rPr>
                <w:rFonts w:ascii="宋体" w:hAnsi="宋体" w:cs="宋体" w:hint="eastAsia"/>
                <w:sz w:val="22"/>
              </w:rPr>
              <w:t>投标人代表</w:t>
            </w:r>
          </w:p>
          <w:p w14:paraId="4195E27E" w14:textId="464E4F45" w:rsidR="00DF351A" w:rsidRPr="00FF7C99" w:rsidRDefault="00DF351A" w:rsidP="00DF351A">
            <w:pPr>
              <w:pStyle w:val="TableParagraph"/>
              <w:spacing w:line="360" w:lineRule="exact"/>
              <w:jc w:val="center"/>
              <w:rPr>
                <w:rFonts w:ascii="宋体" w:hAnsi="宋体" w:cs="宋体"/>
                <w:sz w:val="22"/>
              </w:rPr>
            </w:pPr>
            <w:r w:rsidRPr="00FF7C99">
              <w:rPr>
                <w:rFonts w:ascii="宋体" w:hAnsi="宋体" w:cs="宋体" w:hint="eastAsia"/>
                <w:sz w:val="22"/>
              </w:rPr>
              <w:t>联系电话</w:t>
            </w:r>
          </w:p>
        </w:tc>
      </w:tr>
      <w:tr w:rsidR="00EC726C" w:rsidRPr="00FF7C99" w14:paraId="2DBC82DB" w14:textId="2E1ECE59" w:rsidTr="00FF7C99">
        <w:trPr>
          <w:trHeight w:hRule="exact" w:val="509"/>
        </w:trPr>
        <w:tc>
          <w:tcPr>
            <w:tcW w:w="397" w:type="pct"/>
            <w:tcBorders>
              <w:top w:val="single" w:sz="4" w:space="0" w:color="000000"/>
              <w:left w:val="single" w:sz="4" w:space="0" w:color="000000"/>
              <w:bottom w:val="single" w:sz="4" w:space="0" w:color="000000"/>
              <w:right w:val="single" w:sz="4" w:space="0" w:color="000000"/>
            </w:tcBorders>
            <w:vAlign w:val="center"/>
          </w:tcPr>
          <w:p w14:paraId="45F340F7" w14:textId="77777777" w:rsidR="00DF351A" w:rsidRPr="00FF7C99" w:rsidRDefault="00DF351A" w:rsidP="00FF7C99">
            <w:pPr>
              <w:jc w:val="center"/>
            </w:pPr>
          </w:p>
        </w:tc>
        <w:tc>
          <w:tcPr>
            <w:tcW w:w="1420" w:type="pct"/>
            <w:tcBorders>
              <w:top w:val="single" w:sz="4" w:space="0" w:color="000000"/>
              <w:left w:val="single" w:sz="4" w:space="0" w:color="000000"/>
              <w:bottom w:val="single" w:sz="4" w:space="0" w:color="000000"/>
              <w:right w:val="single" w:sz="4" w:space="0" w:color="000000"/>
            </w:tcBorders>
            <w:vAlign w:val="center"/>
          </w:tcPr>
          <w:p w14:paraId="20101960" w14:textId="77777777" w:rsidR="00DF351A" w:rsidRPr="00FF7C99" w:rsidRDefault="00DF351A" w:rsidP="00FF7C99">
            <w:pPr>
              <w:jc w:val="center"/>
            </w:pPr>
          </w:p>
        </w:tc>
        <w:tc>
          <w:tcPr>
            <w:tcW w:w="789" w:type="pct"/>
            <w:tcBorders>
              <w:top w:val="single" w:sz="4" w:space="0" w:color="000000"/>
              <w:left w:val="single" w:sz="4" w:space="0" w:color="000000"/>
              <w:bottom w:val="single" w:sz="4" w:space="0" w:color="000000"/>
              <w:right w:val="single" w:sz="4" w:space="0" w:color="000000"/>
            </w:tcBorders>
            <w:vAlign w:val="center"/>
          </w:tcPr>
          <w:p w14:paraId="0C3C541A" w14:textId="77777777" w:rsidR="00DF351A" w:rsidRPr="00FF7C99" w:rsidRDefault="00DF351A" w:rsidP="00FF7C99">
            <w:pPr>
              <w:jc w:val="center"/>
            </w:pPr>
          </w:p>
        </w:tc>
        <w:tc>
          <w:tcPr>
            <w:tcW w:w="710" w:type="pct"/>
            <w:tcBorders>
              <w:top w:val="single" w:sz="4" w:space="0" w:color="000000"/>
              <w:left w:val="single" w:sz="4" w:space="0" w:color="000000"/>
              <w:bottom w:val="single" w:sz="4" w:space="0" w:color="000000"/>
              <w:right w:val="single" w:sz="4" w:space="0" w:color="000000"/>
            </w:tcBorders>
            <w:vAlign w:val="center"/>
          </w:tcPr>
          <w:p w14:paraId="0173143C" w14:textId="77777777" w:rsidR="00DF351A" w:rsidRPr="00FF7C99" w:rsidRDefault="00DF351A" w:rsidP="00FF7C99">
            <w:pPr>
              <w:jc w:val="center"/>
            </w:pPr>
          </w:p>
        </w:tc>
        <w:tc>
          <w:tcPr>
            <w:tcW w:w="711" w:type="pct"/>
            <w:tcBorders>
              <w:top w:val="single" w:sz="4" w:space="0" w:color="000000"/>
              <w:left w:val="single" w:sz="4" w:space="0" w:color="000000"/>
              <w:bottom w:val="single" w:sz="4" w:space="0" w:color="000000"/>
              <w:right w:val="single" w:sz="4" w:space="0" w:color="000000"/>
            </w:tcBorders>
            <w:vAlign w:val="center"/>
          </w:tcPr>
          <w:p w14:paraId="36DBEA69" w14:textId="77777777" w:rsidR="00DF351A" w:rsidRPr="00FF7C99" w:rsidRDefault="00DF351A" w:rsidP="00FF7C99">
            <w:pPr>
              <w:jc w:val="center"/>
            </w:pPr>
          </w:p>
        </w:tc>
        <w:tc>
          <w:tcPr>
            <w:tcW w:w="973" w:type="pct"/>
            <w:tcBorders>
              <w:top w:val="single" w:sz="4" w:space="0" w:color="000000"/>
              <w:left w:val="single" w:sz="4" w:space="0" w:color="000000"/>
              <w:bottom w:val="single" w:sz="4" w:space="0" w:color="000000"/>
              <w:right w:val="single" w:sz="4" w:space="0" w:color="000000"/>
            </w:tcBorders>
            <w:vAlign w:val="center"/>
          </w:tcPr>
          <w:p w14:paraId="6EDEE640" w14:textId="77777777" w:rsidR="00DF351A" w:rsidRPr="00FF7C99" w:rsidRDefault="00DF351A" w:rsidP="00FF7C99">
            <w:pPr>
              <w:jc w:val="center"/>
            </w:pPr>
          </w:p>
        </w:tc>
      </w:tr>
      <w:tr w:rsidR="00EC726C" w:rsidRPr="00FF7C99" w14:paraId="3920D090" w14:textId="78340EBF" w:rsidTr="00FF7C99">
        <w:trPr>
          <w:trHeight w:hRule="exact" w:val="509"/>
        </w:trPr>
        <w:tc>
          <w:tcPr>
            <w:tcW w:w="397" w:type="pct"/>
            <w:tcBorders>
              <w:top w:val="single" w:sz="4" w:space="0" w:color="000000"/>
              <w:left w:val="single" w:sz="4" w:space="0" w:color="000000"/>
              <w:bottom w:val="single" w:sz="4" w:space="0" w:color="000000"/>
              <w:right w:val="single" w:sz="4" w:space="0" w:color="000000"/>
            </w:tcBorders>
            <w:vAlign w:val="center"/>
          </w:tcPr>
          <w:p w14:paraId="33F4E027" w14:textId="77777777" w:rsidR="00DF351A" w:rsidRPr="00FF7C99" w:rsidRDefault="00DF351A" w:rsidP="00FF7C99">
            <w:pPr>
              <w:jc w:val="center"/>
            </w:pPr>
          </w:p>
        </w:tc>
        <w:tc>
          <w:tcPr>
            <w:tcW w:w="1420" w:type="pct"/>
            <w:tcBorders>
              <w:top w:val="single" w:sz="4" w:space="0" w:color="000000"/>
              <w:left w:val="single" w:sz="4" w:space="0" w:color="000000"/>
              <w:bottom w:val="single" w:sz="4" w:space="0" w:color="000000"/>
              <w:right w:val="single" w:sz="4" w:space="0" w:color="000000"/>
            </w:tcBorders>
            <w:vAlign w:val="center"/>
          </w:tcPr>
          <w:p w14:paraId="544814C7" w14:textId="77777777" w:rsidR="00DF351A" w:rsidRPr="00FF7C99" w:rsidRDefault="00DF351A" w:rsidP="00FF7C99">
            <w:pPr>
              <w:jc w:val="center"/>
            </w:pPr>
          </w:p>
        </w:tc>
        <w:tc>
          <w:tcPr>
            <w:tcW w:w="789" w:type="pct"/>
            <w:tcBorders>
              <w:top w:val="single" w:sz="4" w:space="0" w:color="000000"/>
              <w:left w:val="single" w:sz="4" w:space="0" w:color="000000"/>
              <w:bottom w:val="single" w:sz="4" w:space="0" w:color="000000"/>
              <w:right w:val="single" w:sz="4" w:space="0" w:color="000000"/>
            </w:tcBorders>
            <w:vAlign w:val="center"/>
          </w:tcPr>
          <w:p w14:paraId="3354BD4B" w14:textId="77777777" w:rsidR="00DF351A" w:rsidRPr="00FF7C99" w:rsidRDefault="00DF351A" w:rsidP="00FF7C99">
            <w:pPr>
              <w:jc w:val="center"/>
            </w:pPr>
          </w:p>
        </w:tc>
        <w:tc>
          <w:tcPr>
            <w:tcW w:w="710" w:type="pct"/>
            <w:tcBorders>
              <w:top w:val="single" w:sz="4" w:space="0" w:color="000000"/>
              <w:left w:val="single" w:sz="4" w:space="0" w:color="000000"/>
              <w:bottom w:val="single" w:sz="4" w:space="0" w:color="000000"/>
              <w:right w:val="single" w:sz="4" w:space="0" w:color="000000"/>
            </w:tcBorders>
            <w:vAlign w:val="center"/>
          </w:tcPr>
          <w:p w14:paraId="54EEB0B9" w14:textId="77777777" w:rsidR="00DF351A" w:rsidRPr="00FF7C99" w:rsidRDefault="00DF351A" w:rsidP="00FF7C99">
            <w:pPr>
              <w:jc w:val="center"/>
            </w:pPr>
          </w:p>
        </w:tc>
        <w:tc>
          <w:tcPr>
            <w:tcW w:w="711" w:type="pct"/>
            <w:tcBorders>
              <w:top w:val="single" w:sz="4" w:space="0" w:color="000000"/>
              <w:left w:val="single" w:sz="4" w:space="0" w:color="000000"/>
              <w:bottom w:val="single" w:sz="4" w:space="0" w:color="000000"/>
              <w:right w:val="single" w:sz="4" w:space="0" w:color="000000"/>
            </w:tcBorders>
            <w:vAlign w:val="center"/>
          </w:tcPr>
          <w:p w14:paraId="63FE982D" w14:textId="77777777" w:rsidR="00DF351A" w:rsidRPr="00FF7C99" w:rsidRDefault="00DF351A" w:rsidP="00FF7C99">
            <w:pPr>
              <w:jc w:val="center"/>
            </w:pPr>
          </w:p>
        </w:tc>
        <w:tc>
          <w:tcPr>
            <w:tcW w:w="973" w:type="pct"/>
            <w:tcBorders>
              <w:top w:val="single" w:sz="4" w:space="0" w:color="000000"/>
              <w:left w:val="single" w:sz="4" w:space="0" w:color="000000"/>
              <w:bottom w:val="single" w:sz="4" w:space="0" w:color="000000"/>
              <w:right w:val="single" w:sz="4" w:space="0" w:color="000000"/>
            </w:tcBorders>
            <w:vAlign w:val="center"/>
          </w:tcPr>
          <w:p w14:paraId="0026AC01" w14:textId="77777777" w:rsidR="00DF351A" w:rsidRPr="00FF7C99" w:rsidRDefault="00DF351A" w:rsidP="00FF7C99">
            <w:pPr>
              <w:jc w:val="center"/>
            </w:pPr>
          </w:p>
        </w:tc>
      </w:tr>
      <w:tr w:rsidR="00EC726C" w:rsidRPr="00FF7C99" w14:paraId="35DC6F58" w14:textId="66A14427" w:rsidTr="00FF7C99">
        <w:trPr>
          <w:trHeight w:hRule="exact" w:val="511"/>
        </w:trPr>
        <w:tc>
          <w:tcPr>
            <w:tcW w:w="397" w:type="pct"/>
            <w:tcBorders>
              <w:top w:val="single" w:sz="4" w:space="0" w:color="000000"/>
              <w:left w:val="single" w:sz="4" w:space="0" w:color="000000"/>
              <w:bottom w:val="single" w:sz="4" w:space="0" w:color="000000"/>
              <w:right w:val="single" w:sz="4" w:space="0" w:color="000000"/>
            </w:tcBorders>
            <w:vAlign w:val="center"/>
          </w:tcPr>
          <w:p w14:paraId="3AEDF277" w14:textId="77777777" w:rsidR="00DF351A" w:rsidRPr="00FF7C99" w:rsidRDefault="00DF351A" w:rsidP="00FF7C99">
            <w:pPr>
              <w:jc w:val="center"/>
            </w:pPr>
          </w:p>
        </w:tc>
        <w:tc>
          <w:tcPr>
            <w:tcW w:w="1420" w:type="pct"/>
            <w:tcBorders>
              <w:top w:val="single" w:sz="4" w:space="0" w:color="000000"/>
              <w:left w:val="single" w:sz="4" w:space="0" w:color="000000"/>
              <w:bottom w:val="single" w:sz="4" w:space="0" w:color="000000"/>
              <w:right w:val="single" w:sz="4" w:space="0" w:color="000000"/>
            </w:tcBorders>
            <w:vAlign w:val="center"/>
          </w:tcPr>
          <w:p w14:paraId="557B8403" w14:textId="77777777" w:rsidR="00DF351A" w:rsidRPr="00FF7C99" w:rsidRDefault="00DF351A" w:rsidP="00FF7C99">
            <w:pPr>
              <w:jc w:val="center"/>
            </w:pPr>
          </w:p>
        </w:tc>
        <w:tc>
          <w:tcPr>
            <w:tcW w:w="789" w:type="pct"/>
            <w:tcBorders>
              <w:top w:val="single" w:sz="4" w:space="0" w:color="000000"/>
              <w:left w:val="single" w:sz="4" w:space="0" w:color="000000"/>
              <w:bottom w:val="single" w:sz="4" w:space="0" w:color="000000"/>
              <w:right w:val="single" w:sz="4" w:space="0" w:color="000000"/>
            </w:tcBorders>
            <w:vAlign w:val="center"/>
          </w:tcPr>
          <w:p w14:paraId="743F3FF9" w14:textId="77777777" w:rsidR="00DF351A" w:rsidRPr="00FF7C99" w:rsidRDefault="00DF351A" w:rsidP="00FF7C99">
            <w:pPr>
              <w:jc w:val="center"/>
            </w:pPr>
          </w:p>
        </w:tc>
        <w:tc>
          <w:tcPr>
            <w:tcW w:w="710" w:type="pct"/>
            <w:tcBorders>
              <w:top w:val="single" w:sz="4" w:space="0" w:color="000000"/>
              <w:left w:val="single" w:sz="4" w:space="0" w:color="000000"/>
              <w:bottom w:val="single" w:sz="4" w:space="0" w:color="000000"/>
              <w:right w:val="single" w:sz="4" w:space="0" w:color="000000"/>
            </w:tcBorders>
            <w:vAlign w:val="center"/>
          </w:tcPr>
          <w:p w14:paraId="39861DB5" w14:textId="77777777" w:rsidR="00DF351A" w:rsidRPr="00FF7C99" w:rsidRDefault="00DF351A" w:rsidP="00FF7C99">
            <w:pPr>
              <w:jc w:val="center"/>
            </w:pPr>
          </w:p>
        </w:tc>
        <w:tc>
          <w:tcPr>
            <w:tcW w:w="711" w:type="pct"/>
            <w:tcBorders>
              <w:top w:val="single" w:sz="4" w:space="0" w:color="000000"/>
              <w:left w:val="single" w:sz="4" w:space="0" w:color="000000"/>
              <w:bottom w:val="single" w:sz="4" w:space="0" w:color="000000"/>
              <w:right w:val="single" w:sz="4" w:space="0" w:color="000000"/>
            </w:tcBorders>
            <w:vAlign w:val="center"/>
          </w:tcPr>
          <w:p w14:paraId="692E721B" w14:textId="77777777" w:rsidR="00DF351A" w:rsidRPr="00FF7C99" w:rsidRDefault="00DF351A" w:rsidP="00FF7C99">
            <w:pPr>
              <w:jc w:val="center"/>
            </w:pPr>
          </w:p>
        </w:tc>
        <w:tc>
          <w:tcPr>
            <w:tcW w:w="973" w:type="pct"/>
            <w:tcBorders>
              <w:top w:val="single" w:sz="4" w:space="0" w:color="000000"/>
              <w:left w:val="single" w:sz="4" w:space="0" w:color="000000"/>
              <w:bottom w:val="single" w:sz="4" w:space="0" w:color="000000"/>
              <w:right w:val="single" w:sz="4" w:space="0" w:color="000000"/>
            </w:tcBorders>
            <w:vAlign w:val="center"/>
          </w:tcPr>
          <w:p w14:paraId="53C0894C" w14:textId="77777777" w:rsidR="00DF351A" w:rsidRPr="00FF7C99" w:rsidRDefault="00DF351A" w:rsidP="00FF7C99">
            <w:pPr>
              <w:jc w:val="center"/>
            </w:pPr>
          </w:p>
        </w:tc>
      </w:tr>
      <w:tr w:rsidR="00EC726C" w:rsidRPr="00FF7C99" w14:paraId="3D02A061" w14:textId="1C601DE0" w:rsidTr="00FF7C99">
        <w:trPr>
          <w:trHeight w:hRule="exact" w:val="509"/>
        </w:trPr>
        <w:tc>
          <w:tcPr>
            <w:tcW w:w="397" w:type="pct"/>
            <w:tcBorders>
              <w:top w:val="single" w:sz="4" w:space="0" w:color="000000"/>
              <w:left w:val="single" w:sz="4" w:space="0" w:color="000000"/>
              <w:bottom w:val="single" w:sz="4" w:space="0" w:color="000000"/>
              <w:right w:val="single" w:sz="4" w:space="0" w:color="000000"/>
            </w:tcBorders>
            <w:vAlign w:val="center"/>
          </w:tcPr>
          <w:p w14:paraId="64A84E45" w14:textId="77777777" w:rsidR="00DF351A" w:rsidRPr="00FF7C99" w:rsidRDefault="00DF351A" w:rsidP="00FF7C99">
            <w:pPr>
              <w:jc w:val="center"/>
            </w:pPr>
          </w:p>
        </w:tc>
        <w:tc>
          <w:tcPr>
            <w:tcW w:w="1420" w:type="pct"/>
            <w:tcBorders>
              <w:top w:val="single" w:sz="4" w:space="0" w:color="000000"/>
              <w:left w:val="single" w:sz="4" w:space="0" w:color="000000"/>
              <w:bottom w:val="single" w:sz="4" w:space="0" w:color="000000"/>
              <w:right w:val="single" w:sz="4" w:space="0" w:color="000000"/>
            </w:tcBorders>
            <w:vAlign w:val="center"/>
          </w:tcPr>
          <w:p w14:paraId="27CF9BF6" w14:textId="77777777" w:rsidR="00DF351A" w:rsidRPr="00FF7C99" w:rsidRDefault="00DF351A" w:rsidP="00FF7C99">
            <w:pPr>
              <w:jc w:val="center"/>
            </w:pPr>
          </w:p>
        </w:tc>
        <w:tc>
          <w:tcPr>
            <w:tcW w:w="789" w:type="pct"/>
            <w:tcBorders>
              <w:top w:val="single" w:sz="4" w:space="0" w:color="000000"/>
              <w:left w:val="single" w:sz="4" w:space="0" w:color="000000"/>
              <w:bottom w:val="single" w:sz="4" w:space="0" w:color="000000"/>
              <w:right w:val="single" w:sz="4" w:space="0" w:color="000000"/>
            </w:tcBorders>
            <w:vAlign w:val="center"/>
          </w:tcPr>
          <w:p w14:paraId="6E9C271B" w14:textId="77777777" w:rsidR="00DF351A" w:rsidRPr="00FF7C99" w:rsidRDefault="00DF351A" w:rsidP="00FF7C99">
            <w:pPr>
              <w:jc w:val="center"/>
            </w:pPr>
          </w:p>
        </w:tc>
        <w:tc>
          <w:tcPr>
            <w:tcW w:w="710" w:type="pct"/>
            <w:tcBorders>
              <w:top w:val="single" w:sz="4" w:space="0" w:color="000000"/>
              <w:left w:val="single" w:sz="4" w:space="0" w:color="000000"/>
              <w:bottom w:val="single" w:sz="4" w:space="0" w:color="000000"/>
              <w:right w:val="single" w:sz="4" w:space="0" w:color="000000"/>
            </w:tcBorders>
            <w:vAlign w:val="center"/>
          </w:tcPr>
          <w:p w14:paraId="779530CA" w14:textId="77777777" w:rsidR="00DF351A" w:rsidRPr="00FF7C99" w:rsidRDefault="00DF351A" w:rsidP="00FF7C99">
            <w:pPr>
              <w:jc w:val="center"/>
            </w:pPr>
          </w:p>
        </w:tc>
        <w:tc>
          <w:tcPr>
            <w:tcW w:w="711" w:type="pct"/>
            <w:tcBorders>
              <w:top w:val="single" w:sz="4" w:space="0" w:color="000000"/>
              <w:left w:val="single" w:sz="4" w:space="0" w:color="000000"/>
              <w:bottom w:val="single" w:sz="4" w:space="0" w:color="000000"/>
              <w:right w:val="single" w:sz="4" w:space="0" w:color="000000"/>
            </w:tcBorders>
            <w:vAlign w:val="center"/>
          </w:tcPr>
          <w:p w14:paraId="317DAA7F" w14:textId="77777777" w:rsidR="00DF351A" w:rsidRPr="00FF7C99" w:rsidRDefault="00DF351A" w:rsidP="00FF7C99">
            <w:pPr>
              <w:jc w:val="center"/>
            </w:pPr>
          </w:p>
        </w:tc>
        <w:tc>
          <w:tcPr>
            <w:tcW w:w="973" w:type="pct"/>
            <w:tcBorders>
              <w:top w:val="single" w:sz="4" w:space="0" w:color="000000"/>
              <w:left w:val="single" w:sz="4" w:space="0" w:color="000000"/>
              <w:bottom w:val="single" w:sz="4" w:space="0" w:color="000000"/>
              <w:right w:val="single" w:sz="4" w:space="0" w:color="000000"/>
            </w:tcBorders>
            <w:vAlign w:val="center"/>
          </w:tcPr>
          <w:p w14:paraId="2E66D81E" w14:textId="77777777" w:rsidR="00DF351A" w:rsidRPr="00FF7C99" w:rsidRDefault="00DF351A" w:rsidP="00FF7C99">
            <w:pPr>
              <w:jc w:val="center"/>
            </w:pPr>
          </w:p>
        </w:tc>
      </w:tr>
      <w:tr w:rsidR="00EC726C" w:rsidRPr="00FF7C99" w14:paraId="3D8DBE5B" w14:textId="3A7DC426" w:rsidTr="00FF7C99">
        <w:trPr>
          <w:trHeight w:hRule="exact" w:val="511"/>
        </w:trPr>
        <w:tc>
          <w:tcPr>
            <w:tcW w:w="397" w:type="pct"/>
            <w:tcBorders>
              <w:top w:val="single" w:sz="4" w:space="0" w:color="000000"/>
              <w:left w:val="single" w:sz="4" w:space="0" w:color="000000"/>
              <w:bottom w:val="single" w:sz="4" w:space="0" w:color="000000"/>
              <w:right w:val="single" w:sz="4" w:space="0" w:color="000000"/>
            </w:tcBorders>
            <w:vAlign w:val="center"/>
          </w:tcPr>
          <w:p w14:paraId="28CF85B4" w14:textId="77777777" w:rsidR="00DF351A" w:rsidRPr="00FF7C99" w:rsidRDefault="00DF351A" w:rsidP="00FF7C99">
            <w:pPr>
              <w:jc w:val="center"/>
            </w:pPr>
          </w:p>
        </w:tc>
        <w:tc>
          <w:tcPr>
            <w:tcW w:w="1420" w:type="pct"/>
            <w:tcBorders>
              <w:top w:val="single" w:sz="4" w:space="0" w:color="000000"/>
              <w:left w:val="single" w:sz="4" w:space="0" w:color="000000"/>
              <w:bottom w:val="single" w:sz="4" w:space="0" w:color="000000"/>
              <w:right w:val="single" w:sz="4" w:space="0" w:color="000000"/>
            </w:tcBorders>
            <w:vAlign w:val="center"/>
          </w:tcPr>
          <w:p w14:paraId="3C490369" w14:textId="77777777" w:rsidR="00DF351A" w:rsidRPr="00FF7C99" w:rsidRDefault="00DF351A" w:rsidP="00FF7C99">
            <w:pPr>
              <w:jc w:val="center"/>
            </w:pPr>
          </w:p>
        </w:tc>
        <w:tc>
          <w:tcPr>
            <w:tcW w:w="789" w:type="pct"/>
            <w:tcBorders>
              <w:top w:val="single" w:sz="4" w:space="0" w:color="000000"/>
              <w:left w:val="single" w:sz="4" w:space="0" w:color="000000"/>
              <w:bottom w:val="single" w:sz="4" w:space="0" w:color="000000"/>
              <w:right w:val="single" w:sz="4" w:space="0" w:color="000000"/>
            </w:tcBorders>
            <w:vAlign w:val="center"/>
          </w:tcPr>
          <w:p w14:paraId="23F8CFF1" w14:textId="77777777" w:rsidR="00DF351A" w:rsidRPr="00FF7C99" w:rsidRDefault="00DF351A" w:rsidP="00FF7C99">
            <w:pPr>
              <w:jc w:val="center"/>
            </w:pPr>
          </w:p>
        </w:tc>
        <w:tc>
          <w:tcPr>
            <w:tcW w:w="710" w:type="pct"/>
            <w:tcBorders>
              <w:top w:val="single" w:sz="4" w:space="0" w:color="000000"/>
              <w:left w:val="single" w:sz="4" w:space="0" w:color="000000"/>
              <w:bottom w:val="single" w:sz="4" w:space="0" w:color="000000"/>
              <w:right w:val="single" w:sz="4" w:space="0" w:color="000000"/>
            </w:tcBorders>
            <w:vAlign w:val="center"/>
          </w:tcPr>
          <w:p w14:paraId="1B4E2440" w14:textId="77777777" w:rsidR="00DF351A" w:rsidRPr="00FF7C99" w:rsidRDefault="00DF351A" w:rsidP="00FF7C99">
            <w:pPr>
              <w:jc w:val="center"/>
            </w:pPr>
          </w:p>
        </w:tc>
        <w:tc>
          <w:tcPr>
            <w:tcW w:w="711" w:type="pct"/>
            <w:tcBorders>
              <w:top w:val="single" w:sz="4" w:space="0" w:color="000000"/>
              <w:left w:val="single" w:sz="4" w:space="0" w:color="000000"/>
              <w:bottom w:val="single" w:sz="4" w:space="0" w:color="000000"/>
              <w:right w:val="single" w:sz="4" w:space="0" w:color="000000"/>
            </w:tcBorders>
            <w:vAlign w:val="center"/>
          </w:tcPr>
          <w:p w14:paraId="1FD15A9B" w14:textId="77777777" w:rsidR="00DF351A" w:rsidRPr="00FF7C99" w:rsidRDefault="00DF351A" w:rsidP="00FF7C99">
            <w:pPr>
              <w:jc w:val="center"/>
            </w:pPr>
          </w:p>
        </w:tc>
        <w:tc>
          <w:tcPr>
            <w:tcW w:w="973" w:type="pct"/>
            <w:tcBorders>
              <w:top w:val="single" w:sz="4" w:space="0" w:color="000000"/>
              <w:left w:val="single" w:sz="4" w:space="0" w:color="000000"/>
              <w:bottom w:val="single" w:sz="4" w:space="0" w:color="000000"/>
              <w:right w:val="single" w:sz="4" w:space="0" w:color="000000"/>
            </w:tcBorders>
            <w:vAlign w:val="center"/>
          </w:tcPr>
          <w:p w14:paraId="05DACA10" w14:textId="77777777" w:rsidR="00DF351A" w:rsidRPr="00FF7C99" w:rsidRDefault="00DF351A" w:rsidP="00FF7C99">
            <w:pPr>
              <w:jc w:val="center"/>
            </w:pPr>
          </w:p>
        </w:tc>
      </w:tr>
      <w:tr w:rsidR="00EC726C" w:rsidRPr="00FF7C99" w14:paraId="4DBF5DA1" w14:textId="35867CA3" w:rsidTr="00FF7C99">
        <w:trPr>
          <w:trHeight w:hRule="exact" w:val="511"/>
        </w:trPr>
        <w:tc>
          <w:tcPr>
            <w:tcW w:w="397" w:type="pct"/>
            <w:tcBorders>
              <w:top w:val="single" w:sz="4" w:space="0" w:color="000000"/>
              <w:left w:val="single" w:sz="4" w:space="0" w:color="000000"/>
              <w:bottom w:val="single" w:sz="4" w:space="0" w:color="000000"/>
              <w:right w:val="single" w:sz="4" w:space="0" w:color="000000"/>
            </w:tcBorders>
            <w:vAlign w:val="center"/>
          </w:tcPr>
          <w:p w14:paraId="01CC7EEE" w14:textId="77777777" w:rsidR="00DF351A" w:rsidRPr="00FF7C99" w:rsidRDefault="00DF351A" w:rsidP="00FF7C99">
            <w:pPr>
              <w:jc w:val="center"/>
            </w:pPr>
          </w:p>
        </w:tc>
        <w:tc>
          <w:tcPr>
            <w:tcW w:w="1420" w:type="pct"/>
            <w:tcBorders>
              <w:top w:val="single" w:sz="4" w:space="0" w:color="000000"/>
              <w:left w:val="single" w:sz="4" w:space="0" w:color="000000"/>
              <w:bottom w:val="single" w:sz="4" w:space="0" w:color="000000"/>
              <w:right w:val="single" w:sz="4" w:space="0" w:color="000000"/>
            </w:tcBorders>
            <w:vAlign w:val="center"/>
          </w:tcPr>
          <w:p w14:paraId="1D2E2A15" w14:textId="77777777" w:rsidR="00DF351A" w:rsidRPr="00FF7C99" w:rsidRDefault="00DF351A" w:rsidP="00FF7C99">
            <w:pPr>
              <w:jc w:val="center"/>
            </w:pPr>
          </w:p>
        </w:tc>
        <w:tc>
          <w:tcPr>
            <w:tcW w:w="789" w:type="pct"/>
            <w:tcBorders>
              <w:top w:val="single" w:sz="4" w:space="0" w:color="000000"/>
              <w:left w:val="single" w:sz="4" w:space="0" w:color="000000"/>
              <w:bottom w:val="single" w:sz="4" w:space="0" w:color="000000"/>
              <w:right w:val="single" w:sz="4" w:space="0" w:color="000000"/>
            </w:tcBorders>
            <w:vAlign w:val="center"/>
          </w:tcPr>
          <w:p w14:paraId="64DB9836" w14:textId="77777777" w:rsidR="00DF351A" w:rsidRPr="00FF7C99" w:rsidRDefault="00DF351A" w:rsidP="00FF7C99">
            <w:pPr>
              <w:jc w:val="center"/>
            </w:pPr>
          </w:p>
        </w:tc>
        <w:tc>
          <w:tcPr>
            <w:tcW w:w="710" w:type="pct"/>
            <w:tcBorders>
              <w:top w:val="single" w:sz="4" w:space="0" w:color="000000"/>
              <w:left w:val="single" w:sz="4" w:space="0" w:color="000000"/>
              <w:bottom w:val="single" w:sz="4" w:space="0" w:color="000000"/>
              <w:right w:val="single" w:sz="4" w:space="0" w:color="000000"/>
            </w:tcBorders>
            <w:vAlign w:val="center"/>
          </w:tcPr>
          <w:p w14:paraId="576B2E53" w14:textId="77777777" w:rsidR="00DF351A" w:rsidRPr="00FF7C99" w:rsidRDefault="00DF351A" w:rsidP="00FF7C99">
            <w:pPr>
              <w:jc w:val="center"/>
            </w:pPr>
          </w:p>
        </w:tc>
        <w:tc>
          <w:tcPr>
            <w:tcW w:w="711" w:type="pct"/>
            <w:tcBorders>
              <w:top w:val="single" w:sz="4" w:space="0" w:color="000000"/>
              <w:left w:val="single" w:sz="4" w:space="0" w:color="000000"/>
              <w:bottom w:val="single" w:sz="4" w:space="0" w:color="000000"/>
              <w:right w:val="single" w:sz="4" w:space="0" w:color="000000"/>
            </w:tcBorders>
            <w:vAlign w:val="center"/>
          </w:tcPr>
          <w:p w14:paraId="45DD16C5" w14:textId="77777777" w:rsidR="00DF351A" w:rsidRPr="00FF7C99" w:rsidRDefault="00DF351A" w:rsidP="00FF7C99">
            <w:pPr>
              <w:jc w:val="center"/>
            </w:pPr>
          </w:p>
        </w:tc>
        <w:tc>
          <w:tcPr>
            <w:tcW w:w="973" w:type="pct"/>
            <w:tcBorders>
              <w:top w:val="single" w:sz="4" w:space="0" w:color="000000"/>
              <w:left w:val="single" w:sz="4" w:space="0" w:color="000000"/>
              <w:bottom w:val="single" w:sz="4" w:space="0" w:color="000000"/>
              <w:right w:val="single" w:sz="4" w:space="0" w:color="000000"/>
            </w:tcBorders>
            <w:vAlign w:val="center"/>
          </w:tcPr>
          <w:p w14:paraId="0368553B" w14:textId="77777777" w:rsidR="00DF351A" w:rsidRPr="00FF7C99" w:rsidRDefault="00DF351A" w:rsidP="00FF7C99">
            <w:pPr>
              <w:jc w:val="center"/>
            </w:pPr>
          </w:p>
        </w:tc>
      </w:tr>
      <w:tr w:rsidR="00EC726C" w:rsidRPr="00FF7C99" w14:paraId="2472F43A" w14:textId="549A6E02" w:rsidTr="00FF7C99">
        <w:trPr>
          <w:trHeight w:hRule="exact" w:val="511"/>
        </w:trPr>
        <w:tc>
          <w:tcPr>
            <w:tcW w:w="397" w:type="pct"/>
            <w:tcBorders>
              <w:top w:val="single" w:sz="4" w:space="0" w:color="000000"/>
              <w:left w:val="single" w:sz="4" w:space="0" w:color="000000"/>
              <w:bottom w:val="single" w:sz="4" w:space="0" w:color="000000"/>
              <w:right w:val="single" w:sz="4" w:space="0" w:color="000000"/>
            </w:tcBorders>
            <w:vAlign w:val="center"/>
          </w:tcPr>
          <w:p w14:paraId="4177D011" w14:textId="77777777" w:rsidR="00DF351A" w:rsidRPr="00FF7C99" w:rsidRDefault="00DF351A" w:rsidP="00FF7C99">
            <w:pPr>
              <w:jc w:val="center"/>
            </w:pPr>
          </w:p>
        </w:tc>
        <w:tc>
          <w:tcPr>
            <w:tcW w:w="1420" w:type="pct"/>
            <w:tcBorders>
              <w:top w:val="single" w:sz="4" w:space="0" w:color="000000"/>
              <w:left w:val="single" w:sz="4" w:space="0" w:color="000000"/>
              <w:bottom w:val="single" w:sz="4" w:space="0" w:color="000000"/>
              <w:right w:val="single" w:sz="4" w:space="0" w:color="000000"/>
            </w:tcBorders>
            <w:vAlign w:val="center"/>
          </w:tcPr>
          <w:p w14:paraId="2C75E934" w14:textId="77777777" w:rsidR="00DF351A" w:rsidRPr="00FF7C99" w:rsidRDefault="00DF351A" w:rsidP="00FF7C99">
            <w:pPr>
              <w:jc w:val="center"/>
            </w:pPr>
          </w:p>
        </w:tc>
        <w:tc>
          <w:tcPr>
            <w:tcW w:w="789" w:type="pct"/>
            <w:tcBorders>
              <w:top w:val="single" w:sz="4" w:space="0" w:color="000000"/>
              <w:left w:val="single" w:sz="4" w:space="0" w:color="000000"/>
              <w:bottom w:val="single" w:sz="4" w:space="0" w:color="000000"/>
              <w:right w:val="single" w:sz="4" w:space="0" w:color="000000"/>
            </w:tcBorders>
            <w:vAlign w:val="center"/>
          </w:tcPr>
          <w:p w14:paraId="1E009702" w14:textId="77777777" w:rsidR="00DF351A" w:rsidRPr="00FF7C99" w:rsidRDefault="00DF351A" w:rsidP="00FF7C99">
            <w:pPr>
              <w:jc w:val="center"/>
            </w:pPr>
          </w:p>
        </w:tc>
        <w:tc>
          <w:tcPr>
            <w:tcW w:w="710" w:type="pct"/>
            <w:tcBorders>
              <w:top w:val="single" w:sz="4" w:space="0" w:color="000000"/>
              <w:left w:val="single" w:sz="4" w:space="0" w:color="000000"/>
              <w:bottom w:val="single" w:sz="4" w:space="0" w:color="000000"/>
              <w:right w:val="single" w:sz="4" w:space="0" w:color="000000"/>
            </w:tcBorders>
            <w:vAlign w:val="center"/>
          </w:tcPr>
          <w:p w14:paraId="17ADE7DE" w14:textId="77777777" w:rsidR="00DF351A" w:rsidRPr="00FF7C99" w:rsidRDefault="00DF351A" w:rsidP="00FF7C99">
            <w:pPr>
              <w:jc w:val="center"/>
            </w:pPr>
          </w:p>
        </w:tc>
        <w:tc>
          <w:tcPr>
            <w:tcW w:w="711" w:type="pct"/>
            <w:tcBorders>
              <w:top w:val="single" w:sz="4" w:space="0" w:color="000000"/>
              <w:left w:val="single" w:sz="4" w:space="0" w:color="000000"/>
              <w:bottom w:val="single" w:sz="4" w:space="0" w:color="000000"/>
              <w:right w:val="single" w:sz="4" w:space="0" w:color="000000"/>
            </w:tcBorders>
            <w:vAlign w:val="center"/>
          </w:tcPr>
          <w:p w14:paraId="05A4F5B6" w14:textId="77777777" w:rsidR="00DF351A" w:rsidRPr="00FF7C99" w:rsidRDefault="00DF351A" w:rsidP="00FF7C99">
            <w:pPr>
              <w:jc w:val="center"/>
            </w:pPr>
          </w:p>
        </w:tc>
        <w:tc>
          <w:tcPr>
            <w:tcW w:w="973" w:type="pct"/>
            <w:tcBorders>
              <w:top w:val="single" w:sz="4" w:space="0" w:color="000000"/>
              <w:left w:val="single" w:sz="4" w:space="0" w:color="000000"/>
              <w:bottom w:val="single" w:sz="4" w:space="0" w:color="000000"/>
              <w:right w:val="single" w:sz="4" w:space="0" w:color="000000"/>
            </w:tcBorders>
            <w:vAlign w:val="center"/>
          </w:tcPr>
          <w:p w14:paraId="437B17B2" w14:textId="77777777" w:rsidR="00DF351A" w:rsidRPr="00FF7C99" w:rsidRDefault="00DF351A" w:rsidP="00FF7C99">
            <w:pPr>
              <w:jc w:val="center"/>
            </w:pPr>
          </w:p>
        </w:tc>
      </w:tr>
      <w:tr w:rsidR="00EC726C" w:rsidRPr="00FF7C99" w14:paraId="5468B159" w14:textId="6448E0C0" w:rsidTr="00FF7C99">
        <w:trPr>
          <w:trHeight w:hRule="exact" w:val="509"/>
        </w:trPr>
        <w:tc>
          <w:tcPr>
            <w:tcW w:w="397" w:type="pct"/>
            <w:tcBorders>
              <w:top w:val="single" w:sz="4" w:space="0" w:color="000000"/>
              <w:left w:val="single" w:sz="4" w:space="0" w:color="000000"/>
              <w:bottom w:val="single" w:sz="4" w:space="0" w:color="000000"/>
              <w:right w:val="single" w:sz="4" w:space="0" w:color="000000"/>
            </w:tcBorders>
            <w:vAlign w:val="center"/>
          </w:tcPr>
          <w:p w14:paraId="691015E2" w14:textId="77777777" w:rsidR="00DF351A" w:rsidRPr="00FF7C99" w:rsidRDefault="00DF351A" w:rsidP="00FF7C99">
            <w:pPr>
              <w:jc w:val="center"/>
            </w:pPr>
          </w:p>
        </w:tc>
        <w:tc>
          <w:tcPr>
            <w:tcW w:w="1420" w:type="pct"/>
            <w:tcBorders>
              <w:top w:val="single" w:sz="4" w:space="0" w:color="000000"/>
              <w:left w:val="single" w:sz="4" w:space="0" w:color="000000"/>
              <w:bottom w:val="single" w:sz="4" w:space="0" w:color="000000"/>
              <w:right w:val="single" w:sz="4" w:space="0" w:color="000000"/>
            </w:tcBorders>
            <w:vAlign w:val="center"/>
          </w:tcPr>
          <w:p w14:paraId="29245D83" w14:textId="77777777" w:rsidR="00DF351A" w:rsidRPr="00FF7C99" w:rsidRDefault="00DF351A" w:rsidP="00FF7C99">
            <w:pPr>
              <w:jc w:val="center"/>
            </w:pPr>
          </w:p>
        </w:tc>
        <w:tc>
          <w:tcPr>
            <w:tcW w:w="789" w:type="pct"/>
            <w:tcBorders>
              <w:top w:val="single" w:sz="4" w:space="0" w:color="000000"/>
              <w:left w:val="single" w:sz="4" w:space="0" w:color="000000"/>
              <w:bottom w:val="single" w:sz="4" w:space="0" w:color="000000"/>
              <w:right w:val="single" w:sz="4" w:space="0" w:color="000000"/>
            </w:tcBorders>
            <w:vAlign w:val="center"/>
          </w:tcPr>
          <w:p w14:paraId="6D315CD3" w14:textId="77777777" w:rsidR="00DF351A" w:rsidRPr="00FF7C99" w:rsidRDefault="00DF351A" w:rsidP="00FF7C99">
            <w:pPr>
              <w:jc w:val="center"/>
            </w:pPr>
          </w:p>
        </w:tc>
        <w:tc>
          <w:tcPr>
            <w:tcW w:w="710" w:type="pct"/>
            <w:tcBorders>
              <w:top w:val="single" w:sz="4" w:space="0" w:color="000000"/>
              <w:left w:val="single" w:sz="4" w:space="0" w:color="000000"/>
              <w:bottom w:val="single" w:sz="4" w:space="0" w:color="000000"/>
              <w:right w:val="single" w:sz="4" w:space="0" w:color="000000"/>
            </w:tcBorders>
            <w:vAlign w:val="center"/>
          </w:tcPr>
          <w:p w14:paraId="19C2F3B4" w14:textId="77777777" w:rsidR="00DF351A" w:rsidRPr="00FF7C99" w:rsidRDefault="00DF351A" w:rsidP="00FF7C99">
            <w:pPr>
              <w:jc w:val="center"/>
            </w:pPr>
          </w:p>
        </w:tc>
        <w:tc>
          <w:tcPr>
            <w:tcW w:w="711" w:type="pct"/>
            <w:tcBorders>
              <w:top w:val="single" w:sz="4" w:space="0" w:color="000000"/>
              <w:left w:val="single" w:sz="4" w:space="0" w:color="000000"/>
              <w:bottom w:val="single" w:sz="4" w:space="0" w:color="000000"/>
              <w:right w:val="single" w:sz="4" w:space="0" w:color="000000"/>
            </w:tcBorders>
            <w:vAlign w:val="center"/>
          </w:tcPr>
          <w:p w14:paraId="670C0D57" w14:textId="77777777" w:rsidR="00DF351A" w:rsidRPr="00FF7C99" w:rsidRDefault="00DF351A" w:rsidP="00FF7C99">
            <w:pPr>
              <w:jc w:val="center"/>
            </w:pPr>
          </w:p>
        </w:tc>
        <w:tc>
          <w:tcPr>
            <w:tcW w:w="973" w:type="pct"/>
            <w:tcBorders>
              <w:top w:val="single" w:sz="4" w:space="0" w:color="000000"/>
              <w:left w:val="single" w:sz="4" w:space="0" w:color="000000"/>
              <w:bottom w:val="single" w:sz="4" w:space="0" w:color="000000"/>
              <w:right w:val="single" w:sz="4" w:space="0" w:color="000000"/>
            </w:tcBorders>
            <w:vAlign w:val="center"/>
          </w:tcPr>
          <w:p w14:paraId="5AE324D4" w14:textId="77777777" w:rsidR="00DF351A" w:rsidRPr="00FF7C99" w:rsidRDefault="00DF351A" w:rsidP="00FF7C99">
            <w:pPr>
              <w:jc w:val="center"/>
            </w:pPr>
          </w:p>
        </w:tc>
      </w:tr>
    </w:tbl>
    <w:p w14:paraId="4F688F01" w14:textId="77777777" w:rsidR="00DE4514" w:rsidRPr="00FF7C99" w:rsidRDefault="00DE4514">
      <w:pPr>
        <w:rPr>
          <w:rFonts w:ascii="宋体" w:hAnsi="宋体" w:cs="宋体"/>
          <w:sz w:val="20"/>
          <w:szCs w:val="20"/>
        </w:rPr>
      </w:pPr>
    </w:p>
    <w:p w14:paraId="7942F3E0" w14:textId="77777777" w:rsidR="00DE4514" w:rsidRPr="00FF7C99" w:rsidRDefault="00DE4514">
      <w:pPr>
        <w:rPr>
          <w:rFonts w:ascii="宋体" w:hAnsi="宋体" w:cs="宋体"/>
          <w:sz w:val="20"/>
          <w:szCs w:val="20"/>
        </w:rPr>
      </w:pPr>
    </w:p>
    <w:p w14:paraId="1892C267" w14:textId="77777777" w:rsidR="00DE4514" w:rsidRPr="00FF7C99" w:rsidRDefault="0018100E">
      <w:pPr>
        <w:pStyle w:val="af9"/>
        <w:tabs>
          <w:tab w:val="left" w:pos="3614"/>
          <w:tab w:val="left" w:pos="4768"/>
          <w:tab w:val="left" w:pos="5923"/>
          <w:tab w:val="left" w:pos="7078"/>
          <w:tab w:val="left" w:pos="8233"/>
        </w:tabs>
        <w:spacing w:before="241"/>
        <w:jc w:val="left"/>
        <w:rPr>
          <w:rFonts w:ascii="宋体" w:hAnsi="宋体" w:cs="宋体"/>
          <w:sz w:val="24"/>
        </w:rPr>
      </w:pPr>
      <w:r w:rsidRPr="00FF7C99">
        <w:rPr>
          <w:rFonts w:ascii="宋体" w:hAnsi="宋体" w:cs="宋体" w:hint="eastAsia"/>
          <w:sz w:val="24"/>
        </w:rPr>
        <w:t>唱标人：</w:t>
      </w:r>
      <w:r w:rsidRPr="00FF7C99">
        <w:rPr>
          <w:rFonts w:ascii="宋体" w:hAnsi="宋体" w:cs="宋体" w:hint="eastAsia"/>
          <w:sz w:val="24"/>
        </w:rPr>
        <w:tab/>
        <w:t xml:space="preserve">记录人：                    </w:t>
      </w:r>
      <w:r w:rsidRPr="00FF7C99">
        <w:rPr>
          <w:rFonts w:ascii="宋体" w:hAnsi="宋体" w:cs="宋体" w:hint="eastAsia"/>
          <w:sz w:val="24"/>
        </w:rPr>
        <w:tab/>
      </w:r>
      <w:proofErr w:type="gramStart"/>
      <w:r w:rsidRPr="00FF7C99">
        <w:rPr>
          <w:rFonts w:ascii="宋体" w:hAnsi="宋体" w:cs="宋体" w:hint="eastAsia"/>
          <w:sz w:val="24"/>
        </w:rPr>
        <w:t>监标人</w:t>
      </w:r>
      <w:proofErr w:type="gramEnd"/>
      <w:r w:rsidRPr="00FF7C99">
        <w:rPr>
          <w:rFonts w:ascii="宋体" w:hAnsi="宋体" w:cs="宋体" w:hint="eastAsia"/>
          <w:sz w:val="24"/>
        </w:rPr>
        <w:t xml:space="preserve">： </w:t>
      </w:r>
    </w:p>
    <w:p w14:paraId="51389DCB" w14:textId="77777777" w:rsidR="00DE4514" w:rsidRPr="00FF7C99" w:rsidRDefault="00DE4514">
      <w:pPr>
        <w:rPr>
          <w:rFonts w:ascii="Times New Roman" w:eastAsia="Times New Roman" w:hAnsi="Times New Roman"/>
          <w:sz w:val="27"/>
          <w:szCs w:val="27"/>
        </w:rPr>
      </w:pPr>
    </w:p>
    <w:p w14:paraId="040A4D51" w14:textId="77777777" w:rsidR="00DE4514" w:rsidRPr="00FF7C99" w:rsidRDefault="00DE4514">
      <w:pPr>
        <w:pStyle w:val="af9"/>
        <w:tabs>
          <w:tab w:val="left" w:pos="736"/>
          <w:tab w:val="left" w:pos="1682"/>
          <w:tab w:val="left" w:pos="2626"/>
        </w:tabs>
        <w:spacing w:before="36"/>
        <w:ind w:right="113"/>
        <w:jc w:val="right"/>
      </w:pPr>
    </w:p>
    <w:p w14:paraId="1A44C45D" w14:textId="77777777" w:rsidR="00DE4514" w:rsidRPr="00FF7C99" w:rsidRDefault="00DE4514">
      <w:pPr>
        <w:jc w:val="right"/>
        <w:sectPr w:rsidR="00DE4514" w:rsidRPr="00FF7C99">
          <w:pgSz w:w="12240" w:h="15840"/>
          <w:pgMar w:top="1400" w:right="1680" w:bottom="1120" w:left="1580" w:header="0" w:footer="921" w:gutter="0"/>
          <w:cols w:space="720"/>
        </w:sectPr>
      </w:pPr>
    </w:p>
    <w:p w14:paraId="5B2DF681" w14:textId="77777777" w:rsidR="00DE4514" w:rsidRPr="00FF7C99" w:rsidRDefault="0018100E">
      <w:pPr>
        <w:pStyle w:val="44"/>
        <w:spacing w:line="363" w:lineRule="exact"/>
        <w:ind w:right="113"/>
        <w:jc w:val="left"/>
      </w:pPr>
      <w:bookmarkStart w:id="32" w:name="_bookmark76"/>
      <w:bookmarkEnd w:id="32"/>
      <w:r w:rsidRPr="00FF7C99">
        <w:lastRenderedPageBreak/>
        <w:t>附件二：问题澄清通知</w:t>
      </w:r>
    </w:p>
    <w:p w14:paraId="0D56A116" w14:textId="77777777" w:rsidR="00DE4514" w:rsidRPr="00FF7C99" w:rsidRDefault="00DE4514">
      <w:pPr>
        <w:rPr>
          <w:rFonts w:ascii="宋体" w:hAnsi="宋体" w:cs="宋体"/>
          <w:sz w:val="20"/>
          <w:szCs w:val="20"/>
        </w:rPr>
      </w:pPr>
    </w:p>
    <w:p w14:paraId="4F6E83E3" w14:textId="77777777" w:rsidR="00DE4514" w:rsidRPr="00FF7C99" w:rsidRDefault="00DE4514">
      <w:pPr>
        <w:rPr>
          <w:rFonts w:ascii="宋体" w:hAnsi="宋体" w:cs="宋体"/>
          <w:sz w:val="20"/>
          <w:szCs w:val="20"/>
        </w:rPr>
      </w:pPr>
    </w:p>
    <w:p w14:paraId="5DC66C76" w14:textId="77777777" w:rsidR="00DE4514" w:rsidRPr="00FF7C99" w:rsidRDefault="00DE4514">
      <w:pPr>
        <w:rPr>
          <w:rFonts w:ascii="宋体" w:hAnsi="宋体" w:cs="宋体"/>
          <w:sz w:val="20"/>
          <w:szCs w:val="20"/>
        </w:rPr>
      </w:pPr>
    </w:p>
    <w:p w14:paraId="203BD245" w14:textId="77777777" w:rsidR="00DE4514" w:rsidRPr="00FF7C99" w:rsidRDefault="00DE4514">
      <w:pPr>
        <w:spacing w:before="4"/>
        <w:rPr>
          <w:rFonts w:ascii="宋体" w:hAnsi="宋体" w:cs="宋体"/>
          <w:sz w:val="17"/>
          <w:szCs w:val="17"/>
        </w:rPr>
      </w:pPr>
    </w:p>
    <w:p w14:paraId="31FE6E05" w14:textId="77777777" w:rsidR="00DE4514" w:rsidRPr="00FF7C99" w:rsidRDefault="0018100E">
      <w:pPr>
        <w:spacing w:before="14"/>
        <w:ind w:right="13"/>
        <w:jc w:val="center"/>
        <w:rPr>
          <w:rFonts w:ascii="宋体" w:hAnsi="宋体" w:cs="宋体"/>
          <w:sz w:val="28"/>
          <w:szCs w:val="28"/>
        </w:rPr>
      </w:pPr>
      <w:r w:rsidRPr="00FF7C99">
        <w:rPr>
          <w:rFonts w:ascii="宋体" w:hAnsi="宋体" w:cs="宋体"/>
          <w:sz w:val="28"/>
          <w:szCs w:val="28"/>
        </w:rPr>
        <w:t>问题澄清通知</w:t>
      </w:r>
    </w:p>
    <w:p w14:paraId="08CF7E33" w14:textId="77777777" w:rsidR="00DE4514" w:rsidRPr="00FF7C99" w:rsidRDefault="00DE4514">
      <w:pPr>
        <w:rPr>
          <w:rFonts w:ascii="宋体" w:hAnsi="宋体" w:cs="宋体"/>
          <w:sz w:val="20"/>
          <w:szCs w:val="20"/>
        </w:rPr>
      </w:pPr>
    </w:p>
    <w:p w14:paraId="1B292FD7" w14:textId="77777777" w:rsidR="00DE4514" w:rsidRPr="00FF7C99" w:rsidRDefault="00DE4514">
      <w:pPr>
        <w:spacing w:before="5"/>
        <w:rPr>
          <w:rFonts w:ascii="宋体" w:hAnsi="宋体" w:cs="宋体"/>
          <w:sz w:val="23"/>
          <w:szCs w:val="23"/>
        </w:rPr>
      </w:pPr>
    </w:p>
    <w:p w14:paraId="161CFF42" w14:textId="77777777" w:rsidR="00DE4514" w:rsidRPr="00FF7C99" w:rsidRDefault="0018100E">
      <w:pPr>
        <w:spacing w:line="360" w:lineRule="auto"/>
        <w:ind w:firstLineChars="200" w:firstLine="480"/>
        <w:rPr>
          <w:rFonts w:ascii="宋体" w:cs="宋体"/>
          <w:sz w:val="24"/>
        </w:rPr>
      </w:pPr>
      <w:bookmarkStart w:id="33" w:name="_bookmark77"/>
      <w:bookmarkEnd w:id="33"/>
      <w:r w:rsidRPr="00FF7C99">
        <w:rPr>
          <w:rFonts w:ascii="宋体" w:hAnsi="宋体" w:cs="宋体"/>
          <w:sz w:val="24"/>
          <w:u w:val="single"/>
        </w:rPr>
        <w:t xml:space="preserve">                          </w:t>
      </w:r>
      <w:r w:rsidRPr="00FF7C99">
        <w:rPr>
          <w:rFonts w:ascii="宋体" w:hAnsi="宋体" w:cs="宋体" w:hint="eastAsia"/>
          <w:sz w:val="24"/>
        </w:rPr>
        <w:t>（投标人名称）</w:t>
      </w:r>
      <w:r w:rsidRPr="00FF7C99">
        <w:rPr>
          <w:rFonts w:ascii="宋体" w:hAnsi="宋体" w:cs="宋体"/>
          <w:sz w:val="24"/>
        </w:rPr>
        <w:t xml:space="preserve">: </w:t>
      </w:r>
    </w:p>
    <w:p w14:paraId="71794AA2" w14:textId="77777777" w:rsidR="00DE4514" w:rsidRPr="00FF7C99" w:rsidRDefault="0018100E">
      <w:pPr>
        <w:spacing w:line="360" w:lineRule="auto"/>
        <w:ind w:firstLineChars="200" w:firstLine="480"/>
        <w:rPr>
          <w:rFonts w:ascii="宋体" w:cs="宋体"/>
          <w:sz w:val="24"/>
        </w:rPr>
      </w:pPr>
      <w:r w:rsidRPr="00FF7C99">
        <w:rPr>
          <w:rFonts w:ascii="宋体" w:hAnsi="宋体" w:cs="宋体"/>
          <w:sz w:val="24"/>
          <w:u w:val="single"/>
        </w:rPr>
        <w:t xml:space="preserve">                          </w:t>
      </w:r>
      <w:r w:rsidRPr="00FF7C99">
        <w:rPr>
          <w:rFonts w:ascii="宋体" w:hAnsi="宋体" w:cs="宋体" w:hint="eastAsia"/>
          <w:sz w:val="24"/>
        </w:rPr>
        <w:t>（项目名称）的评标委员会，对你方的投标文件进行了仔细的审查，现需你方对下列问题以书面形式予以澄清：</w:t>
      </w:r>
    </w:p>
    <w:p w14:paraId="553129E1" w14:textId="77777777" w:rsidR="00DE4514" w:rsidRPr="00FF7C99" w:rsidRDefault="0018100E">
      <w:pPr>
        <w:spacing w:line="360" w:lineRule="auto"/>
        <w:ind w:firstLineChars="200" w:firstLine="480"/>
        <w:rPr>
          <w:rFonts w:ascii="宋体" w:cs="宋体"/>
          <w:sz w:val="24"/>
        </w:rPr>
      </w:pPr>
      <w:r w:rsidRPr="00FF7C99">
        <w:rPr>
          <w:rFonts w:ascii="宋体" w:hAnsi="宋体" w:cs="宋体"/>
          <w:sz w:val="24"/>
        </w:rPr>
        <w:t>1</w:t>
      </w:r>
      <w:r w:rsidRPr="00FF7C99">
        <w:rPr>
          <w:rFonts w:ascii="宋体" w:hAnsi="宋体" w:cs="宋体" w:hint="eastAsia"/>
          <w:sz w:val="24"/>
        </w:rPr>
        <w:t>、</w:t>
      </w:r>
    </w:p>
    <w:p w14:paraId="5A206E7C" w14:textId="77777777" w:rsidR="00DE4514" w:rsidRPr="00FF7C99" w:rsidRDefault="0018100E">
      <w:pPr>
        <w:spacing w:line="360" w:lineRule="auto"/>
        <w:ind w:firstLineChars="200" w:firstLine="480"/>
        <w:rPr>
          <w:rFonts w:ascii="宋体" w:cs="宋体"/>
          <w:sz w:val="24"/>
        </w:rPr>
      </w:pPr>
      <w:r w:rsidRPr="00FF7C99">
        <w:rPr>
          <w:rFonts w:ascii="宋体" w:hAnsi="宋体" w:cs="宋体"/>
          <w:sz w:val="24"/>
        </w:rPr>
        <w:t>2</w:t>
      </w:r>
      <w:r w:rsidRPr="00FF7C99">
        <w:rPr>
          <w:rFonts w:ascii="宋体" w:hAnsi="宋体" w:cs="宋体" w:hint="eastAsia"/>
          <w:sz w:val="24"/>
        </w:rPr>
        <w:t>、</w:t>
      </w:r>
    </w:p>
    <w:p w14:paraId="293B6B68" w14:textId="77777777" w:rsidR="00DE4514" w:rsidRPr="00FF7C99" w:rsidRDefault="0018100E">
      <w:pPr>
        <w:spacing w:line="360" w:lineRule="auto"/>
        <w:ind w:firstLineChars="200" w:firstLine="480"/>
        <w:rPr>
          <w:rFonts w:ascii="宋体" w:cs="宋体"/>
          <w:sz w:val="24"/>
        </w:rPr>
      </w:pPr>
      <w:r w:rsidRPr="00FF7C99">
        <w:rPr>
          <w:rFonts w:ascii="宋体" w:hAnsi="宋体" w:cs="宋体" w:hint="eastAsia"/>
          <w:sz w:val="24"/>
        </w:rPr>
        <w:t>……</w:t>
      </w:r>
    </w:p>
    <w:p w14:paraId="67943EE2" w14:textId="76FF8407" w:rsidR="00DE4514" w:rsidRPr="00FF7C99" w:rsidRDefault="0018100E">
      <w:pPr>
        <w:spacing w:line="360" w:lineRule="auto"/>
        <w:ind w:firstLineChars="200" w:firstLine="480"/>
        <w:rPr>
          <w:rFonts w:ascii="宋体" w:cs="宋体"/>
          <w:sz w:val="24"/>
        </w:rPr>
      </w:pPr>
      <w:r w:rsidRPr="00FF7C99">
        <w:rPr>
          <w:rFonts w:ascii="宋体" w:hAnsi="宋体" w:cs="宋体" w:hint="eastAsia"/>
          <w:sz w:val="24"/>
        </w:rPr>
        <w:t>请将上述问题的澄清于</w:t>
      </w:r>
      <w:r w:rsidRPr="00FF7C99">
        <w:rPr>
          <w:rFonts w:ascii="宋体" w:hAnsi="宋体" w:cs="宋体"/>
          <w:sz w:val="24"/>
          <w:u w:val="single"/>
        </w:rPr>
        <w:t xml:space="preserve">  </w:t>
      </w:r>
      <w:r w:rsidRPr="00FF7C99">
        <w:rPr>
          <w:rFonts w:ascii="宋体" w:hAnsi="宋体" w:cs="宋体" w:hint="eastAsia"/>
          <w:sz w:val="24"/>
          <w:u w:val="single"/>
        </w:rPr>
        <w:t xml:space="preserve"> </w:t>
      </w:r>
      <w:r w:rsidRPr="00FF7C99">
        <w:rPr>
          <w:rFonts w:ascii="宋体" w:hAnsi="宋体" w:cs="宋体" w:hint="eastAsia"/>
          <w:sz w:val="24"/>
        </w:rPr>
        <w:t>年</w:t>
      </w:r>
      <w:r w:rsidRPr="00FF7C99">
        <w:rPr>
          <w:rFonts w:ascii="宋体" w:hAnsi="宋体" w:cs="宋体"/>
          <w:sz w:val="24"/>
          <w:u w:val="single"/>
        </w:rPr>
        <w:t xml:space="preserve"> </w:t>
      </w:r>
      <w:r w:rsidRPr="00FF7C99">
        <w:rPr>
          <w:rFonts w:ascii="宋体" w:hAnsi="宋体" w:cs="宋体" w:hint="eastAsia"/>
          <w:sz w:val="24"/>
          <w:u w:val="single"/>
        </w:rPr>
        <w:t xml:space="preserve"> </w:t>
      </w:r>
      <w:r w:rsidRPr="00FF7C99">
        <w:rPr>
          <w:rFonts w:ascii="宋体" w:hAnsi="宋体" w:cs="宋体"/>
          <w:sz w:val="24"/>
          <w:u w:val="single"/>
        </w:rPr>
        <w:t xml:space="preserve"> </w:t>
      </w:r>
      <w:r w:rsidRPr="00FF7C99">
        <w:rPr>
          <w:rFonts w:ascii="宋体" w:hAnsi="宋体" w:cs="宋体" w:hint="eastAsia"/>
          <w:sz w:val="24"/>
        </w:rPr>
        <w:t>月</w:t>
      </w:r>
      <w:r w:rsidRPr="00FF7C99">
        <w:rPr>
          <w:rFonts w:ascii="宋体" w:hAnsi="宋体" w:cs="宋体"/>
          <w:sz w:val="24"/>
          <w:u w:val="single"/>
        </w:rPr>
        <w:t xml:space="preserve"> </w:t>
      </w:r>
      <w:r w:rsidRPr="00FF7C99">
        <w:rPr>
          <w:rFonts w:ascii="宋体" w:hAnsi="宋体" w:cs="宋体" w:hint="eastAsia"/>
          <w:sz w:val="24"/>
          <w:u w:val="single"/>
        </w:rPr>
        <w:t xml:space="preserve"> </w:t>
      </w:r>
      <w:r w:rsidRPr="00FF7C99">
        <w:rPr>
          <w:rFonts w:ascii="宋体" w:hAnsi="宋体" w:cs="宋体"/>
          <w:sz w:val="24"/>
          <w:u w:val="single"/>
        </w:rPr>
        <w:t xml:space="preserve"> </w:t>
      </w:r>
      <w:r w:rsidRPr="00FF7C99">
        <w:rPr>
          <w:rFonts w:ascii="宋体" w:hAnsi="宋体" w:cs="宋体" w:hint="eastAsia"/>
          <w:sz w:val="24"/>
        </w:rPr>
        <w:t>日</w:t>
      </w:r>
      <w:r w:rsidRPr="00FF7C99">
        <w:rPr>
          <w:rFonts w:ascii="宋体" w:hAnsi="宋体" w:cs="宋体"/>
          <w:sz w:val="24"/>
          <w:u w:val="single"/>
        </w:rPr>
        <w:t xml:space="preserve">  </w:t>
      </w:r>
      <w:r w:rsidRPr="00FF7C99">
        <w:rPr>
          <w:rFonts w:ascii="宋体" w:hAnsi="宋体" w:cs="宋体" w:hint="eastAsia"/>
          <w:sz w:val="24"/>
          <w:u w:val="single"/>
        </w:rPr>
        <w:t xml:space="preserve"> </w:t>
      </w:r>
      <w:r w:rsidRPr="00FF7C99">
        <w:rPr>
          <w:rFonts w:ascii="宋体" w:hAnsi="宋体" w:cs="宋体"/>
          <w:sz w:val="24"/>
          <w:u w:val="single"/>
        </w:rPr>
        <w:t xml:space="preserve"> </w:t>
      </w:r>
      <w:r w:rsidRPr="00FF7C99">
        <w:rPr>
          <w:rFonts w:ascii="宋体" w:hAnsi="宋体" w:cs="宋体" w:hint="eastAsia"/>
          <w:sz w:val="24"/>
        </w:rPr>
        <w:t>时前递交至</w:t>
      </w:r>
      <w:r w:rsidRPr="00FF7C99">
        <w:rPr>
          <w:rFonts w:ascii="宋体" w:hAnsi="宋体" w:cs="宋体"/>
          <w:sz w:val="24"/>
          <w:u w:val="single"/>
        </w:rPr>
        <w:t xml:space="preserve">                 </w:t>
      </w:r>
      <w:r w:rsidRPr="00FF7C99">
        <w:rPr>
          <w:rFonts w:ascii="宋体" w:hAnsi="宋体" w:cs="宋体" w:hint="eastAsia"/>
          <w:sz w:val="24"/>
        </w:rPr>
        <w:t>杭州萧山国际机场</w:t>
      </w:r>
      <w:proofErr w:type="gramStart"/>
      <w:r w:rsidRPr="00FF7C99">
        <w:rPr>
          <w:rFonts w:ascii="宋体" w:hAnsi="宋体" w:cs="宋体" w:hint="eastAsia"/>
          <w:sz w:val="24"/>
        </w:rPr>
        <w:t>翔越路</w:t>
      </w:r>
      <w:proofErr w:type="gramEnd"/>
      <w:r w:rsidRPr="00FF7C99">
        <w:rPr>
          <w:rFonts w:ascii="宋体" w:hAnsi="宋体" w:cs="宋体" w:hint="eastAsia"/>
          <w:sz w:val="24"/>
        </w:rPr>
        <w:t xml:space="preserve">综合服务楼园区招标中心或传真至 </w:t>
      </w:r>
      <w:r w:rsidRPr="00FF7C99">
        <w:rPr>
          <w:rFonts w:ascii="宋体" w:hAnsi="宋体" w:cs="宋体"/>
          <w:sz w:val="24"/>
        </w:rPr>
        <w:t xml:space="preserve"> 0571-</w:t>
      </w:r>
      <w:r w:rsidR="00341B68">
        <w:rPr>
          <w:rFonts w:ascii="宋体" w:hAnsi="宋体" w:cs="宋体"/>
          <w:sz w:val="24"/>
        </w:rPr>
        <w:t>83837612</w:t>
      </w:r>
      <w:r w:rsidRPr="00FF7C99">
        <w:rPr>
          <w:rFonts w:ascii="宋体" w:hAnsi="宋体" w:cs="宋体" w:hint="eastAsia"/>
          <w:sz w:val="24"/>
        </w:rPr>
        <w:t xml:space="preserve"> 。采用传真方式的，应在</w:t>
      </w:r>
      <w:r w:rsidRPr="00FF7C99">
        <w:rPr>
          <w:rFonts w:ascii="宋体" w:hAnsi="宋体" w:cs="宋体"/>
          <w:sz w:val="24"/>
          <w:u w:val="single"/>
        </w:rPr>
        <w:t xml:space="preserve">  </w:t>
      </w:r>
      <w:r w:rsidRPr="00FF7C99">
        <w:rPr>
          <w:rFonts w:ascii="宋体" w:hAnsi="宋体" w:cs="宋体" w:hint="eastAsia"/>
          <w:sz w:val="24"/>
          <w:u w:val="single"/>
        </w:rPr>
        <w:t xml:space="preserve">  </w:t>
      </w:r>
      <w:r w:rsidRPr="00FF7C99">
        <w:rPr>
          <w:rFonts w:ascii="宋体" w:hAnsi="宋体" w:cs="宋体"/>
          <w:sz w:val="24"/>
          <w:u w:val="single"/>
        </w:rPr>
        <w:t xml:space="preserve">  </w:t>
      </w:r>
      <w:r w:rsidRPr="00FF7C99">
        <w:rPr>
          <w:rFonts w:ascii="宋体" w:hAnsi="宋体" w:cs="宋体" w:hint="eastAsia"/>
          <w:sz w:val="24"/>
        </w:rPr>
        <w:t>年</w:t>
      </w:r>
      <w:r w:rsidRPr="00FF7C99">
        <w:rPr>
          <w:rFonts w:ascii="宋体" w:hAnsi="宋体" w:cs="宋体"/>
          <w:sz w:val="24"/>
          <w:u w:val="single"/>
        </w:rPr>
        <w:t xml:space="preserve">   </w:t>
      </w:r>
      <w:r w:rsidRPr="00FF7C99">
        <w:rPr>
          <w:rFonts w:ascii="宋体" w:hAnsi="宋体" w:cs="宋体" w:hint="eastAsia"/>
          <w:sz w:val="24"/>
          <w:u w:val="single"/>
        </w:rPr>
        <w:t xml:space="preserve">  </w:t>
      </w:r>
      <w:r w:rsidRPr="00FF7C99">
        <w:rPr>
          <w:rFonts w:ascii="宋体" w:hAnsi="宋体" w:cs="宋体" w:hint="eastAsia"/>
          <w:sz w:val="24"/>
        </w:rPr>
        <w:t>月</w:t>
      </w:r>
      <w:r w:rsidRPr="00FF7C99">
        <w:rPr>
          <w:rFonts w:ascii="宋体" w:hAnsi="宋体" w:cs="宋体"/>
          <w:sz w:val="24"/>
          <w:u w:val="single"/>
        </w:rPr>
        <w:t xml:space="preserve">  </w:t>
      </w:r>
      <w:r w:rsidRPr="00FF7C99">
        <w:rPr>
          <w:rFonts w:ascii="宋体" w:hAnsi="宋体" w:cs="宋体" w:hint="eastAsia"/>
          <w:sz w:val="24"/>
          <w:u w:val="single"/>
        </w:rPr>
        <w:t xml:space="preserve">  </w:t>
      </w:r>
      <w:r w:rsidRPr="00FF7C99">
        <w:rPr>
          <w:rFonts w:ascii="宋体" w:hAnsi="宋体" w:cs="宋体"/>
          <w:sz w:val="24"/>
          <w:u w:val="single"/>
        </w:rPr>
        <w:t xml:space="preserve"> </w:t>
      </w:r>
      <w:r w:rsidRPr="00FF7C99">
        <w:rPr>
          <w:rFonts w:ascii="宋体" w:hAnsi="宋体" w:cs="宋体" w:hint="eastAsia"/>
          <w:sz w:val="24"/>
        </w:rPr>
        <w:t>日</w:t>
      </w:r>
      <w:r w:rsidRPr="00FF7C99">
        <w:rPr>
          <w:rFonts w:ascii="宋体" w:hAnsi="宋体" w:cs="宋体"/>
          <w:sz w:val="24"/>
          <w:u w:val="single"/>
        </w:rPr>
        <w:t xml:space="preserve">  </w:t>
      </w:r>
      <w:r w:rsidRPr="00FF7C99">
        <w:rPr>
          <w:rFonts w:ascii="宋体" w:hAnsi="宋体" w:cs="宋体" w:hint="eastAsia"/>
          <w:sz w:val="24"/>
          <w:u w:val="single"/>
        </w:rPr>
        <w:t xml:space="preserve">   </w:t>
      </w:r>
      <w:r w:rsidRPr="00FF7C99">
        <w:rPr>
          <w:rFonts w:ascii="宋体" w:hAnsi="宋体" w:cs="宋体"/>
          <w:sz w:val="24"/>
          <w:u w:val="single"/>
        </w:rPr>
        <w:t xml:space="preserve"> </w:t>
      </w:r>
      <w:r w:rsidRPr="00FF7C99">
        <w:rPr>
          <w:rFonts w:ascii="宋体" w:hAnsi="宋体" w:cs="宋体" w:hint="eastAsia"/>
          <w:sz w:val="24"/>
        </w:rPr>
        <w:t>时前将原件递交至杭州萧山国际机场</w:t>
      </w:r>
      <w:proofErr w:type="gramStart"/>
      <w:r w:rsidRPr="00FF7C99">
        <w:rPr>
          <w:rFonts w:ascii="宋体" w:hAnsi="宋体" w:cs="宋体" w:hint="eastAsia"/>
          <w:sz w:val="24"/>
        </w:rPr>
        <w:t>翔越路</w:t>
      </w:r>
      <w:proofErr w:type="gramEnd"/>
      <w:r w:rsidRPr="00FF7C99">
        <w:rPr>
          <w:rFonts w:ascii="宋体" w:hAnsi="宋体" w:cs="宋体" w:hint="eastAsia"/>
          <w:sz w:val="24"/>
        </w:rPr>
        <w:t>综合服务楼园区招标中心。</w:t>
      </w:r>
    </w:p>
    <w:p w14:paraId="3D3D5698" w14:textId="77777777" w:rsidR="00DE4514" w:rsidRPr="00FF7C99" w:rsidRDefault="00DE4514">
      <w:pPr>
        <w:spacing w:line="360" w:lineRule="auto"/>
        <w:ind w:firstLineChars="2450" w:firstLine="5880"/>
        <w:rPr>
          <w:rFonts w:ascii="宋体" w:cs="宋体"/>
          <w:sz w:val="24"/>
        </w:rPr>
      </w:pPr>
    </w:p>
    <w:p w14:paraId="752FCDAC" w14:textId="77777777" w:rsidR="00DE4514" w:rsidRPr="00FF7C99" w:rsidRDefault="00DE4514">
      <w:pPr>
        <w:spacing w:line="360" w:lineRule="auto"/>
        <w:ind w:firstLineChars="2450" w:firstLine="5880"/>
        <w:rPr>
          <w:rFonts w:ascii="宋体" w:cs="宋体"/>
          <w:sz w:val="24"/>
        </w:rPr>
      </w:pPr>
    </w:p>
    <w:p w14:paraId="45F23220" w14:textId="77777777" w:rsidR="00DE4514" w:rsidRPr="00FF7C99" w:rsidRDefault="0018100E">
      <w:pPr>
        <w:spacing w:line="480" w:lineRule="auto"/>
        <w:ind w:firstLineChars="200" w:firstLine="480"/>
        <w:jc w:val="right"/>
        <w:rPr>
          <w:rFonts w:ascii="宋体" w:hAnsi="宋体" w:cs="宋体"/>
          <w:sz w:val="24"/>
        </w:rPr>
      </w:pPr>
      <w:r w:rsidRPr="00FF7C99">
        <w:rPr>
          <w:rFonts w:ascii="宋体" w:hAnsi="宋体" w:cs="宋体" w:hint="eastAsia"/>
          <w:sz w:val="24"/>
        </w:rPr>
        <w:t xml:space="preserve">                     评标委员会</w:t>
      </w:r>
    </w:p>
    <w:p w14:paraId="7779CC2A" w14:textId="77777777" w:rsidR="00DE4514" w:rsidRPr="00FF7C99" w:rsidRDefault="0018100E">
      <w:pPr>
        <w:spacing w:line="480" w:lineRule="auto"/>
        <w:ind w:firstLineChars="200" w:firstLine="480"/>
        <w:jc w:val="right"/>
        <w:rPr>
          <w:rFonts w:ascii="宋体" w:hAnsi="宋体" w:cs="宋体"/>
          <w:sz w:val="24"/>
        </w:rPr>
        <w:sectPr w:rsidR="00DE4514" w:rsidRPr="00FF7C99">
          <w:footerReference w:type="even" r:id="rId23"/>
          <w:footerReference w:type="default" r:id="rId24"/>
          <w:pgSz w:w="11906" w:h="16838"/>
          <w:pgMar w:top="1701" w:right="1588" w:bottom="1588" w:left="1588" w:header="851" w:footer="992" w:gutter="0"/>
          <w:cols w:space="720"/>
          <w:docGrid w:type="lines" w:linePitch="312"/>
        </w:sectPr>
      </w:pPr>
      <w:r w:rsidRPr="00FF7C99">
        <w:rPr>
          <w:rFonts w:ascii="宋体" w:hAnsi="宋体" w:cs="宋体" w:hint="eastAsia"/>
          <w:sz w:val="24"/>
        </w:rPr>
        <w:t xml:space="preserve">                </w:t>
      </w:r>
      <w:r w:rsidRPr="00FF7C99">
        <w:rPr>
          <w:rFonts w:ascii="宋体" w:hAnsi="宋体" w:cs="宋体" w:hint="eastAsia"/>
          <w:sz w:val="24"/>
          <w:u w:val="single"/>
        </w:rPr>
        <w:t xml:space="preserve">          </w:t>
      </w:r>
      <w:r w:rsidRPr="00FF7C99">
        <w:rPr>
          <w:rFonts w:ascii="宋体" w:hAnsi="宋体" w:cs="宋体" w:hint="eastAsia"/>
          <w:sz w:val="24"/>
        </w:rPr>
        <w:t xml:space="preserve">年 </w:t>
      </w:r>
      <w:r w:rsidRPr="00FF7C99">
        <w:rPr>
          <w:rFonts w:ascii="宋体" w:hAnsi="宋体" w:cs="宋体" w:hint="eastAsia"/>
          <w:sz w:val="24"/>
          <w:u w:val="single"/>
        </w:rPr>
        <w:t xml:space="preserve">       </w:t>
      </w:r>
      <w:r w:rsidRPr="00FF7C99">
        <w:rPr>
          <w:rFonts w:ascii="宋体" w:hAnsi="宋体" w:cs="宋体" w:hint="eastAsia"/>
          <w:sz w:val="24"/>
        </w:rPr>
        <w:t>月</w:t>
      </w:r>
      <w:r w:rsidRPr="00FF7C99">
        <w:rPr>
          <w:rFonts w:ascii="宋体" w:hAnsi="宋体" w:cs="宋体" w:hint="eastAsia"/>
          <w:sz w:val="24"/>
          <w:u w:val="single"/>
        </w:rPr>
        <w:t xml:space="preserve">      </w:t>
      </w:r>
      <w:r w:rsidRPr="00FF7C99">
        <w:rPr>
          <w:rFonts w:ascii="宋体" w:hAnsi="宋体" w:cs="宋体" w:hint="eastAsia"/>
          <w:sz w:val="24"/>
        </w:rPr>
        <w:t>日</w:t>
      </w:r>
    </w:p>
    <w:p w14:paraId="169A5F98" w14:textId="77777777" w:rsidR="00DE4514" w:rsidRPr="00FF7C99" w:rsidRDefault="0018100E">
      <w:pPr>
        <w:pStyle w:val="44"/>
        <w:spacing w:line="363" w:lineRule="exact"/>
        <w:ind w:right="113"/>
        <w:jc w:val="left"/>
      </w:pPr>
      <w:r w:rsidRPr="00FF7C99">
        <w:lastRenderedPageBreak/>
        <w:t>附件三：问题的澄清</w:t>
      </w:r>
    </w:p>
    <w:p w14:paraId="3B521945" w14:textId="77777777" w:rsidR="00DE4514" w:rsidRPr="00FF7C99" w:rsidRDefault="00DE4514">
      <w:pPr>
        <w:rPr>
          <w:rFonts w:ascii="宋体" w:hAnsi="宋体" w:cs="宋体"/>
          <w:sz w:val="20"/>
          <w:szCs w:val="20"/>
        </w:rPr>
      </w:pPr>
    </w:p>
    <w:p w14:paraId="57A037BE" w14:textId="77777777" w:rsidR="00DE4514" w:rsidRPr="00FF7C99" w:rsidRDefault="00DE4514">
      <w:pPr>
        <w:rPr>
          <w:rFonts w:ascii="宋体" w:hAnsi="宋体" w:cs="宋体"/>
          <w:sz w:val="20"/>
          <w:szCs w:val="20"/>
        </w:rPr>
      </w:pPr>
    </w:p>
    <w:p w14:paraId="38875F65" w14:textId="77777777" w:rsidR="00DE4514" w:rsidRPr="00FF7C99" w:rsidRDefault="00DE4514">
      <w:pPr>
        <w:rPr>
          <w:rFonts w:ascii="宋体" w:hAnsi="宋体" w:cs="宋体"/>
          <w:sz w:val="20"/>
          <w:szCs w:val="20"/>
        </w:rPr>
      </w:pPr>
    </w:p>
    <w:p w14:paraId="3C638AB2" w14:textId="77777777" w:rsidR="00DE4514" w:rsidRPr="00FF7C99" w:rsidRDefault="0018100E">
      <w:pPr>
        <w:spacing w:before="168"/>
        <w:ind w:right="16"/>
        <w:jc w:val="center"/>
        <w:rPr>
          <w:rFonts w:ascii="宋体" w:hAnsi="宋体" w:cs="宋体"/>
          <w:sz w:val="28"/>
          <w:szCs w:val="28"/>
        </w:rPr>
      </w:pPr>
      <w:r w:rsidRPr="00FF7C99">
        <w:rPr>
          <w:rFonts w:ascii="宋体" w:hAnsi="宋体" w:cs="宋体"/>
          <w:sz w:val="28"/>
          <w:szCs w:val="28"/>
        </w:rPr>
        <w:t>问题的澄清</w:t>
      </w:r>
    </w:p>
    <w:p w14:paraId="51CCA2CF" w14:textId="77777777" w:rsidR="00DE4514" w:rsidRPr="00FF7C99" w:rsidRDefault="00DE4514">
      <w:pPr>
        <w:rPr>
          <w:rFonts w:ascii="宋体" w:hAnsi="宋体" w:cs="宋体"/>
          <w:sz w:val="20"/>
          <w:szCs w:val="20"/>
        </w:rPr>
      </w:pPr>
    </w:p>
    <w:p w14:paraId="328EB85D" w14:textId="77777777" w:rsidR="00DE4514" w:rsidRPr="00FF7C99" w:rsidRDefault="00DE4514">
      <w:pPr>
        <w:spacing w:before="1"/>
        <w:rPr>
          <w:rFonts w:ascii="宋体" w:hAnsi="宋体" w:cs="宋体"/>
          <w:sz w:val="20"/>
          <w:szCs w:val="20"/>
        </w:rPr>
      </w:pPr>
    </w:p>
    <w:p w14:paraId="2843A778" w14:textId="77777777" w:rsidR="00DE4514" w:rsidRPr="00FF7C99" w:rsidRDefault="0018100E">
      <w:pPr>
        <w:spacing w:line="360" w:lineRule="auto"/>
        <w:ind w:firstLineChars="200" w:firstLine="480"/>
        <w:rPr>
          <w:rFonts w:ascii="宋体" w:cs="宋体"/>
          <w:sz w:val="24"/>
        </w:rPr>
      </w:pPr>
      <w:bookmarkStart w:id="34" w:name="_bookmark78"/>
      <w:bookmarkEnd w:id="34"/>
      <w:r w:rsidRPr="00FF7C99">
        <w:rPr>
          <w:rFonts w:ascii="宋体" w:hAnsi="宋体" w:cs="宋体"/>
          <w:sz w:val="24"/>
          <w:u w:val="single"/>
        </w:rPr>
        <w:t xml:space="preserve">                          </w:t>
      </w:r>
      <w:r w:rsidRPr="00FF7C99">
        <w:rPr>
          <w:rFonts w:ascii="宋体" w:hAnsi="宋体" w:cs="宋体"/>
          <w:sz w:val="24"/>
        </w:rPr>
        <w:t xml:space="preserve"> (</w:t>
      </w:r>
      <w:r w:rsidRPr="00FF7C99">
        <w:rPr>
          <w:rFonts w:ascii="宋体" w:hAnsi="宋体" w:cs="宋体" w:hint="eastAsia"/>
          <w:sz w:val="24"/>
        </w:rPr>
        <w:t>项目名称）评标委员会：</w:t>
      </w:r>
    </w:p>
    <w:p w14:paraId="467C7EB6" w14:textId="77777777" w:rsidR="00DE4514" w:rsidRPr="00FF7C99" w:rsidRDefault="0018100E">
      <w:pPr>
        <w:spacing w:line="360" w:lineRule="auto"/>
        <w:ind w:firstLineChars="200" w:firstLine="480"/>
        <w:rPr>
          <w:rFonts w:ascii="宋体" w:cs="宋体"/>
          <w:sz w:val="24"/>
        </w:rPr>
      </w:pPr>
      <w:r w:rsidRPr="00FF7C99">
        <w:rPr>
          <w:rFonts w:ascii="宋体" w:hAnsi="宋体" w:cs="宋体" w:hint="eastAsia"/>
          <w:sz w:val="24"/>
        </w:rPr>
        <w:t>问题澄清通知已收悉，现澄清如下：</w:t>
      </w:r>
    </w:p>
    <w:p w14:paraId="3115D6F9" w14:textId="77777777" w:rsidR="00DE4514" w:rsidRPr="00FF7C99" w:rsidRDefault="0018100E">
      <w:pPr>
        <w:spacing w:line="360" w:lineRule="auto"/>
        <w:ind w:firstLineChars="200" w:firstLine="480"/>
        <w:rPr>
          <w:rFonts w:ascii="宋体" w:cs="宋体"/>
          <w:sz w:val="24"/>
        </w:rPr>
      </w:pPr>
      <w:r w:rsidRPr="00FF7C99">
        <w:rPr>
          <w:rFonts w:ascii="宋体" w:hAnsi="宋体" w:cs="宋体" w:hint="eastAsia"/>
          <w:sz w:val="24"/>
        </w:rPr>
        <w:t xml:space="preserve">    </w:t>
      </w:r>
      <w:r w:rsidRPr="00FF7C99">
        <w:rPr>
          <w:rFonts w:ascii="宋体" w:hAnsi="宋体" w:cs="宋体"/>
          <w:sz w:val="24"/>
        </w:rPr>
        <w:t>1</w:t>
      </w:r>
      <w:r w:rsidRPr="00FF7C99">
        <w:rPr>
          <w:rFonts w:ascii="宋体" w:hAnsi="宋体" w:cs="宋体" w:hint="eastAsia"/>
          <w:sz w:val="24"/>
        </w:rPr>
        <w:t>、</w:t>
      </w:r>
    </w:p>
    <w:p w14:paraId="2DE4D38B" w14:textId="77777777" w:rsidR="00DE4514" w:rsidRPr="00FF7C99" w:rsidRDefault="0018100E">
      <w:pPr>
        <w:spacing w:line="360" w:lineRule="auto"/>
        <w:ind w:firstLineChars="200" w:firstLine="480"/>
        <w:rPr>
          <w:rFonts w:ascii="宋体" w:cs="宋体"/>
          <w:sz w:val="24"/>
        </w:rPr>
      </w:pPr>
      <w:r w:rsidRPr="00FF7C99">
        <w:rPr>
          <w:rFonts w:ascii="宋体" w:hAnsi="宋体" w:cs="宋体" w:hint="eastAsia"/>
          <w:sz w:val="24"/>
        </w:rPr>
        <w:t xml:space="preserve">    </w:t>
      </w:r>
      <w:r w:rsidRPr="00FF7C99">
        <w:rPr>
          <w:rFonts w:ascii="宋体" w:hAnsi="宋体" w:cs="宋体"/>
          <w:sz w:val="24"/>
        </w:rPr>
        <w:t>2</w:t>
      </w:r>
      <w:r w:rsidRPr="00FF7C99">
        <w:rPr>
          <w:rFonts w:ascii="宋体" w:hAnsi="宋体" w:cs="宋体" w:hint="eastAsia"/>
          <w:sz w:val="24"/>
        </w:rPr>
        <w:t>、</w:t>
      </w:r>
    </w:p>
    <w:p w14:paraId="3E94411B" w14:textId="77777777" w:rsidR="00DE4514" w:rsidRPr="00FF7C99" w:rsidRDefault="0018100E">
      <w:pPr>
        <w:spacing w:line="360" w:lineRule="auto"/>
        <w:ind w:firstLineChars="200" w:firstLine="480"/>
        <w:rPr>
          <w:rFonts w:ascii="宋体" w:cs="宋体"/>
          <w:sz w:val="24"/>
        </w:rPr>
      </w:pPr>
      <w:r w:rsidRPr="00FF7C99">
        <w:rPr>
          <w:rFonts w:ascii="宋体" w:hAnsi="宋体" w:cs="宋体" w:hint="eastAsia"/>
          <w:sz w:val="24"/>
        </w:rPr>
        <w:t xml:space="preserve">    ……</w:t>
      </w:r>
    </w:p>
    <w:p w14:paraId="589278D5" w14:textId="77777777" w:rsidR="00DE4514" w:rsidRPr="00FF7C99" w:rsidRDefault="00DE4514">
      <w:pPr>
        <w:spacing w:line="360" w:lineRule="auto"/>
        <w:ind w:firstLineChars="200" w:firstLine="480"/>
        <w:rPr>
          <w:rFonts w:ascii="宋体" w:cs="宋体"/>
          <w:sz w:val="24"/>
        </w:rPr>
      </w:pPr>
    </w:p>
    <w:p w14:paraId="06325CEC" w14:textId="77777777" w:rsidR="00DE4514" w:rsidRPr="00FF7C99" w:rsidRDefault="00DE4514">
      <w:pPr>
        <w:spacing w:line="480" w:lineRule="auto"/>
        <w:jc w:val="center"/>
        <w:rPr>
          <w:rFonts w:ascii="宋体" w:cs="宋体"/>
          <w:sz w:val="24"/>
        </w:rPr>
      </w:pPr>
    </w:p>
    <w:p w14:paraId="55237F88" w14:textId="77777777" w:rsidR="00DE4514" w:rsidRPr="00FF7C99" w:rsidRDefault="00DE4514">
      <w:pPr>
        <w:spacing w:line="480" w:lineRule="auto"/>
        <w:jc w:val="center"/>
        <w:rPr>
          <w:rFonts w:ascii="宋体" w:cs="宋体"/>
          <w:sz w:val="24"/>
        </w:rPr>
      </w:pPr>
    </w:p>
    <w:p w14:paraId="4DE06E48" w14:textId="77777777" w:rsidR="00DE4514" w:rsidRPr="00FF7C99" w:rsidRDefault="00DE4514">
      <w:pPr>
        <w:spacing w:line="480" w:lineRule="auto"/>
        <w:jc w:val="center"/>
        <w:rPr>
          <w:rFonts w:ascii="宋体" w:cs="宋体"/>
          <w:sz w:val="24"/>
        </w:rPr>
      </w:pPr>
    </w:p>
    <w:p w14:paraId="35F38CE2" w14:textId="77777777" w:rsidR="00DE4514" w:rsidRPr="00FF7C99" w:rsidRDefault="0018100E">
      <w:pPr>
        <w:spacing w:line="480" w:lineRule="auto"/>
        <w:jc w:val="right"/>
        <w:rPr>
          <w:rFonts w:ascii="宋体" w:cs="宋体"/>
          <w:sz w:val="24"/>
        </w:rPr>
      </w:pPr>
      <w:r w:rsidRPr="00FF7C99">
        <w:rPr>
          <w:rFonts w:ascii="宋体" w:hAnsi="宋体" w:cs="宋体" w:hint="eastAsia"/>
          <w:sz w:val="24"/>
        </w:rPr>
        <w:t xml:space="preserve">                              投标人：</w:t>
      </w:r>
      <w:r w:rsidRPr="00FF7C99">
        <w:rPr>
          <w:rFonts w:ascii="宋体" w:hAnsi="宋体" w:cs="宋体"/>
          <w:sz w:val="24"/>
          <w:u w:val="single"/>
        </w:rPr>
        <w:t xml:space="preserve">                     </w:t>
      </w:r>
      <w:r w:rsidRPr="00FF7C99">
        <w:rPr>
          <w:rFonts w:ascii="宋体" w:hAnsi="宋体" w:cs="宋体" w:hint="eastAsia"/>
          <w:sz w:val="24"/>
        </w:rPr>
        <w:t>（盖章）</w:t>
      </w:r>
    </w:p>
    <w:p w14:paraId="5B7093F0" w14:textId="77777777" w:rsidR="00DE4514" w:rsidRPr="00FF7C99" w:rsidRDefault="0018100E">
      <w:pPr>
        <w:spacing w:line="480" w:lineRule="auto"/>
        <w:jc w:val="right"/>
        <w:rPr>
          <w:rFonts w:ascii="宋体" w:cs="宋体"/>
          <w:sz w:val="24"/>
          <w:u w:val="single"/>
        </w:rPr>
      </w:pPr>
      <w:r w:rsidRPr="00FF7C99">
        <w:rPr>
          <w:rFonts w:ascii="宋体" w:hAnsi="宋体" w:cs="宋体" w:hint="eastAsia"/>
          <w:sz w:val="24"/>
        </w:rPr>
        <w:t>法定代表人或委托代理人：</w:t>
      </w:r>
      <w:r w:rsidRPr="00FF7C99">
        <w:rPr>
          <w:rFonts w:ascii="宋体" w:hAnsi="宋体" w:cs="宋体"/>
          <w:sz w:val="24"/>
          <w:u w:val="single"/>
        </w:rPr>
        <w:t xml:space="preserve">         </w:t>
      </w:r>
      <w:r w:rsidRPr="00FF7C99">
        <w:rPr>
          <w:rFonts w:ascii="宋体" w:hAnsi="宋体" w:cs="宋体" w:hint="eastAsia"/>
          <w:sz w:val="24"/>
          <w:u w:val="single"/>
        </w:rPr>
        <w:t xml:space="preserve"> </w:t>
      </w:r>
      <w:r w:rsidRPr="00FF7C99">
        <w:rPr>
          <w:rFonts w:ascii="宋体" w:hAnsi="宋体" w:cs="宋体"/>
          <w:sz w:val="24"/>
          <w:u w:val="single"/>
        </w:rPr>
        <w:t xml:space="preserve">      </w:t>
      </w:r>
      <w:r w:rsidRPr="00FF7C99">
        <w:rPr>
          <w:rFonts w:ascii="宋体" w:hAnsi="宋体" w:cs="宋体" w:hint="eastAsia"/>
          <w:sz w:val="24"/>
        </w:rPr>
        <w:t>（签字或盖章）</w:t>
      </w:r>
    </w:p>
    <w:p w14:paraId="08E8563A" w14:textId="77777777" w:rsidR="00DE4514" w:rsidRPr="00FF7C99" w:rsidRDefault="0018100E">
      <w:pPr>
        <w:spacing w:line="480" w:lineRule="auto"/>
        <w:jc w:val="right"/>
        <w:rPr>
          <w:rFonts w:ascii="宋体" w:cs="宋体"/>
          <w:sz w:val="24"/>
          <w:u w:val="single"/>
        </w:rPr>
      </w:pPr>
      <w:r w:rsidRPr="00FF7C99">
        <w:rPr>
          <w:rFonts w:ascii="宋体" w:hAnsi="宋体" w:cs="宋体"/>
          <w:sz w:val="24"/>
          <w:u w:val="single"/>
        </w:rPr>
        <w:t xml:space="preserve">  </w:t>
      </w:r>
      <w:r w:rsidRPr="00FF7C99">
        <w:rPr>
          <w:rFonts w:ascii="宋体" w:hAnsi="宋体" w:cs="宋体" w:hint="eastAsia"/>
          <w:sz w:val="24"/>
          <w:u w:val="single"/>
        </w:rPr>
        <w:t xml:space="preserve">    </w:t>
      </w:r>
      <w:r w:rsidRPr="00FF7C99">
        <w:rPr>
          <w:rFonts w:ascii="宋体" w:hAnsi="宋体" w:cs="宋体"/>
          <w:sz w:val="24"/>
          <w:u w:val="single"/>
        </w:rPr>
        <w:t xml:space="preserve">    </w:t>
      </w:r>
      <w:r w:rsidRPr="00FF7C99">
        <w:rPr>
          <w:rFonts w:ascii="宋体" w:hAnsi="宋体" w:cs="宋体" w:hint="eastAsia"/>
          <w:sz w:val="24"/>
        </w:rPr>
        <w:t>年</w:t>
      </w:r>
      <w:r w:rsidRPr="00FF7C99">
        <w:rPr>
          <w:rFonts w:ascii="宋体" w:hAnsi="宋体" w:cs="宋体"/>
          <w:sz w:val="24"/>
          <w:u w:val="single"/>
        </w:rPr>
        <w:t xml:space="preserve"> </w:t>
      </w:r>
      <w:r w:rsidRPr="00FF7C99">
        <w:rPr>
          <w:rFonts w:ascii="宋体" w:hAnsi="宋体" w:cs="宋体" w:hint="eastAsia"/>
          <w:sz w:val="24"/>
          <w:u w:val="single"/>
        </w:rPr>
        <w:t xml:space="preserve">    </w:t>
      </w:r>
      <w:r w:rsidRPr="00FF7C99">
        <w:rPr>
          <w:rFonts w:ascii="宋体" w:hAnsi="宋体" w:cs="宋体"/>
          <w:sz w:val="24"/>
          <w:u w:val="single"/>
        </w:rPr>
        <w:t xml:space="preserve">   </w:t>
      </w:r>
      <w:r w:rsidRPr="00FF7C99">
        <w:rPr>
          <w:rFonts w:ascii="宋体" w:hAnsi="宋体" w:cs="宋体" w:hint="eastAsia"/>
          <w:sz w:val="24"/>
        </w:rPr>
        <w:t>月</w:t>
      </w:r>
      <w:r w:rsidRPr="00FF7C99">
        <w:rPr>
          <w:rFonts w:ascii="宋体" w:hAnsi="宋体" w:cs="宋体"/>
          <w:sz w:val="24"/>
          <w:u w:val="single"/>
        </w:rPr>
        <w:t xml:space="preserve"> </w:t>
      </w:r>
      <w:r w:rsidRPr="00FF7C99">
        <w:rPr>
          <w:rFonts w:ascii="宋体" w:hAnsi="宋体" w:cs="宋体" w:hint="eastAsia"/>
          <w:sz w:val="24"/>
          <w:u w:val="single"/>
        </w:rPr>
        <w:t xml:space="preserve">   </w:t>
      </w:r>
      <w:r w:rsidRPr="00FF7C99">
        <w:rPr>
          <w:rFonts w:ascii="宋体" w:hAnsi="宋体" w:cs="宋体"/>
          <w:sz w:val="24"/>
          <w:u w:val="single"/>
        </w:rPr>
        <w:t xml:space="preserve"> </w:t>
      </w:r>
      <w:r w:rsidRPr="00FF7C99">
        <w:rPr>
          <w:rFonts w:ascii="宋体" w:hAnsi="宋体" w:cs="宋体" w:hint="eastAsia"/>
          <w:sz w:val="24"/>
          <w:u w:val="single"/>
        </w:rPr>
        <w:t xml:space="preserve"> </w:t>
      </w:r>
      <w:r w:rsidRPr="00FF7C99">
        <w:rPr>
          <w:rFonts w:ascii="宋体" w:hAnsi="宋体" w:cs="宋体"/>
          <w:sz w:val="24"/>
          <w:u w:val="single"/>
        </w:rPr>
        <w:t xml:space="preserve"> </w:t>
      </w:r>
      <w:r w:rsidRPr="00FF7C99">
        <w:rPr>
          <w:rFonts w:ascii="宋体" w:hAnsi="宋体" w:cs="宋体" w:hint="eastAsia"/>
          <w:sz w:val="24"/>
        </w:rPr>
        <w:t>日</w:t>
      </w:r>
    </w:p>
    <w:p w14:paraId="5440A218" w14:textId="77777777" w:rsidR="00DE4514" w:rsidRPr="00FF7C99" w:rsidRDefault="00DE4514">
      <w:pPr>
        <w:spacing w:line="360" w:lineRule="auto"/>
        <w:ind w:firstLineChars="2450" w:firstLine="5145"/>
        <w:rPr>
          <w:rFonts w:ascii="宋体" w:cs="宋体"/>
          <w:szCs w:val="21"/>
        </w:rPr>
        <w:sectPr w:rsidR="00DE4514" w:rsidRPr="00FF7C99">
          <w:pgSz w:w="11906" w:h="16838"/>
          <w:pgMar w:top="1418" w:right="1134" w:bottom="1418" w:left="1134" w:header="851" w:footer="992" w:gutter="0"/>
          <w:cols w:space="720"/>
          <w:docGrid w:type="lines" w:linePitch="312"/>
        </w:sectPr>
      </w:pPr>
    </w:p>
    <w:p w14:paraId="4E97674E" w14:textId="77777777" w:rsidR="00DE4514" w:rsidRPr="00FF7C99" w:rsidRDefault="0018100E">
      <w:pPr>
        <w:pStyle w:val="44"/>
        <w:spacing w:line="363" w:lineRule="exact"/>
        <w:ind w:right="113"/>
        <w:jc w:val="left"/>
      </w:pPr>
      <w:r w:rsidRPr="00FF7C99">
        <w:lastRenderedPageBreak/>
        <w:t>附件四：中标通知书</w:t>
      </w:r>
    </w:p>
    <w:p w14:paraId="21630D74" w14:textId="77777777" w:rsidR="00DE4514" w:rsidRPr="00FF7C99" w:rsidRDefault="00DE4514">
      <w:pPr>
        <w:rPr>
          <w:rFonts w:ascii="宋体" w:hAnsi="宋体" w:cs="宋体"/>
          <w:sz w:val="20"/>
          <w:szCs w:val="20"/>
        </w:rPr>
      </w:pPr>
    </w:p>
    <w:p w14:paraId="7007E71E" w14:textId="77777777" w:rsidR="00DE4514" w:rsidRPr="00FF7C99" w:rsidRDefault="00DE4514">
      <w:pPr>
        <w:rPr>
          <w:rFonts w:ascii="宋体" w:hAnsi="宋体" w:cs="宋体"/>
          <w:sz w:val="20"/>
          <w:szCs w:val="20"/>
        </w:rPr>
      </w:pPr>
    </w:p>
    <w:p w14:paraId="7A3A4AC7" w14:textId="77777777" w:rsidR="00DE4514" w:rsidRPr="00FF7C99" w:rsidRDefault="00DE4514">
      <w:pPr>
        <w:rPr>
          <w:rFonts w:ascii="宋体" w:hAnsi="宋体" w:cs="宋体"/>
          <w:sz w:val="20"/>
          <w:szCs w:val="20"/>
        </w:rPr>
      </w:pPr>
    </w:p>
    <w:p w14:paraId="2953AF41" w14:textId="77777777" w:rsidR="00DE4514" w:rsidRPr="00FF7C99" w:rsidRDefault="0018100E">
      <w:pPr>
        <w:spacing w:before="168"/>
        <w:ind w:right="16"/>
        <w:jc w:val="center"/>
        <w:rPr>
          <w:rFonts w:ascii="方正小标宋简体" w:eastAsia="方正小标宋简体" w:hAnsi="方正小标宋简体" w:cs="方正小标宋简体"/>
          <w:sz w:val="32"/>
          <w:szCs w:val="32"/>
        </w:rPr>
      </w:pPr>
      <w:r w:rsidRPr="00FF7C99">
        <w:rPr>
          <w:rFonts w:ascii="方正小标宋简体" w:eastAsia="方正小标宋简体" w:hAnsi="方正小标宋简体" w:cs="方正小标宋简体" w:hint="eastAsia"/>
          <w:sz w:val="32"/>
          <w:szCs w:val="32"/>
        </w:rPr>
        <w:t>中标通知书</w:t>
      </w:r>
    </w:p>
    <w:p w14:paraId="0A7706F1" w14:textId="77777777" w:rsidR="00DE4514" w:rsidRPr="00FF7C99" w:rsidRDefault="00DE4514">
      <w:pPr>
        <w:spacing w:before="12"/>
        <w:rPr>
          <w:rFonts w:ascii="宋体" w:hAnsi="宋体" w:cs="宋体"/>
          <w:sz w:val="41"/>
          <w:szCs w:val="41"/>
        </w:rPr>
      </w:pPr>
    </w:p>
    <w:p w14:paraId="1351F31E" w14:textId="63EB1C62" w:rsidR="00DE4514" w:rsidRPr="00FF7C99" w:rsidRDefault="0018100E" w:rsidP="00FF7C99">
      <w:pPr>
        <w:spacing w:line="360" w:lineRule="exact"/>
        <w:ind w:firstLineChars="200" w:firstLine="480"/>
        <w:rPr>
          <w:rFonts w:ascii="宋体" w:hAnsi="宋体" w:cs="宋体"/>
          <w:sz w:val="24"/>
        </w:rPr>
      </w:pPr>
      <w:r w:rsidRPr="00FF7C99">
        <w:rPr>
          <w:rFonts w:ascii="宋体" w:hAnsi="宋体" w:cs="宋体" w:hint="eastAsia"/>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14:paraId="4DACD2BD" w14:textId="77777777" w:rsidR="003F6F41" w:rsidRPr="00FF7C99" w:rsidRDefault="003F6F41">
      <w:pPr>
        <w:ind w:firstLineChars="200" w:firstLine="480"/>
        <w:rPr>
          <w:rFonts w:ascii="宋体" w:hAnsi="宋体" w:cs="宋体"/>
          <w:sz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7087"/>
      </w:tblGrid>
      <w:tr w:rsidR="00DE4514" w:rsidRPr="00FF7C99" w14:paraId="4063DE7F" w14:textId="77777777">
        <w:trPr>
          <w:trHeight w:val="773"/>
          <w:jc w:val="center"/>
        </w:trPr>
        <w:tc>
          <w:tcPr>
            <w:tcW w:w="2411" w:type="dxa"/>
            <w:tcBorders>
              <w:top w:val="single" w:sz="4" w:space="0" w:color="auto"/>
              <w:left w:val="single" w:sz="4" w:space="0" w:color="auto"/>
              <w:bottom w:val="single" w:sz="4" w:space="0" w:color="auto"/>
              <w:right w:val="single" w:sz="4" w:space="0" w:color="auto"/>
            </w:tcBorders>
            <w:vAlign w:val="center"/>
          </w:tcPr>
          <w:p w14:paraId="49E875C7" w14:textId="77777777" w:rsidR="00DE4514" w:rsidRPr="00FF7C99" w:rsidRDefault="0018100E">
            <w:pPr>
              <w:spacing w:line="360" w:lineRule="auto"/>
              <w:jc w:val="center"/>
              <w:rPr>
                <w:rFonts w:ascii="宋体" w:hAnsi="宋体" w:cs="宋体"/>
                <w:sz w:val="24"/>
              </w:rPr>
            </w:pPr>
            <w:r w:rsidRPr="00FF7C99">
              <w:rPr>
                <w:rFonts w:ascii="宋体" w:hAnsi="宋体" w:cs="宋体" w:hint="eastAsia"/>
                <w:sz w:val="24"/>
              </w:rPr>
              <w:t>招标项目名称</w:t>
            </w:r>
          </w:p>
        </w:tc>
        <w:tc>
          <w:tcPr>
            <w:tcW w:w="7087" w:type="dxa"/>
            <w:tcBorders>
              <w:top w:val="single" w:sz="4" w:space="0" w:color="auto"/>
              <w:left w:val="single" w:sz="4" w:space="0" w:color="auto"/>
              <w:bottom w:val="single" w:sz="4" w:space="0" w:color="auto"/>
              <w:right w:val="single" w:sz="4" w:space="0" w:color="auto"/>
            </w:tcBorders>
            <w:vAlign w:val="center"/>
          </w:tcPr>
          <w:p w14:paraId="75FB2FC0" w14:textId="77777777" w:rsidR="00DE4514" w:rsidRPr="00FF7C99" w:rsidRDefault="00DE4514">
            <w:pPr>
              <w:spacing w:line="360" w:lineRule="auto"/>
              <w:jc w:val="center"/>
              <w:rPr>
                <w:rFonts w:ascii="宋体" w:cs="宋体"/>
                <w:sz w:val="24"/>
              </w:rPr>
            </w:pPr>
          </w:p>
        </w:tc>
      </w:tr>
      <w:tr w:rsidR="00DE4514" w:rsidRPr="00FF7C99" w14:paraId="3D10B143" w14:textId="77777777">
        <w:trPr>
          <w:trHeight w:val="773"/>
          <w:jc w:val="center"/>
        </w:trPr>
        <w:tc>
          <w:tcPr>
            <w:tcW w:w="2411" w:type="dxa"/>
            <w:tcBorders>
              <w:top w:val="single" w:sz="4" w:space="0" w:color="auto"/>
              <w:left w:val="single" w:sz="4" w:space="0" w:color="auto"/>
              <w:bottom w:val="single" w:sz="4" w:space="0" w:color="auto"/>
              <w:right w:val="single" w:sz="4" w:space="0" w:color="auto"/>
            </w:tcBorders>
            <w:vAlign w:val="center"/>
          </w:tcPr>
          <w:p w14:paraId="525B90D1" w14:textId="77777777" w:rsidR="00DE4514" w:rsidRPr="00FF7C99" w:rsidRDefault="0018100E">
            <w:pPr>
              <w:spacing w:line="360" w:lineRule="auto"/>
              <w:jc w:val="center"/>
              <w:rPr>
                <w:rFonts w:ascii="宋体" w:hAnsi="宋体" w:cs="宋体"/>
                <w:sz w:val="24"/>
              </w:rPr>
            </w:pPr>
            <w:r w:rsidRPr="00FF7C99">
              <w:rPr>
                <w:rFonts w:ascii="宋体" w:hAnsi="宋体" w:cs="宋体" w:hint="eastAsia"/>
                <w:sz w:val="24"/>
              </w:rPr>
              <w:t>招标人名称</w:t>
            </w:r>
          </w:p>
        </w:tc>
        <w:tc>
          <w:tcPr>
            <w:tcW w:w="7087" w:type="dxa"/>
            <w:tcBorders>
              <w:top w:val="single" w:sz="4" w:space="0" w:color="auto"/>
              <w:left w:val="single" w:sz="4" w:space="0" w:color="auto"/>
              <w:bottom w:val="single" w:sz="4" w:space="0" w:color="auto"/>
              <w:right w:val="single" w:sz="4" w:space="0" w:color="auto"/>
            </w:tcBorders>
            <w:vAlign w:val="center"/>
          </w:tcPr>
          <w:p w14:paraId="1DCF843C" w14:textId="77777777" w:rsidR="00DE4514" w:rsidRPr="00FF7C99" w:rsidRDefault="00DE4514">
            <w:pPr>
              <w:spacing w:line="360" w:lineRule="auto"/>
              <w:jc w:val="center"/>
              <w:rPr>
                <w:rFonts w:ascii="宋体" w:cs="宋体"/>
                <w:sz w:val="24"/>
              </w:rPr>
            </w:pPr>
          </w:p>
        </w:tc>
      </w:tr>
      <w:tr w:rsidR="00DE4514" w:rsidRPr="00FF7C99" w14:paraId="1903466A" w14:textId="77777777">
        <w:trPr>
          <w:trHeight w:val="773"/>
          <w:jc w:val="center"/>
        </w:trPr>
        <w:tc>
          <w:tcPr>
            <w:tcW w:w="2411" w:type="dxa"/>
            <w:tcBorders>
              <w:top w:val="single" w:sz="4" w:space="0" w:color="auto"/>
              <w:left w:val="single" w:sz="4" w:space="0" w:color="auto"/>
              <w:bottom w:val="single" w:sz="4" w:space="0" w:color="auto"/>
              <w:right w:val="single" w:sz="4" w:space="0" w:color="auto"/>
            </w:tcBorders>
            <w:vAlign w:val="center"/>
          </w:tcPr>
          <w:p w14:paraId="446D2B69" w14:textId="77777777" w:rsidR="00DE4514" w:rsidRPr="00FF7C99" w:rsidRDefault="0018100E">
            <w:pPr>
              <w:spacing w:line="360" w:lineRule="auto"/>
              <w:jc w:val="center"/>
              <w:rPr>
                <w:rFonts w:ascii="宋体" w:hAnsi="宋体" w:cs="宋体"/>
                <w:sz w:val="24"/>
              </w:rPr>
            </w:pPr>
            <w:r w:rsidRPr="00FF7C99">
              <w:rPr>
                <w:rFonts w:ascii="宋体" w:hAnsi="宋体" w:cs="宋体" w:hint="eastAsia"/>
                <w:sz w:val="24"/>
              </w:rPr>
              <w:t>中标人名称</w:t>
            </w:r>
          </w:p>
        </w:tc>
        <w:tc>
          <w:tcPr>
            <w:tcW w:w="7087" w:type="dxa"/>
            <w:tcBorders>
              <w:top w:val="single" w:sz="4" w:space="0" w:color="auto"/>
              <w:left w:val="single" w:sz="4" w:space="0" w:color="auto"/>
              <w:bottom w:val="single" w:sz="4" w:space="0" w:color="auto"/>
              <w:right w:val="single" w:sz="4" w:space="0" w:color="auto"/>
            </w:tcBorders>
            <w:vAlign w:val="center"/>
          </w:tcPr>
          <w:p w14:paraId="2B272D58" w14:textId="77777777" w:rsidR="00DE4514" w:rsidRPr="00FF7C99" w:rsidRDefault="00DE4514">
            <w:pPr>
              <w:spacing w:line="360" w:lineRule="auto"/>
              <w:jc w:val="center"/>
              <w:rPr>
                <w:rFonts w:ascii="宋体" w:cs="宋体"/>
                <w:sz w:val="24"/>
              </w:rPr>
            </w:pPr>
          </w:p>
        </w:tc>
      </w:tr>
      <w:tr w:rsidR="00DE4514" w:rsidRPr="00FF7C99" w14:paraId="5D88CDCF" w14:textId="77777777">
        <w:trPr>
          <w:trHeight w:val="773"/>
          <w:jc w:val="center"/>
        </w:trPr>
        <w:tc>
          <w:tcPr>
            <w:tcW w:w="2411" w:type="dxa"/>
            <w:tcBorders>
              <w:top w:val="single" w:sz="4" w:space="0" w:color="auto"/>
              <w:left w:val="single" w:sz="4" w:space="0" w:color="auto"/>
              <w:bottom w:val="single" w:sz="4" w:space="0" w:color="auto"/>
              <w:right w:val="single" w:sz="4" w:space="0" w:color="auto"/>
            </w:tcBorders>
            <w:vAlign w:val="center"/>
          </w:tcPr>
          <w:p w14:paraId="421A69EB" w14:textId="77777777" w:rsidR="00DE4514" w:rsidRPr="00FF7C99" w:rsidRDefault="0018100E">
            <w:pPr>
              <w:spacing w:line="360" w:lineRule="auto"/>
              <w:jc w:val="center"/>
              <w:rPr>
                <w:rFonts w:ascii="宋体" w:hAnsi="宋体" w:cs="宋体"/>
                <w:sz w:val="24"/>
              </w:rPr>
            </w:pPr>
            <w:r w:rsidRPr="00FF7C99">
              <w:rPr>
                <w:rFonts w:ascii="宋体" w:hAnsi="宋体" w:cs="宋体" w:hint="eastAsia"/>
                <w:sz w:val="24"/>
              </w:rPr>
              <w:t>中标人与招标人签订中标合同期限</w:t>
            </w:r>
          </w:p>
        </w:tc>
        <w:tc>
          <w:tcPr>
            <w:tcW w:w="7087" w:type="dxa"/>
            <w:tcBorders>
              <w:top w:val="single" w:sz="4" w:space="0" w:color="auto"/>
              <w:left w:val="single" w:sz="4" w:space="0" w:color="auto"/>
              <w:bottom w:val="single" w:sz="4" w:space="0" w:color="auto"/>
              <w:right w:val="single" w:sz="4" w:space="0" w:color="auto"/>
            </w:tcBorders>
            <w:vAlign w:val="center"/>
          </w:tcPr>
          <w:p w14:paraId="0A5E44F9" w14:textId="77777777" w:rsidR="00DE4514" w:rsidRPr="00FF7C99" w:rsidRDefault="0018100E">
            <w:pPr>
              <w:spacing w:line="360" w:lineRule="auto"/>
              <w:jc w:val="center"/>
              <w:rPr>
                <w:rFonts w:ascii="宋体" w:cs="宋体"/>
                <w:sz w:val="24"/>
              </w:rPr>
            </w:pPr>
            <w:r w:rsidRPr="00FF7C99">
              <w:rPr>
                <w:rFonts w:ascii="宋体" w:cs="宋体" w:hint="eastAsia"/>
                <w:sz w:val="24"/>
              </w:rPr>
              <w:t>收到本中标通知书之日起3</w:t>
            </w:r>
            <w:r w:rsidRPr="00FF7C99">
              <w:rPr>
                <w:rFonts w:ascii="宋体" w:cs="宋体"/>
                <w:sz w:val="24"/>
              </w:rPr>
              <w:t>0</w:t>
            </w:r>
            <w:proofErr w:type="gramStart"/>
            <w:r w:rsidRPr="00FF7C99">
              <w:rPr>
                <w:rFonts w:ascii="宋体" w:cs="宋体" w:hint="eastAsia"/>
                <w:sz w:val="24"/>
              </w:rPr>
              <w:t>日历天</w:t>
            </w:r>
            <w:proofErr w:type="gramEnd"/>
            <w:r w:rsidRPr="00FF7C99">
              <w:rPr>
                <w:rFonts w:ascii="宋体" w:cs="宋体" w:hint="eastAsia"/>
                <w:sz w:val="24"/>
              </w:rPr>
              <w:t>内</w:t>
            </w:r>
          </w:p>
        </w:tc>
      </w:tr>
      <w:tr w:rsidR="00DE4514" w:rsidRPr="00FF7C99" w14:paraId="0A94067B" w14:textId="77777777">
        <w:trPr>
          <w:trHeight w:val="773"/>
          <w:jc w:val="center"/>
        </w:trPr>
        <w:tc>
          <w:tcPr>
            <w:tcW w:w="2411" w:type="dxa"/>
            <w:tcBorders>
              <w:top w:val="single" w:sz="4" w:space="0" w:color="auto"/>
              <w:left w:val="single" w:sz="4" w:space="0" w:color="auto"/>
              <w:bottom w:val="single" w:sz="4" w:space="0" w:color="auto"/>
              <w:right w:val="single" w:sz="4" w:space="0" w:color="auto"/>
            </w:tcBorders>
            <w:vAlign w:val="center"/>
          </w:tcPr>
          <w:p w14:paraId="644C77BB" w14:textId="77777777" w:rsidR="00DE4514" w:rsidRPr="00FF7C99" w:rsidRDefault="0018100E">
            <w:pPr>
              <w:spacing w:line="360" w:lineRule="auto"/>
              <w:jc w:val="center"/>
              <w:rPr>
                <w:rFonts w:ascii="宋体" w:hAnsi="宋体" w:cs="宋体"/>
                <w:sz w:val="24"/>
              </w:rPr>
            </w:pPr>
            <w:r w:rsidRPr="00FF7C99">
              <w:rPr>
                <w:rFonts w:ascii="宋体" w:hAnsi="宋体" w:cs="宋体" w:hint="eastAsia"/>
                <w:sz w:val="24"/>
              </w:rPr>
              <w:t>其他需说明内容</w:t>
            </w:r>
          </w:p>
        </w:tc>
        <w:tc>
          <w:tcPr>
            <w:tcW w:w="7087" w:type="dxa"/>
            <w:tcBorders>
              <w:top w:val="single" w:sz="4" w:space="0" w:color="auto"/>
              <w:left w:val="single" w:sz="4" w:space="0" w:color="auto"/>
              <w:bottom w:val="single" w:sz="4" w:space="0" w:color="auto"/>
              <w:right w:val="single" w:sz="4" w:space="0" w:color="auto"/>
            </w:tcBorders>
            <w:vAlign w:val="center"/>
          </w:tcPr>
          <w:p w14:paraId="649A3299" w14:textId="77777777" w:rsidR="00DE4514" w:rsidRPr="00FF7C99" w:rsidRDefault="00DE4514">
            <w:pPr>
              <w:spacing w:line="360" w:lineRule="auto"/>
              <w:jc w:val="center"/>
              <w:rPr>
                <w:rFonts w:ascii="宋体" w:cs="宋体"/>
                <w:sz w:val="24"/>
              </w:rPr>
            </w:pPr>
          </w:p>
        </w:tc>
      </w:tr>
    </w:tbl>
    <w:p w14:paraId="70D6F6E9" w14:textId="77777777" w:rsidR="003F6F41" w:rsidRPr="00FF7C99" w:rsidRDefault="003F6F41" w:rsidP="003F6F41">
      <w:pPr>
        <w:spacing w:line="360" w:lineRule="exact"/>
        <w:ind w:firstLineChars="200" w:firstLine="480"/>
        <w:rPr>
          <w:rFonts w:ascii="宋体" w:hAnsi="宋体" w:cs="宋体"/>
          <w:sz w:val="24"/>
        </w:rPr>
      </w:pPr>
    </w:p>
    <w:p w14:paraId="775371AF" w14:textId="103ED5FB" w:rsidR="003F6F41" w:rsidRPr="00FF7C99" w:rsidRDefault="003F6F41" w:rsidP="00FF7C99">
      <w:pPr>
        <w:spacing w:line="360" w:lineRule="exact"/>
        <w:ind w:firstLineChars="200" w:firstLine="480"/>
        <w:rPr>
          <w:rFonts w:ascii="宋体" w:hAnsi="宋体" w:cs="宋体"/>
          <w:sz w:val="24"/>
        </w:rPr>
      </w:pPr>
      <w:r w:rsidRPr="00FF7C99">
        <w:rPr>
          <w:rFonts w:ascii="宋体" w:hAnsi="宋体" w:cs="宋体" w:hint="eastAsia"/>
          <w:sz w:val="24"/>
        </w:rPr>
        <w:t>联系人：</w:t>
      </w:r>
      <w:r w:rsidR="002F2BA8">
        <w:rPr>
          <w:rFonts w:ascii="宋体" w:hAnsi="宋体" w:cs="宋体" w:hint="eastAsia"/>
          <w:sz w:val="24"/>
        </w:rPr>
        <w:t>郑志</w:t>
      </w:r>
      <w:r w:rsidR="00D67620">
        <w:rPr>
          <w:rFonts w:ascii="宋体" w:hAnsi="宋体" w:cs="宋体" w:hint="eastAsia"/>
          <w:sz w:val="24"/>
        </w:rPr>
        <w:t>奕</w:t>
      </w:r>
      <w:r w:rsidRPr="00FF7C99">
        <w:rPr>
          <w:rFonts w:ascii="宋体" w:hAnsi="宋体" w:cs="宋体" w:hint="eastAsia"/>
          <w:sz w:val="24"/>
        </w:rPr>
        <w:t xml:space="preserve">        联系电话：</w:t>
      </w:r>
      <w:r w:rsidR="00D50D4D" w:rsidRPr="00FF7C99">
        <w:rPr>
          <w:rFonts w:ascii="宋体" w:hAnsi="宋体" w:cs="宋体" w:hint="eastAsia"/>
          <w:sz w:val="24"/>
        </w:rPr>
        <w:t>0</w:t>
      </w:r>
      <w:r w:rsidR="00D50D4D" w:rsidRPr="00FF7C99">
        <w:rPr>
          <w:rFonts w:ascii="宋体" w:hAnsi="宋体" w:cs="宋体"/>
          <w:sz w:val="24"/>
        </w:rPr>
        <w:t>571-</w:t>
      </w:r>
      <w:r w:rsidR="002F2BA8" w:rsidRPr="00FF7C99">
        <w:rPr>
          <w:rFonts w:ascii="宋体" w:hAnsi="宋体" w:cs="宋体"/>
          <w:sz w:val="24"/>
        </w:rPr>
        <w:t>8383</w:t>
      </w:r>
      <w:r w:rsidR="002F2BA8">
        <w:rPr>
          <w:rFonts w:ascii="宋体" w:hAnsi="宋体" w:cs="宋体"/>
          <w:sz w:val="24"/>
        </w:rPr>
        <w:t>3147</w:t>
      </w:r>
    </w:p>
    <w:p w14:paraId="6BC94990" w14:textId="573D40C8" w:rsidR="00DE4514" w:rsidRPr="00FF7C99" w:rsidRDefault="003F6F41" w:rsidP="00FF7C99">
      <w:pPr>
        <w:spacing w:line="360" w:lineRule="exact"/>
        <w:ind w:firstLineChars="200" w:firstLine="480"/>
        <w:rPr>
          <w:rFonts w:ascii="宋体" w:hAnsi="宋体" w:cs="宋体"/>
          <w:sz w:val="24"/>
        </w:rPr>
      </w:pPr>
      <w:r w:rsidRPr="00FF7C99">
        <w:rPr>
          <w:rFonts w:ascii="宋体" w:hAnsi="宋体" w:cs="宋体" w:hint="eastAsia"/>
          <w:sz w:val="24"/>
        </w:rPr>
        <w:t>特此通知</w:t>
      </w:r>
    </w:p>
    <w:p w14:paraId="6BE21F2B" w14:textId="77777777" w:rsidR="003F6F41" w:rsidRPr="00FF7C99" w:rsidRDefault="0018100E">
      <w:pPr>
        <w:spacing w:line="480" w:lineRule="auto"/>
        <w:ind w:firstLine="240"/>
        <w:jc w:val="right"/>
        <w:rPr>
          <w:rFonts w:ascii="宋体" w:hAnsi="宋体" w:cs="宋体"/>
          <w:sz w:val="24"/>
        </w:rPr>
      </w:pPr>
      <w:r w:rsidRPr="00FF7C99">
        <w:rPr>
          <w:rFonts w:ascii="宋体" w:hAnsi="宋体" w:cs="宋体" w:hint="eastAsia"/>
          <w:sz w:val="24"/>
        </w:rPr>
        <w:t xml:space="preserve">                      </w:t>
      </w:r>
    </w:p>
    <w:p w14:paraId="1611BDB6" w14:textId="77777777" w:rsidR="003F6F41" w:rsidRPr="00FF7C99" w:rsidRDefault="003F6F41">
      <w:pPr>
        <w:spacing w:line="480" w:lineRule="auto"/>
        <w:ind w:firstLine="240"/>
        <w:jc w:val="right"/>
        <w:rPr>
          <w:rFonts w:ascii="宋体" w:hAnsi="宋体" w:cs="宋体"/>
          <w:sz w:val="24"/>
        </w:rPr>
      </w:pPr>
    </w:p>
    <w:p w14:paraId="241811F3" w14:textId="235D819F" w:rsidR="00DE4514" w:rsidRPr="00FF7C99" w:rsidRDefault="00A60299">
      <w:pPr>
        <w:spacing w:line="480" w:lineRule="auto"/>
        <w:ind w:firstLine="240"/>
        <w:jc w:val="right"/>
        <w:rPr>
          <w:rFonts w:ascii="宋体" w:cs="宋体"/>
          <w:sz w:val="24"/>
        </w:rPr>
      </w:pPr>
      <w:r w:rsidRPr="00FF7C99">
        <w:rPr>
          <w:rFonts w:ascii="宋体" w:hAnsi="宋体" w:cs="宋体" w:hint="eastAsia"/>
          <w:sz w:val="24"/>
        </w:rPr>
        <w:t>杭州萧山国际机场有限公司</w:t>
      </w:r>
      <w:r w:rsidR="0018100E" w:rsidRPr="00FF7C99">
        <w:rPr>
          <w:rFonts w:ascii="宋体" w:hAnsi="宋体" w:cs="宋体" w:hint="eastAsia"/>
          <w:sz w:val="24"/>
        </w:rPr>
        <w:t>（盖章）</w:t>
      </w:r>
    </w:p>
    <w:p w14:paraId="05E8E79B" w14:textId="1F348562" w:rsidR="00DE4514" w:rsidRPr="00FF7C99" w:rsidRDefault="0018100E" w:rsidP="00FF7C99">
      <w:pPr>
        <w:spacing w:line="480" w:lineRule="auto"/>
        <w:ind w:firstLine="240"/>
        <w:rPr>
          <w:rFonts w:ascii="宋体" w:cs="宋体"/>
          <w:sz w:val="24"/>
        </w:rPr>
      </w:pPr>
      <w:r w:rsidRPr="00FF7C99">
        <w:rPr>
          <w:rFonts w:ascii="宋体" w:cs="宋体" w:hint="eastAsia"/>
          <w:sz w:val="24"/>
        </w:rPr>
        <w:t xml:space="preserve"> </w:t>
      </w:r>
      <w:r w:rsidRPr="00FF7C99">
        <w:rPr>
          <w:rFonts w:ascii="宋体" w:hAnsi="宋体" w:cs="宋体"/>
          <w:sz w:val="24"/>
        </w:rPr>
        <w:t xml:space="preserve">                                   </w:t>
      </w:r>
      <w:r w:rsidRPr="00FF7C99">
        <w:rPr>
          <w:rFonts w:ascii="宋体" w:hAnsi="宋体" w:cs="宋体" w:hint="eastAsia"/>
          <w:sz w:val="24"/>
        </w:rPr>
        <w:t xml:space="preserve">  </w:t>
      </w:r>
      <w:r w:rsidRPr="00FF7C99">
        <w:rPr>
          <w:rFonts w:ascii="宋体" w:hAnsi="宋体" w:cs="宋体"/>
          <w:sz w:val="24"/>
          <w:u w:val="single"/>
        </w:rPr>
        <w:t xml:space="preserve">         </w:t>
      </w:r>
      <w:r w:rsidRPr="00FF7C99">
        <w:rPr>
          <w:rFonts w:ascii="宋体" w:hAnsi="宋体" w:cs="宋体" w:hint="eastAsia"/>
          <w:sz w:val="24"/>
        </w:rPr>
        <w:t>年</w:t>
      </w:r>
      <w:r w:rsidRPr="00FF7C99">
        <w:rPr>
          <w:rFonts w:ascii="宋体" w:hAnsi="宋体" w:cs="宋体"/>
          <w:sz w:val="24"/>
          <w:u w:val="single"/>
        </w:rPr>
        <w:t xml:space="preserve">  </w:t>
      </w:r>
      <w:r w:rsidRPr="00FF7C99">
        <w:rPr>
          <w:rFonts w:ascii="宋体" w:hAnsi="宋体" w:cs="宋体" w:hint="eastAsia"/>
          <w:sz w:val="24"/>
          <w:u w:val="single"/>
        </w:rPr>
        <w:t xml:space="preserve">    </w:t>
      </w:r>
      <w:r w:rsidRPr="00FF7C99">
        <w:rPr>
          <w:rFonts w:ascii="宋体" w:hAnsi="宋体" w:cs="宋体"/>
          <w:sz w:val="24"/>
          <w:u w:val="single"/>
        </w:rPr>
        <w:t xml:space="preserve"> </w:t>
      </w:r>
      <w:r w:rsidRPr="00FF7C99">
        <w:rPr>
          <w:rFonts w:ascii="宋体" w:hAnsi="宋体" w:cs="宋体" w:hint="eastAsia"/>
          <w:sz w:val="24"/>
        </w:rPr>
        <w:t>月</w:t>
      </w:r>
      <w:r w:rsidRPr="00FF7C99">
        <w:rPr>
          <w:rFonts w:ascii="宋体" w:hAnsi="宋体" w:cs="宋体"/>
          <w:sz w:val="24"/>
          <w:u w:val="single"/>
        </w:rPr>
        <w:t xml:space="preserve"> </w:t>
      </w:r>
      <w:r w:rsidRPr="00FF7C99">
        <w:rPr>
          <w:rFonts w:ascii="宋体" w:hAnsi="宋体" w:cs="宋体" w:hint="eastAsia"/>
          <w:sz w:val="24"/>
          <w:u w:val="single"/>
        </w:rPr>
        <w:t xml:space="preserve">     </w:t>
      </w:r>
      <w:r w:rsidRPr="00FF7C99">
        <w:rPr>
          <w:rFonts w:ascii="宋体" w:hAnsi="宋体" w:cs="宋体"/>
          <w:sz w:val="24"/>
          <w:u w:val="single"/>
        </w:rPr>
        <w:t xml:space="preserve">  </w:t>
      </w:r>
      <w:r w:rsidRPr="00FF7C99">
        <w:rPr>
          <w:rFonts w:ascii="宋体" w:hAnsi="宋体" w:cs="宋体" w:hint="eastAsia"/>
          <w:sz w:val="24"/>
        </w:rPr>
        <w:t>日</w:t>
      </w:r>
    </w:p>
    <w:p w14:paraId="5309CD65" w14:textId="77777777" w:rsidR="00DE4514" w:rsidRPr="00FF7C99" w:rsidRDefault="00DE4514">
      <w:pPr>
        <w:autoSpaceDE w:val="0"/>
        <w:autoSpaceDN w:val="0"/>
        <w:adjustRightInd w:val="0"/>
        <w:spacing w:line="587" w:lineRule="exact"/>
        <w:ind w:right="43"/>
        <w:jc w:val="center"/>
        <w:rPr>
          <w:rStyle w:val="1Char2"/>
          <w:sz w:val="40"/>
          <w:szCs w:val="40"/>
        </w:rPr>
      </w:pPr>
    </w:p>
    <w:p w14:paraId="3C087400" w14:textId="75E6D33A" w:rsidR="00427419" w:rsidRPr="00FF7C99" w:rsidRDefault="00427419" w:rsidP="00427419">
      <w:pPr>
        <w:pStyle w:val="44"/>
        <w:spacing w:line="363" w:lineRule="exact"/>
        <w:ind w:right="113"/>
        <w:jc w:val="left"/>
      </w:pPr>
      <w:r w:rsidRPr="00FF7C99">
        <w:lastRenderedPageBreak/>
        <w:t>附件</w:t>
      </w:r>
      <w:r w:rsidRPr="00FF7C99">
        <w:rPr>
          <w:rFonts w:hint="eastAsia"/>
        </w:rPr>
        <w:t>五</w:t>
      </w:r>
      <w:r w:rsidRPr="00FF7C99">
        <w:t>：</w:t>
      </w:r>
      <w:r w:rsidRPr="00FF7C99">
        <w:rPr>
          <w:rFonts w:hint="eastAsia"/>
        </w:rPr>
        <w:t>投标保证金退还账户信息表</w:t>
      </w:r>
    </w:p>
    <w:p w14:paraId="2B570363" w14:textId="77777777" w:rsidR="00427419" w:rsidRPr="00FF7C99" w:rsidRDefault="00427419" w:rsidP="00427419">
      <w:pPr>
        <w:rPr>
          <w:rFonts w:ascii="宋体" w:hAnsi="宋体" w:cs="宋体"/>
          <w:sz w:val="20"/>
          <w:szCs w:val="20"/>
        </w:rPr>
      </w:pPr>
    </w:p>
    <w:p w14:paraId="3B594D88" w14:textId="6660B6E4" w:rsidR="00427419" w:rsidRPr="00FF7C99" w:rsidRDefault="00427419" w:rsidP="00FF7C99">
      <w:pPr>
        <w:spacing w:before="12"/>
        <w:jc w:val="center"/>
        <w:rPr>
          <w:rFonts w:ascii="宋体" w:hAnsi="宋体" w:cs="宋体"/>
          <w:sz w:val="41"/>
          <w:szCs w:val="41"/>
        </w:rPr>
      </w:pPr>
      <w:r w:rsidRPr="00FF7C99">
        <w:rPr>
          <w:rFonts w:ascii="方正小标宋简体" w:eastAsia="方正小标宋简体" w:hAnsi="方正小标宋简体" w:cs="方正小标宋简体" w:hint="eastAsia"/>
          <w:sz w:val="32"/>
          <w:szCs w:val="32"/>
        </w:rPr>
        <w:t>投标保证金退还账户信息表</w:t>
      </w:r>
    </w:p>
    <w:p w14:paraId="36EF1B4F" w14:textId="72530FF6" w:rsidR="008778A6" w:rsidRPr="00FF7C99" w:rsidRDefault="00C70656" w:rsidP="00FF7C99">
      <w:pPr>
        <w:spacing w:line="360" w:lineRule="exact"/>
        <w:ind w:firstLineChars="200" w:firstLine="480"/>
        <w:jc w:val="left"/>
        <w:rPr>
          <w:rFonts w:ascii="宋体" w:hAnsi="宋体" w:cs="宋体"/>
          <w:sz w:val="24"/>
        </w:rPr>
      </w:pPr>
      <w:r w:rsidRPr="00FF7C99">
        <w:rPr>
          <w:rFonts w:ascii="宋体" w:hAnsi="宋体" w:cs="宋体" w:hint="eastAsia"/>
          <w:sz w:val="24"/>
        </w:rPr>
        <w:t>致</w:t>
      </w:r>
      <w:r w:rsidR="00687B14" w:rsidRPr="00FF7C99">
        <w:rPr>
          <w:rFonts w:ascii="宋体" w:hAnsi="宋体" w:cs="宋体" w:hint="eastAsia"/>
          <w:sz w:val="24"/>
        </w:rPr>
        <w:t>：</w:t>
      </w:r>
      <w:r w:rsidRPr="00FF7C99">
        <w:rPr>
          <w:rFonts w:ascii="宋体" w:hAnsi="宋体" w:cs="宋体" w:hint="eastAsia"/>
          <w:sz w:val="24"/>
        </w:rPr>
        <w:t>杭州萧山国际机场有限公司</w:t>
      </w:r>
    </w:p>
    <w:p w14:paraId="6C00301F" w14:textId="2223A6E1" w:rsidR="00427419" w:rsidRPr="00FF7C99" w:rsidRDefault="00687B14" w:rsidP="00FF7C99">
      <w:pPr>
        <w:spacing w:line="360" w:lineRule="exact"/>
        <w:ind w:firstLineChars="200" w:firstLine="480"/>
        <w:jc w:val="left"/>
        <w:rPr>
          <w:rFonts w:ascii="宋体" w:hAnsi="宋体" w:cs="宋体"/>
          <w:sz w:val="24"/>
        </w:rPr>
      </w:pPr>
      <w:r w:rsidRPr="00FF7C99">
        <w:rPr>
          <w:rFonts w:ascii="宋体" w:hAnsi="宋体" w:cs="宋体" w:hint="eastAsia"/>
          <w:sz w:val="24"/>
        </w:rPr>
        <w:t>我单位参加了贵方招标项目</w:t>
      </w:r>
      <w:r w:rsidR="00281D54" w:rsidRPr="00FF7C99">
        <w:rPr>
          <w:rFonts w:ascii="宋体" w:hAnsi="宋体" w:cs="宋体"/>
          <w:sz w:val="24"/>
          <w:u w:val="single"/>
        </w:rPr>
        <w:t xml:space="preserve">                </w:t>
      </w:r>
      <w:r w:rsidR="00281D54" w:rsidRPr="00FF7C99">
        <w:rPr>
          <w:rFonts w:ascii="宋体" w:hAnsi="宋体" w:cs="宋体" w:hint="eastAsia"/>
          <w:sz w:val="24"/>
        </w:rPr>
        <w:t>,</w:t>
      </w:r>
      <w:r w:rsidRPr="00FF7C99">
        <w:rPr>
          <w:rFonts w:ascii="宋体" w:hAnsi="宋体" w:cs="宋体" w:hint="eastAsia"/>
          <w:sz w:val="24"/>
        </w:rPr>
        <w:t>在此我方说明</w:t>
      </w:r>
      <w:r w:rsidR="00281D54" w:rsidRPr="00FF7C99">
        <w:rPr>
          <w:rFonts w:ascii="宋体" w:hAnsi="宋体" w:cs="宋体" w:hint="eastAsia"/>
          <w:sz w:val="24"/>
        </w:rPr>
        <w:t>,</w:t>
      </w:r>
      <w:r w:rsidR="00281D54" w:rsidRPr="00FF7C99">
        <w:rPr>
          <w:rFonts w:hint="eastAsia"/>
        </w:rPr>
        <w:t xml:space="preserve"> </w:t>
      </w:r>
      <w:r w:rsidR="00281D54" w:rsidRPr="00FF7C99">
        <w:rPr>
          <w:rFonts w:ascii="宋体" w:hAnsi="宋体" w:cs="宋体" w:hint="eastAsia"/>
          <w:sz w:val="24"/>
        </w:rPr>
        <w:t>请按下表账户信息退还投标保证金</w:t>
      </w:r>
      <w:r w:rsidR="00CA53D7" w:rsidRPr="00FF7C99">
        <w:rPr>
          <w:rFonts w:ascii="宋体" w:hAnsi="宋体" w:cs="宋体" w:hint="eastAsia"/>
          <w:sz w:val="24"/>
        </w:rPr>
        <w:t>。</w:t>
      </w:r>
    </w:p>
    <w:tbl>
      <w:tblPr>
        <w:tblStyle w:val="affe"/>
        <w:tblW w:w="0" w:type="auto"/>
        <w:tblLook w:val="04A0" w:firstRow="1" w:lastRow="0" w:firstColumn="1" w:lastColumn="0" w:noHBand="0" w:noVBand="1"/>
      </w:tblPr>
      <w:tblGrid>
        <w:gridCol w:w="2236"/>
        <w:gridCol w:w="2236"/>
        <w:gridCol w:w="2237"/>
        <w:gridCol w:w="2237"/>
      </w:tblGrid>
      <w:tr w:rsidR="008778A6" w:rsidRPr="00FF7C99" w14:paraId="5FE6C1BD" w14:textId="77777777" w:rsidTr="00FF7C99">
        <w:trPr>
          <w:trHeight w:val="680"/>
        </w:trPr>
        <w:tc>
          <w:tcPr>
            <w:tcW w:w="2236" w:type="dxa"/>
            <w:vAlign w:val="center"/>
          </w:tcPr>
          <w:p w14:paraId="03043303" w14:textId="1CB5D0E5" w:rsidR="008778A6" w:rsidRPr="00FF7C99" w:rsidRDefault="008778A6" w:rsidP="00FF7C99">
            <w:pPr>
              <w:jc w:val="center"/>
              <w:rPr>
                <w:rFonts w:ascii="宋体" w:hAnsi="宋体" w:cs="宋体"/>
                <w:sz w:val="24"/>
              </w:rPr>
            </w:pPr>
            <w:r w:rsidRPr="00FF7C99">
              <w:rPr>
                <w:rFonts w:ascii="宋体" w:hAnsi="宋体" w:cs="宋体" w:hint="eastAsia"/>
                <w:sz w:val="24"/>
              </w:rPr>
              <w:t>户名</w:t>
            </w:r>
          </w:p>
        </w:tc>
        <w:tc>
          <w:tcPr>
            <w:tcW w:w="2236" w:type="dxa"/>
            <w:vAlign w:val="center"/>
          </w:tcPr>
          <w:p w14:paraId="5325A865" w14:textId="77777777" w:rsidR="008778A6" w:rsidRPr="00FF7C99" w:rsidRDefault="008778A6" w:rsidP="00FF7C99">
            <w:pPr>
              <w:jc w:val="center"/>
              <w:rPr>
                <w:rFonts w:ascii="宋体" w:hAnsi="宋体" w:cs="宋体"/>
                <w:sz w:val="24"/>
              </w:rPr>
            </w:pPr>
          </w:p>
        </w:tc>
        <w:tc>
          <w:tcPr>
            <w:tcW w:w="2237" w:type="dxa"/>
            <w:vAlign w:val="center"/>
          </w:tcPr>
          <w:p w14:paraId="66BA0E45" w14:textId="2AB97458" w:rsidR="008778A6" w:rsidRPr="00FF7C99" w:rsidRDefault="00A334CA" w:rsidP="00FF7C99">
            <w:pPr>
              <w:jc w:val="center"/>
              <w:rPr>
                <w:rFonts w:ascii="宋体" w:hAnsi="宋体" w:cs="宋体"/>
                <w:sz w:val="24"/>
              </w:rPr>
            </w:pPr>
            <w:r w:rsidRPr="00FF7C99">
              <w:rPr>
                <w:rFonts w:ascii="宋体" w:hAnsi="宋体" w:cs="宋体" w:hint="eastAsia"/>
                <w:sz w:val="24"/>
              </w:rPr>
              <w:t>账户开户行行号</w:t>
            </w:r>
          </w:p>
        </w:tc>
        <w:tc>
          <w:tcPr>
            <w:tcW w:w="2237" w:type="dxa"/>
            <w:vAlign w:val="center"/>
          </w:tcPr>
          <w:p w14:paraId="0AC26D46" w14:textId="77777777" w:rsidR="008778A6" w:rsidRPr="00FF7C99" w:rsidRDefault="008778A6" w:rsidP="00FF7C99">
            <w:pPr>
              <w:jc w:val="center"/>
              <w:rPr>
                <w:rFonts w:ascii="宋体" w:hAnsi="宋体" w:cs="宋体"/>
                <w:sz w:val="24"/>
              </w:rPr>
            </w:pPr>
          </w:p>
        </w:tc>
      </w:tr>
      <w:tr w:rsidR="008778A6" w:rsidRPr="00FF7C99" w14:paraId="7270C3FB" w14:textId="77777777" w:rsidTr="00FF7C99">
        <w:trPr>
          <w:trHeight w:val="680"/>
        </w:trPr>
        <w:tc>
          <w:tcPr>
            <w:tcW w:w="2236" w:type="dxa"/>
            <w:vAlign w:val="center"/>
          </w:tcPr>
          <w:p w14:paraId="32A3490D" w14:textId="1D6059EB" w:rsidR="008778A6" w:rsidRPr="00FF7C99" w:rsidRDefault="008778A6" w:rsidP="00FF7C99">
            <w:pPr>
              <w:jc w:val="center"/>
              <w:rPr>
                <w:rFonts w:ascii="宋体" w:hAnsi="宋体" w:cs="宋体"/>
                <w:sz w:val="24"/>
              </w:rPr>
            </w:pPr>
            <w:r w:rsidRPr="00FF7C99">
              <w:rPr>
                <w:rFonts w:ascii="宋体" w:hAnsi="宋体" w:cs="宋体" w:hint="eastAsia"/>
                <w:sz w:val="24"/>
              </w:rPr>
              <w:t>账号</w:t>
            </w:r>
          </w:p>
        </w:tc>
        <w:tc>
          <w:tcPr>
            <w:tcW w:w="2236" w:type="dxa"/>
            <w:vAlign w:val="center"/>
          </w:tcPr>
          <w:p w14:paraId="3D3645F3" w14:textId="77777777" w:rsidR="008778A6" w:rsidRPr="00FF7C99" w:rsidRDefault="008778A6" w:rsidP="00FF7C99">
            <w:pPr>
              <w:jc w:val="center"/>
              <w:rPr>
                <w:rFonts w:ascii="宋体" w:hAnsi="宋体" w:cs="宋体"/>
                <w:sz w:val="24"/>
              </w:rPr>
            </w:pPr>
          </w:p>
        </w:tc>
        <w:tc>
          <w:tcPr>
            <w:tcW w:w="2237" w:type="dxa"/>
            <w:vAlign w:val="center"/>
          </w:tcPr>
          <w:p w14:paraId="66264707" w14:textId="0791AEBA" w:rsidR="008778A6" w:rsidRPr="00FF7C99" w:rsidRDefault="00A334CA" w:rsidP="00FF7C99">
            <w:pPr>
              <w:jc w:val="center"/>
              <w:rPr>
                <w:rFonts w:ascii="宋体" w:hAnsi="宋体" w:cs="宋体"/>
                <w:sz w:val="24"/>
              </w:rPr>
            </w:pPr>
            <w:r w:rsidRPr="00FF7C99">
              <w:rPr>
                <w:rFonts w:ascii="宋体" w:hAnsi="宋体" w:cs="宋体" w:hint="eastAsia"/>
                <w:sz w:val="24"/>
              </w:rPr>
              <w:t>账户所在省市</w:t>
            </w:r>
          </w:p>
        </w:tc>
        <w:tc>
          <w:tcPr>
            <w:tcW w:w="2237" w:type="dxa"/>
            <w:vAlign w:val="center"/>
          </w:tcPr>
          <w:p w14:paraId="657FC9E2" w14:textId="77777777" w:rsidR="008778A6" w:rsidRPr="00FF7C99" w:rsidRDefault="008778A6" w:rsidP="00FF7C99">
            <w:pPr>
              <w:jc w:val="center"/>
              <w:rPr>
                <w:rFonts w:ascii="宋体" w:hAnsi="宋体" w:cs="宋体"/>
                <w:sz w:val="24"/>
              </w:rPr>
            </w:pPr>
          </w:p>
        </w:tc>
      </w:tr>
      <w:tr w:rsidR="008778A6" w:rsidRPr="00FF7C99" w14:paraId="3B1CD737" w14:textId="77777777" w:rsidTr="00FF7C99">
        <w:trPr>
          <w:trHeight w:val="680"/>
        </w:trPr>
        <w:tc>
          <w:tcPr>
            <w:tcW w:w="2236" w:type="dxa"/>
            <w:vAlign w:val="center"/>
          </w:tcPr>
          <w:p w14:paraId="6B1B6F10" w14:textId="14665B6C" w:rsidR="008778A6" w:rsidRPr="00FF7C99" w:rsidRDefault="008778A6" w:rsidP="00FF7C99">
            <w:pPr>
              <w:jc w:val="center"/>
              <w:rPr>
                <w:rFonts w:ascii="宋体" w:hAnsi="宋体" w:cs="宋体"/>
                <w:sz w:val="24"/>
              </w:rPr>
            </w:pPr>
            <w:r w:rsidRPr="00FF7C99">
              <w:rPr>
                <w:rFonts w:ascii="宋体" w:hAnsi="宋体" w:cs="宋体" w:hint="eastAsia"/>
                <w:sz w:val="24"/>
              </w:rPr>
              <w:t>开户行</w:t>
            </w:r>
          </w:p>
        </w:tc>
        <w:tc>
          <w:tcPr>
            <w:tcW w:w="2236" w:type="dxa"/>
            <w:vAlign w:val="center"/>
          </w:tcPr>
          <w:p w14:paraId="1680B4D2" w14:textId="77777777" w:rsidR="008778A6" w:rsidRPr="00FF7C99" w:rsidRDefault="008778A6" w:rsidP="00FF7C99">
            <w:pPr>
              <w:jc w:val="center"/>
              <w:rPr>
                <w:rFonts w:ascii="宋体" w:hAnsi="宋体" w:cs="宋体"/>
                <w:sz w:val="24"/>
              </w:rPr>
            </w:pPr>
          </w:p>
        </w:tc>
        <w:tc>
          <w:tcPr>
            <w:tcW w:w="2237" w:type="dxa"/>
            <w:vAlign w:val="center"/>
          </w:tcPr>
          <w:p w14:paraId="62A5A771" w14:textId="45D46AE3" w:rsidR="008778A6" w:rsidRPr="00FF7C99" w:rsidRDefault="00A334CA" w:rsidP="00FF7C99">
            <w:pPr>
              <w:jc w:val="center"/>
              <w:rPr>
                <w:rFonts w:ascii="宋体" w:hAnsi="宋体" w:cs="宋体"/>
                <w:sz w:val="24"/>
              </w:rPr>
            </w:pPr>
            <w:r w:rsidRPr="00FF7C99">
              <w:rPr>
                <w:rFonts w:ascii="宋体" w:hAnsi="宋体" w:cs="宋体" w:hint="eastAsia"/>
                <w:sz w:val="24"/>
              </w:rPr>
              <w:t>账户所在城市</w:t>
            </w:r>
          </w:p>
        </w:tc>
        <w:tc>
          <w:tcPr>
            <w:tcW w:w="2237" w:type="dxa"/>
            <w:vAlign w:val="center"/>
          </w:tcPr>
          <w:p w14:paraId="08157B03" w14:textId="77777777" w:rsidR="008778A6" w:rsidRPr="00FF7C99" w:rsidRDefault="008778A6" w:rsidP="00FF7C99">
            <w:pPr>
              <w:jc w:val="center"/>
              <w:rPr>
                <w:rFonts w:ascii="宋体" w:hAnsi="宋体" w:cs="宋体"/>
                <w:sz w:val="24"/>
              </w:rPr>
            </w:pPr>
          </w:p>
        </w:tc>
      </w:tr>
      <w:tr w:rsidR="00A334CA" w:rsidRPr="00FF7C99" w14:paraId="763BE82E" w14:textId="77777777" w:rsidTr="00FF7C99">
        <w:trPr>
          <w:trHeight w:val="680"/>
        </w:trPr>
        <w:tc>
          <w:tcPr>
            <w:tcW w:w="2236" w:type="dxa"/>
            <w:vAlign w:val="center"/>
          </w:tcPr>
          <w:p w14:paraId="5C792A80" w14:textId="68BBDCE1" w:rsidR="00A334CA" w:rsidRPr="00FF7C99" w:rsidRDefault="00A334CA" w:rsidP="00FF7C99">
            <w:pPr>
              <w:jc w:val="center"/>
              <w:rPr>
                <w:rFonts w:ascii="宋体" w:hAnsi="宋体" w:cs="宋体"/>
                <w:sz w:val="24"/>
              </w:rPr>
            </w:pPr>
            <w:r w:rsidRPr="00FF7C99">
              <w:rPr>
                <w:rFonts w:ascii="宋体" w:hAnsi="宋体" w:cs="宋体" w:hint="eastAsia"/>
                <w:sz w:val="24"/>
              </w:rPr>
              <w:t>保证金金额</w:t>
            </w:r>
          </w:p>
        </w:tc>
        <w:tc>
          <w:tcPr>
            <w:tcW w:w="6710" w:type="dxa"/>
            <w:gridSpan w:val="3"/>
            <w:vAlign w:val="center"/>
          </w:tcPr>
          <w:p w14:paraId="213E8332" w14:textId="38846BA0" w:rsidR="00A334CA" w:rsidRPr="00FF7C99" w:rsidRDefault="00FA25E6" w:rsidP="00FF7C99">
            <w:pPr>
              <w:ind w:firstLineChars="300" w:firstLine="720"/>
              <w:rPr>
                <w:rFonts w:ascii="宋体" w:hAnsi="宋体" w:cs="宋体"/>
                <w:sz w:val="24"/>
              </w:rPr>
            </w:pPr>
            <w:r w:rsidRPr="00FF7C99">
              <w:rPr>
                <w:rFonts w:ascii="宋体" w:hAnsi="宋体" w:cs="宋体" w:hint="eastAsia"/>
                <w:sz w:val="24"/>
              </w:rPr>
              <w:t xml:space="preserve">大写： </w:t>
            </w:r>
            <w:r w:rsidRPr="00FF7C99">
              <w:rPr>
                <w:rFonts w:ascii="宋体" w:hAnsi="宋体" w:cs="宋体"/>
                <w:sz w:val="24"/>
              </w:rPr>
              <w:t xml:space="preserve">             </w:t>
            </w:r>
            <w:r w:rsidRPr="00FF7C99">
              <w:rPr>
                <w:rFonts w:ascii="宋体" w:hAnsi="宋体" w:cs="宋体" w:hint="eastAsia"/>
                <w:sz w:val="24"/>
              </w:rPr>
              <w:t>小写：</w:t>
            </w:r>
          </w:p>
        </w:tc>
      </w:tr>
      <w:tr w:rsidR="00A334CA" w:rsidRPr="00FF7C99" w14:paraId="3F43E68A" w14:textId="77777777" w:rsidTr="00FF7C99">
        <w:trPr>
          <w:trHeight w:val="680"/>
        </w:trPr>
        <w:tc>
          <w:tcPr>
            <w:tcW w:w="2236" w:type="dxa"/>
            <w:vAlign w:val="center"/>
          </w:tcPr>
          <w:p w14:paraId="734736CD" w14:textId="76CCD96F" w:rsidR="00A334CA" w:rsidRPr="00FF7C99" w:rsidRDefault="00A334CA" w:rsidP="00FF7C99">
            <w:pPr>
              <w:jc w:val="center"/>
              <w:rPr>
                <w:rFonts w:ascii="宋体" w:hAnsi="宋体" w:cs="宋体"/>
                <w:sz w:val="24"/>
              </w:rPr>
            </w:pPr>
            <w:r w:rsidRPr="00FF7C99">
              <w:rPr>
                <w:rFonts w:ascii="宋体" w:hAnsi="宋体" w:cs="宋体" w:hint="eastAsia"/>
                <w:sz w:val="24"/>
              </w:rPr>
              <w:t>账户性质</w:t>
            </w:r>
          </w:p>
        </w:tc>
        <w:tc>
          <w:tcPr>
            <w:tcW w:w="6710" w:type="dxa"/>
            <w:gridSpan w:val="3"/>
            <w:vAlign w:val="center"/>
          </w:tcPr>
          <w:p w14:paraId="502890B2" w14:textId="5EBB3A4B" w:rsidR="00A334CA" w:rsidRPr="00FF7C99" w:rsidRDefault="00FA25E6" w:rsidP="00FF7C99">
            <w:pPr>
              <w:jc w:val="center"/>
              <w:rPr>
                <w:rFonts w:ascii="宋体" w:hAnsi="宋体" w:cs="宋体"/>
                <w:sz w:val="24"/>
              </w:rPr>
            </w:pPr>
            <w:r w:rsidRPr="00FF7C99">
              <w:rPr>
                <w:rFonts w:ascii="宋体" w:hAnsi="宋体" w:cs="宋体" w:hint="eastAsia"/>
                <w:sz w:val="24"/>
              </w:rPr>
              <w:t xml:space="preserve">基本账户 </w:t>
            </w:r>
            <w:r w:rsidRPr="00FF7C99">
              <w:rPr>
                <w:rFonts w:ascii="宋体" w:hAnsi="宋体" w:cs="宋体"/>
                <w:sz w:val="24"/>
              </w:rPr>
              <w:t xml:space="preserve">   </w:t>
            </w:r>
          </w:p>
        </w:tc>
      </w:tr>
      <w:tr w:rsidR="00FA25E6" w:rsidRPr="00FF7C99" w14:paraId="52DA3468" w14:textId="77777777" w:rsidTr="00FF7C99">
        <w:trPr>
          <w:trHeight w:val="680"/>
        </w:trPr>
        <w:tc>
          <w:tcPr>
            <w:tcW w:w="2236" w:type="dxa"/>
            <w:vAlign w:val="center"/>
          </w:tcPr>
          <w:p w14:paraId="2AF008DC" w14:textId="26AEA20F" w:rsidR="00FA25E6" w:rsidRPr="00FF7C99" w:rsidRDefault="00FA25E6" w:rsidP="00FF7C99">
            <w:pPr>
              <w:jc w:val="center"/>
              <w:rPr>
                <w:rFonts w:ascii="宋体" w:hAnsi="宋体" w:cs="宋体"/>
                <w:sz w:val="24"/>
              </w:rPr>
            </w:pPr>
            <w:r w:rsidRPr="00FF7C99">
              <w:rPr>
                <w:rFonts w:ascii="宋体" w:hAnsi="宋体" w:cs="宋体" w:hint="eastAsia"/>
                <w:sz w:val="24"/>
              </w:rPr>
              <w:t>联系人及联系电话</w:t>
            </w:r>
          </w:p>
        </w:tc>
        <w:tc>
          <w:tcPr>
            <w:tcW w:w="6710" w:type="dxa"/>
            <w:gridSpan w:val="3"/>
            <w:vAlign w:val="center"/>
          </w:tcPr>
          <w:p w14:paraId="45185DFB" w14:textId="77777777" w:rsidR="00FA25E6" w:rsidRPr="00FF7C99" w:rsidRDefault="00FA25E6" w:rsidP="00FF7C99">
            <w:pPr>
              <w:jc w:val="center"/>
              <w:rPr>
                <w:rFonts w:ascii="宋体" w:hAnsi="宋体" w:cs="宋体"/>
                <w:sz w:val="24"/>
              </w:rPr>
            </w:pPr>
          </w:p>
        </w:tc>
      </w:tr>
      <w:tr w:rsidR="00FA25E6" w:rsidRPr="00FF7C99" w14:paraId="0C972011" w14:textId="77777777" w:rsidTr="00FF7C99">
        <w:trPr>
          <w:trHeight w:val="3220"/>
        </w:trPr>
        <w:tc>
          <w:tcPr>
            <w:tcW w:w="2236" w:type="dxa"/>
            <w:vAlign w:val="center"/>
          </w:tcPr>
          <w:p w14:paraId="18196BE6" w14:textId="4E7601F5" w:rsidR="00FA25E6" w:rsidRPr="00FF7C99" w:rsidRDefault="00FA25E6" w:rsidP="00FF7C99">
            <w:pPr>
              <w:jc w:val="center"/>
              <w:rPr>
                <w:rFonts w:ascii="宋体" w:hAnsi="宋体" w:cs="宋体"/>
                <w:sz w:val="24"/>
              </w:rPr>
            </w:pPr>
            <w:r w:rsidRPr="00FF7C99">
              <w:rPr>
                <w:rFonts w:ascii="宋体" w:hAnsi="宋体" w:cs="宋体" w:hint="eastAsia"/>
                <w:sz w:val="24"/>
              </w:rPr>
              <w:t>备注</w:t>
            </w:r>
          </w:p>
        </w:tc>
        <w:tc>
          <w:tcPr>
            <w:tcW w:w="6710" w:type="dxa"/>
            <w:gridSpan w:val="3"/>
            <w:vAlign w:val="center"/>
          </w:tcPr>
          <w:p w14:paraId="492B33AE" w14:textId="429F0F4B" w:rsidR="00FA25E6" w:rsidRPr="00FF7C99" w:rsidRDefault="00FA25E6" w:rsidP="00FF7C99">
            <w:pPr>
              <w:spacing w:line="360" w:lineRule="exact"/>
              <w:rPr>
                <w:rFonts w:ascii="宋体" w:hAnsi="宋体" w:cs="宋体"/>
                <w:sz w:val="24"/>
              </w:rPr>
            </w:pPr>
            <w:r w:rsidRPr="00FF7C99">
              <w:rPr>
                <w:rFonts w:ascii="宋体" w:hAnsi="宋体" w:cs="宋体" w:hint="eastAsia"/>
                <w:sz w:val="24"/>
              </w:rPr>
              <w:t>◎以上信息将仅作为本次招标结束后保证金退还的依据，项目结束后将依据以上信息退还此次招标的保证金，请认真填写，确保保证金顺利退回</w:t>
            </w:r>
            <w:r w:rsidR="007F4703" w:rsidRPr="00FF7C99">
              <w:rPr>
                <w:rFonts w:ascii="宋体" w:hAnsi="宋体" w:cs="宋体" w:hint="eastAsia"/>
                <w:sz w:val="24"/>
              </w:rPr>
              <w:t>；</w:t>
            </w:r>
          </w:p>
          <w:p w14:paraId="137C97BF" w14:textId="4FB8421C" w:rsidR="007F4703" w:rsidRPr="00FF7C99" w:rsidRDefault="007F4703" w:rsidP="00FF7C99">
            <w:pPr>
              <w:spacing w:line="360" w:lineRule="exact"/>
              <w:rPr>
                <w:rFonts w:ascii="宋体" w:hAnsi="宋体" w:cs="宋体"/>
                <w:sz w:val="24"/>
              </w:rPr>
            </w:pPr>
            <w:r w:rsidRPr="00FF7C99">
              <w:rPr>
                <w:rFonts w:ascii="宋体" w:hAnsi="宋体" w:cs="宋体" w:hint="eastAsia"/>
                <w:sz w:val="24"/>
              </w:rPr>
              <w:t>◎如开户行、账号有所变动请及时与我方</w:t>
            </w:r>
            <w:r w:rsidR="00881392" w:rsidRPr="00FF7C99">
              <w:rPr>
                <w:rFonts w:ascii="宋体" w:hAnsi="宋体" w:cs="宋体" w:hint="eastAsia"/>
                <w:sz w:val="24"/>
              </w:rPr>
              <w:t>联系</w:t>
            </w:r>
            <w:r w:rsidRPr="00FF7C99">
              <w:rPr>
                <w:rFonts w:ascii="宋体" w:hAnsi="宋体" w:cs="宋体" w:hint="eastAsia"/>
                <w:sz w:val="24"/>
              </w:rPr>
              <w:t>人联系更正。以免造成保证金退还延迟情况</w:t>
            </w:r>
            <w:r w:rsidR="00CA53D7" w:rsidRPr="00FF7C99">
              <w:rPr>
                <w:rFonts w:ascii="宋体" w:hAnsi="宋体" w:cs="宋体" w:hint="eastAsia"/>
                <w:sz w:val="24"/>
              </w:rPr>
              <w:t>；</w:t>
            </w:r>
          </w:p>
          <w:p w14:paraId="585984E9" w14:textId="6ACD1778" w:rsidR="005B57E4" w:rsidRPr="00FF7C99" w:rsidRDefault="008519F4" w:rsidP="00FF7C99">
            <w:pPr>
              <w:spacing w:line="360" w:lineRule="exact"/>
              <w:rPr>
                <w:rFonts w:ascii="宋体" w:hAnsi="宋体" w:cs="宋体"/>
                <w:sz w:val="24"/>
              </w:rPr>
            </w:pPr>
            <w:r w:rsidRPr="00FF7C99">
              <w:rPr>
                <w:rFonts w:ascii="宋体" w:hAnsi="宋体" w:cs="宋体" w:hint="eastAsia"/>
                <w:sz w:val="24"/>
              </w:rPr>
              <w:t>◎</w:t>
            </w:r>
            <w:r w:rsidR="00C70656" w:rsidRPr="00FF7C99">
              <w:rPr>
                <w:rFonts w:ascii="宋体" w:hAnsi="宋体" w:cs="宋体" w:hint="eastAsia"/>
                <w:sz w:val="24"/>
              </w:rPr>
              <w:t>如因上述账户信息有误或账户信息变更未及时通知导致投标保证金无法退还或丢失等可能产生的一切后果由投标人自行负责</w:t>
            </w:r>
            <w:r w:rsidR="00881392" w:rsidRPr="00FF7C99">
              <w:rPr>
                <w:rFonts w:ascii="宋体" w:hAnsi="宋体" w:cs="宋体" w:hint="eastAsia"/>
                <w:sz w:val="24"/>
              </w:rPr>
              <w:t>。</w:t>
            </w:r>
          </w:p>
          <w:p w14:paraId="24A29767" w14:textId="31D190C6" w:rsidR="00CA53D7" w:rsidRPr="00FF7C99" w:rsidRDefault="00CA53D7" w:rsidP="00FF7C99">
            <w:pPr>
              <w:spacing w:line="360" w:lineRule="exact"/>
              <w:rPr>
                <w:rFonts w:ascii="宋体" w:hAnsi="宋体" w:cs="宋体"/>
                <w:sz w:val="24"/>
              </w:rPr>
            </w:pPr>
          </w:p>
        </w:tc>
      </w:tr>
    </w:tbl>
    <w:p w14:paraId="01BB14A7" w14:textId="2226B11D" w:rsidR="007F4703" w:rsidRPr="00FF7C99" w:rsidRDefault="007F4703" w:rsidP="008778A6">
      <w:pPr>
        <w:ind w:firstLineChars="200" w:firstLine="640"/>
        <w:jc w:val="left"/>
        <w:rPr>
          <w:rFonts w:ascii="方正小标宋简体" w:eastAsia="方正小标宋简体" w:hAnsi="方正小标宋简体" w:cs="方正小标宋简体"/>
          <w:sz w:val="32"/>
          <w:szCs w:val="32"/>
        </w:rPr>
      </w:pPr>
    </w:p>
    <w:p w14:paraId="41655B1C" w14:textId="77777777" w:rsidR="001A66BD" w:rsidRPr="00FF7C99" w:rsidRDefault="001A66BD" w:rsidP="00FF7C99">
      <w:pPr>
        <w:ind w:firstLineChars="200" w:firstLine="640"/>
        <w:jc w:val="left"/>
        <w:rPr>
          <w:rFonts w:ascii="方正小标宋简体" w:eastAsia="方正小标宋简体" w:hAnsi="方正小标宋简体" w:cs="方正小标宋简体"/>
          <w:sz w:val="32"/>
          <w:szCs w:val="32"/>
        </w:rPr>
      </w:pPr>
    </w:p>
    <w:p w14:paraId="6CFB508B" w14:textId="77777777" w:rsidR="007F4703" w:rsidRPr="00FF7C99" w:rsidRDefault="007F4703" w:rsidP="007F4703">
      <w:pPr>
        <w:spacing w:line="480" w:lineRule="auto"/>
        <w:jc w:val="right"/>
        <w:rPr>
          <w:rFonts w:ascii="宋体" w:cs="宋体"/>
          <w:sz w:val="24"/>
        </w:rPr>
      </w:pPr>
      <w:r w:rsidRPr="00FF7C99">
        <w:rPr>
          <w:rFonts w:ascii="宋体" w:hAnsi="宋体" w:cs="宋体" w:hint="eastAsia"/>
          <w:sz w:val="24"/>
        </w:rPr>
        <w:t>投标人：</w:t>
      </w:r>
      <w:r w:rsidRPr="00FF7C99">
        <w:rPr>
          <w:rFonts w:ascii="宋体" w:hAnsi="宋体" w:cs="宋体"/>
          <w:sz w:val="24"/>
          <w:u w:val="single"/>
        </w:rPr>
        <w:t xml:space="preserve">                     </w:t>
      </w:r>
      <w:r w:rsidRPr="00FF7C99">
        <w:rPr>
          <w:rFonts w:ascii="宋体" w:hAnsi="宋体" w:cs="宋体" w:hint="eastAsia"/>
          <w:sz w:val="24"/>
        </w:rPr>
        <w:t>（盖章）</w:t>
      </w:r>
    </w:p>
    <w:p w14:paraId="004DC83B" w14:textId="77777777" w:rsidR="007F4703" w:rsidRPr="00FF7C99" w:rsidRDefault="007F4703" w:rsidP="007F4703">
      <w:pPr>
        <w:spacing w:line="480" w:lineRule="auto"/>
        <w:jc w:val="right"/>
        <w:rPr>
          <w:rFonts w:ascii="宋体" w:cs="宋体"/>
          <w:sz w:val="24"/>
          <w:u w:val="single"/>
        </w:rPr>
      </w:pPr>
      <w:r w:rsidRPr="00FF7C99">
        <w:rPr>
          <w:rFonts w:ascii="宋体" w:hAnsi="宋体" w:cs="宋体" w:hint="eastAsia"/>
          <w:sz w:val="24"/>
        </w:rPr>
        <w:t>法定代表人或委托代理人：</w:t>
      </w:r>
      <w:r w:rsidRPr="00FF7C99">
        <w:rPr>
          <w:rFonts w:ascii="宋体" w:hAnsi="宋体" w:cs="宋体"/>
          <w:sz w:val="24"/>
          <w:u w:val="single"/>
        </w:rPr>
        <w:t xml:space="preserve">         </w:t>
      </w:r>
      <w:r w:rsidRPr="00FF7C99">
        <w:rPr>
          <w:rFonts w:ascii="宋体" w:hAnsi="宋体" w:cs="宋体" w:hint="eastAsia"/>
          <w:sz w:val="24"/>
          <w:u w:val="single"/>
        </w:rPr>
        <w:t xml:space="preserve"> </w:t>
      </w:r>
      <w:r w:rsidRPr="00FF7C99">
        <w:rPr>
          <w:rFonts w:ascii="宋体" w:hAnsi="宋体" w:cs="宋体"/>
          <w:sz w:val="24"/>
          <w:u w:val="single"/>
        </w:rPr>
        <w:t xml:space="preserve">      </w:t>
      </w:r>
      <w:r w:rsidRPr="00FF7C99">
        <w:rPr>
          <w:rFonts w:ascii="宋体" w:hAnsi="宋体" w:cs="宋体" w:hint="eastAsia"/>
          <w:sz w:val="24"/>
        </w:rPr>
        <w:t>（签字或盖章）</w:t>
      </w:r>
    </w:p>
    <w:p w14:paraId="430729EB" w14:textId="77777777" w:rsidR="007F4703" w:rsidRPr="00FF7C99" w:rsidRDefault="007F4703" w:rsidP="007F4703">
      <w:pPr>
        <w:spacing w:line="480" w:lineRule="auto"/>
        <w:jc w:val="right"/>
        <w:rPr>
          <w:rFonts w:ascii="宋体" w:cs="宋体"/>
          <w:sz w:val="24"/>
          <w:u w:val="single"/>
        </w:rPr>
      </w:pPr>
      <w:r w:rsidRPr="00FF7C99">
        <w:rPr>
          <w:rFonts w:ascii="宋体" w:hAnsi="宋体" w:cs="宋体"/>
          <w:sz w:val="24"/>
          <w:u w:val="single"/>
        </w:rPr>
        <w:t xml:space="preserve">  </w:t>
      </w:r>
      <w:r w:rsidRPr="00FF7C99">
        <w:rPr>
          <w:rFonts w:ascii="宋体" w:hAnsi="宋体" w:cs="宋体" w:hint="eastAsia"/>
          <w:sz w:val="24"/>
          <w:u w:val="single"/>
        </w:rPr>
        <w:t xml:space="preserve">    </w:t>
      </w:r>
      <w:r w:rsidRPr="00FF7C99">
        <w:rPr>
          <w:rFonts w:ascii="宋体" w:hAnsi="宋体" w:cs="宋体"/>
          <w:sz w:val="24"/>
          <w:u w:val="single"/>
        </w:rPr>
        <w:t xml:space="preserve">    </w:t>
      </w:r>
      <w:r w:rsidRPr="00FF7C99">
        <w:rPr>
          <w:rFonts w:ascii="宋体" w:hAnsi="宋体" w:cs="宋体" w:hint="eastAsia"/>
          <w:sz w:val="24"/>
        </w:rPr>
        <w:t>年</w:t>
      </w:r>
      <w:r w:rsidRPr="00FF7C99">
        <w:rPr>
          <w:rFonts w:ascii="宋体" w:hAnsi="宋体" w:cs="宋体"/>
          <w:sz w:val="24"/>
          <w:u w:val="single"/>
        </w:rPr>
        <w:t xml:space="preserve"> </w:t>
      </w:r>
      <w:r w:rsidRPr="00FF7C99">
        <w:rPr>
          <w:rFonts w:ascii="宋体" w:hAnsi="宋体" w:cs="宋体" w:hint="eastAsia"/>
          <w:sz w:val="24"/>
          <w:u w:val="single"/>
        </w:rPr>
        <w:t xml:space="preserve">    </w:t>
      </w:r>
      <w:r w:rsidRPr="00FF7C99">
        <w:rPr>
          <w:rFonts w:ascii="宋体" w:hAnsi="宋体" w:cs="宋体"/>
          <w:sz w:val="24"/>
          <w:u w:val="single"/>
        </w:rPr>
        <w:t xml:space="preserve">   </w:t>
      </w:r>
      <w:r w:rsidRPr="00FF7C99">
        <w:rPr>
          <w:rFonts w:ascii="宋体" w:hAnsi="宋体" w:cs="宋体" w:hint="eastAsia"/>
          <w:sz w:val="24"/>
        </w:rPr>
        <w:t>月</w:t>
      </w:r>
      <w:r w:rsidRPr="00FF7C99">
        <w:rPr>
          <w:rFonts w:ascii="宋体" w:hAnsi="宋体" w:cs="宋体"/>
          <w:sz w:val="24"/>
          <w:u w:val="single"/>
        </w:rPr>
        <w:t xml:space="preserve"> </w:t>
      </w:r>
      <w:r w:rsidRPr="00FF7C99">
        <w:rPr>
          <w:rFonts w:ascii="宋体" w:hAnsi="宋体" w:cs="宋体" w:hint="eastAsia"/>
          <w:sz w:val="24"/>
          <w:u w:val="single"/>
        </w:rPr>
        <w:t xml:space="preserve">   </w:t>
      </w:r>
      <w:r w:rsidRPr="00FF7C99">
        <w:rPr>
          <w:rFonts w:ascii="宋体" w:hAnsi="宋体" w:cs="宋体"/>
          <w:sz w:val="24"/>
          <w:u w:val="single"/>
        </w:rPr>
        <w:t xml:space="preserve"> </w:t>
      </w:r>
      <w:r w:rsidRPr="00FF7C99">
        <w:rPr>
          <w:rFonts w:ascii="宋体" w:hAnsi="宋体" w:cs="宋体" w:hint="eastAsia"/>
          <w:sz w:val="24"/>
          <w:u w:val="single"/>
        </w:rPr>
        <w:t xml:space="preserve"> </w:t>
      </w:r>
      <w:r w:rsidRPr="00FF7C99">
        <w:rPr>
          <w:rFonts w:ascii="宋体" w:hAnsi="宋体" w:cs="宋体"/>
          <w:sz w:val="24"/>
          <w:u w:val="single"/>
        </w:rPr>
        <w:t xml:space="preserve"> </w:t>
      </w:r>
      <w:r w:rsidRPr="00FF7C99">
        <w:rPr>
          <w:rFonts w:ascii="宋体" w:hAnsi="宋体" w:cs="宋体" w:hint="eastAsia"/>
          <w:sz w:val="24"/>
        </w:rPr>
        <w:t>日</w:t>
      </w:r>
    </w:p>
    <w:p w14:paraId="41859E60" w14:textId="77777777" w:rsidR="008778A6" w:rsidRPr="00FF7C99" w:rsidRDefault="008778A6">
      <w:pPr>
        <w:widowControl/>
        <w:jc w:val="left"/>
        <w:rPr>
          <w:rStyle w:val="1Char2"/>
          <w:sz w:val="40"/>
          <w:szCs w:val="40"/>
        </w:rPr>
        <w:sectPr w:rsidR="008778A6" w:rsidRPr="00FF7C99">
          <w:footerReference w:type="even" r:id="rId25"/>
          <w:footerReference w:type="default" r:id="rId26"/>
          <w:pgSz w:w="11906" w:h="16838"/>
          <w:pgMar w:top="1701" w:right="1588" w:bottom="1588" w:left="1588" w:header="851" w:footer="992" w:gutter="0"/>
          <w:cols w:space="720"/>
          <w:docGrid w:linePitch="312"/>
        </w:sectPr>
      </w:pPr>
    </w:p>
    <w:p w14:paraId="2E589930" w14:textId="78977C09" w:rsidR="00DE4514" w:rsidRPr="00816D26" w:rsidRDefault="0018100E" w:rsidP="00816D26">
      <w:pPr>
        <w:pStyle w:val="12"/>
        <w:spacing w:line="564" w:lineRule="exact"/>
        <w:ind w:right="57"/>
        <w:jc w:val="center"/>
      </w:pPr>
      <w:bookmarkStart w:id="35" w:name="_Toc19698498"/>
      <w:r w:rsidRPr="00816D26">
        <w:rPr>
          <w:rFonts w:hint="eastAsia"/>
        </w:rPr>
        <w:lastRenderedPageBreak/>
        <w:t>第三章</w:t>
      </w:r>
      <w:r w:rsidR="006D6B53">
        <w:t xml:space="preserve">  </w:t>
      </w:r>
      <w:r w:rsidRPr="00816D26">
        <w:rPr>
          <w:rFonts w:hint="eastAsia"/>
        </w:rPr>
        <w:t>评标办法（适用于经评审的最低投标价法）</w:t>
      </w:r>
      <w:bookmarkEnd w:id="35"/>
    </w:p>
    <w:p w14:paraId="17F9A3BA" w14:textId="77777777" w:rsidR="00DE4514" w:rsidRPr="00FF7C99" w:rsidRDefault="0018100E">
      <w:pPr>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根据《中华人民共和国招标投标法》、《中华人民共和国招标投标法实施条例》等有关规定，制定本办法。</w:t>
      </w:r>
    </w:p>
    <w:p w14:paraId="5F0ACF84" w14:textId="77777777" w:rsidR="00DE4514" w:rsidRPr="00FF7C99" w:rsidRDefault="0018100E">
      <w:pPr>
        <w:snapToGrid w:val="0"/>
        <w:spacing w:line="360" w:lineRule="exact"/>
        <w:ind w:firstLineChars="196" w:firstLine="433"/>
        <w:rPr>
          <w:rFonts w:ascii="宋体" w:hAnsi="宋体" w:cs="宋体"/>
          <w:b/>
          <w:kern w:val="0"/>
          <w:sz w:val="22"/>
        </w:rPr>
      </w:pPr>
      <w:r w:rsidRPr="00FF7C99">
        <w:rPr>
          <w:rFonts w:ascii="宋体" w:hAnsi="宋体" w:cs="宋体" w:hint="eastAsia"/>
          <w:b/>
          <w:kern w:val="0"/>
          <w:sz w:val="22"/>
        </w:rPr>
        <w:t>一、评标原则</w:t>
      </w:r>
    </w:p>
    <w:p w14:paraId="3CC7D697" w14:textId="77777777" w:rsidR="00DE4514" w:rsidRPr="00FF7C99" w:rsidRDefault="0018100E">
      <w:pPr>
        <w:snapToGrid w:val="0"/>
        <w:spacing w:line="360" w:lineRule="exact"/>
        <w:ind w:firstLineChars="225" w:firstLine="495"/>
        <w:rPr>
          <w:rFonts w:ascii="宋体" w:hAnsi="宋体" w:cs="宋体"/>
          <w:kern w:val="0"/>
          <w:sz w:val="22"/>
        </w:rPr>
      </w:pPr>
      <w:r w:rsidRPr="00FF7C99">
        <w:rPr>
          <w:rFonts w:ascii="宋体" w:hAnsi="宋体" w:cs="宋体" w:hint="eastAsia"/>
          <w:kern w:val="0"/>
          <w:sz w:val="22"/>
        </w:rPr>
        <w:t>本次评标采用</w:t>
      </w:r>
      <w:r w:rsidRPr="00FF7C99">
        <w:rPr>
          <w:rFonts w:ascii="宋体" w:hAnsi="宋体" w:cs="宋体" w:hint="eastAsia"/>
          <w:b/>
          <w:kern w:val="0"/>
          <w:sz w:val="22"/>
        </w:rPr>
        <w:t>经评审的最低投标价法</w:t>
      </w:r>
      <w:r w:rsidRPr="00FF7C99">
        <w:rPr>
          <w:rFonts w:ascii="宋体" w:hAnsi="宋体" w:cs="宋体" w:hint="eastAsia"/>
          <w:kern w:val="0"/>
          <w:sz w:val="22"/>
        </w:rPr>
        <w:t>，评标应遵循公平、公正、科学、择优的原则。</w:t>
      </w:r>
    </w:p>
    <w:p w14:paraId="59803E50" w14:textId="77777777" w:rsidR="00DE4514" w:rsidRPr="00FF7C99" w:rsidRDefault="0018100E">
      <w:pPr>
        <w:snapToGrid w:val="0"/>
        <w:spacing w:line="360" w:lineRule="exact"/>
        <w:ind w:firstLineChars="196" w:firstLine="433"/>
        <w:rPr>
          <w:rFonts w:ascii="宋体" w:hAnsi="宋体" w:cs="宋体"/>
          <w:b/>
          <w:kern w:val="0"/>
          <w:sz w:val="22"/>
        </w:rPr>
      </w:pPr>
      <w:r w:rsidRPr="00FF7C99">
        <w:rPr>
          <w:rFonts w:ascii="宋体" w:hAnsi="宋体" w:cs="宋体" w:hint="eastAsia"/>
          <w:b/>
          <w:kern w:val="0"/>
          <w:sz w:val="22"/>
        </w:rPr>
        <w:t>二、评标组织</w:t>
      </w:r>
    </w:p>
    <w:p w14:paraId="27E36CA3"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评标工作由招标人依法组建的评标委员会负责。评标委员会成员为3人及以上单数，评标委员会由招标人自行组建。</w:t>
      </w:r>
    </w:p>
    <w:p w14:paraId="4C0AE649"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评标委员会应当按照招标文件确定的评标标准和方法，客观、公正对投标文件进行评审和比较，招标文件没有规定的评标标准和方法不得作为评标的依据。</w:t>
      </w:r>
    </w:p>
    <w:p w14:paraId="59314EB1"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评标委员会对投标文件</w:t>
      </w:r>
      <w:proofErr w:type="gramStart"/>
      <w:r w:rsidRPr="00FF7C99">
        <w:rPr>
          <w:rFonts w:ascii="宋体" w:hAnsi="宋体" w:cs="宋体" w:hint="eastAsia"/>
          <w:sz w:val="22"/>
        </w:rPr>
        <w:t>作出</w:t>
      </w:r>
      <w:proofErr w:type="gramEnd"/>
      <w:r w:rsidRPr="00FF7C99">
        <w:rPr>
          <w:rFonts w:ascii="宋体" w:hAnsi="宋体" w:cs="宋体" w:hint="eastAsia"/>
          <w:sz w:val="22"/>
        </w:rPr>
        <w:t>的评审结论，应当符合有关法律、法规、规章和招标文件的规定。</w:t>
      </w:r>
    </w:p>
    <w:p w14:paraId="53A4C3C7" w14:textId="77777777" w:rsidR="00DE4514" w:rsidRPr="00FF7C99" w:rsidRDefault="0018100E">
      <w:pPr>
        <w:snapToGrid w:val="0"/>
        <w:spacing w:line="360" w:lineRule="exact"/>
        <w:ind w:firstLineChars="232" w:firstLine="512"/>
        <w:rPr>
          <w:rFonts w:ascii="宋体" w:hAnsi="宋体" w:cs="宋体"/>
          <w:b/>
          <w:kern w:val="0"/>
          <w:sz w:val="22"/>
        </w:rPr>
      </w:pPr>
      <w:r w:rsidRPr="00FF7C99">
        <w:rPr>
          <w:rFonts w:ascii="宋体" w:hAnsi="宋体" w:cs="宋体" w:hint="eastAsia"/>
          <w:b/>
          <w:kern w:val="0"/>
          <w:sz w:val="22"/>
        </w:rPr>
        <w:t>三、评标程序和内容</w:t>
      </w:r>
    </w:p>
    <w:p w14:paraId="72F77D36"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（一）熟悉招标文件和评标办法；</w:t>
      </w:r>
    </w:p>
    <w:p w14:paraId="1B8B6B3E"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（二）投标文件的符合性评审；</w:t>
      </w:r>
    </w:p>
    <w:p w14:paraId="4E9DEF48"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（三）投标文件的资信、业绩评审；</w:t>
      </w:r>
    </w:p>
    <w:p w14:paraId="1BF17B1E"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（四）投标文件的技术标评审；</w:t>
      </w:r>
    </w:p>
    <w:p w14:paraId="1A0CFF33"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（五）投标文件的商务标评审；</w:t>
      </w:r>
    </w:p>
    <w:p w14:paraId="7FA6FE12"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（六）必要时对投标文件中的问题进行询标，包括拟作出否决投标决定前对相关投标人进行的询问核实；</w:t>
      </w:r>
    </w:p>
    <w:p w14:paraId="446E01BC"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（七）根据评标办法和标准对投标文件进行综合评分、排序；</w:t>
      </w:r>
    </w:p>
    <w:p w14:paraId="4B455340"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（八）完成评标报告，推荐中标候选人。</w:t>
      </w:r>
    </w:p>
    <w:p w14:paraId="3D97A2CE" w14:textId="77777777" w:rsidR="00DE4514" w:rsidRPr="00FF7C99" w:rsidRDefault="0018100E">
      <w:pPr>
        <w:adjustRightInd w:val="0"/>
        <w:snapToGrid w:val="0"/>
        <w:spacing w:line="360" w:lineRule="exact"/>
        <w:ind w:firstLineChars="200" w:firstLine="442"/>
        <w:rPr>
          <w:rFonts w:ascii="宋体" w:hAnsi="宋体" w:cs="宋体"/>
          <w:b/>
          <w:sz w:val="22"/>
        </w:rPr>
      </w:pPr>
      <w:r w:rsidRPr="00FF7C99">
        <w:rPr>
          <w:rFonts w:ascii="宋体" w:hAnsi="宋体" w:cs="宋体" w:hint="eastAsia"/>
          <w:b/>
          <w:sz w:val="22"/>
        </w:rPr>
        <w:t>四、评审细则</w:t>
      </w:r>
    </w:p>
    <w:p w14:paraId="7D4D8988" w14:textId="77777777" w:rsidR="00DE4514" w:rsidRPr="00FF7C99" w:rsidRDefault="0018100E">
      <w:pPr>
        <w:adjustRightInd w:val="0"/>
        <w:snapToGrid w:val="0"/>
        <w:spacing w:line="360" w:lineRule="exact"/>
        <w:ind w:firstLineChars="200" w:firstLine="442"/>
        <w:rPr>
          <w:rFonts w:ascii="宋体" w:hAnsi="宋体" w:cs="宋体"/>
          <w:b/>
          <w:sz w:val="22"/>
        </w:rPr>
      </w:pPr>
      <w:r w:rsidRPr="00FF7C99">
        <w:rPr>
          <w:rFonts w:ascii="宋体" w:hAnsi="宋体" w:cs="宋体" w:hint="eastAsia"/>
          <w:b/>
          <w:sz w:val="22"/>
        </w:rPr>
        <w:t>（一）符合性评审</w:t>
      </w:r>
    </w:p>
    <w:p w14:paraId="22A2184D"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评标委员会应依照招标文件的要求和规定首先对投标人的投标资格和投标文件进行符合性评审，</w:t>
      </w:r>
      <w:r w:rsidRPr="00FF7C99">
        <w:rPr>
          <w:rFonts w:ascii="宋体" w:hAnsi="宋体" w:cs="宋体" w:hint="eastAsia"/>
          <w:b/>
          <w:sz w:val="22"/>
        </w:rPr>
        <w:t>审查过程中评标委员会可以要求投标人提交下列审查项所需的有关证明和证件的原件，以便核验。</w:t>
      </w:r>
      <w:r w:rsidRPr="00FF7C99">
        <w:rPr>
          <w:rFonts w:ascii="宋体" w:hAnsi="宋体" w:cs="宋体" w:hint="eastAsia"/>
          <w:sz w:val="22"/>
        </w:rPr>
        <w:t>投标文件如存在以下情况之一的，经评标委员会三分之二以上的成员认定，符合性审查不予通过，</w:t>
      </w:r>
      <w:r w:rsidRPr="00FF7C99">
        <w:rPr>
          <w:rFonts w:ascii="宋体" w:hAnsi="宋体" w:cs="宋体" w:hint="eastAsia"/>
          <w:b/>
          <w:sz w:val="22"/>
        </w:rPr>
        <w:t>作否决投标处理，</w:t>
      </w:r>
      <w:r w:rsidRPr="00FF7C99">
        <w:rPr>
          <w:rFonts w:ascii="宋体" w:hAnsi="宋体" w:cs="宋体" w:hint="eastAsia"/>
          <w:sz w:val="22"/>
        </w:rPr>
        <w:t>不再进行详细评审：</w:t>
      </w:r>
    </w:p>
    <w:p w14:paraId="3F8AF90C"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（1）投标人的投标资格不满足国家有关规定或招标文件载明的投标资格条件的；</w:t>
      </w:r>
    </w:p>
    <w:p w14:paraId="5181083E"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（2）投标文件未按招标文件的要求签署和盖章的（仅限于单位印章和法定代表人或其委托代理人签字或盖章）；</w:t>
      </w:r>
    </w:p>
    <w:p w14:paraId="5E2605EB"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（3）投标文件未按规定的格式填写，内容不全或关键字迹模糊、无法辨认的；</w:t>
      </w:r>
    </w:p>
    <w:p w14:paraId="73BDE894"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lastRenderedPageBreak/>
        <w:t>（4）投标人递交两份或多份内容不同的投标文件，或在一份投标文件中对同一招标项目报有两个或多个报价，且未声明哪一个有效；</w:t>
      </w:r>
    </w:p>
    <w:p w14:paraId="5790584C"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（5）供货期不满足招标文件要求的；</w:t>
      </w:r>
    </w:p>
    <w:p w14:paraId="5798300D"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（6）不响应招标文件规定的实质性要求（包括具体条文前用“★”标示的）</w:t>
      </w:r>
    </w:p>
    <w:p w14:paraId="047857C4"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（7）投标人不以自己的名义或未按招标文件的要求提供投标保证金或提供的保证金有缺陷而不能接受的；</w:t>
      </w:r>
    </w:p>
    <w:p w14:paraId="17CBA30B"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（8）投标人以他人名义投标、或与他人串通投标、或以行贿手段谋取中标，或弄虚作假的；</w:t>
      </w:r>
    </w:p>
    <w:p w14:paraId="7A3A903E"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（9）存在法律、法规、规章规定的其它无效投标情况的。</w:t>
      </w:r>
    </w:p>
    <w:p w14:paraId="33BCA405"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（10）投标人须知前附表规定的其他要求。</w:t>
      </w:r>
    </w:p>
    <w:p w14:paraId="483B0721" w14:textId="1E6F5375" w:rsidR="001C08CD" w:rsidRPr="00FF7C99" w:rsidRDefault="001C08CD">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涉及本文件投标人资格条件3.1第2至4款，若投标人采用承诺方式的，评标委员会有权通过</w:t>
      </w:r>
      <w:r w:rsidRPr="00FF7C99">
        <w:rPr>
          <w:rFonts w:cs="宋体" w:hint="eastAsia"/>
        </w:rPr>
        <w:t>信用中国网站</w:t>
      </w:r>
      <w:hyperlink r:id="rId27" w:history="1">
        <w:r w:rsidRPr="00FF7C99">
          <w:rPr>
            <w:rStyle w:val="afff7"/>
            <w:rFonts w:cs="宋体" w:hint="eastAsia"/>
          </w:rPr>
          <w:t>www.creditchina.gov.cn</w:t>
        </w:r>
      </w:hyperlink>
      <w:r w:rsidRPr="00FF7C99">
        <w:rPr>
          <w:rFonts w:cs="宋体" w:hint="eastAsia"/>
        </w:rPr>
        <w:t>、中国裁判</w:t>
      </w:r>
      <w:proofErr w:type="gramStart"/>
      <w:r w:rsidRPr="00FF7C99">
        <w:rPr>
          <w:rFonts w:cs="宋体" w:hint="eastAsia"/>
        </w:rPr>
        <w:t>文书网</w:t>
      </w:r>
      <w:proofErr w:type="gramEnd"/>
      <w:r w:rsidR="00B4412C">
        <w:fldChar w:fldCharType="begin"/>
      </w:r>
      <w:r w:rsidR="00B4412C">
        <w:instrText xml:space="preserve"> HYPERLINK "http://wenshu.court.gov.cn" </w:instrText>
      </w:r>
      <w:r w:rsidR="00B4412C">
        <w:fldChar w:fldCharType="separate"/>
      </w:r>
      <w:r w:rsidRPr="00FF7C99">
        <w:rPr>
          <w:rStyle w:val="afff7"/>
          <w:rFonts w:cs="宋体" w:hint="eastAsia"/>
        </w:rPr>
        <w:t>http://wenshu.court.gov.cn</w:t>
      </w:r>
      <w:r w:rsidR="00B4412C">
        <w:rPr>
          <w:rStyle w:val="afff7"/>
          <w:rFonts w:cs="宋体"/>
        </w:rPr>
        <w:fldChar w:fldCharType="end"/>
      </w:r>
      <w:r w:rsidRPr="00FF7C99">
        <w:rPr>
          <w:rFonts w:cs="宋体" w:hint="eastAsia"/>
        </w:rPr>
        <w:t>、国家税务总局各省电子税务局网站进行查询，若查询结果不符合资格条件</w:t>
      </w:r>
      <w:r w:rsidR="008B743B" w:rsidRPr="00FF7C99">
        <w:rPr>
          <w:rFonts w:cs="宋体" w:hint="eastAsia"/>
        </w:rPr>
        <w:t>要求</w:t>
      </w:r>
      <w:r w:rsidRPr="00FF7C99">
        <w:rPr>
          <w:rFonts w:cs="宋体" w:hint="eastAsia"/>
        </w:rPr>
        <w:t>或无法查询到相关信息的，评标委员会有权对该投标人作否决投标处理。</w:t>
      </w:r>
    </w:p>
    <w:p w14:paraId="66ED1347" w14:textId="77777777" w:rsidR="00DE4514" w:rsidRPr="00FF7C99" w:rsidRDefault="0018100E">
      <w:pPr>
        <w:adjustRightInd w:val="0"/>
        <w:snapToGrid w:val="0"/>
        <w:spacing w:line="360" w:lineRule="exact"/>
        <w:ind w:firstLineChars="200" w:firstLine="442"/>
        <w:rPr>
          <w:rFonts w:ascii="宋体" w:hAnsi="宋体" w:cs="宋体"/>
          <w:b/>
          <w:sz w:val="22"/>
        </w:rPr>
      </w:pPr>
      <w:r w:rsidRPr="00FF7C99">
        <w:rPr>
          <w:rFonts w:ascii="宋体" w:hAnsi="宋体" w:cs="宋体" w:hint="eastAsia"/>
          <w:b/>
          <w:sz w:val="22"/>
        </w:rPr>
        <w:t>（二）询标</w:t>
      </w:r>
    </w:p>
    <w:p w14:paraId="3009853A"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（1）投标文件中有含义不明确的内容、明显文字或计算错误，评标委员会认为需要投标人</w:t>
      </w:r>
      <w:proofErr w:type="gramStart"/>
      <w:r w:rsidRPr="00FF7C99">
        <w:rPr>
          <w:rFonts w:ascii="宋体" w:hAnsi="宋体" w:cs="宋体" w:hint="eastAsia"/>
          <w:sz w:val="22"/>
        </w:rPr>
        <w:t>作出</w:t>
      </w:r>
      <w:proofErr w:type="gramEnd"/>
      <w:r w:rsidRPr="00FF7C99">
        <w:rPr>
          <w:rFonts w:ascii="宋体" w:hAnsi="宋体" w:cs="宋体" w:hint="eastAsia"/>
          <w:sz w:val="22"/>
        </w:rPr>
        <w:t>必要澄清、说明的，应当组织询标。</w:t>
      </w:r>
    </w:p>
    <w:p w14:paraId="7848D443" w14:textId="070E43D0"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（2）</w:t>
      </w:r>
      <w:r w:rsidR="00963029" w:rsidRPr="00FF7C99">
        <w:rPr>
          <w:rFonts w:ascii="宋体" w:hAnsi="宋体" w:cs="宋体" w:hint="eastAsia"/>
          <w:sz w:val="22"/>
        </w:rPr>
        <w:t>投标人所留联系方式无法联系上、在规定的时限内投标人不参加询问核实活动或不予答复的，评标委员会有权做出否决投标的认定。</w:t>
      </w:r>
    </w:p>
    <w:p w14:paraId="1D041883"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（3）询标问题及投标人的澄清、说明不得超出投标文件的范围或者改变投标文件的实质性内容。</w:t>
      </w:r>
    </w:p>
    <w:p w14:paraId="412D0AF8"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（4）评标委员会不得暗示或者诱导投标人</w:t>
      </w:r>
      <w:proofErr w:type="gramStart"/>
      <w:r w:rsidRPr="00FF7C99">
        <w:rPr>
          <w:rFonts w:ascii="宋体" w:hAnsi="宋体" w:cs="宋体" w:hint="eastAsia"/>
          <w:sz w:val="22"/>
        </w:rPr>
        <w:t>作出</w:t>
      </w:r>
      <w:proofErr w:type="gramEnd"/>
      <w:r w:rsidRPr="00FF7C99">
        <w:rPr>
          <w:rFonts w:ascii="宋体" w:hAnsi="宋体" w:cs="宋体" w:hint="eastAsia"/>
          <w:sz w:val="22"/>
        </w:rPr>
        <w:t>澄清、说明，不得接受投标人主动提出的澄清、说明。</w:t>
      </w:r>
    </w:p>
    <w:p w14:paraId="780A9A77"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（5）投标人不得通过补充、修改或撤消投标文件中的内容使其成为实质性响应的投标，投标人在投标截止时间以后不得提交任何资料作为评标依据。</w:t>
      </w:r>
    </w:p>
    <w:p w14:paraId="49D4C748"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（6）评标委员会对投标人提交的澄清、说明或补正有疑问的，可以要求投标人进一步澄清、说明或补正，直至满足评标委员会的要求。</w:t>
      </w:r>
    </w:p>
    <w:p w14:paraId="02EDFF55" w14:textId="77777777" w:rsidR="00DE4514" w:rsidRPr="00FF7C99" w:rsidRDefault="0018100E">
      <w:pPr>
        <w:adjustRightInd w:val="0"/>
        <w:snapToGrid w:val="0"/>
        <w:spacing w:line="360" w:lineRule="exact"/>
        <w:ind w:firstLineChars="200" w:firstLine="442"/>
        <w:rPr>
          <w:rFonts w:ascii="宋体" w:hAnsi="宋体" w:cs="宋体"/>
          <w:b/>
          <w:sz w:val="22"/>
        </w:rPr>
      </w:pPr>
      <w:r w:rsidRPr="00FF7C99">
        <w:rPr>
          <w:rFonts w:ascii="宋体" w:hAnsi="宋体" w:cs="宋体" w:hint="eastAsia"/>
          <w:b/>
          <w:sz w:val="22"/>
        </w:rPr>
        <w:t>（三） 报价算术性修正</w:t>
      </w:r>
    </w:p>
    <w:p w14:paraId="7F69221D"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评标委员会按以下原则对通过符合性审查的投标文件报价进行算术性修正：</w:t>
      </w:r>
    </w:p>
    <w:p w14:paraId="7F4EA241"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(1）投标文件中的大写金额与小写金额不一致的，以大写金额为准；</w:t>
      </w:r>
    </w:p>
    <w:p w14:paraId="06B381CA"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(2）总价金额与依据单价（或各分项合计）计算出的结果不一致的，以单价金额（或各分项合计）为准修正总价，但单价金额小数点有明显错误的除外。</w:t>
      </w:r>
    </w:p>
    <w:p w14:paraId="2F86E4B2" w14:textId="0B5A73F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★修正的价格经投标人书面确认后具有约束力。投标人不接受修正价格的，其投标作</w:t>
      </w:r>
      <w:r w:rsidR="00994EFD" w:rsidRPr="00FF7C99">
        <w:rPr>
          <w:rFonts w:ascii="宋体" w:hAnsi="宋体" w:cs="宋体" w:hint="eastAsia"/>
          <w:sz w:val="22"/>
        </w:rPr>
        <w:t>否决投标</w:t>
      </w:r>
      <w:r w:rsidRPr="00FF7C99">
        <w:rPr>
          <w:rFonts w:ascii="宋体" w:hAnsi="宋体" w:cs="宋体" w:hint="eastAsia"/>
          <w:sz w:val="22"/>
        </w:rPr>
        <w:t>处理。</w:t>
      </w:r>
    </w:p>
    <w:p w14:paraId="650050FC"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当通过符合性评审的单位少于三家时（不包括三家），应由评标委员会确认是否具有竞争性，如果有竞争性，则评标继续进行。</w:t>
      </w:r>
    </w:p>
    <w:p w14:paraId="582FC8F5" w14:textId="77777777" w:rsidR="00DE4514" w:rsidRPr="00FF7C99" w:rsidRDefault="0018100E">
      <w:pPr>
        <w:adjustRightInd w:val="0"/>
        <w:snapToGrid w:val="0"/>
        <w:spacing w:line="360" w:lineRule="exact"/>
        <w:ind w:firstLineChars="200" w:firstLine="442"/>
        <w:rPr>
          <w:rFonts w:ascii="宋体" w:hAnsi="宋体" w:cs="宋体"/>
          <w:sz w:val="22"/>
        </w:rPr>
      </w:pPr>
      <w:r w:rsidRPr="00FF7C99">
        <w:rPr>
          <w:rFonts w:ascii="宋体" w:hAnsi="宋体" w:cs="宋体" w:hint="eastAsia"/>
          <w:b/>
          <w:sz w:val="22"/>
        </w:rPr>
        <w:lastRenderedPageBreak/>
        <w:t>（四）对投标人进行排序，推荐中标候选人</w:t>
      </w:r>
    </w:p>
    <w:p w14:paraId="3C3D510C"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1、评标委员会按照经评审的价格由低到高的顺序推荐中标候选人，本项目推荐2名中标候选人。</w:t>
      </w:r>
    </w:p>
    <w:p w14:paraId="175AFE5F"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2、</w:t>
      </w:r>
      <w:proofErr w:type="gramStart"/>
      <w:r w:rsidRPr="00FF7C99">
        <w:rPr>
          <w:rFonts w:ascii="宋体" w:hAnsi="宋体" w:cs="宋体" w:hint="eastAsia"/>
          <w:sz w:val="22"/>
        </w:rPr>
        <w:t>当有效</w:t>
      </w:r>
      <w:proofErr w:type="gramEnd"/>
      <w:r w:rsidRPr="00FF7C99">
        <w:rPr>
          <w:rFonts w:ascii="宋体" w:hAnsi="宋体" w:cs="宋体" w:hint="eastAsia"/>
          <w:sz w:val="22"/>
        </w:rPr>
        <w:t>投标文件只有一名时，则由评标委员会确定是否推荐为中标候选人。</w:t>
      </w:r>
    </w:p>
    <w:p w14:paraId="18DD4128"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3、评标委员会根据投标人须知前附表7.1规定，确定中标人或推荐中标候选人。</w:t>
      </w:r>
    </w:p>
    <w:p w14:paraId="7B19494F" w14:textId="77777777" w:rsidR="00DE4514" w:rsidRPr="00FF7C99" w:rsidRDefault="0018100E">
      <w:pPr>
        <w:adjustRightInd w:val="0"/>
        <w:snapToGrid w:val="0"/>
        <w:spacing w:line="360" w:lineRule="exact"/>
        <w:ind w:firstLineChars="200" w:firstLine="442"/>
        <w:rPr>
          <w:rFonts w:ascii="宋体" w:hAnsi="宋体" w:cs="宋体"/>
          <w:b/>
          <w:sz w:val="22"/>
        </w:rPr>
      </w:pPr>
      <w:r w:rsidRPr="00FF7C99">
        <w:rPr>
          <w:rFonts w:ascii="宋体" w:hAnsi="宋体" w:cs="宋体" w:hint="eastAsia"/>
          <w:b/>
          <w:sz w:val="22"/>
        </w:rPr>
        <w:t>五、完成评标报告</w:t>
      </w:r>
    </w:p>
    <w:p w14:paraId="141E5B3B" w14:textId="77777777" w:rsidR="00DE4514" w:rsidRPr="00FF7C99" w:rsidRDefault="0018100E">
      <w:pPr>
        <w:adjustRightInd w:val="0"/>
        <w:snapToGrid w:val="0"/>
        <w:spacing w:line="360" w:lineRule="exact"/>
        <w:ind w:firstLineChars="200" w:firstLine="442"/>
        <w:rPr>
          <w:rFonts w:ascii="宋体" w:hAnsi="宋体" w:cs="宋体"/>
          <w:sz w:val="22"/>
        </w:rPr>
      </w:pPr>
      <w:r w:rsidRPr="00FF7C99">
        <w:rPr>
          <w:rFonts w:ascii="宋体" w:hAnsi="宋体" w:cs="宋体" w:hint="eastAsia"/>
          <w:b/>
          <w:sz w:val="22"/>
        </w:rPr>
        <w:t>（一）评标委员会应当向招标人提交书面评标报告。</w:t>
      </w:r>
      <w:r w:rsidRPr="00FF7C99">
        <w:rPr>
          <w:rFonts w:ascii="宋体" w:hAnsi="宋体" w:cs="宋体" w:hint="eastAsia"/>
          <w:sz w:val="22"/>
        </w:rPr>
        <w:t>评标报告由评标委员会全体成员签字。对评标结果有不同意见的评标委员会成员应当以书面形式说明其不同意见和理由，评标报告应当注明</w:t>
      </w:r>
      <w:proofErr w:type="gramStart"/>
      <w:r w:rsidRPr="00FF7C99">
        <w:rPr>
          <w:rFonts w:ascii="宋体" w:hAnsi="宋体" w:cs="宋体" w:hint="eastAsia"/>
          <w:sz w:val="22"/>
        </w:rPr>
        <w:t>该不同</w:t>
      </w:r>
      <w:proofErr w:type="gramEnd"/>
      <w:r w:rsidRPr="00FF7C99">
        <w:rPr>
          <w:rFonts w:ascii="宋体" w:hAnsi="宋体" w:cs="宋体" w:hint="eastAsia"/>
          <w:sz w:val="22"/>
        </w:rPr>
        <w:t>意见。评标委员会成员拒绝在评标报告上签字又不书面说明其不同意见和理由的，视为同意评标结果。</w:t>
      </w:r>
    </w:p>
    <w:p w14:paraId="6B9E9FE7" w14:textId="77777777" w:rsidR="00DE4514" w:rsidRPr="00FF7C99" w:rsidRDefault="0018100E">
      <w:pPr>
        <w:adjustRightInd w:val="0"/>
        <w:snapToGrid w:val="0"/>
        <w:spacing w:line="360" w:lineRule="exact"/>
        <w:rPr>
          <w:rFonts w:ascii="宋体" w:hAnsi="宋体" w:cs="宋体"/>
          <w:b/>
          <w:sz w:val="22"/>
        </w:rPr>
      </w:pPr>
      <w:r w:rsidRPr="00FF7C99">
        <w:rPr>
          <w:rFonts w:ascii="宋体" w:hAnsi="宋体" w:cs="宋体" w:hint="eastAsia"/>
          <w:b/>
          <w:sz w:val="22"/>
        </w:rPr>
        <w:t xml:space="preserve">   （二）评标报告应包括以下内容：</w:t>
      </w:r>
    </w:p>
    <w:p w14:paraId="3F6946F8"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1、开标记录；</w:t>
      </w:r>
    </w:p>
    <w:p w14:paraId="44D48138"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2、评标内容、过程和结果；</w:t>
      </w:r>
    </w:p>
    <w:p w14:paraId="276E151E" w14:textId="560B362E"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3、询标澄清纪要</w:t>
      </w:r>
      <w:r w:rsidR="006443B6">
        <w:rPr>
          <w:rFonts w:ascii="宋体" w:hAnsi="宋体" w:cs="宋体" w:hint="eastAsia"/>
          <w:sz w:val="22"/>
        </w:rPr>
        <w:t>（若有）</w:t>
      </w:r>
      <w:r w:rsidRPr="00FF7C99">
        <w:rPr>
          <w:rFonts w:ascii="宋体" w:hAnsi="宋体" w:cs="宋体" w:hint="eastAsia"/>
          <w:sz w:val="22"/>
        </w:rPr>
        <w:t>；</w:t>
      </w:r>
    </w:p>
    <w:p w14:paraId="452CD639"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4、否决投标情况说明及依据；</w:t>
      </w:r>
    </w:p>
    <w:p w14:paraId="642316A1"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5、推荐中标候选人；</w:t>
      </w:r>
    </w:p>
    <w:p w14:paraId="6AA4442E" w14:textId="72A960FE"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6、其他建议。</w:t>
      </w:r>
    </w:p>
    <w:p w14:paraId="3AD87818" w14:textId="77777777" w:rsidR="00DE4514" w:rsidRPr="00FF7C99" w:rsidRDefault="0018100E">
      <w:pPr>
        <w:adjustRightInd w:val="0"/>
        <w:snapToGrid w:val="0"/>
        <w:spacing w:line="360" w:lineRule="exact"/>
        <w:ind w:firstLineChars="200" w:firstLine="442"/>
        <w:rPr>
          <w:rFonts w:ascii="宋体" w:hAnsi="宋体" w:cs="宋体"/>
          <w:b/>
          <w:sz w:val="22"/>
        </w:rPr>
      </w:pPr>
      <w:r w:rsidRPr="00FF7C99">
        <w:rPr>
          <w:rFonts w:ascii="宋体" w:hAnsi="宋体" w:cs="宋体" w:hint="eastAsia"/>
          <w:b/>
          <w:sz w:val="22"/>
        </w:rPr>
        <w:t>六、定标</w:t>
      </w:r>
    </w:p>
    <w:p w14:paraId="1D841354"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14:paraId="6EE6327D"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14:paraId="102BCF5D" w14:textId="77777777" w:rsidR="00DE4514" w:rsidRPr="00FF7C99" w:rsidRDefault="0018100E">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3、如发生投诉争议等情况时，经查实中标候选人存在违法、违规行为，不符合中标条件，且该行为在评标时是无法发现和确认的，招标人可以在其他中标候选人中按照推荐的排序确定中标人或重新招标。</w:t>
      </w:r>
    </w:p>
    <w:p w14:paraId="7BBED043" w14:textId="77777777" w:rsidR="00DE4514" w:rsidRPr="00FF7C99" w:rsidRDefault="0018100E">
      <w:pPr>
        <w:spacing w:line="360" w:lineRule="exact"/>
        <w:ind w:firstLineChars="200" w:firstLine="442"/>
        <w:rPr>
          <w:rFonts w:ascii="宋体" w:hAnsi="宋体" w:cs="宋体"/>
          <w:b/>
          <w:sz w:val="22"/>
        </w:rPr>
      </w:pPr>
      <w:r w:rsidRPr="00FF7C99">
        <w:rPr>
          <w:rFonts w:ascii="宋体" w:hAnsi="宋体" w:cs="宋体" w:hint="eastAsia"/>
          <w:b/>
          <w:sz w:val="22"/>
        </w:rPr>
        <w:t>4、招标人对评标、定标结果不负责解释。</w:t>
      </w:r>
    </w:p>
    <w:p w14:paraId="6248A45B" w14:textId="19E0D27B" w:rsidR="00DE4514" w:rsidRPr="00472729" w:rsidRDefault="0018100E" w:rsidP="00816D26">
      <w:pPr>
        <w:pStyle w:val="12"/>
        <w:spacing w:line="564" w:lineRule="exact"/>
        <w:ind w:right="57"/>
        <w:jc w:val="center"/>
      </w:pPr>
      <w:r w:rsidRPr="00FF7C99">
        <w:rPr>
          <w:rStyle w:val="1Char2"/>
          <w:sz w:val="40"/>
          <w:szCs w:val="40"/>
        </w:rPr>
        <w:br w:type="page"/>
      </w:r>
      <w:bookmarkStart w:id="36" w:name="_Toc19698499"/>
      <w:r w:rsidRPr="00472729">
        <w:rPr>
          <w:rFonts w:hint="eastAsia"/>
        </w:rPr>
        <w:lastRenderedPageBreak/>
        <w:t>第四章</w:t>
      </w:r>
      <w:r w:rsidR="006D6B53" w:rsidRPr="00472729">
        <w:t xml:space="preserve">  </w:t>
      </w:r>
      <w:r w:rsidRPr="00472729">
        <w:rPr>
          <w:rFonts w:hint="eastAsia"/>
        </w:rPr>
        <w:t>合同条款及格式</w:t>
      </w:r>
      <w:bookmarkEnd w:id="36"/>
    </w:p>
    <w:p w14:paraId="45CAE7DC" w14:textId="77777777" w:rsidR="008D6DAB" w:rsidRPr="008D6DAB" w:rsidRDefault="008D6DAB" w:rsidP="008D6DAB">
      <w:pPr>
        <w:spacing w:line="360" w:lineRule="auto"/>
        <w:jc w:val="center"/>
        <w:rPr>
          <w:rFonts w:ascii="宋体" w:hAnsi="宋体" w:cs="宋体"/>
          <w:b/>
          <w:sz w:val="22"/>
          <w:lang w:bidi="en-US"/>
        </w:rPr>
      </w:pPr>
    </w:p>
    <w:p w14:paraId="142DAF47" w14:textId="77777777" w:rsidR="008D6DAB" w:rsidRPr="008D6DAB" w:rsidRDefault="008D6DAB" w:rsidP="008D6DAB">
      <w:pPr>
        <w:spacing w:line="360" w:lineRule="auto"/>
        <w:jc w:val="center"/>
        <w:rPr>
          <w:rFonts w:ascii="宋体" w:hAnsi="宋体" w:cs="宋体"/>
          <w:b/>
          <w:sz w:val="22"/>
          <w:lang w:bidi="en-US"/>
        </w:rPr>
      </w:pPr>
    </w:p>
    <w:p w14:paraId="37A9EDCB" w14:textId="77777777" w:rsidR="008D6DAB" w:rsidRPr="008D6DAB" w:rsidRDefault="008D6DAB" w:rsidP="008D6DAB">
      <w:pPr>
        <w:spacing w:line="360" w:lineRule="auto"/>
        <w:jc w:val="center"/>
        <w:rPr>
          <w:rFonts w:ascii="宋体" w:hAnsi="宋体" w:cs="宋体"/>
          <w:b/>
          <w:sz w:val="22"/>
          <w:lang w:bidi="en-US"/>
        </w:rPr>
      </w:pPr>
    </w:p>
    <w:p w14:paraId="0D1444AA" w14:textId="77777777" w:rsidR="008D6DAB" w:rsidRPr="008D6DAB" w:rsidRDefault="008D6DAB" w:rsidP="008D6DAB">
      <w:pPr>
        <w:spacing w:line="360" w:lineRule="auto"/>
        <w:jc w:val="center"/>
        <w:rPr>
          <w:rFonts w:ascii="宋体" w:hAnsi="宋体" w:cs="宋体"/>
          <w:b/>
          <w:sz w:val="22"/>
          <w:lang w:bidi="en-US"/>
        </w:rPr>
      </w:pPr>
    </w:p>
    <w:p w14:paraId="5D9ADEE9" w14:textId="77777777" w:rsidR="008D6DAB" w:rsidRPr="008D6DAB" w:rsidRDefault="008D6DAB" w:rsidP="008D6DAB">
      <w:pPr>
        <w:spacing w:line="360" w:lineRule="auto"/>
        <w:jc w:val="center"/>
        <w:rPr>
          <w:rFonts w:ascii="宋体" w:hAnsi="宋体" w:cs="宋体"/>
          <w:b/>
          <w:sz w:val="22"/>
          <w:lang w:bidi="en-US"/>
        </w:rPr>
      </w:pPr>
    </w:p>
    <w:p w14:paraId="1966707B" w14:textId="77777777" w:rsidR="008D6DAB" w:rsidRPr="008D6DAB" w:rsidRDefault="008D6DAB" w:rsidP="008D6DAB">
      <w:pPr>
        <w:spacing w:line="360" w:lineRule="auto"/>
        <w:jc w:val="center"/>
        <w:rPr>
          <w:rFonts w:ascii="宋体" w:hAnsi="宋体" w:cs="宋体"/>
          <w:b/>
          <w:sz w:val="22"/>
          <w:lang w:bidi="en-US"/>
        </w:rPr>
      </w:pPr>
    </w:p>
    <w:p w14:paraId="09F5DE60" w14:textId="77777777" w:rsidR="008D6DAB" w:rsidRPr="00323299" w:rsidRDefault="008D6DAB" w:rsidP="008D6DAB">
      <w:pPr>
        <w:spacing w:line="360" w:lineRule="auto"/>
        <w:jc w:val="center"/>
        <w:rPr>
          <w:rFonts w:ascii="宋体" w:hAnsi="宋体" w:cs="宋体"/>
          <w:sz w:val="22"/>
          <w:lang w:bidi="en-US"/>
        </w:rPr>
      </w:pPr>
    </w:p>
    <w:p w14:paraId="3860CB7D" w14:textId="678DB19F" w:rsidR="008D6DAB" w:rsidRPr="00323299" w:rsidRDefault="008D6DAB" w:rsidP="008D6DAB">
      <w:pPr>
        <w:spacing w:line="360" w:lineRule="auto"/>
        <w:jc w:val="center"/>
        <w:rPr>
          <w:rFonts w:ascii="方正小标宋简体" w:eastAsia="方正小标宋简体" w:hAnsi="宋体" w:cs="宋体"/>
          <w:sz w:val="36"/>
          <w:szCs w:val="36"/>
          <w:lang w:bidi="en-US"/>
        </w:rPr>
      </w:pPr>
      <w:r w:rsidRPr="00323299">
        <w:rPr>
          <w:rFonts w:ascii="方正小标宋简体" w:eastAsia="方正小标宋简体" w:hAnsi="宋体" w:cs="宋体" w:hint="eastAsia"/>
          <w:bCs/>
          <w:sz w:val="36"/>
          <w:szCs w:val="36"/>
          <w:lang w:bidi="en-US"/>
        </w:rPr>
        <w:t>杭州萧山国际机场</w:t>
      </w:r>
      <w:r w:rsidRPr="00323299">
        <w:rPr>
          <w:rFonts w:ascii="方正小标宋简体" w:eastAsia="方正小标宋简体" w:hAnsi="宋体" w:cs="宋体" w:hint="eastAsia"/>
          <w:bCs/>
          <w:sz w:val="36"/>
          <w:szCs w:val="36"/>
          <w:u w:val="single"/>
          <w:lang w:bidi="en-US"/>
        </w:rPr>
        <w:t xml:space="preserve">  </w:t>
      </w:r>
      <w:r w:rsidR="002F2BA8" w:rsidRPr="002F2BA8">
        <w:rPr>
          <w:rFonts w:ascii="方正小标宋简体" w:eastAsia="方正小标宋简体" w:hAnsi="宋体" w:cs="宋体" w:hint="eastAsia"/>
          <w:bCs/>
          <w:sz w:val="36"/>
          <w:szCs w:val="36"/>
          <w:u w:val="single"/>
          <w:lang w:bidi="en-US"/>
        </w:rPr>
        <w:t>危险固废物运输周转箱</w:t>
      </w:r>
      <w:r w:rsidRPr="00323299">
        <w:rPr>
          <w:rFonts w:ascii="方正小标宋简体" w:eastAsia="方正小标宋简体" w:hAnsi="宋体" w:cs="宋体" w:hint="eastAsia"/>
          <w:bCs/>
          <w:sz w:val="36"/>
          <w:szCs w:val="36"/>
          <w:u w:val="single"/>
          <w:lang w:bidi="en-US"/>
        </w:rPr>
        <w:t xml:space="preserve">    </w:t>
      </w:r>
      <w:r w:rsidRPr="00323299">
        <w:rPr>
          <w:rFonts w:ascii="方正小标宋简体" w:eastAsia="方正小标宋简体" w:hAnsi="宋体" w:cs="宋体" w:hint="eastAsia"/>
          <w:bCs/>
          <w:sz w:val="36"/>
          <w:szCs w:val="36"/>
          <w:lang w:bidi="en-US"/>
        </w:rPr>
        <w:t>采购合同</w:t>
      </w:r>
    </w:p>
    <w:p w14:paraId="746B403E" w14:textId="77777777" w:rsidR="008D6DAB" w:rsidRPr="00323299" w:rsidRDefault="008D6DAB" w:rsidP="00323299">
      <w:pPr>
        <w:spacing w:line="360" w:lineRule="auto"/>
        <w:rPr>
          <w:rFonts w:ascii="方正小标宋简体" w:eastAsia="方正小标宋简体" w:hAnsi="宋体" w:cs="宋体"/>
          <w:sz w:val="36"/>
          <w:szCs w:val="36"/>
          <w:lang w:bidi="en-US"/>
        </w:rPr>
      </w:pPr>
    </w:p>
    <w:p w14:paraId="3ABEB949" w14:textId="77777777" w:rsidR="008D6DAB" w:rsidRPr="00844839" w:rsidRDefault="008D6DAB" w:rsidP="00323299">
      <w:pPr>
        <w:spacing w:line="360" w:lineRule="auto"/>
        <w:rPr>
          <w:rFonts w:ascii="宋体" w:hAnsi="宋体" w:cs="宋体"/>
          <w:sz w:val="22"/>
          <w:lang w:bidi="en-US"/>
        </w:rPr>
      </w:pPr>
    </w:p>
    <w:p w14:paraId="506C5E24"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甲方：杭州萧山国际机场有限公司</w:t>
      </w:r>
    </w:p>
    <w:p w14:paraId="68646AE9"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住所地：杭州萧山国际机场内</w:t>
      </w:r>
    </w:p>
    <w:p w14:paraId="6F6652B2" w14:textId="77777777" w:rsidR="008D6DAB" w:rsidRPr="00844839" w:rsidRDefault="008D6DAB" w:rsidP="00323299">
      <w:pPr>
        <w:spacing w:line="360" w:lineRule="auto"/>
        <w:rPr>
          <w:rFonts w:ascii="宋体" w:hAnsi="宋体" w:cs="宋体"/>
          <w:sz w:val="22"/>
          <w:lang w:bidi="en-US"/>
        </w:rPr>
      </w:pPr>
    </w:p>
    <w:p w14:paraId="437F5FA4"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乙方:</w:t>
      </w:r>
    </w:p>
    <w:p w14:paraId="7404C03A" w14:textId="4D8FDE75" w:rsidR="00323299"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住所地:</w:t>
      </w:r>
    </w:p>
    <w:p w14:paraId="754F66A1" w14:textId="77777777" w:rsidR="00323299" w:rsidRPr="00844839" w:rsidRDefault="00323299" w:rsidP="00323299">
      <w:pPr>
        <w:spacing w:line="360" w:lineRule="auto"/>
        <w:rPr>
          <w:rFonts w:ascii="宋体" w:hAnsi="宋体" w:cs="宋体"/>
          <w:sz w:val="22"/>
          <w:lang w:bidi="en-US"/>
        </w:rPr>
      </w:pPr>
    </w:p>
    <w:p w14:paraId="6C0B6CF1" w14:textId="77777777" w:rsidR="008D6DAB" w:rsidRPr="00844839" w:rsidRDefault="008D6DAB" w:rsidP="00323299">
      <w:pPr>
        <w:spacing w:line="360" w:lineRule="auto"/>
        <w:rPr>
          <w:rFonts w:ascii="宋体" w:hAnsi="宋体" w:cs="宋体"/>
          <w:sz w:val="22"/>
          <w:lang w:bidi="en-US"/>
        </w:rPr>
      </w:pPr>
    </w:p>
    <w:p w14:paraId="0D5F48F9"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甲、乙双方根据《中华人民共和国合同法》等相关法律法规，就相关货物采购事宜，在互利、平等的原则基础上，经协商一致，特签订本合同，以共同遵守。</w:t>
      </w:r>
    </w:p>
    <w:p w14:paraId="795ABAC5" w14:textId="6DA170AC" w:rsidR="008D6DAB" w:rsidRPr="00844839" w:rsidRDefault="008D6DAB" w:rsidP="00323299">
      <w:pPr>
        <w:spacing w:line="360" w:lineRule="auto"/>
        <w:rPr>
          <w:rFonts w:ascii="宋体" w:hAnsi="宋体" w:cs="宋体"/>
          <w:bCs/>
          <w:sz w:val="22"/>
          <w:lang w:bidi="en-US"/>
        </w:rPr>
      </w:pPr>
      <w:r w:rsidRPr="00844839">
        <w:rPr>
          <w:rFonts w:ascii="宋体" w:hAnsi="宋体" w:cs="宋体" w:hint="eastAsia"/>
          <w:bCs/>
          <w:sz w:val="22"/>
          <w:lang w:bidi="en-US"/>
        </w:rPr>
        <w:t>一、商品名称、种类、规格、单位、数量、金额（单位：元）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46"/>
        <w:gridCol w:w="1320"/>
        <w:gridCol w:w="1373"/>
        <w:gridCol w:w="1276"/>
        <w:gridCol w:w="1275"/>
        <w:gridCol w:w="1276"/>
        <w:gridCol w:w="1276"/>
      </w:tblGrid>
      <w:tr w:rsidR="008D6DAB" w:rsidRPr="00844839" w14:paraId="1186C57A" w14:textId="77777777" w:rsidTr="008D6DAB">
        <w:trPr>
          <w:trHeight w:val="780"/>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28BC00D8" w14:textId="77777777" w:rsidR="008D6DAB" w:rsidRPr="00844839" w:rsidRDefault="008D6DAB" w:rsidP="00323299">
            <w:pPr>
              <w:spacing w:line="360" w:lineRule="auto"/>
              <w:rPr>
                <w:rFonts w:ascii="宋体" w:hAnsi="宋体" w:cs="宋体"/>
                <w:sz w:val="22"/>
              </w:rPr>
            </w:pPr>
            <w:r w:rsidRPr="00844839">
              <w:rPr>
                <w:rFonts w:ascii="宋体" w:hAnsi="宋体" w:cs="宋体" w:hint="eastAsia"/>
                <w:sz w:val="22"/>
              </w:rPr>
              <w:t>品名</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F7919E3" w14:textId="77777777" w:rsidR="008D6DAB" w:rsidRPr="00844839" w:rsidRDefault="008D6DAB" w:rsidP="00323299">
            <w:pPr>
              <w:spacing w:line="360" w:lineRule="auto"/>
              <w:rPr>
                <w:rFonts w:ascii="宋体" w:hAnsi="宋体" w:cs="宋体"/>
                <w:sz w:val="22"/>
              </w:rPr>
            </w:pPr>
            <w:r w:rsidRPr="00844839">
              <w:rPr>
                <w:rFonts w:ascii="宋体" w:hAnsi="宋体" w:cs="宋体" w:hint="eastAsia"/>
                <w:sz w:val="22"/>
              </w:rPr>
              <w:t>种类</w:t>
            </w:r>
          </w:p>
        </w:tc>
        <w:tc>
          <w:tcPr>
            <w:tcW w:w="1320" w:type="dxa"/>
            <w:tcBorders>
              <w:top w:val="single" w:sz="4" w:space="0" w:color="auto"/>
              <w:left w:val="single" w:sz="4" w:space="0" w:color="auto"/>
              <w:bottom w:val="single" w:sz="4" w:space="0" w:color="auto"/>
              <w:right w:val="single" w:sz="4" w:space="0" w:color="auto"/>
            </w:tcBorders>
            <w:vAlign w:val="center"/>
            <w:hideMark/>
          </w:tcPr>
          <w:p w14:paraId="73E2F4E0" w14:textId="77777777" w:rsidR="008D6DAB" w:rsidRPr="00844839" w:rsidRDefault="008D6DAB" w:rsidP="00323299">
            <w:pPr>
              <w:spacing w:line="360" w:lineRule="auto"/>
              <w:rPr>
                <w:rFonts w:ascii="宋体" w:hAnsi="宋体" w:cs="宋体"/>
                <w:sz w:val="22"/>
              </w:rPr>
            </w:pPr>
            <w:r w:rsidRPr="00844839">
              <w:rPr>
                <w:rFonts w:ascii="宋体" w:hAnsi="宋体" w:cs="宋体" w:hint="eastAsia"/>
                <w:sz w:val="22"/>
              </w:rPr>
              <w:t>规格</w:t>
            </w:r>
          </w:p>
        </w:tc>
        <w:tc>
          <w:tcPr>
            <w:tcW w:w="1373" w:type="dxa"/>
            <w:tcBorders>
              <w:top w:val="single" w:sz="4" w:space="0" w:color="auto"/>
              <w:left w:val="single" w:sz="4" w:space="0" w:color="auto"/>
              <w:bottom w:val="single" w:sz="4" w:space="0" w:color="auto"/>
              <w:right w:val="single" w:sz="4" w:space="0" w:color="auto"/>
            </w:tcBorders>
            <w:vAlign w:val="center"/>
            <w:hideMark/>
          </w:tcPr>
          <w:p w14:paraId="64D9264A" w14:textId="77777777" w:rsidR="008D6DAB" w:rsidRPr="00844839" w:rsidRDefault="008D6DAB" w:rsidP="00323299">
            <w:pPr>
              <w:spacing w:line="360" w:lineRule="auto"/>
              <w:rPr>
                <w:rFonts w:ascii="宋体" w:hAnsi="宋体" w:cs="宋体"/>
                <w:sz w:val="22"/>
              </w:rPr>
            </w:pPr>
            <w:r w:rsidRPr="00844839">
              <w:rPr>
                <w:rFonts w:ascii="宋体" w:hAnsi="宋体" w:cs="宋体" w:hint="eastAsia"/>
                <w:sz w:val="22"/>
              </w:rPr>
              <w:t>单位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9EDAE4" w14:textId="77777777" w:rsidR="008D6DAB" w:rsidRPr="00844839" w:rsidRDefault="008D6DAB" w:rsidP="00323299">
            <w:pPr>
              <w:spacing w:line="360" w:lineRule="auto"/>
              <w:rPr>
                <w:rFonts w:ascii="宋体" w:hAnsi="宋体" w:cs="宋体"/>
                <w:sz w:val="22"/>
              </w:rPr>
            </w:pPr>
            <w:r w:rsidRPr="00844839">
              <w:rPr>
                <w:rFonts w:ascii="宋体" w:hAnsi="宋体" w:cs="宋体" w:hint="eastAsia"/>
                <w:sz w:val="22"/>
              </w:rPr>
              <w:t>数量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406040" w14:textId="77777777" w:rsidR="008D6DAB" w:rsidRPr="00844839" w:rsidRDefault="008D6DAB" w:rsidP="00323299">
            <w:pPr>
              <w:spacing w:line="360" w:lineRule="auto"/>
              <w:rPr>
                <w:rFonts w:ascii="宋体" w:hAnsi="宋体" w:cs="宋体"/>
                <w:sz w:val="22"/>
              </w:rPr>
            </w:pPr>
            <w:r w:rsidRPr="00844839">
              <w:rPr>
                <w:rFonts w:ascii="宋体" w:hAnsi="宋体" w:cs="宋体" w:hint="eastAsia"/>
                <w:sz w:val="22"/>
              </w:rPr>
              <w:t>单价（不含税）</w:t>
            </w:r>
          </w:p>
        </w:tc>
        <w:tc>
          <w:tcPr>
            <w:tcW w:w="1276" w:type="dxa"/>
            <w:tcBorders>
              <w:top w:val="single" w:sz="4" w:space="0" w:color="auto"/>
              <w:left w:val="single" w:sz="4" w:space="0" w:color="auto"/>
              <w:bottom w:val="single" w:sz="4" w:space="0" w:color="auto"/>
              <w:right w:val="single" w:sz="4" w:space="0" w:color="auto"/>
            </w:tcBorders>
            <w:hideMark/>
          </w:tcPr>
          <w:p w14:paraId="66B96804"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单价税额（税率 %）</w:t>
            </w:r>
          </w:p>
        </w:tc>
        <w:tc>
          <w:tcPr>
            <w:tcW w:w="1276" w:type="dxa"/>
            <w:tcBorders>
              <w:top w:val="single" w:sz="4" w:space="0" w:color="auto"/>
              <w:left w:val="single" w:sz="4" w:space="0" w:color="auto"/>
              <w:bottom w:val="single" w:sz="4" w:space="0" w:color="auto"/>
              <w:right w:val="single" w:sz="4" w:space="0" w:color="auto"/>
            </w:tcBorders>
            <w:hideMark/>
          </w:tcPr>
          <w:p w14:paraId="71D84973"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单价（含税）</w:t>
            </w:r>
          </w:p>
        </w:tc>
      </w:tr>
      <w:tr w:rsidR="008D6DAB" w:rsidRPr="00844839" w14:paraId="2969698F" w14:textId="77777777" w:rsidTr="008D6DAB">
        <w:trPr>
          <w:trHeight w:val="1132"/>
          <w:jc w:val="center"/>
        </w:trPr>
        <w:tc>
          <w:tcPr>
            <w:tcW w:w="1559" w:type="dxa"/>
            <w:tcBorders>
              <w:top w:val="single" w:sz="4" w:space="0" w:color="auto"/>
              <w:left w:val="single" w:sz="4" w:space="0" w:color="auto"/>
              <w:bottom w:val="single" w:sz="4" w:space="0" w:color="auto"/>
              <w:right w:val="single" w:sz="4" w:space="0" w:color="auto"/>
            </w:tcBorders>
            <w:vAlign w:val="center"/>
          </w:tcPr>
          <w:p w14:paraId="7A52A72B" w14:textId="41C69EEB" w:rsidR="008D6DAB" w:rsidRPr="00844839" w:rsidRDefault="00342E4B" w:rsidP="00323299">
            <w:pPr>
              <w:spacing w:line="360" w:lineRule="auto"/>
              <w:rPr>
                <w:rFonts w:ascii="宋体" w:hAnsi="宋体" w:cs="宋体"/>
                <w:sz w:val="22"/>
              </w:rPr>
            </w:pPr>
            <w:r w:rsidRPr="00844839">
              <w:rPr>
                <w:rFonts w:ascii="宋体" w:hAnsi="宋体" w:cs="宋体" w:hint="eastAsia"/>
                <w:sz w:val="22"/>
              </w:rPr>
              <w:t>危险固废周转箱</w:t>
            </w:r>
          </w:p>
        </w:tc>
        <w:tc>
          <w:tcPr>
            <w:tcW w:w="1246" w:type="dxa"/>
            <w:tcBorders>
              <w:top w:val="single" w:sz="4" w:space="0" w:color="auto"/>
              <w:left w:val="single" w:sz="4" w:space="0" w:color="auto"/>
              <w:bottom w:val="single" w:sz="4" w:space="0" w:color="auto"/>
              <w:right w:val="single" w:sz="4" w:space="0" w:color="auto"/>
            </w:tcBorders>
            <w:vAlign w:val="center"/>
          </w:tcPr>
          <w:p w14:paraId="4FE41242" w14:textId="77777777" w:rsidR="008D6DAB" w:rsidRPr="00844839" w:rsidRDefault="008D6DAB" w:rsidP="00323299">
            <w:pPr>
              <w:spacing w:line="360" w:lineRule="auto"/>
              <w:rPr>
                <w:rFonts w:ascii="宋体" w:hAnsi="宋体" w:cs="宋体"/>
                <w:sz w:val="22"/>
              </w:rPr>
            </w:pPr>
          </w:p>
        </w:tc>
        <w:tc>
          <w:tcPr>
            <w:tcW w:w="1320" w:type="dxa"/>
            <w:tcBorders>
              <w:top w:val="single" w:sz="4" w:space="0" w:color="auto"/>
              <w:left w:val="single" w:sz="4" w:space="0" w:color="auto"/>
              <w:bottom w:val="single" w:sz="4" w:space="0" w:color="auto"/>
              <w:right w:val="single" w:sz="4" w:space="0" w:color="auto"/>
            </w:tcBorders>
            <w:vAlign w:val="center"/>
          </w:tcPr>
          <w:p w14:paraId="7B9D4E8E" w14:textId="38BB53AB" w:rsidR="008D6DAB" w:rsidRPr="00844839" w:rsidRDefault="002F2BA8" w:rsidP="00323299">
            <w:pPr>
              <w:spacing w:line="360" w:lineRule="auto"/>
              <w:rPr>
                <w:rFonts w:ascii="宋体" w:hAnsi="宋体" w:cs="宋体"/>
                <w:sz w:val="22"/>
              </w:rPr>
            </w:pPr>
            <w:r w:rsidRPr="00844839">
              <w:rPr>
                <w:rFonts w:ascii="宋体" w:hAnsi="宋体" w:hint="eastAsia"/>
                <w:sz w:val="22"/>
              </w:rPr>
              <w:t>内胆：高密度聚乙烯材料，外框：</w:t>
            </w:r>
            <w:r w:rsidRPr="00844839">
              <w:rPr>
                <w:rFonts w:ascii="宋体" w:hAnsi="宋体" w:hint="eastAsia"/>
                <w:sz w:val="22"/>
              </w:rPr>
              <w:lastRenderedPageBreak/>
              <w:t>镀锌铁管； 垃圾桶</w:t>
            </w:r>
            <w:proofErr w:type="gramStart"/>
            <w:r w:rsidRPr="00844839">
              <w:rPr>
                <w:rFonts w:ascii="宋体" w:hAnsi="宋体"/>
                <w:sz w:val="22"/>
              </w:rPr>
              <w:t>桶身</w:t>
            </w:r>
            <w:r w:rsidRPr="00844839">
              <w:rPr>
                <w:rFonts w:ascii="宋体" w:hAnsi="宋体" w:hint="eastAsia"/>
                <w:sz w:val="22"/>
              </w:rPr>
              <w:t>整体</w:t>
            </w:r>
            <w:proofErr w:type="gramEnd"/>
            <w:r w:rsidRPr="00844839">
              <w:rPr>
                <w:rFonts w:ascii="宋体" w:hAnsi="宋体" w:hint="eastAsia"/>
                <w:sz w:val="22"/>
              </w:rPr>
              <w:t>尺寸：</w:t>
            </w:r>
            <w:r w:rsidRPr="00844839">
              <w:rPr>
                <w:rFonts w:ascii="宋体" w:hAnsi="宋体"/>
                <w:sz w:val="22"/>
              </w:rPr>
              <w:t>长×宽×</w:t>
            </w:r>
            <w:r w:rsidRPr="00844839">
              <w:rPr>
                <w:rFonts w:ascii="宋体" w:hAnsi="宋体" w:hint="eastAsia"/>
                <w:sz w:val="22"/>
              </w:rPr>
              <w:t>高：120*100*115cm，厚度：不小于2mm</w:t>
            </w:r>
          </w:p>
        </w:tc>
        <w:tc>
          <w:tcPr>
            <w:tcW w:w="1373" w:type="dxa"/>
            <w:tcBorders>
              <w:top w:val="single" w:sz="4" w:space="0" w:color="auto"/>
              <w:left w:val="single" w:sz="4" w:space="0" w:color="auto"/>
              <w:bottom w:val="single" w:sz="4" w:space="0" w:color="auto"/>
              <w:right w:val="single" w:sz="4" w:space="0" w:color="auto"/>
            </w:tcBorders>
            <w:vAlign w:val="center"/>
          </w:tcPr>
          <w:p w14:paraId="5CDBA2F5" w14:textId="176B0EAC" w:rsidR="008D6DAB" w:rsidRPr="00844839" w:rsidRDefault="002F2BA8" w:rsidP="00323299">
            <w:pPr>
              <w:spacing w:line="360" w:lineRule="auto"/>
              <w:rPr>
                <w:rFonts w:ascii="宋体" w:hAnsi="宋体" w:cs="宋体"/>
                <w:sz w:val="22"/>
              </w:rPr>
            </w:pPr>
            <w:proofErr w:type="gramStart"/>
            <w:r w:rsidRPr="00844839">
              <w:rPr>
                <w:rFonts w:ascii="宋体" w:hAnsi="宋体" w:cs="宋体" w:hint="eastAsia"/>
                <w:sz w:val="22"/>
              </w:rPr>
              <w:lastRenderedPageBreak/>
              <w:t>个</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14:paraId="71077721" w14:textId="7BCB70FD" w:rsidR="008D6DAB" w:rsidRPr="00844839" w:rsidRDefault="00342E4B" w:rsidP="00323299">
            <w:pPr>
              <w:spacing w:line="360" w:lineRule="auto"/>
              <w:rPr>
                <w:rFonts w:ascii="宋体" w:hAnsi="宋体" w:cs="宋体"/>
                <w:sz w:val="22"/>
              </w:rPr>
            </w:pPr>
            <w:r w:rsidRPr="00844839">
              <w:rPr>
                <w:rFonts w:ascii="宋体" w:hAnsi="宋体" w:cs="宋体" w:hint="eastAsia"/>
                <w:sz w:val="22"/>
              </w:rPr>
              <w:t>30</w:t>
            </w:r>
          </w:p>
        </w:tc>
        <w:tc>
          <w:tcPr>
            <w:tcW w:w="1275" w:type="dxa"/>
            <w:tcBorders>
              <w:top w:val="single" w:sz="4" w:space="0" w:color="auto"/>
              <w:left w:val="single" w:sz="4" w:space="0" w:color="auto"/>
              <w:bottom w:val="single" w:sz="4" w:space="0" w:color="auto"/>
              <w:right w:val="single" w:sz="4" w:space="0" w:color="auto"/>
            </w:tcBorders>
            <w:vAlign w:val="center"/>
          </w:tcPr>
          <w:p w14:paraId="46721CEE" w14:textId="77777777" w:rsidR="008D6DAB" w:rsidRPr="00844839" w:rsidRDefault="008D6DAB" w:rsidP="00323299">
            <w:pPr>
              <w:spacing w:line="360" w:lineRule="auto"/>
              <w:rPr>
                <w:rFonts w:ascii="宋体" w:hAnsi="宋体" w:cs="宋体"/>
                <w:sz w:val="22"/>
              </w:rPr>
            </w:pPr>
          </w:p>
        </w:tc>
        <w:tc>
          <w:tcPr>
            <w:tcW w:w="1276" w:type="dxa"/>
            <w:tcBorders>
              <w:top w:val="single" w:sz="4" w:space="0" w:color="auto"/>
              <w:left w:val="single" w:sz="4" w:space="0" w:color="auto"/>
              <w:bottom w:val="single" w:sz="4" w:space="0" w:color="auto"/>
              <w:right w:val="single" w:sz="4" w:space="0" w:color="auto"/>
            </w:tcBorders>
          </w:tcPr>
          <w:p w14:paraId="22CCBE8A" w14:textId="77777777" w:rsidR="008D6DAB" w:rsidRPr="00844839" w:rsidRDefault="008D6DAB" w:rsidP="00323299">
            <w:pPr>
              <w:spacing w:line="360" w:lineRule="auto"/>
              <w:rPr>
                <w:rFonts w:ascii="宋体" w:hAnsi="宋体" w:cs="宋体"/>
                <w:sz w:val="22"/>
              </w:rPr>
            </w:pPr>
          </w:p>
        </w:tc>
        <w:tc>
          <w:tcPr>
            <w:tcW w:w="1276" w:type="dxa"/>
            <w:tcBorders>
              <w:top w:val="single" w:sz="4" w:space="0" w:color="auto"/>
              <w:left w:val="single" w:sz="4" w:space="0" w:color="auto"/>
              <w:bottom w:val="single" w:sz="4" w:space="0" w:color="auto"/>
              <w:right w:val="single" w:sz="4" w:space="0" w:color="auto"/>
            </w:tcBorders>
          </w:tcPr>
          <w:p w14:paraId="23B67313" w14:textId="77777777" w:rsidR="008D6DAB" w:rsidRPr="00844839" w:rsidRDefault="008D6DAB" w:rsidP="00323299">
            <w:pPr>
              <w:spacing w:line="360" w:lineRule="auto"/>
              <w:rPr>
                <w:rFonts w:ascii="宋体" w:hAnsi="宋体" w:cs="宋体"/>
                <w:sz w:val="22"/>
              </w:rPr>
            </w:pPr>
          </w:p>
        </w:tc>
      </w:tr>
    </w:tbl>
    <w:p w14:paraId="038F6084"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lastRenderedPageBreak/>
        <w:t>二、合同金额</w:t>
      </w:r>
    </w:p>
    <w:p w14:paraId="2E766D1D"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bCs/>
          <w:sz w:val="22"/>
          <w:lang w:bidi="en-US"/>
        </w:rPr>
        <w:t>1</w:t>
      </w:r>
      <w:r w:rsidRPr="00844839">
        <w:rPr>
          <w:rFonts w:ascii="宋体" w:hAnsi="宋体" w:cs="宋体" w:hint="eastAsia"/>
          <w:sz w:val="22"/>
          <w:lang w:bidi="en-US"/>
        </w:rPr>
        <w:t>.本合同金额中固定单价（不含税）  ，单价税额    ，单价（含税）     ，合同预估总额（含税）为（大写）：人民币    ，（小写）¥       。本合同金额为杭州萧山国际机场内交货价，含货物价格、运输费、包装费、保险费、税费等所有费用。甲方不再承担其他任何费用。同时乙方承诺，不因甲方采购数量的增加或者减少而变动固定单价。</w:t>
      </w:r>
    </w:p>
    <w:p w14:paraId="1044BE1D"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2.本合同采购的货物数量属于预估数量，甲方有权根据实际情况单方面予以调整采购的数量，具体以甲方向乙方发出的采购通知单为准，乙方承诺无条件按照甲方要求执行，双方最终结算金额按照甲方实际采购数量结算。</w:t>
      </w:r>
    </w:p>
    <w:p w14:paraId="383E2A70"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3.在合同有效期限内，单价（不含税）固定不变，若因国家税收政策调整而引起的增值税税率变化的，支付的合同总金额变更为原合同不含增值税货物或劳务价格与适用税率计算税额的合计金额。</w:t>
      </w:r>
    </w:p>
    <w:p w14:paraId="43EEE49A"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三、技术资料</w:t>
      </w:r>
    </w:p>
    <w:p w14:paraId="3EC4C096"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1.乙方应在交付合同货物时同时向甲方提供使用货物的有关技术资料。</w:t>
      </w:r>
    </w:p>
    <w:p w14:paraId="1D1D0FC3"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2. 没有甲方事先书面同意，乙方不得将由甲方提供的有关合同或任何合同条文、规格、计划、图纸、样品或资料提供给与履行本合同无关的任何其他人。即使</w:t>
      </w:r>
      <w:proofErr w:type="gramStart"/>
      <w:r w:rsidRPr="00844839">
        <w:rPr>
          <w:rFonts w:ascii="宋体" w:hAnsi="宋体" w:cs="宋体" w:hint="eastAsia"/>
          <w:sz w:val="22"/>
          <w:lang w:bidi="en-US"/>
        </w:rPr>
        <w:t>向履行</w:t>
      </w:r>
      <w:proofErr w:type="gramEnd"/>
      <w:r w:rsidRPr="00844839">
        <w:rPr>
          <w:rFonts w:ascii="宋体" w:hAnsi="宋体" w:cs="宋体" w:hint="eastAsia"/>
          <w:sz w:val="22"/>
          <w:lang w:bidi="en-US"/>
        </w:rPr>
        <w:t>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14:paraId="7EF27A70"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四、知识产权</w:t>
      </w:r>
    </w:p>
    <w:p w14:paraId="37500948"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乙方应保证所提供的货物或其任何一部分均不会侵犯任何第三方的知识产权等合法权益。如因乙方违反本条保证并导致甲方遭受损失的，甲方有权解除本合同，乙方须向甲方承担赔偿责任。</w:t>
      </w:r>
    </w:p>
    <w:p w14:paraId="1480ECE5"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lastRenderedPageBreak/>
        <w:t>五、产权担保</w:t>
      </w:r>
    </w:p>
    <w:p w14:paraId="310CC996"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乙方保证所交付的货物的所有权完全属于</w:t>
      </w:r>
      <w:proofErr w:type="gramStart"/>
      <w:r w:rsidRPr="00844839">
        <w:rPr>
          <w:rFonts w:ascii="宋体" w:hAnsi="宋体" w:cs="宋体" w:hint="eastAsia"/>
          <w:sz w:val="22"/>
          <w:lang w:bidi="en-US"/>
        </w:rPr>
        <w:t>乙方且</w:t>
      </w:r>
      <w:proofErr w:type="gramEnd"/>
      <w:r w:rsidRPr="00844839">
        <w:rPr>
          <w:rFonts w:ascii="宋体" w:hAnsi="宋体" w:cs="宋体" w:hint="eastAsia"/>
          <w:sz w:val="22"/>
          <w:lang w:bidi="en-US"/>
        </w:rPr>
        <w:t>无任何抵押、查封等产权障碍或瑕疵。如因乙方提供货物存在权属纠纷或担保物权等权利限制或瑕疵而导致甲方遭受任何损失的，甲方有权解除合同，乙方须就甲方遭受的该等损失承担赔偿责任。</w:t>
      </w:r>
    </w:p>
    <w:p w14:paraId="529E4267"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六、转包或转让</w:t>
      </w:r>
    </w:p>
    <w:p w14:paraId="1C664B21"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1.本合同项下甲方采购的货物，必须由乙方直接供应；除非得到甲方的书面同意，乙方不得将本合同项下的货物全部或部分转包给第三方供应，不得将本合同项下权利义务转让给第三方。</w:t>
      </w:r>
    </w:p>
    <w:p w14:paraId="1B5CDF12"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2.如有未经甲方书面同意的转让和转包行为，甲方有权解除合同，并有权要求乙方承担合同预估总额</w:t>
      </w:r>
      <w:r w:rsidRPr="00844839">
        <w:rPr>
          <w:rFonts w:ascii="宋体" w:hAnsi="宋体" w:cs="宋体" w:hint="eastAsia"/>
          <w:sz w:val="22"/>
          <w:u w:val="single"/>
          <w:lang w:bidi="en-US"/>
        </w:rPr>
        <w:t xml:space="preserve">     %</w:t>
      </w:r>
      <w:r w:rsidRPr="00844839">
        <w:rPr>
          <w:rFonts w:ascii="宋体" w:hAnsi="宋体" w:cs="宋体" w:hint="eastAsia"/>
          <w:sz w:val="22"/>
          <w:lang w:bidi="en-US"/>
        </w:rPr>
        <w:t>的违约金。</w:t>
      </w:r>
    </w:p>
    <w:p w14:paraId="54E68436"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七、货物包装、发运及运输</w:t>
      </w:r>
    </w:p>
    <w:p w14:paraId="2A6B012E"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1. 乙方应在货物发运前对其按满足运输距离、防潮、防震、防锈和防破损装卸等要求进行包装，以保证货物安全运达甲方指定地点。</w:t>
      </w:r>
    </w:p>
    <w:p w14:paraId="66191B53"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2. 使用说明书、质量检验证明书、技术资料、随配附件和工具以及清单一并附于货物内同时向甲方交付。如资料不全的，视为乙方未完全履行交付义务。</w:t>
      </w:r>
    </w:p>
    <w:p w14:paraId="6C3A2248"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3. 乙方在货物发运手续办理完毕后</w:t>
      </w:r>
      <w:r w:rsidRPr="00844839">
        <w:rPr>
          <w:rFonts w:ascii="宋体" w:hAnsi="宋体" w:cs="宋体" w:hint="eastAsia"/>
          <w:sz w:val="22"/>
          <w:u w:val="single"/>
          <w:lang w:bidi="en-US"/>
        </w:rPr>
        <w:t xml:space="preserve">     </w:t>
      </w:r>
      <w:r w:rsidRPr="00844839">
        <w:rPr>
          <w:rFonts w:ascii="宋体" w:hAnsi="宋体" w:cs="宋体" w:hint="eastAsia"/>
          <w:sz w:val="22"/>
          <w:lang w:bidi="en-US"/>
        </w:rPr>
        <w:t>小时内必须书面通知甲方，以便甲方准备接货。</w:t>
      </w:r>
    </w:p>
    <w:p w14:paraId="0D4209EA"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4. 货物在本合同规定的交货地点交付甲方前发生的一切风险包括货物运输风险均由乙方负责。</w:t>
      </w:r>
    </w:p>
    <w:p w14:paraId="3982FCBF"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5. 货物在规定的交付期限内由乙方送达甲方指定的交货地点并经甲方签收后视为交付，乙方同时必须在货物到达的当天立即通知甲方货物已送达。</w:t>
      </w:r>
    </w:p>
    <w:p w14:paraId="712701B4" w14:textId="1ED07673"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6.产品包装不符本合同规定时，乙方负责返修或者重新包装，并承担返修或者重新包装的费用。如甲方要求不返修或者不重新包装，乙方应按照不符本合同规定包装货物金额</w:t>
      </w:r>
      <w:r w:rsidR="002F2BA8" w:rsidRPr="00844839">
        <w:rPr>
          <w:rFonts w:ascii="宋体" w:hAnsi="宋体" w:cs="宋体"/>
          <w:sz w:val="22"/>
          <w:u w:val="single"/>
          <w:lang w:bidi="en-US"/>
        </w:rPr>
        <w:t>5</w:t>
      </w:r>
      <w:r w:rsidRPr="00844839">
        <w:rPr>
          <w:rFonts w:ascii="宋体" w:hAnsi="宋体" w:cs="宋体" w:hint="eastAsia"/>
          <w:sz w:val="22"/>
          <w:u w:val="single"/>
          <w:lang w:bidi="en-US"/>
        </w:rPr>
        <w:t>%</w:t>
      </w:r>
      <w:r w:rsidRPr="00844839">
        <w:rPr>
          <w:rFonts w:ascii="宋体" w:hAnsi="宋体" w:cs="宋体" w:hint="eastAsia"/>
          <w:sz w:val="22"/>
          <w:lang w:bidi="en-US"/>
        </w:rPr>
        <w:t>计算的违约金支付给甲方。</w:t>
      </w:r>
    </w:p>
    <w:p w14:paraId="007939D3"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八、交货期、交货方式及交货地点</w:t>
      </w:r>
    </w:p>
    <w:p w14:paraId="45AC08A0" w14:textId="00FA44C6"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1. 交货期限：</w:t>
      </w:r>
      <w:r w:rsidR="002F2BA8" w:rsidRPr="00844839">
        <w:rPr>
          <w:rFonts w:ascii="宋体" w:hAnsi="宋体" w:cs="宋体" w:hint="eastAsia"/>
          <w:sz w:val="22"/>
          <w:lang w:bidi="en-US"/>
        </w:rPr>
        <w:t>签订合同后3</w:t>
      </w:r>
      <w:r w:rsidR="002F2BA8" w:rsidRPr="00844839">
        <w:rPr>
          <w:rFonts w:ascii="宋体" w:hAnsi="宋体" w:cs="宋体"/>
          <w:sz w:val="22"/>
          <w:lang w:bidi="en-US"/>
        </w:rPr>
        <w:t>0</w:t>
      </w:r>
      <w:r w:rsidR="002F2BA8" w:rsidRPr="00844839">
        <w:rPr>
          <w:rFonts w:ascii="宋体" w:hAnsi="宋体" w:cs="宋体" w:hint="eastAsia"/>
          <w:sz w:val="22"/>
          <w:lang w:bidi="en-US"/>
        </w:rPr>
        <w:t>天内</w:t>
      </w:r>
    </w:p>
    <w:p w14:paraId="73D3CC12" w14:textId="1C1924D9"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2. 交货方式：</w:t>
      </w:r>
      <w:r w:rsidR="002F2BA8" w:rsidRPr="00844839">
        <w:rPr>
          <w:rFonts w:ascii="宋体" w:hAnsi="宋体" w:cs="宋体" w:hint="eastAsia"/>
          <w:sz w:val="22"/>
          <w:lang w:bidi="en-US"/>
        </w:rPr>
        <w:t>现场交接</w:t>
      </w:r>
    </w:p>
    <w:p w14:paraId="1F48D410" w14:textId="4037889C"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3. 交货地点：</w:t>
      </w:r>
      <w:r w:rsidR="002F2BA8" w:rsidRPr="00844839">
        <w:rPr>
          <w:rFonts w:ascii="宋体" w:hAnsi="宋体" w:cs="宋体" w:hint="eastAsia"/>
          <w:sz w:val="22"/>
          <w:lang w:bidi="en-US"/>
        </w:rPr>
        <w:t>杭州萧山国际机场内</w:t>
      </w:r>
    </w:p>
    <w:p w14:paraId="47FC3783"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九、货物验收</w:t>
      </w:r>
    </w:p>
    <w:p w14:paraId="31EA844B"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1.在货物送达甲方指定地点的当天，甲方对乙方提交的货物依据甲方要求和国家有关质量标准进行现场外观检查，产品外观、说明书等资料符合甲方要求的，给予签收，外包装有破损、产品外观有损坏或者资料不全的，则不予签收，甲方有权拒绝接受货物。</w:t>
      </w:r>
    </w:p>
    <w:p w14:paraId="0CE1F3B6"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2.乙方交货前应对货物</w:t>
      </w:r>
      <w:proofErr w:type="gramStart"/>
      <w:r w:rsidRPr="00844839">
        <w:rPr>
          <w:rFonts w:ascii="宋体" w:hAnsi="宋体" w:cs="宋体" w:hint="eastAsia"/>
          <w:sz w:val="22"/>
          <w:lang w:bidi="en-US"/>
        </w:rPr>
        <w:t>作出</w:t>
      </w:r>
      <w:proofErr w:type="gramEnd"/>
      <w:r w:rsidRPr="00844839">
        <w:rPr>
          <w:rFonts w:ascii="宋体" w:hAnsi="宋体" w:cs="宋体" w:hint="eastAsia"/>
          <w:sz w:val="22"/>
          <w:lang w:bidi="en-US"/>
        </w:rPr>
        <w:t>全面检查和对验收文件进行整理，并列出清单，作为甲方收货验</w:t>
      </w:r>
      <w:r w:rsidRPr="00844839">
        <w:rPr>
          <w:rFonts w:ascii="宋体" w:hAnsi="宋体" w:cs="宋体" w:hint="eastAsia"/>
          <w:sz w:val="22"/>
          <w:lang w:bidi="en-US"/>
        </w:rPr>
        <w:lastRenderedPageBreak/>
        <w:t>收和使用的技术条件依据，乙方质量检验证书应随货物交甲方。</w:t>
      </w:r>
    </w:p>
    <w:p w14:paraId="534F4503" w14:textId="6111C38E"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3.甲方签收货物后如发现货物的品种、型号、规格、数量或质量不符合合同约定或相关质量要求，甲方应在签收之日起</w:t>
      </w:r>
      <w:r w:rsidRPr="00844839">
        <w:rPr>
          <w:rFonts w:ascii="宋体" w:hAnsi="宋体" w:cs="宋体" w:hint="eastAsia"/>
          <w:sz w:val="22"/>
          <w:u w:val="single"/>
          <w:lang w:bidi="en-US"/>
        </w:rPr>
        <w:t xml:space="preserve"> </w:t>
      </w:r>
      <w:r w:rsidR="002F2BA8" w:rsidRPr="00844839">
        <w:rPr>
          <w:rFonts w:ascii="宋体" w:hAnsi="宋体" w:cs="宋体"/>
          <w:sz w:val="22"/>
          <w:u w:val="single"/>
          <w:lang w:bidi="en-US"/>
        </w:rPr>
        <w:t>15</w:t>
      </w:r>
      <w:r w:rsidRPr="00844839">
        <w:rPr>
          <w:rFonts w:ascii="宋体" w:hAnsi="宋体" w:cs="宋体" w:hint="eastAsia"/>
          <w:sz w:val="22"/>
          <w:u w:val="single"/>
          <w:lang w:bidi="en-US"/>
        </w:rPr>
        <w:t xml:space="preserve">  </w:t>
      </w:r>
      <w:r w:rsidRPr="00844839">
        <w:rPr>
          <w:rFonts w:ascii="宋体" w:hAnsi="宋体" w:cs="宋体" w:hint="eastAsia"/>
          <w:sz w:val="22"/>
          <w:lang w:bidi="en-US"/>
        </w:rPr>
        <w:t>日内以书面或电话形式向乙方提出异议；乙方应当在收到甲方异议之日起</w:t>
      </w:r>
      <w:r w:rsidRPr="00844839">
        <w:rPr>
          <w:rFonts w:ascii="宋体" w:hAnsi="宋体" w:cs="宋体" w:hint="eastAsia"/>
          <w:sz w:val="22"/>
          <w:u w:val="single"/>
          <w:lang w:bidi="en-US"/>
        </w:rPr>
        <w:t xml:space="preserve">  </w:t>
      </w:r>
      <w:r w:rsidR="002F2BA8" w:rsidRPr="00844839">
        <w:rPr>
          <w:rFonts w:ascii="宋体" w:hAnsi="宋体" w:cs="宋体"/>
          <w:sz w:val="22"/>
          <w:u w:val="single"/>
          <w:lang w:bidi="en-US"/>
        </w:rPr>
        <w:t>7</w:t>
      </w:r>
      <w:r w:rsidRPr="00844839">
        <w:rPr>
          <w:rFonts w:ascii="宋体" w:hAnsi="宋体" w:cs="宋体" w:hint="eastAsia"/>
          <w:sz w:val="22"/>
          <w:u w:val="single"/>
          <w:lang w:bidi="en-US"/>
        </w:rPr>
        <w:t xml:space="preserve">  </w:t>
      </w:r>
      <w:r w:rsidRPr="00844839">
        <w:rPr>
          <w:rFonts w:ascii="宋体" w:hAnsi="宋体" w:cs="宋体" w:hint="eastAsia"/>
          <w:sz w:val="22"/>
          <w:lang w:bidi="en-US"/>
        </w:rPr>
        <w:t>日内</w:t>
      </w:r>
      <w:proofErr w:type="gramStart"/>
      <w:r w:rsidRPr="00844839">
        <w:rPr>
          <w:rFonts w:ascii="宋体" w:hAnsi="宋体" w:cs="宋体" w:hint="eastAsia"/>
          <w:sz w:val="22"/>
          <w:lang w:bidi="en-US"/>
        </w:rPr>
        <w:t>作出</w:t>
      </w:r>
      <w:proofErr w:type="gramEnd"/>
      <w:r w:rsidRPr="00844839">
        <w:rPr>
          <w:rFonts w:ascii="宋体" w:hAnsi="宋体" w:cs="宋体" w:hint="eastAsia"/>
          <w:sz w:val="22"/>
          <w:lang w:bidi="en-US"/>
        </w:rPr>
        <w:t>答复或与甲方协商处理，或在</w:t>
      </w:r>
      <w:r w:rsidRPr="00844839">
        <w:rPr>
          <w:rFonts w:ascii="宋体" w:hAnsi="宋体" w:cs="宋体" w:hint="eastAsia"/>
          <w:sz w:val="22"/>
          <w:u w:val="single"/>
          <w:lang w:bidi="en-US"/>
        </w:rPr>
        <w:t xml:space="preserve">  </w:t>
      </w:r>
      <w:r w:rsidR="002F2BA8" w:rsidRPr="00844839">
        <w:rPr>
          <w:rFonts w:ascii="宋体" w:hAnsi="宋体" w:cs="宋体"/>
          <w:sz w:val="22"/>
          <w:u w:val="single"/>
          <w:lang w:bidi="en-US"/>
        </w:rPr>
        <w:t>7</w:t>
      </w:r>
      <w:r w:rsidRPr="00844839">
        <w:rPr>
          <w:rFonts w:ascii="宋体" w:hAnsi="宋体" w:cs="宋体" w:hint="eastAsia"/>
          <w:sz w:val="22"/>
          <w:u w:val="single"/>
          <w:lang w:bidi="en-US"/>
        </w:rPr>
        <w:t xml:space="preserve">  </w:t>
      </w:r>
      <w:r w:rsidRPr="00844839">
        <w:rPr>
          <w:rFonts w:ascii="宋体" w:hAnsi="宋体" w:cs="宋体" w:hint="eastAsia"/>
          <w:sz w:val="22"/>
          <w:lang w:bidi="en-US"/>
        </w:rPr>
        <w:t>日内直接按甲方要求进行无偿换货、补发短缺部分或降低合同金额，并承担由此产生的相关费用；乙方未</w:t>
      </w:r>
      <w:proofErr w:type="gramStart"/>
      <w:r w:rsidRPr="00844839">
        <w:rPr>
          <w:rFonts w:ascii="宋体" w:hAnsi="宋体" w:cs="宋体" w:hint="eastAsia"/>
          <w:sz w:val="22"/>
          <w:lang w:bidi="en-US"/>
        </w:rPr>
        <w:t>作出</w:t>
      </w:r>
      <w:proofErr w:type="gramEnd"/>
      <w:r w:rsidRPr="00844839">
        <w:rPr>
          <w:rFonts w:ascii="宋体" w:hAnsi="宋体" w:cs="宋体" w:hint="eastAsia"/>
          <w:sz w:val="22"/>
          <w:lang w:bidi="en-US"/>
        </w:rPr>
        <w:t>答复或负责处理的，视为乙方同意甲方提出的异议和处理意见。</w:t>
      </w:r>
    </w:p>
    <w:p w14:paraId="23177143" w14:textId="35763B78"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4.在上述异议期及货物质量问题的处理期间，甲方有权终止本合同项下的付款义务。在前述异议期限届满，如甲方未提出货物不符异议，则甲方在前述异议期限届满之日后</w:t>
      </w:r>
      <w:r w:rsidRPr="00844839">
        <w:rPr>
          <w:rFonts w:ascii="宋体" w:hAnsi="宋体" w:cs="宋体" w:hint="eastAsia"/>
          <w:sz w:val="22"/>
          <w:u w:val="single"/>
          <w:lang w:bidi="en-US"/>
        </w:rPr>
        <w:t xml:space="preserve">  </w:t>
      </w:r>
      <w:r w:rsidR="002F2BA8" w:rsidRPr="00844839">
        <w:rPr>
          <w:rFonts w:ascii="宋体" w:hAnsi="宋体" w:cs="宋体"/>
          <w:sz w:val="22"/>
          <w:u w:val="single"/>
          <w:lang w:bidi="en-US"/>
        </w:rPr>
        <w:t>7</w:t>
      </w:r>
      <w:r w:rsidRPr="00844839">
        <w:rPr>
          <w:rFonts w:ascii="宋体" w:hAnsi="宋体" w:cs="宋体" w:hint="eastAsia"/>
          <w:sz w:val="22"/>
          <w:u w:val="single"/>
          <w:lang w:bidi="en-US"/>
        </w:rPr>
        <w:t xml:space="preserve">  </w:t>
      </w:r>
      <w:r w:rsidRPr="00844839">
        <w:rPr>
          <w:rFonts w:ascii="宋体" w:hAnsi="宋体" w:cs="宋体" w:hint="eastAsia"/>
          <w:sz w:val="22"/>
          <w:lang w:bidi="en-US"/>
        </w:rPr>
        <w:t>日内签署验收合格确认书。验收合格确认书并不免除乙方在本合同项下应当承担的质量保证责任以及售后服务的义务。</w:t>
      </w:r>
    </w:p>
    <w:p w14:paraId="5560E3C4"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十、货款支付</w:t>
      </w:r>
    </w:p>
    <w:p w14:paraId="010EBA89" w14:textId="44A555A0"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1、结算方式：</w:t>
      </w:r>
      <w:r w:rsidR="002F2BA8" w:rsidRPr="00844839">
        <w:rPr>
          <w:rFonts w:ascii="宋体" w:hAnsi="宋体" w:cs="宋体" w:hint="eastAsia"/>
          <w:sz w:val="22"/>
          <w:lang w:bidi="en-US"/>
        </w:rPr>
        <w:t>乙方按照合同要求完成货物交接，经甲方验收合格后一次性支付全部费用。</w:t>
      </w:r>
    </w:p>
    <w:p w14:paraId="2D16D590"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2、乙方付款前，乙方应提供正规的符合本合同约定的发票，若乙方未按本合同约定提供发票的，甲方有权拒绝付款且不承担任何延期付款的责任。</w:t>
      </w:r>
    </w:p>
    <w:p w14:paraId="2FC08B04" w14:textId="271DB22E"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十</w:t>
      </w:r>
      <w:r w:rsidR="002F2BA8" w:rsidRPr="00844839">
        <w:rPr>
          <w:rFonts w:ascii="宋体" w:hAnsi="宋体" w:cs="宋体" w:hint="eastAsia"/>
          <w:sz w:val="22"/>
          <w:lang w:bidi="en-US"/>
        </w:rPr>
        <w:t>一</w:t>
      </w:r>
      <w:r w:rsidRPr="00844839">
        <w:rPr>
          <w:rFonts w:ascii="宋体" w:hAnsi="宋体" w:cs="宋体" w:hint="eastAsia"/>
          <w:sz w:val="22"/>
          <w:lang w:bidi="en-US"/>
        </w:rPr>
        <w:t>、免费质保期及服务内容</w:t>
      </w:r>
    </w:p>
    <w:p w14:paraId="08A1DFCA"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1. 乙方保证其所供应的货物符合相关货物质量标准，不存在任何质量瑕疵或因质量瑕疵而导致的安全隐患，且为未经使用的全新货物。</w:t>
      </w:r>
    </w:p>
    <w:p w14:paraId="4512F8DD" w14:textId="29DF63F1"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2. 乙方应为货物提供</w:t>
      </w:r>
      <w:r w:rsidRPr="00844839">
        <w:rPr>
          <w:rFonts w:ascii="宋体" w:hAnsi="宋体" w:cs="宋体" w:hint="eastAsia"/>
          <w:sz w:val="22"/>
          <w:u w:val="single"/>
          <w:lang w:bidi="en-US"/>
        </w:rPr>
        <w:t xml:space="preserve">  </w:t>
      </w:r>
      <w:r w:rsidR="002F2BA8" w:rsidRPr="00844839">
        <w:rPr>
          <w:rFonts w:ascii="宋体" w:hAnsi="宋体" w:cs="宋体"/>
          <w:sz w:val="22"/>
          <w:u w:val="single"/>
          <w:lang w:bidi="en-US"/>
        </w:rPr>
        <w:t>1</w:t>
      </w:r>
      <w:r w:rsidRPr="00844839">
        <w:rPr>
          <w:rFonts w:ascii="宋体" w:hAnsi="宋体" w:cs="宋体" w:hint="eastAsia"/>
          <w:sz w:val="22"/>
          <w:u w:val="single"/>
          <w:lang w:bidi="en-US"/>
        </w:rPr>
        <w:t xml:space="preserve">  </w:t>
      </w:r>
      <w:proofErr w:type="gramStart"/>
      <w:r w:rsidRPr="00844839">
        <w:rPr>
          <w:rFonts w:ascii="宋体" w:hAnsi="宋体" w:cs="宋体" w:hint="eastAsia"/>
          <w:sz w:val="22"/>
          <w:lang w:bidi="en-US"/>
        </w:rPr>
        <w:t>个</w:t>
      </w:r>
      <w:proofErr w:type="gramEnd"/>
      <w:r w:rsidRPr="00844839">
        <w:rPr>
          <w:rFonts w:ascii="宋体" w:hAnsi="宋体" w:cs="宋体" w:hint="eastAsia"/>
          <w:sz w:val="22"/>
          <w:lang w:bidi="en-US"/>
        </w:rPr>
        <w:t>月的免费质保期(含工时费和零部件费)，时间自甲方验收合格并签署验收合格确认书之日起计算。</w:t>
      </w:r>
    </w:p>
    <w:p w14:paraId="03E1FDC5"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3．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w:t>
      </w:r>
      <w:proofErr w:type="gramStart"/>
      <w:r w:rsidRPr="00844839">
        <w:rPr>
          <w:rFonts w:ascii="宋体" w:hAnsi="宋体" w:cs="宋体" w:hint="eastAsia"/>
          <w:sz w:val="22"/>
          <w:lang w:bidi="en-US"/>
        </w:rPr>
        <w:t>应承担该货物</w:t>
      </w:r>
      <w:proofErr w:type="gramEnd"/>
      <w:r w:rsidRPr="00844839">
        <w:rPr>
          <w:rFonts w:ascii="宋体" w:hAnsi="宋体" w:cs="宋体" w:hint="eastAsia"/>
          <w:sz w:val="22"/>
          <w:lang w:bidi="en-US"/>
        </w:rPr>
        <w:t>的直接费用（运输、保险、检验、全国银行间同业拆借中心公布的同期货款市场报价利率及银行手续费、担保、抵押、法院执行措施所产生的费用等）以及由此给甲方造成的损失。</w:t>
      </w:r>
    </w:p>
    <w:p w14:paraId="0FD12CFC" w14:textId="71E78CAD"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4．乙方提供</w:t>
      </w:r>
      <w:r w:rsidRPr="00844839">
        <w:rPr>
          <w:rFonts w:ascii="宋体" w:hAnsi="宋体" w:cs="宋体" w:hint="eastAsia"/>
          <w:sz w:val="22"/>
          <w:u w:val="single"/>
          <w:lang w:bidi="en-US"/>
        </w:rPr>
        <w:t xml:space="preserve">  </w:t>
      </w:r>
      <w:r w:rsidR="002F2BA8" w:rsidRPr="00844839">
        <w:rPr>
          <w:rFonts w:ascii="宋体" w:hAnsi="宋体" w:cs="宋体"/>
          <w:sz w:val="22"/>
          <w:u w:val="single"/>
          <w:lang w:bidi="en-US"/>
        </w:rPr>
        <w:t>24</w:t>
      </w:r>
      <w:r w:rsidRPr="00844839">
        <w:rPr>
          <w:rFonts w:ascii="宋体" w:hAnsi="宋体" w:cs="宋体" w:hint="eastAsia"/>
          <w:sz w:val="22"/>
          <w:u w:val="single"/>
          <w:lang w:bidi="en-US"/>
        </w:rPr>
        <w:t xml:space="preserve">  </w:t>
      </w:r>
      <w:r w:rsidRPr="00844839">
        <w:rPr>
          <w:rFonts w:ascii="宋体" w:hAnsi="宋体" w:cs="宋体" w:hint="eastAsia"/>
          <w:sz w:val="22"/>
          <w:lang w:bidi="en-US"/>
        </w:rPr>
        <w:t>小时售后服务，并委派</w:t>
      </w:r>
      <w:r w:rsidRPr="00844839">
        <w:rPr>
          <w:rFonts w:ascii="宋体" w:hAnsi="宋体" w:cs="宋体" w:hint="eastAsia"/>
          <w:sz w:val="22"/>
          <w:u w:val="single"/>
          <w:lang w:bidi="en-US"/>
        </w:rPr>
        <w:t xml:space="preserve">   </w:t>
      </w:r>
      <w:r w:rsidR="002F2BA8" w:rsidRPr="00844839">
        <w:rPr>
          <w:rFonts w:ascii="宋体" w:hAnsi="宋体" w:cs="宋体"/>
          <w:sz w:val="22"/>
          <w:u w:val="single"/>
          <w:lang w:bidi="en-US"/>
        </w:rPr>
        <w:t>0</w:t>
      </w:r>
      <w:r w:rsidRPr="00844839">
        <w:rPr>
          <w:rFonts w:ascii="宋体" w:hAnsi="宋体" w:cs="宋体" w:hint="eastAsia"/>
          <w:sz w:val="22"/>
          <w:u w:val="single"/>
          <w:lang w:bidi="en-US"/>
        </w:rPr>
        <w:t xml:space="preserve">  </w:t>
      </w:r>
      <w:r w:rsidRPr="00844839">
        <w:rPr>
          <w:rFonts w:ascii="宋体" w:hAnsi="宋体" w:cs="宋体" w:hint="eastAsia"/>
          <w:sz w:val="22"/>
          <w:lang w:bidi="en-US"/>
        </w:rPr>
        <w:t>维修人员，在接到报修通知后，维修人员应在</w:t>
      </w:r>
      <w:r w:rsidRPr="00844839">
        <w:rPr>
          <w:rFonts w:ascii="宋体" w:hAnsi="宋体" w:cs="宋体" w:hint="eastAsia"/>
          <w:sz w:val="22"/>
          <w:u w:val="single"/>
          <w:lang w:bidi="en-US"/>
        </w:rPr>
        <w:t xml:space="preserve">   </w:t>
      </w:r>
      <w:r w:rsidR="002F2BA8" w:rsidRPr="00844839">
        <w:rPr>
          <w:rFonts w:ascii="宋体" w:hAnsi="宋体" w:cs="宋体"/>
          <w:sz w:val="22"/>
          <w:u w:val="single"/>
          <w:lang w:bidi="en-US"/>
        </w:rPr>
        <w:t>48</w:t>
      </w:r>
      <w:r w:rsidRPr="00844839">
        <w:rPr>
          <w:rFonts w:ascii="宋体" w:hAnsi="宋体" w:cs="宋体" w:hint="eastAsia"/>
          <w:sz w:val="22"/>
          <w:u w:val="single"/>
          <w:lang w:bidi="en-US"/>
        </w:rPr>
        <w:t xml:space="preserve">   </w:t>
      </w:r>
      <w:r w:rsidRPr="00844839">
        <w:rPr>
          <w:rFonts w:ascii="宋体" w:hAnsi="宋体" w:cs="宋体" w:hint="eastAsia"/>
          <w:sz w:val="22"/>
          <w:lang w:bidi="en-US"/>
        </w:rPr>
        <w:t>小时内赶到甲方所在地，并连续进行维修，直到货物恢复正常。修复部分的质保期自修复之日起重新开始计算。</w:t>
      </w:r>
    </w:p>
    <w:p w14:paraId="66B77EC9" w14:textId="707C31A8"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5.免费质保期结束的</w:t>
      </w:r>
      <w:r w:rsidRPr="00844839">
        <w:rPr>
          <w:rFonts w:ascii="宋体" w:hAnsi="宋体" w:cs="宋体" w:hint="eastAsia"/>
          <w:sz w:val="22"/>
          <w:u w:val="single"/>
          <w:lang w:bidi="en-US"/>
        </w:rPr>
        <w:t xml:space="preserve">  </w:t>
      </w:r>
      <w:r w:rsidR="002F2BA8" w:rsidRPr="00844839">
        <w:rPr>
          <w:rFonts w:ascii="宋体" w:hAnsi="宋体" w:cs="宋体"/>
          <w:sz w:val="22"/>
          <w:u w:val="single"/>
          <w:lang w:bidi="en-US"/>
        </w:rPr>
        <w:t>7</w:t>
      </w:r>
      <w:r w:rsidRPr="00844839">
        <w:rPr>
          <w:rFonts w:ascii="宋体" w:hAnsi="宋体" w:cs="宋体" w:hint="eastAsia"/>
          <w:sz w:val="22"/>
          <w:u w:val="single"/>
          <w:lang w:bidi="en-US"/>
        </w:rPr>
        <w:t xml:space="preserve">   </w:t>
      </w:r>
      <w:r w:rsidRPr="00844839">
        <w:rPr>
          <w:rFonts w:ascii="宋体" w:hAnsi="宋体" w:cs="宋体" w:hint="eastAsia"/>
          <w:sz w:val="22"/>
          <w:lang w:bidi="en-US"/>
        </w:rPr>
        <w:t>日前，乙方负责对货物进行一次全面的检修和维护，并由甲方验收认可。甲方验收认可并不免除乙方对于验收认可后发生的但尚在质保期限内的货物故障或损坏的维修、退换货义务。</w:t>
      </w:r>
    </w:p>
    <w:p w14:paraId="2887CA8D"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6、若乙方提供的货物属于伪劣货物或者假冒货物或者欺诈甲方，使得甲方遭受损失，乙方应</w:t>
      </w:r>
      <w:r w:rsidRPr="00844839">
        <w:rPr>
          <w:rFonts w:ascii="宋体" w:hAnsi="宋体" w:cs="宋体" w:hint="eastAsia"/>
          <w:sz w:val="22"/>
          <w:lang w:bidi="en-US"/>
        </w:rPr>
        <w:lastRenderedPageBreak/>
        <w:t>向甲方承担由此给甲方造成的损失，同时，甲方可依法寻求其他法律救济。</w:t>
      </w:r>
    </w:p>
    <w:p w14:paraId="7C723B6A" w14:textId="39496554"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十</w:t>
      </w:r>
      <w:r w:rsidR="00390C01" w:rsidRPr="00844839">
        <w:rPr>
          <w:rFonts w:ascii="宋体" w:hAnsi="宋体" w:cs="宋体" w:hint="eastAsia"/>
          <w:sz w:val="22"/>
          <w:lang w:bidi="en-US"/>
        </w:rPr>
        <w:t>二</w:t>
      </w:r>
      <w:r w:rsidRPr="00844839">
        <w:rPr>
          <w:rFonts w:ascii="宋体" w:hAnsi="宋体" w:cs="宋体" w:hint="eastAsia"/>
          <w:sz w:val="22"/>
          <w:lang w:bidi="en-US"/>
        </w:rPr>
        <w:t>、违约责任</w:t>
      </w:r>
    </w:p>
    <w:p w14:paraId="455E5A8D" w14:textId="4E65FB7B"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1. 甲方无故逾期支付货款的,甲方应按逾期付款总额每日</w:t>
      </w:r>
      <w:r w:rsidRPr="00844839">
        <w:rPr>
          <w:rFonts w:ascii="宋体" w:hAnsi="宋体" w:cs="宋体" w:hint="eastAsia"/>
          <w:sz w:val="22"/>
          <w:u w:val="single"/>
          <w:lang w:bidi="en-US"/>
        </w:rPr>
        <w:t xml:space="preserve">  </w:t>
      </w:r>
      <w:r w:rsidR="00390C01" w:rsidRPr="00844839">
        <w:rPr>
          <w:rFonts w:ascii="宋体" w:hAnsi="宋体" w:cs="宋体"/>
          <w:sz w:val="22"/>
          <w:u w:val="single"/>
          <w:lang w:bidi="en-US"/>
        </w:rPr>
        <w:t>0.5</w:t>
      </w:r>
      <w:r w:rsidRPr="00844839">
        <w:rPr>
          <w:rFonts w:ascii="宋体" w:hAnsi="宋体" w:cs="宋体" w:hint="eastAsia"/>
          <w:sz w:val="22"/>
          <w:u w:val="single"/>
          <w:lang w:bidi="en-US"/>
        </w:rPr>
        <w:t xml:space="preserve">  </w:t>
      </w:r>
      <w:r w:rsidRPr="00844839">
        <w:rPr>
          <w:rFonts w:ascii="宋体" w:hAnsi="宋体" w:cs="宋体" w:hint="eastAsia"/>
          <w:sz w:val="22"/>
          <w:lang w:bidi="en-US"/>
        </w:rPr>
        <w:t>%向乙方支付违约金。</w:t>
      </w:r>
    </w:p>
    <w:p w14:paraId="4FC4B59A" w14:textId="4FC12BF5"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2. 乙方逾期交付货物和本合同规定的文件资料的，乙方应按合同预估总额每日</w:t>
      </w:r>
      <w:r w:rsidRPr="00844839">
        <w:rPr>
          <w:rFonts w:ascii="宋体" w:hAnsi="宋体" w:cs="宋体" w:hint="eastAsia"/>
          <w:sz w:val="22"/>
          <w:u w:val="single"/>
          <w:lang w:bidi="en-US"/>
        </w:rPr>
        <w:t xml:space="preserve">  </w:t>
      </w:r>
      <w:r w:rsidR="00390C01" w:rsidRPr="00844839">
        <w:rPr>
          <w:rFonts w:ascii="宋体" w:hAnsi="宋体" w:cs="宋体"/>
          <w:sz w:val="22"/>
          <w:u w:val="single"/>
          <w:lang w:bidi="en-US"/>
        </w:rPr>
        <w:t>1</w:t>
      </w:r>
      <w:r w:rsidRPr="00844839">
        <w:rPr>
          <w:rFonts w:ascii="宋体" w:hAnsi="宋体" w:cs="宋体" w:hint="eastAsia"/>
          <w:sz w:val="22"/>
          <w:u w:val="single"/>
          <w:lang w:bidi="en-US"/>
        </w:rPr>
        <w:t xml:space="preserve">  </w:t>
      </w:r>
      <w:r w:rsidRPr="00844839">
        <w:rPr>
          <w:rFonts w:ascii="宋体" w:hAnsi="宋体" w:cs="宋体" w:hint="eastAsia"/>
          <w:sz w:val="22"/>
          <w:lang w:bidi="en-US"/>
        </w:rPr>
        <w:t>%向甲方支付违约金，由甲方从货款中扣除。逾期超过约定日期</w:t>
      </w:r>
      <w:r w:rsidRPr="00844839">
        <w:rPr>
          <w:rFonts w:ascii="宋体" w:hAnsi="宋体" w:cs="宋体" w:hint="eastAsia"/>
          <w:sz w:val="22"/>
          <w:u w:val="single"/>
          <w:lang w:bidi="en-US"/>
        </w:rPr>
        <w:t xml:space="preserve">  </w:t>
      </w:r>
      <w:r w:rsidR="00390C01" w:rsidRPr="00844839">
        <w:rPr>
          <w:rFonts w:ascii="宋体" w:hAnsi="宋体" w:cs="宋体"/>
          <w:sz w:val="22"/>
          <w:u w:val="single"/>
          <w:lang w:bidi="en-US"/>
        </w:rPr>
        <w:t>15</w:t>
      </w:r>
      <w:r w:rsidRPr="00844839">
        <w:rPr>
          <w:rFonts w:ascii="宋体" w:hAnsi="宋体" w:cs="宋体" w:hint="eastAsia"/>
          <w:sz w:val="22"/>
          <w:u w:val="single"/>
          <w:lang w:bidi="en-US"/>
        </w:rPr>
        <w:t xml:space="preserve">   </w:t>
      </w:r>
      <w:r w:rsidRPr="00844839">
        <w:rPr>
          <w:rFonts w:ascii="宋体" w:hAnsi="宋体" w:cs="宋体" w:hint="eastAsia"/>
          <w:sz w:val="22"/>
          <w:lang w:bidi="en-US"/>
        </w:rPr>
        <w:t>日的，甲方可解除本合同。乙方因逾期交货或因其他违约行为导致甲方解除合同的，乙方应向甲方支付合同预估总额</w:t>
      </w:r>
      <w:r w:rsidRPr="00844839">
        <w:rPr>
          <w:rFonts w:ascii="宋体" w:hAnsi="宋体" w:cs="宋体" w:hint="eastAsia"/>
          <w:sz w:val="22"/>
          <w:u w:val="single"/>
          <w:lang w:bidi="en-US"/>
        </w:rPr>
        <w:t xml:space="preserve">  </w:t>
      </w:r>
      <w:r w:rsidR="00390C01" w:rsidRPr="00844839">
        <w:rPr>
          <w:rFonts w:ascii="宋体" w:hAnsi="宋体" w:cs="宋体"/>
          <w:sz w:val="22"/>
          <w:u w:val="single"/>
          <w:lang w:bidi="en-US"/>
        </w:rPr>
        <w:t>10</w:t>
      </w:r>
      <w:r w:rsidRPr="00844839">
        <w:rPr>
          <w:rFonts w:ascii="宋体" w:hAnsi="宋体" w:cs="宋体" w:hint="eastAsia"/>
          <w:sz w:val="22"/>
          <w:u w:val="single"/>
          <w:lang w:bidi="en-US"/>
        </w:rPr>
        <w:t xml:space="preserve">  </w:t>
      </w:r>
      <w:r w:rsidRPr="00844839">
        <w:rPr>
          <w:rFonts w:ascii="宋体" w:hAnsi="宋体" w:cs="宋体" w:hint="eastAsia"/>
          <w:sz w:val="22"/>
          <w:lang w:bidi="en-US"/>
        </w:rPr>
        <w:t xml:space="preserve">%的违约金。 </w:t>
      </w:r>
    </w:p>
    <w:p w14:paraId="4877C1BE"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3. 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履约保证金不予以返还。</w:t>
      </w:r>
    </w:p>
    <w:p w14:paraId="355065F9"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4．因乙方提供货物质量问题或者安装调试过程中因乙方原因导致甲方或第三方人身、财产损害的，乙方须依法承担全部赔偿责任；如因该等损害导致甲方向第三方承担赔偿责任的，乙方须在甲方赔偿范围内全额向甲方</w:t>
      </w:r>
      <w:proofErr w:type="gramStart"/>
      <w:r w:rsidRPr="00844839">
        <w:rPr>
          <w:rFonts w:ascii="宋体" w:hAnsi="宋体" w:cs="宋体" w:hint="eastAsia"/>
          <w:sz w:val="22"/>
          <w:lang w:bidi="en-US"/>
        </w:rPr>
        <w:t>作出</w:t>
      </w:r>
      <w:proofErr w:type="gramEnd"/>
      <w:r w:rsidRPr="00844839">
        <w:rPr>
          <w:rFonts w:ascii="宋体" w:hAnsi="宋体" w:cs="宋体" w:hint="eastAsia"/>
          <w:sz w:val="22"/>
          <w:lang w:bidi="en-US"/>
        </w:rPr>
        <w:t>赔偿。</w:t>
      </w:r>
    </w:p>
    <w:p w14:paraId="6864D407"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5. 乙方未在约定期限内派人维修或维修质量验收不合格的，甲方可以委托他人修理，费用由乙方承担，甲方与第三方确认后可直接从质保金中扣除；质保金不足以抵扣的，继续向乙方追偿。</w:t>
      </w:r>
    </w:p>
    <w:p w14:paraId="7F26F0D3"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14:paraId="13F1B828"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7．对于本合同项下乙方应支付的赔偿款或违约金，甲方有权从应付乙方的货款及履约保证金、质保金中直接扣除，仍不足的部分，继续向乙方追偿。</w:t>
      </w:r>
    </w:p>
    <w:p w14:paraId="3B32806B"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十四、不可抗力事件处理</w:t>
      </w:r>
    </w:p>
    <w:p w14:paraId="1B7550F4"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1. 在合同有效期内，任何一方因不可抗力事件导致不能履行合同，则合同履行期可延长，其延长期与不可抗力影响期相同。</w:t>
      </w:r>
    </w:p>
    <w:p w14:paraId="7EAF7070"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2. 不可抗力事件发生后，遭遇不可抗力的一方应立即通知对方，并寄送有关官方权威机构出具的证明。</w:t>
      </w:r>
    </w:p>
    <w:p w14:paraId="2B7963B0" w14:textId="7C0C6568"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3. 不可抗力事件延续</w:t>
      </w:r>
      <w:r w:rsidRPr="00844839">
        <w:rPr>
          <w:rFonts w:ascii="宋体" w:hAnsi="宋体" w:cs="宋体" w:hint="eastAsia"/>
          <w:sz w:val="22"/>
          <w:u w:val="single"/>
          <w:lang w:bidi="en-US"/>
        </w:rPr>
        <w:t xml:space="preserve">  </w:t>
      </w:r>
      <w:r w:rsidR="00390C01" w:rsidRPr="00844839">
        <w:rPr>
          <w:rFonts w:ascii="宋体" w:hAnsi="宋体" w:cs="宋体"/>
          <w:sz w:val="22"/>
          <w:u w:val="single"/>
          <w:lang w:bidi="en-US"/>
        </w:rPr>
        <w:t>3</w:t>
      </w:r>
      <w:r w:rsidRPr="00844839">
        <w:rPr>
          <w:rFonts w:ascii="宋体" w:hAnsi="宋体" w:cs="宋体" w:hint="eastAsia"/>
          <w:sz w:val="22"/>
          <w:u w:val="single"/>
          <w:lang w:bidi="en-US"/>
        </w:rPr>
        <w:t xml:space="preserve">  </w:t>
      </w:r>
      <w:r w:rsidRPr="00844839">
        <w:rPr>
          <w:rFonts w:ascii="宋体" w:hAnsi="宋体" w:cs="宋体" w:hint="eastAsia"/>
          <w:sz w:val="22"/>
          <w:lang w:bidi="en-US"/>
        </w:rPr>
        <w:t>日以上，双方应通过友好协商，确定是否继续履行合同；协商无法达成一致的，本合同自动终止，双方互不承担赔偿或违约责任。</w:t>
      </w:r>
    </w:p>
    <w:p w14:paraId="6AF21919"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lastRenderedPageBreak/>
        <w:t>十五、争议解决</w:t>
      </w:r>
    </w:p>
    <w:p w14:paraId="64B9BCD4"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双方在执行合同中所发生的一切争议，应通过协商解决。如协商不成，由甲方所在地的人民法院管辖审理。</w:t>
      </w:r>
    </w:p>
    <w:p w14:paraId="448E0EAC"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十六、合同组成文件包含下列内容，</w:t>
      </w:r>
      <w:proofErr w:type="gramStart"/>
      <w:r w:rsidRPr="00844839">
        <w:rPr>
          <w:rFonts w:ascii="宋体" w:hAnsi="宋体" w:cs="宋体" w:hint="eastAsia"/>
          <w:sz w:val="22"/>
          <w:lang w:bidi="en-US"/>
        </w:rPr>
        <w:t>且解释</w:t>
      </w:r>
      <w:proofErr w:type="gramEnd"/>
      <w:r w:rsidRPr="00844839">
        <w:rPr>
          <w:rFonts w:ascii="宋体" w:hAnsi="宋体" w:cs="宋体" w:hint="eastAsia"/>
          <w:sz w:val="22"/>
          <w:lang w:bidi="en-US"/>
        </w:rPr>
        <w:t>顺序如下：</w:t>
      </w:r>
    </w:p>
    <w:p w14:paraId="18D5A76A"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1.本合同协议书</w:t>
      </w:r>
    </w:p>
    <w:p w14:paraId="5784598F"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2.中标通知书</w:t>
      </w:r>
    </w:p>
    <w:p w14:paraId="0B6CAACE"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3.招标文件</w:t>
      </w:r>
    </w:p>
    <w:p w14:paraId="62E14ADE"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4.投标书及其附件</w:t>
      </w:r>
    </w:p>
    <w:p w14:paraId="78022307"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5.标准、规范及有关技术文件</w:t>
      </w:r>
    </w:p>
    <w:p w14:paraId="0506B177"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十七、合同生效及其它</w:t>
      </w:r>
    </w:p>
    <w:p w14:paraId="6CD2E7B0"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1. 合同经双方法定代表人或授权代表签字（包含签章）并加盖单位公章或者合同章之日起生效，到乙方将全部货物</w:t>
      </w:r>
      <w:proofErr w:type="gramStart"/>
      <w:r w:rsidRPr="00844839">
        <w:rPr>
          <w:rFonts w:ascii="宋体" w:hAnsi="宋体" w:cs="宋体" w:hint="eastAsia"/>
          <w:sz w:val="22"/>
          <w:lang w:bidi="en-US"/>
        </w:rPr>
        <w:t>送齐经甲方</w:t>
      </w:r>
      <w:proofErr w:type="gramEnd"/>
      <w:r w:rsidRPr="00844839">
        <w:rPr>
          <w:rFonts w:ascii="宋体" w:hAnsi="宋体" w:cs="宋体" w:hint="eastAsia"/>
          <w:sz w:val="22"/>
          <w:lang w:bidi="en-US"/>
        </w:rPr>
        <w:t>验收合格，并按照本合同约定履行付款、质保服务等内容以后终止。</w:t>
      </w:r>
    </w:p>
    <w:p w14:paraId="720F3363"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2.本合同有效期限为    ，自    年    月    日起至    年    月    日止。</w:t>
      </w:r>
    </w:p>
    <w:p w14:paraId="4C333EBF"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3.本合同所订一切条款，任何一方不得擅自变更或者修改。如一方单独变更、修改本合同，对方有权拒绝发货、收货、付款，并要求单独变更、修改合同一方赔偿一切损失。</w:t>
      </w:r>
    </w:p>
    <w:p w14:paraId="64FB00DF"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4.本合同未尽事宜，双方可签订补充协议予以执行；未达成补充协议的，遵照《合同法》及有关法律法规执行。</w:t>
      </w:r>
    </w:p>
    <w:p w14:paraId="0C5D62E7"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5.本合同一式肆份，</w:t>
      </w:r>
      <w:proofErr w:type="gramStart"/>
      <w:r w:rsidRPr="00844839">
        <w:rPr>
          <w:rFonts w:ascii="宋体" w:hAnsi="宋体" w:cs="宋体" w:hint="eastAsia"/>
          <w:sz w:val="22"/>
          <w:lang w:bidi="en-US"/>
        </w:rPr>
        <w:t>甲执贰份</w:t>
      </w:r>
      <w:proofErr w:type="gramEnd"/>
      <w:r w:rsidRPr="00844839">
        <w:rPr>
          <w:rFonts w:ascii="宋体" w:hAnsi="宋体" w:cs="宋体" w:hint="eastAsia"/>
          <w:sz w:val="22"/>
          <w:lang w:bidi="en-US"/>
        </w:rPr>
        <w:t>，乙方持贰份，具有同等法律效力。</w:t>
      </w:r>
    </w:p>
    <w:p w14:paraId="75A7DD01" w14:textId="77777777" w:rsidR="008D6DAB" w:rsidRPr="00844839" w:rsidRDefault="008D6DAB" w:rsidP="00323299">
      <w:pPr>
        <w:spacing w:line="360" w:lineRule="auto"/>
        <w:rPr>
          <w:rFonts w:ascii="宋体" w:hAnsi="宋体" w:cs="宋体"/>
          <w:sz w:val="22"/>
          <w:lang w:bidi="en-US"/>
        </w:rPr>
      </w:pPr>
    </w:p>
    <w:p w14:paraId="04644B9C" w14:textId="77777777" w:rsidR="008D6DAB" w:rsidRPr="00844839" w:rsidRDefault="008D6DAB" w:rsidP="00323299">
      <w:pPr>
        <w:spacing w:line="360" w:lineRule="auto"/>
        <w:rPr>
          <w:rFonts w:ascii="宋体" w:hAnsi="宋体" w:cs="宋体"/>
          <w:sz w:val="22"/>
          <w:lang w:bidi="en-US"/>
        </w:rPr>
      </w:pPr>
    </w:p>
    <w:p w14:paraId="16B5454A" w14:textId="77777777" w:rsidR="008D6DAB" w:rsidRPr="00844839" w:rsidRDefault="008D6DAB" w:rsidP="00323299">
      <w:pPr>
        <w:spacing w:line="360" w:lineRule="auto"/>
        <w:rPr>
          <w:rFonts w:ascii="宋体" w:hAnsi="宋体" w:cs="宋体"/>
          <w:sz w:val="22"/>
          <w:lang w:bidi="en-US"/>
        </w:rPr>
      </w:pPr>
    </w:p>
    <w:p w14:paraId="432FE267" w14:textId="77777777" w:rsidR="008D6DAB" w:rsidRPr="00844839" w:rsidRDefault="008D6DAB" w:rsidP="00323299">
      <w:pPr>
        <w:spacing w:line="360" w:lineRule="auto"/>
        <w:rPr>
          <w:rFonts w:ascii="宋体" w:hAnsi="宋体" w:cs="宋体"/>
          <w:sz w:val="22"/>
          <w:lang w:bidi="en-US"/>
        </w:rPr>
      </w:pPr>
    </w:p>
    <w:p w14:paraId="1F0D5DF0" w14:textId="77777777" w:rsidR="008D6DAB" w:rsidRPr="00844839" w:rsidRDefault="008D6DAB" w:rsidP="00323299">
      <w:pPr>
        <w:spacing w:line="360" w:lineRule="auto"/>
        <w:rPr>
          <w:rFonts w:ascii="宋体" w:hAnsi="宋体" w:cs="宋体"/>
          <w:sz w:val="22"/>
          <w:lang w:bidi="en-US"/>
        </w:rPr>
      </w:pPr>
    </w:p>
    <w:p w14:paraId="5ED995D4"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（以下为签署页）</w:t>
      </w:r>
    </w:p>
    <w:p w14:paraId="5C55D775" w14:textId="77777777" w:rsidR="008D6DAB" w:rsidRPr="00844839" w:rsidRDefault="008D6DAB" w:rsidP="00323299">
      <w:pPr>
        <w:spacing w:line="360" w:lineRule="auto"/>
        <w:rPr>
          <w:rFonts w:ascii="宋体" w:hAnsi="宋体" w:cs="宋体"/>
          <w:sz w:val="22"/>
          <w:lang w:bidi="en-US"/>
        </w:rPr>
      </w:pPr>
    </w:p>
    <w:p w14:paraId="64377D7E" w14:textId="77777777" w:rsidR="008D6DAB" w:rsidRPr="00844839" w:rsidRDefault="008D6DAB" w:rsidP="00323299">
      <w:pPr>
        <w:spacing w:line="360" w:lineRule="auto"/>
        <w:rPr>
          <w:rFonts w:ascii="宋体" w:hAnsi="宋体" w:cs="宋体"/>
          <w:sz w:val="22"/>
          <w:lang w:bidi="en-US"/>
        </w:rPr>
      </w:pPr>
    </w:p>
    <w:p w14:paraId="3FD62A62"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甲方：杭州萧山国际机场有限公司  乙方：</w:t>
      </w:r>
    </w:p>
    <w:p w14:paraId="1624C2C0"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地址：杭州萧山国际机场内        地址：</w:t>
      </w:r>
    </w:p>
    <w:p w14:paraId="1B500EBA" w14:textId="77777777" w:rsidR="008D6DAB" w:rsidRPr="00844839" w:rsidRDefault="008D6DAB" w:rsidP="00323299">
      <w:pPr>
        <w:spacing w:line="360" w:lineRule="auto"/>
        <w:rPr>
          <w:rFonts w:ascii="宋体" w:hAnsi="宋体" w:cs="宋体"/>
          <w:sz w:val="22"/>
          <w:lang w:bidi="en-US"/>
        </w:rPr>
      </w:pPr>
    </w:p>
    <w:p w14:paraId="6951BA47" w14:textId="77777777" w:rsidR="008D6DAB" w:rsidRPr="00844839" w:rsidRDefault="008D6DAB" w:rsidP="00323299">
      <w:pPr>
        <w:spacing w:line="360" w:lineRule="auto"/>
        <w:rPr>
          <w:rFonts w:ascii="宋体" w:hAnsi="宋体" w:cs="宋体"/>
          <w:sz w:val="22"/>
          <w:lang w:bidi="en-US"/>
        </w:rPr>
      </w:pPr>
    </w:p>
    <w:p w14:paraId="7F642548"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lastRenderedPageBreak/>
        <w:t>法定代表人：                     法定代表人：</w:t>
      </w:r>
    </w:p>
    <w:p w14:paraId="3FF74626"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或                               或</w:t>
      </w:r>
    </w:p>
    <w:p w14:paraId="0C4AF78D"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授权代表：                       授权代表：</w:t>
      </w:r>
    </w:p>
    <w:p w14:paraId="3307843C" w14:textId="77777777" w:rsidR="008D6DAB" w:rsidRPr="00844839" w:rsidRDefault="008D6DAB" w:rsidP="00323299">
      <w:pPr>
        <w:spacing w:line="360" w:lineRule="auto"/>
        <w:rPr>
          <w:rFonts w:ascii="宋体" w:hAnsi="宋体" w:cs="宋体"/>
          <w:sz w:val="22"/>
          <w:lang w:bidi="en-US"/>
        </w:rPr>
      </w:pPr>
    </w:p>
    <w:p w14:paraId="4268CB7C" w14:textId="77777777" w:rsidR="008D6DAB" w:rsidRPr="00844839" w:rsidRDefault="008D6DAB" w:rsidP="00323299">
      <w:pPr>
        <w:spacing w:line="360" w:lineRule="auto"/>
        <w:rPr>
          <w:rFonts w:ascii="宋体" w:hAnsi="宋体" w:cs="宋体"/>
          <w:sz w:val="22"/>
          <w:lang w:bidi="en-US"/>
        </w:rPr>
      </w:pPr>
    </w:p>
    <w:p w14:paraId="49533E25"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 xml:space="preserve">签字日期：                       签字日期： </w:t>
      </w:r>
    </w:p>
    <w:p w14:paraId="1983F313" w14:textId="77777777" w:rsidR="008D6DAB" w:rsidRPr="00844839" w:rsidRDefault="008D6DAB" w:rsidP="00323299">
      <w:pPr>
        <w:spacing w:line="360" w:lineRule="auto"/>
        <w:rPr>
          <w:rFonts w:ascii="宋体" w:hAnsi="宋体" w:cs="宋体"/>
          <w:sz w:val="22"/>
          <w:lang w:bidi="en-US"/>
        </w:rPr>
      </w:pPr>
    </w:p>
    <w:p w14:paraId="7610ED60" w14:textId="77777777" w:rsidR="008D6DAB" w:rsidRPr="00844839" w:rsidRDefault="008D6DAB" w:rsidP="00323299">
      <w:pPr>
        <w:spacing w:line="360" w:lineRule="auto"/>
        <w:rPr>
          <w:rFonts w:ascii="宋体" w:hAnsi="宋体" w:cs="宋体"/>
          <w:sz w:val="22"/>
          <w:lang w:bidi="en-US"/>
        </w:rPr>
      </w:pPr>
      <w:r w:rsidRPr="00844839">
        <w:rPr>
          <w:rFonts w:ascii="宋体" w:hAnsi="宋体" w:cs="宋体" w:hint="eastAsia"/>
          <w:sz w:val="22"/>
          <w:lang w:bidi="en-US"/>
        </w:rPr>
        <w:t>年  月  日                      年  月  日</w:t>
      </w:r>
    </w:p>
    <w:p w14:paraId="026F750A" w14:textId="77777777" w:rsidR="008D6DAB" w:rsidRPr="00844839" w:rsidRDefault="008D6DAB" w:rsidP="00323299">
      <w:pPr>
        <w:spacing w:line="360" w:lineRule="auto"/>
        <w:rPr>
          <w:rFonts w:ascii="宋体" w:hAnsi="宋体" w:cs="宋体"/>
          <w:sz w:val="22"/>
          <w:lang w:bidi="en-US"/>
        </w:rPr>
      </w:pPr>
    </w:p>
    <w:p w14:paraId="347926E5" w14:textId="77777777" w:rsidR="003D13A9" w:rsidRDefault="003D13A9" w:rsidP="00323299">
      <w:pPr>
        <w:adjustRightInd w:val="0"/>
        <w:snapToGrid w:val="0"/>
        <w:spacing w:line="360" w:lineRule="exact"/>
        <w:rPr>
          <w:rFonts w:ascii="宋体" w:hAnsi="宋体" w:cs="宋体"/>
          <w:b/>
          <w:sz w:val="22"/>
        </w:rPr>
        <w:sectPr w:rsidR="003D13A9">
          <w:pgSz w:w="12240" w:h="15840"/>
          <w:pgMar w:top="1400" w:right="1680" w:bottom="1120" w:left="1580" w:header="0" w:footer="921" w:gutter="0"/>
          <w:cols w:space="720"/>
        </w:sectPr>
      </w:pPr>
    </w:p>
    <w:p w14:paraId="5BD542D7" w14:textId="5590F0F7" w:rsidR="00AA7C42" w:rsidRPr="00FF7C99" w:rsidRDefault="00AA7C42" w:rsidP="00323299">
      <w:pPr>
        <w:adjustRightInd w:val="0"/>
        <w:snapToGrid w:val="0"/>
        <w:spacing w:line="360" w:lineRule="exact"/>
        <w:rPr>
          <w:rFonts w:ascii="宋体" w:hAnsi="宋体" w:cs="宋体"/>
          <w:b/>
          <w:sz w:val="22"/>
        </w:rPr>
      </w:pPr>
      <w:r w:rsidRPr="00FF7C99">
        <w:rPr>
          <w:rFonts w:ascii="宋体" w:hAnsi="宋体" w:cs="宋体" w:hint="eastAsia"/>
          <w:b/>
          <w:sz w:val="22"/>
        </w:rPr>
        <w:lastRenderedPageBreak/>
        <w:t>附件</w:t>
      </w:r>
      <w:r w:rsidR="000406D5" w:rsidRPr="00FF7C99">
        <w:rPr>
          <w:rFonts w:ascii="宋体" w:hAnsi="宋体" w:cs="宋体" w:hint="eastAsia"/>
          <w:b/>
          <w:sz w:val="22"/>
        </w:rPr>
        <w:t>1</w:t>
      </w:r>
      <w:r w:rsidRPr="00FF7C99">
        <w:rPr>
          <w:rFonts w:ascii="宋体" w:hAnsi="宋体" w:cs="宋体" w:hint="eastAsia"/>
          <w:b/>
          <w:sz w:val="22"/>
        </w:rPr>
        <w:t>：</w:t>
      </w:r>
    </w:p>
    <w:p w14:paraId="1F721217" w14:textId="77777777" w:rsidR="00AA7C42" w:rsidRPr="00FF7C99" w:rsidRDefault="00AA7C42" w:rsidP="00AA7C42">
      <w:pPr>
        <w:adjustRightInd w:val="0"/>
        <w:snapToGrid w:val="0"/>
        <w:spacing w:line="360" w:lineRule="exact"/>
        <w:ind w:firstLine="281"/>
        <w:rPr>
          <w:rFonts w:ascii="宋体" w:hAnsi="宋体" w:cs="宋体"/>
          <w:b/>
          <w:sz w:val="22"/>
        </w:rPr>
      </w:pPr>
    </w:p>
    <w:p w14:paraId="762CC9FA" w14:textId="77777777" w:rsidR="00AA7C42" w:rsidRPr="00FF7C99" w:rsidRDefault="00AA7C42" w:rsidP="00FF7C99">
      <w:pPr>
        <w:snapToGrid w:val="0"/>
        <w:spacing w:afterLines="50" w:after="120" w:line="360" w:lineRule="auto"/>
        <w:ind w:firstLine="321"/>
        <w:jc w:val="center"/>
        <w:rPr>
          <w:b/>
          <w:sz w:val="32"/>
          <w:szCs w:val="32"/>
        </w:rPr>
      </w:pPr>
      <w:r w:rsidRPr="00FF7C99">
        <w:rPr>
          <w:rFonts w:hint="eastAsia"/>
          <w:b/>
          <w:sz w:val="32"/>
          <w:szCs w:val="32"/>
        </w:rPr>
        <w:t>杭州萧山国际机场有限公司廉洁自律承诺书</w:t>
      </w:r>
    </w:p>
    <w:p w14:paraId="2F4D82EB" w14:textId="77777777" w:rsidR="00AA7C42" w:rsidRPr="00FF7C99" w:rsidRDefault="00AA7C42" w:rsidP="00AA7C42">
      <w:pPr>
        <w:adjustRightInd w:val="0"/>
        <w:snapToGrid w:val="0"/>
        <w:spacing w:line="360" w:lineRule="exact"/>
        <w:ind w:firstLine="281"/>
        <w:rPr>
          <w:rFonts w:ascii="宋体" w:hAnsi="宋体" w:cs="宋体"/>
          <w:b/>
          <w:sz w:val="22"/>
        </w:rPr>
      </w:pPr>
    </w:p>
    <w:p w14:paraId="2206C18F" w14:textId="77777777" w:rsidR="00A822B9" w:rsidRPr="00A77301" w:rsidRDefault="00A822B9" w:rsidP="00A77301">
      <w:pPr>
        <w:snapToGrid w:val="0"/>
        <w:spacing w:line="360" w:lineRule="exact"/>
        <w:rPr>
          <w:rFonts w:ascii="宋体" w:hAnsi="宋体" w:cs="宋体"/>
          <w:kern w:val="0"/>
          <w:sz w:val="22"/>
        </w:rPr>
      </w:pPr>
      <w:r w:rsidRPr="00A77301">
        <w:rPr>
          <w:rFonts w:ascii="宋体" w:hAnsi="宋体" w:cs="宋体" w:hint="eastAsia"/>
          <w:kern w:val="0"/>
          <w:sz w:val="22"/>
        </w:rPr>
        <w:t>杭州萧山国际机场有限公司：</w:t>
      </w:r>
    </w:p>
    <w:p w14:paraId="783C58F2" w14:textId="77777777" w:rsidR="00A822B9" w:rsidRPr="00A77301" w:rsidRDefault="00A822B9" w:rsidP="00A7730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我单位响应贵公司项目招标要求，参加项目投标。在投标过程中及中标后，我们将严格遵守国家法律法规和贵司招标文件要求，并郑重</w:t>
      </w:r>
      <w:proofErr w:type="gramStart"/>
      <w:r w:rsidRPr="00A77301">
        <w:rPr>
          <w:rFonts w:ascii="宋体" w:hAnsi="宋体" w:cs="宋体" w:hint="eastAsia"/>
          <w:kern w:val="0"/>
          <w:sz w:val="22"/>
        </w:rPr>
        <w:t>作出</w:t>
      </w:r>
      <w:proofErr w:type="gramEnd"/>
      <w:r w:rsidRPr="00A77301">
        <w:rPr>
          <w:rFonts w:ascii="宋体" w:hAnsi="宋体" w:cs="宋体" w:hint="eastAsia"/>
          <w:kern w:val="0"/>
          <w:sz w:val="22"/>
        </w:rPr>
        <w:t>如下承诺和保证：</w:t>
      </w:r>
    </w:p>
    <w:p w14:paraId="3E2D3F7D" w14:textId="77777777" w:rsidR="00A822B9" w:rsidRPr="00A77301" w:rsidRDefault="00A822B9" w:rsidP="00A7730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w:t>
      </w:r>
      <w:proofErr w:type="gramStart"/>
      <w:r w:rsidRPr="00A77301">
        <w:rPr>
          <w:rFonts w:ascii="宋体" w:hAnsi="宋体" w:cs="宋体" w:hint="eastAsia"/>
          <w:kern w:val="0"/>
          <w:sz w:val="22"/>
        </w:rPr>
        <w:t>券</w:t>
      </w:r>
      <w:proofErr w:type="gramEnd"/>
      <w:r w:rsidRPr="00A77301">
        <w:rPr>
          <w:rFonts w:ascii="宋体" w:hAnsi="宋体" w:cs="宋体" w:hint="eastAsia"/>
          <w:kern w:val="0"/>
          <w:sz w:val="22"/>
        </w:rPr>
        <w:t>、回扣、中介费、咨询费、好处费等利益、收益或条件；或就上述内容</w:t>
      </w:r>
      <w:proofErr w:type="gramStart"/>
      <w:r w:rsidRPr="00A77301">
        <w:rPr>
          <w:rFonts w:ascii="宋体" w:hAnsi="宋体" w:cs="宋体" w:hint="eastAsia"/>
          <w:kern w:val="0"/>
          <w:sz w:val="22"/>
        </w:rPr>
        <w:t>作出</w:t>
      </w:r>
      <w:proofErr w:type="gramEnd"/>
      <w:r w:rsidRPr="00A77301">
        <w:rPr>
          <w:rFonts w:ascii="宋体" w:hAnsi="宋体" w:cs="宋体" w:hint="eastAsia"/>
          <w:kern w:val="0"/>
          <w:sz w:val="22"/>
        </w:rPr>
        <w:t>任何暗示、许诺、允诺；</w:t>
      </w:r>
    </w:p>
    <w:p w14:paraId="68E976C0" w14:textId="77777777" w:rsidR="00A822B9" w:rsidRPr="00A77301" w:rsidRDefault="00A822B9" w:rsidP="00A7730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二、不以任何名义为贵公司有关人员或项目第三方人员报销应由贵公司或个人支付的费用；</w:t>
      </w:r>
    </w:p>
    <w:p w14:paraId="5F7D8382" w14:textId="77777777" w:rsidR="00A822B9" w:rsidRPr="00A77301" w:rsidRDefault="00A822B9" w:rsidP="00A7730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三、不向贵公司有关人员或项目第三方人员提供宴请、旅游、和健身娱乐等活动；</w:t>
      </w:r>
    </w:p>
    <w:p w14:paraId="6D2AF14F" w14:textId="77777777" w:rsidR="00A822B9" w:rsidRPr="00A77301" w:rsidRDefault="00A822B9" w:rsidP="00A7730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四、不为贵公司有关人员或项目第三方人员出国（境）、旅游等提供方便；</w:t>
      </w:r>
    </w:p>
    <w:p w14:paraId="237850CC" w14:textId="77777777" w:rsidR="00A822B9" w:rsidRPr="00A77301" w:rsidRDefault="00A822B9" w:rsidP="00A7730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五、不为贵公司有关人员或项目第三方人员个人装修住房、婚丧嫁娶、配偶子女工作安排等提供好处或便利条件；</w:t>
      </w:r>
    </w:p>
    <w:p w14:paraId="59C06791" w14:textId="77777777" w:rsidR="00A822B9" w:rsidRPr="00A77301" w:rsidRDefault="00A822B9" w:rsidP="00A7730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六、严格遵守国家招标投标法、合同法等法律规定，诚实守信，合法经营，坚决杜绝各种违法违纪行为。</w:t>
      </w:r>
    </w:p>
    <w:p w14:paraId="45520E20" w14:textId="77777777" w:rsidR="00A822B9" w:rsidRPr="00A77301" w:rsidRDefault="00A822B9" w:rsidP="00A7730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14:paraId="77F4C367" w14:textId="77777777" w:rsidR="00A822B9" w:rsidRPr="00A77301" w:rsidRDefault="00A822B9" w:rsidP="00A7730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八、如违反上述廉洁自律承诺，贵公司有权：</w:t>
      </w:r>
    </w:p>
    <w:p w14:paraId="03F94833" w14:textId="77777777" w:rsidR="00A822B9" w:rsidRPr="00A77301" w:rsidRDefault="00A822B9" w:rsidP="00A7730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（1）</w:t>
      </w:r>
      <w:r w:rsidRPr="00A77301">
        <w:rPr>
          <w:rFonts w:ascii="宋体" w:hAnsi="宋体" w:cs="宋体" w:hint="eastAsia"/>
          <w:kern w:val="0"/>
          <w:sz w:val="22"/>
        </w:rPr>
        <w:tab/>
        <w:t>立即取消我单位投标、中标或在建项目的实施资格；</w:t>
      </w:r>
    </w:p>
    <w:p w14:paraId="0D5370B9" w14:textId="77777777" w:rsidR="00A822B9" w:rsidRPr="00A77301" w:rsidRDefault="00A822B9" w:rsidP="00A7730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（2）</w:t>
      </w:r>
      <w:r w:rsidRPr="00A77301">
        <w:rPr>
          <w:rFonts w:ascii="宋体" w:hAnsi="宋体" w:cs="宋体" w:hint="eastAsia"/>
          <w:kern w:val="0"/>
          <w:sz w:val="22"/>
        </w:rPr>
        <w:tab/>
        <w:t>扣除我方向贵公司缴纳的履约保证金的10%作为违反廉洁自律承诺的违约金。如该违约金不足以弥补贵公司损失的，我单位仍将承担实际损失赔偿责任。</w:t>
      </w:r>
    </w:p>
    <w:p w14:paraId="5518126B" w14:textId="77777777" w:rsidR="00A822B9" w:rsidRPr="00A77301" w:rsidRDefault="00A822B9" w:rsidP="00A7730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（3）</w:t>
      </w:r>
      <w:r w:rsidRPr="00A77301">
        <w:rPr>
          <w:rFonts w:ascii="宋体" w:hAnsi="宋体" w:cs="宋体" w:hint="eastAsia"/>
          <w:kern w:val="0"/>
          <w:sz w:val="22"/>
        </w:rPr>
        <w:tab/>
        <w:t>拒绝我单位在一定时期内进入贵公司进行项目建设或其它经营活动；</w:t>
      </w:r>
    </w:p>
    <w:p w14:paraId="178768F7" w14:textId="77777777" w:rsidR="00A822B9" w:rsidRPr="00A77301" w:rsidRDefault="00A822B9" w:rsidP="00A7730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（4）</w:t>
      </w:r>
      <w:r w:rsidRPr="00A77301">
        <w:rPr>
          <w:rFonts w:ascii="宋体" w:hAnsi="宋体" w:cs="宋体" w:hint="eastAsia"/>
          <w:kern w:val="0"/>
          <w:sz w:val="22"/>
        </w:rPr>
        <w:tab/>
        <w:t>由此引起的相应损失均由我单位承担。</w:t>
      </w:r>
    </w:p>
    <w:p w14:paraId="40D29A41" w14:textId="77777777" w:rsidR="00A822B9" w:rsidRPr="00A77301" w:rsidRDefault="00A822B9" w:rsidP="00A77301">
      <w:pPr>
        <w:snapToGrid w:val="0"/>
        <w:spacing w:line="360" w:lineRule="exact"/>
        <w:ind w:firstLineChars="200" w:firstLine="440"/>
        <w:rPr>
          <w:rFonts w:ascii="宋体" w:hAnsi="宋体" w:cs="宋体"/>
          <w:kern w:val="0"/>
          <w:sz w:val="22"/>
        </w:rPr>
      </w:pPr>
    </w:p>
    <w:p w14:paraId="6A74973D" w14:textId="77777777" w:rsidR="00A822B9" w:rsidRPr="00A77301" w:rsidRDefault="00A822B9" w:rsidP="00A7730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 xml:space="preserve">承诺人单位名称（盖章）：            </w:t>
      </w:r>
    </w:p>
    <w:p w14:paraId="15DAE105" w14:textId="77777777" w:rsidR="00A822B9" w:rsidRPr="00A77301" w:rsidRDefault="00A822B9" w:rsidP="00A7730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 xml:space="preserve">法定代表人 ：                    </w:t>
      </w:r>
    </w:p>
    <w:p w14:paraId="08F738D6" w14:textId="77777777" w:rsidR="00A822B9" w:rsidRPr="00A77301" w:rsidRDefault="00A822B9" w:rsidP="00A7730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 xml:space="preserve">或                            </w:t>
      </w:r>
    </w:p>
    <w:p w14:paraId="0F4C302E" w14:textId="77777777" w:rsidR="00A822B9" w:rsidRPr="00A77301" w:rsidRDefault="00A822B9" w:rsidP="00A7730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 xml:space="preserve">委托代理人：                   </w:t>
      </w:r>
    </w:p>
    <w:p w14:paraId="78E0FE4B" w14:textId="77777777" w:rsidR="00A822B9" w:rsidRPr="00A77301" w:rsidRDefault="00A822B9" w:rsidP="00A77301">
      <w:pPr>
        <w:snapToGrid w:val="0"/>
        <w:spacing w:line="360" w:lineRule="exact"/>
        <w:ind w:firstLineChars="200" w:firstLine="440"/>
        <w:rPr>
          <w:rFonts w:ascii="宋体" w:hAnsi="宋体" w:cs="宋体"/>
          <w:kern w:val="0"/>
          <w:sz w:val="22"/>
        </w:rPr>
      </w:pPr>
    </w:p>
    <w:p w14:paraId="1040C66E" w14:textId="61C3EAAF" w:rsidR="00AA7C42" w:rsidRPr="00A77301" w:rsidRDefault="00A822B9" w:rsidP="00A7730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 xml:space="preserve">                           年     月     日</w:t>
      </w:r>
    </w:p>
    <w:p w14:paraId="200916B2" w14:textId="77777777" w:rsidR="00AA7C42" w:rsidRPr="00A77301" w:rsidRDefault="00AA7C42" w:rsidP="00A77301">
      <w:pPr>
        <w:snapToGrid w:val="0"/>
        <w:spacing w:line="360" w:lineRule="exact"/>
        <w:ind w:firstLineChars="200" w:firstLine="440"/>
        <w:rPr>
          <w:rFonts w:ascii="宋体" w:hAnsi="宋体" w:cs="宋体"/>
          <w:kern w:val="0"/>
          <w:sz w:val="22"/>
        </w:rPr>
      </w:pPr>
    </w:p>
    <w:p w14:paraId="5F2B4FA6" w14:textId="77777777" w:rsidR="00DE4514" w:rsidRPr="00FF7C99" w:rsidRDefault="0018100E">
      <w:pPr>
        <w:spacing w:beforeLines="50" w:before="120" w:line="360" w:lineRule="auto"/>
        <w:rPr>
          <w:rFonts w:ascii="宋体" w:hAnsi="宋体" w:cs="宋体"/>
          <w:b/>
          <w:szCs w:val="21"/>
        </w:rPr>
      </w:pPr>
      <w:r w:rsidRPr="00FF7C99">
        <w:rPr>
          <w:rFonts w:ascii="宋体" w:hAnsi="宋体" w:cs="宋体" w:hint="eastAsia"/>
          <w:b/>
          <w:szCs w:val="21"/>
        </w:rPr>
        <w:t>附件2：保密承诺书</w:t>
      </w:r>
    </w:p>
    <w:p w14:paraId="1B9B73BD" w14:textId="77777777" w:rsidR="00DE4514" w:rsidRPr="00FF7C99" w:rsidRDefault="0018100E">
      <w:pPr>
        <w:snapToGrid w:val="0"/>
        <w:spacing w:afterLines="50" w:after="120" w:line="360" w:lineRule="auto"/>
        <w:ind w:firstLine="321"/>
        <w:jc w:val="center"/>
        <w:rPr>
          <w:b/>
          <w:sz w:val="32"/>
          <w:szCs w:val="32"/>
        </w:rPr>
      </w:pPr>
      <w:r w:rsidRPr="00FF7C99">
        <w:rPr>
          <w:rFonts w:hint="eastAsia"/>
          <w:b/>
          <w:sz w:val="32"/>
          <w:szCs w:val="32"/>
        </w:rPr>
        <w:t>保密承诺书</w:t>
      </w:r>
    </w:p>
    <w:p w14:paraId="35B3EABC" w14:textId="253E4512" w:rsidR="00DE4514" w:rsidRPr="00FF7C99" w:rsidRDefault="0018100E">
      <w:pPr>
        <w:snapToGrid w:val="0"/>
        <w:spacing w:line="360" w:lineRule="exact"/>
        <w:ind w:firstLineChars="200" w:firstLine="440"/>
        <w:rPr>
          <w:rFonts w:ascii="宋体" w:hAnsi="宋体" w:cs="宋体"/>
          <w:sz w:val="22"/>
        </w:rPr>
      </w:pPr>
      <w:r w:rsidRPr="00FF7C99">
        <w:rPr>
          <w:rFonts w:ascii="宋体" w:hAnsi="宋体" w:cs="宋体" w:hint="eastAsia"/>
          <w:sz w:val="22"/>
        </w:rPr>
        <w:lastRenderedPageBreak/>
        <w:t>鉴于我方愿成为杭州萧山国际机场有限公司（以下简称“机场公司”）的供应商或潜在供应商候选人，为机场公司提供【</w:t>
      </w:r>
      <w:r w:rsidR="00390C01" w:rsidRPr="00390C01">
        <w:rPr>
          <w:rFonts w:ascii="宋体" w:hAnsi="宋体" w:cs="宋体" w:hint="eastAsia"/>
          <w:sz w:val="22"/>
        </w:rPr>
        <w:t>危险固废物运输周转箱</w:t>
      </w:r>
      <w:r w:rsidRPr="00FF7C99">
        <w:rPr>
          <w:rFonts w:ascii="宋体" w:hAnsi="宋体" w:cs="宋体" w:hint="eastAsia"/>
          <w:sz w:val="22"/>
        </w:rPr>
        <w:t>】项目的服务。在上述业务来往过程中，机场公司可能向我方提供经营、业务、服务等有关的文件、资料、软件等信息，为维护机场公司的利益，我方就保密事宜做出如下承诺：</w:t>
      </w:r>
    </w:p>
    <w:p w14:paraId="5240F64D" w14:textId="77777777" w:rsidR="00DE4514" w:rsidRPr="00FF7C99" w:rsidRDefault="0018100E">
      <w:pPr>
        <w:spacing w:line="360" w:lineRule="exact"/>
        <w:ind w:firstLine="280"/>
        <w:rPr>
          <w:rFonts w:ascii="宋体" w:hAnsi="宋体" w:cs="宋体"/>
          <w:sz w:val="22"/>
        </w:rPr>
      </w:pPr>
      <w:r w:rsidRPr="00FF7C99">
        <w:rPr>
          <w:rFonts w:ascii="宋体" w:hAnsi="宋体" w:cs="宋体" w:hint="eastAsia"/>
          <w:sz w:val="22"/>
        </w:rPr>
        <w:t>1.商业秘密</w:t>
      </w:r>
    </w:p>
    <w:p w14:paraId="2135D72B" w14:textId="77777777" w:rsidR="00DE4514" w:rsidRPr="00FF7C99" w:rsidRDefault="0018100E">
      <w:pPr>
        <w:adjustRightInd w:val="0"/>
        <w:snapToGrid w:val="0"/>
        <w:spacing w:line="360" w:lineRule="exact"/>
        <w:ind w:firstLine="280"/>
        <w:rPr>
          <w:rFonts w:ascii="宋体" w:hAnsi="宋体" w:cs="宋体"/>
          <w:sz w:val="22"/>
        </w:rPr>
      </w:pPr>
      <w:r w:rsidRPr="00FF7C99">
        <w:rPr>
          <w:rFonts w:ascii="宋体" w:hAnsi="宋体" w:cs="宋体" w:hint="eastAsia"/>
          <w:sz w:val="22"/>
        </w:rPr>
        <w:t>1.1商业秘密是指机场公司（包括机场公司关联公司）一切专有、不对外公开的资料和信息。包括但不限于以下方面：</w:t>
      </w:r>
    </w:p>
    <w:p w14:paraId="298C5561" w14:textId="77777777" w:rsidR="00DE4514" w:rsidRPr="00FF7C99" w:rsidRDefault="0018100E">
      <w:pPr>
        <w:adjustRightInd w:val="0"/>
        <w:snapToGrid w:val="0"/>
        <w:spacing w:line="360" w:lineRule="exact"/>
        <w:ind w:firstLine="280"/>
        <w:rPr>
          <w:rFonts w:ascii="宋体" w:hAnsi="宋体" w:cs="宋体"/>
          <w:sz w:val="22"/>
        </w:rPr>
      </w:pPr>
      <w:r w:rsidRPr="00FF7C99">
        <w:rPr>
          <w:rFonts w:ascii="宋体" w:hAnsi="宋体" w:cs="宋体" w:hint="eastAsia"/>
          <w:sz w:val="22"/>
        </w:rPr>
        <w:t>（1）经营信息（发展规划、运营状况、客户资源、货源情报、投融资计划、开发计划、标书等）；</w:t>
      </w:r>
    </w:p>
    <w:p w14:paraId="07B42C07" w14:textId="77777777" w:rsidR="00DE4514" w:rsidRPr="00FF7C99" w:rsidRDefault="0018100E">
      <w:pPr>
        <w:adjustRightInd w:val="0"/>
        <w:snapToGrid w:val="0"/>
        <w:spacing w:line="360" w:lineRule="exact"/>
        <w:ind w:firstLine="280"/>
        <w:rPr>
          <w:rFonts w:ascii="宋体" w:hAnsi="宋体" w:cs="宋体"/>
          <w:sz w:val="22"/>
        </w:rPr>
      </w:pPr>
      <w:r w:rsidRPr="00FF7C99">
        <w:rPr>
          <w:rFonts w:ascii="宋体" w:hAnsi="宋体" w:cs="宋体" w:hint="eastAsia"/>
          <w:sz w:val="22"/>
        </w:rPr>
        <w:t>（2）管理信息（管理方法、管理制度、员工管理、合同管理、纠纷管理等）；</w:t>
      </w:r>
    </w:p>
    <w:p w14:paraId="2609CE74" w14:textId="77777777" w:rsidR="00DE4514" w:rsidRPr="00FF7C99" w:rsidRDefault="0018100E">
      <w:pPr>
        <w:adjustRightInd w:val="0"/>
        <w:snapToGrid w:val="0"/>
        <w:spacing w:line="360" w:lineRule="exact"/>
        <w:ind w:firstLine="280"/>
        <w:rPr>
          <w:rFonts w:ascii="宋体" w:hAnsi="宋体" w:cs="宋体"/>
          <w:sz w:val="22"/>
        </w:rPr>
      </w:pPr>
      <w:r w:rsidRPr="00FF7C99">
        <w:rPr>
          <w:rFonts w:ascii="宋体" w:hAnsi="宋体" w:cs="宋体" w:hint="eastAsia"/>
          <w:sz w:val="22"/>
        </w:rPr>
        <w:t>（3）产品及技术信息（设计及图纸、样品及服务、技术方案、质量标准、技术标准、计算机程序等）；</w:t>
      </w:r>
    </w:p>
    <w:p w14:paraId="6141FDAC" w14:textId="77777777" w:rsidR="00DE4514" w:rsidRPr="00FF7C99" w:rsidRDefault="0018100E">
      <w:pPr>
        <w:adjustRightInd w:val="0"/>
        <w:snapToGrid w:val="0"/>
        <w:spacing w:line="360" w:lineRule="exact"/>
        <w:ind w:firstLine="280"/>
        <w:rPr>
          <w:rFonts w:ascii="宋体" w:hAnsi="宋体" w:cs="宋体"/>
          <w:sz w:val="22"/>
        </w:rPr>
      </w:pPr>
      <w:r w:rsidRPr="00FF7C99">
        <w:rPr>
          <w:rFonts w:ascii="宋体" w:hAnsi="宋体" w:cs="宋体" w:hint="eastAsia"/>
          <w:sz w:val="22"/>
        </w:rPr>
        <w:t>（4）财务信息（财务收支、固定资产、流动资金、成本核算等）；</w:t>
      </w:r>
    </w:p>
    <w:p w14:paraId="3BAD9EE7" w14:textId="77777777" w:rsidR="00DE4514" w:rsidRPr="00FF7C99" w:rsidRDefault="0018100E">
      <w:pPr>
        <w:adjustRightInd w:val="0"/>
        <w:snapToGrid w:val="0"/>
        <w:spacing w:line="360" w:lineRule="exact"/>
        <w:ind w:firstLine="280"/>
        <w:rPr>
          <w:rFonts w:ascii="宋体" w:hAnsi="宋体" w:cs="宋体"/>
          <w:sz w:val="22"/>
        </w:rPr>
      </w:pPr>
      <w:r w:rsidRPr="00FF7C99">
        <w:rPr>
          <w:rFonts w:ascii="宋体" w:hAnsi="宋体" w:cs="宋体" w:hint="eastAsia"/>
          <w:sz w:val="22"/>
        </w:rPr>
        <w:t>（5）我方单独或机场公司（包括机场公司关联公司）和我方共同为机场公司开发、设计、生产的产品、资料及相关信息；</w:t>
      </w:r>
    </w:p>
    <w:p w14:paraId="0EB5E195" w14:textId="77777777" w:rsidR="00DE4514" w:rsidRPr="00FF7C99" w:rsidRDefault="0018100E">
      <w:pPr>
        <w:adjustRightInd w:val="0"/>
        <w:snapToGrid w:val="0"/>
        <w:spacing w:line="360" w:lineRule="exact"/>
        <w:ind w:firstLine="280"/>
        <w:rPr>
          <w:rFonts w:ascii="宋体" w:hAnsi="宋体" w:cs="宋体"/>
          <w:sz w:val="22"/>
        </w:rPr>
      </w:pPr>
      <w:r w:rsidRPr="00FF7C99">
        <w:rPr>
          <w:rFonts w:ascii="宋体" w:hAnsi="宋体" w:cs="宋体" w:hint="eastAsia"/>
          <w:sz w:val="22"/>
        </w:rPr>
        <w:t>（6）其他机场公司未对外公开的有关营运、计划、航班数据、标准、开发、生产、经营、质量管理控制和租赁的资料和数据等信息以及对供应商的管理文件。</w:t>
      </w:r>
    </w:p>
    <w:p w14:paraId="729BC68D" w14:textId="77777777" w:rsidR="00DE4514" w:rsidRPr="00FF7C99" w:rsidRDefault="0018100E">
      <w:pPr>
        <w:spacing w:line="360" w:lineRule="exact"/>
        <w:ind w:firstLine="280"/>
        <w:rPr>
          <w:rFonts w:ascii="宋体" w:hAnsi="宋体" w:cs="宋体"/>
          <w:sz w:val="22"/>
        </w:rPr>
      </w:pPr>
      <w:r w:rsidRPr="00FF7C99">
        <w:rPr>
          <w:rFonts w:ascii="宋体" w:hAnsi="宋体" w:cs="宋体" w:hint="eastAsia"/>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14:paraId="5D1CFC9E" w14:textId="77777777" w:rsidR="00DE4514" w:rsidRPr="00FF7C99" w:rsidRDefault="0018100E">
      <w:pPr>
        <w:spacing w:line="360" w:lineRule="exact"/>
        <w:ind w:firstLine="280"/>
        <w:rPr>
          <w:rFonts w:ascii="宋体" w:hAnsi="宋体" w:cs="宋体"/>
          <w:sz w:val="22"/>
        </w:rPr>
      </w:pPr>
      <w:r w:rsidRPr="00FF7C99">
        <w:rPr>
          <w:rFonts w:ascii="宋体" w:hAnsi="宋体" w:cs="宋体" w:hint="eastAsia"/>
          <w:sz w:val="22"/>
        </w:rPr>
        <w:t>1.3、对于上述提及的商业秘密，不能仅因为公开发表的文章或资讯中包含其内容，就认为是可对外公开的特殊情况。</w:t>
      </w:r>
    </w:p>
    <w:p w14:paraId="3C141ABB" w14:textId="77777777" w:rsidR="00DE4514" w:rsidRPr="00FF7C99" w:rsidRDefault="0018100E">
      <w:pPr>
        <w:spacing w:line="360" w:lineRule="exact"/>
        <w:ind w:firstLine="280"/>
        <w:rPr>
          <w:rFonts w:ascii="宋体" w:hAnsi="宋体" w:cs="宋体"/>
          <w:sz w:val="22"/>
        </w:rPr>
      </w:pPr>
      <w:r w:rsidRPr="00FF7C99">
        <w:rPr>
          <w:rFonts w:ascii="宋体" w:hAnsi="宋体" w:cs="宋体" w:hint="eastAsia"/>
          <w:sz w:val="22"/>
        </w:rPr>
        <w:t>1.4、以下资料不属于</w:t>
      </w:r>
      <w:proofErr w:type="gramStart"/>
      <w:r w:rsidRPr="00FF7C99">
        <w:rPr>
          <w:rFonts w:ascii="宋体" w:hAnsi="宋体" w:cs="宋体" w:hint="eastAsia"/>
          <w:sz w:val="22"/>
        </w:rPr>
        <w:t>本承诺</w:t>
      </w:r>
      <w:proofErr w:type="gramEnd"/>
      <w:r w:rsidRPr="00FF7C99">
        <w:rPr>
          <w:rFonts w:ascii="宋体" w:hAnsi="宋体" w:cs="宋体" w:hint="eastAsia"/>
          <w:sz w:val="22"/>
        </w:rPr>
        <w:t>所指的商业秘密：</w:t>
      </w:r>
    </w:p>
    <w:p w14:paraId="6A524FE6" w14:textId="77777777" w:rsidR="00DE4514" w:rsidRPr="00FF7C99" w:rsidRDefault="0018100E">
      <w:pPr>
        <w:spacing w:line="360" w:lineRule="exact"/>
        <w:ind w:firstLine="280"/>
        <w:rPr>
          <w:rFonts w:ascii="宋体" w:hAnsi="宋体" w:cs="宋体"/>
          <w:sz w:val="22"/>
        </w:rPr>
      </w:pPr>
      <w:r w:rsidRPr="00FF7C99">
        <w:rPr>
          <w:rFonts w:ascii="宋体" w:hAnsi="宋体" w:cs="宋体" w:hint="eastAsia"/>
          <w:sz w:val="22"/>
        </w:rPr>
        <w:t>（1）我方从机场公司拟获悉之前已持有的我方无需承担保密义务的机场公司有关资料(但通过其它违约或侵权行为而获得的资料除外)；</w:t>
      </w:r>
    </w:p>
    <w:p w14:paraId="72D00DD5" w14:textId="77777777" w:rsidR="00DE4514" w:rsidRPr="00FF7C99" w:rsidRDefault="0018100E">
      <w:pPr>
        <w:spacing w:line="360" w:lineRule="exact"/>
        <w:ind w:firstLine="280"/>
        <w:rPr>
          <w:rFonts w:ascii="宋体" w:hAnsi="宋体" w:cs="宋体"/>
          <w:sz w:val="22"/>
        </w:rPr>
      </w:pPr>
      <w:r w:rsidRPr="00FF7C99">
        <w:rPr>
          <w:rFonts w:ascii="宋体" w:hAnsi="宋体" w:cs="宋体" w:hint="eastAsia"/>
          <w:sz w:val="22"/>
        </w:rPr>
        <w:t>（2）已经公开或已成为常识性的资料，且该等公开并非因违反</w:t>
      </w:r>
      <w:proofErr w:type="gramStart"/>
      <w:r w:rsidRPr="00FF7C99">
        <w:rPr>
          <w:rFonts w:ascii="宋体" w:hAnsi="宋体" w:cs="宋体" w:hint="eastAsia"/>
          <w:sz w:val="22"/>
        </w:rPr>
        <w:t>本承诺</w:t>
      </w:r>
      <w:proofErr w:type="gramEnd"/>
      <w:r w:rsidRPr="00FF7C99">
        <w:rPr>
          <w:rFonts w:ascii="宋体" w:hAnsi="宋体" w:cs="宋体" w:hint="eastAsia"/>
          <w:sz w:val="22"/>
        </w:rPr>
        <w:t>所致。</w:t>
      </w:r>
    </w:p>
    <w:p w14:paraId="32AF9812" w14:textId="77777777" w:rsidR="00DE4514" w:rsidRPr="00FF7C99" w:rsidRDefault="00DE4514">
      <w:pPr>
        <w:spacing w:line="360" w:lineRule="exact"/>
        <w:ind w:firstLine="280"/>
        <w:rPr>
          <w:rFonts w:ascii="宋体" w:hAnsi="宋体" w:cs="宋体"/>
          <w:sz w:val="22"/>
        </w:rPr>
      </w:pPr>
    </w:p>
    <w:p w14:paraId="1569AF67" w14:textId="77777777" w:rsidR="00DE4514" w:rsidRPr="00FF7C99" w:rsidRDefault="0018100E">
      <w:pPr>
        <w:spacing w:line="360" w:lineRule="exact"/>
        <w:ind w:firstLine="280"/>
        <w:rPr>
          <w:rFonts w:ascii="宋体" w:hAnsi="宋体" w:cs="宋体"/>
          <w:sz w:val="22"/>
        </w:rPr>
      </w:pPr>
      <w:r w:rsidRPr="00FF7C99">
        <w:rPr>
          <w:rFonts w:ascii="宋体" w:hAnsi="宋体" w:cs="宋体" w:hint="eastAsia"/>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w:t>
      </w:r>
      <w:proofErr w:type="gramStart"/>
      <w:r w:rsidRPr="00FF7C99">
        <w:rPr>
          <w:rFonts w:ascii="宋体" w:hAnsi="宋体" w:cs="宋体" w:hint="eastAsia"/>
          <w:sz w:val="22"/>
        </w:rPr>
        <w:t>本承诺</w:t>
      </w:r>
      <w:proofErr w:type="gramEnd"/>
      <w:r w:rsidRPr="00FF7C99">
        <w:rPr>
          <w:rFonts w:ascii="宋体" w:hAnsi="宋体" w:cs="宋体" w:hint="eastAsia"/>
          <w:sz w:val="22"/>
        </w:rPr>
        <w:t>所述的保密责任，则视为违反了本承诺。</w:t>
      </w:r>
    </w:p>
    <w:p w14:paraId="127AB320" w14:textId="77777777" w:rsidR="00DE4514" w:rsidRPr="00FF7C99" w:rsidRDefault="00DE4514">
      <w:pPr>
        <w:spacing w:line="360" w:lineRule="exact"/>
        <w:ind w:firstLine="280"/>
        <w:rPr>
          <w:rFonts w:ascii="宋体" w:hAnsi="宋体" w:cs="宋体"/>
          <w:sz w:val="22"/>
        </w:rPr>
      </w:pPr>
    </w:p>
    <w:p w14:paraId="083688A7" w14:textId="77777777" w:rsidR="00DE4514" w:rsidRPr="00FF7C99" w:rsidRDefault="0018100E">
      <w:pPr>
        <w:spacing w:line="360" w:lineRule="exact"/>
        <w:ind w:firstLine="280"/>
        <w:rPr>
          <w:rFonts w:ascii="宋体" w:hAnsi="宋体" w:cs="宋体"/>
          <w:sz w:val="22"/>
        </w:rPr>
      </w:pPr>
      <w:r w:rsidRPr="00FF7C99">
        <w:rPr>
          <w:rFonts w:ascii="宋体" w:hAnsi="宋体" w:cs="宋体" w:hint="eastAsia"/>
          <w:sz w:val="22"/>
        </w:rPr>
        <w:t>3、当合同履行完毕、合同终止或经机场公司要求，我方应立即返还或根据机场公司书面要求销毁所有含有商业秘密或我方在接触商业秘密后而产生的资料，以及由我方持有的任何复制品。</w:t>
      </w:r>
    </w:p>
    <w:p w14:paraId="2F2520B9" w14:textId="77777777" w:rsidR="00DE4514" w:rsidRPr="00FF7C99" w:rsidRDefault="00DE4514">
      <w:pPr>
        <w:spacing w:line="360" w:lineRule="exact"/>
        <w:ind w:firstLine="280"/>
        <w:rPr>
          <w:rFonts w:ascii="宋体" w:hAnsi="宋体" w:cs="宋体"/>
          <w:sz w:val="22"/>
        </w:rPr>
      </w:pPr>
    </w:p>
    <w:p w14:paraId="3E651992" w14:textId="77777777" w:rsidR="00DE4514" w:rsidRPr="00FF7C99" w:rsidRDefault="0018100E">
      <w:pPr>
        <w:adjustRightInd w:val="0"/>
        <w:snapToGrid w:val="0"/>
        <w:spacing w:line="360" w:lineRule="exact"/>
        <w:ind w:firstLine="280"/>
        <w:rPr>
          <w:rFonts w:ascii="宋体" w:hAnsi="宋体" w:cs="宋体"/>
          <w:sz w:val="22"/>
        </w:rPr>
      </w:pPr>
      <w:r w:rsidRPr="00FF7C99">
        <w:rPr>
          <w:rFonts w:ascii="宋体" w:hAnsi="宋体" w:cs="宋体" w:hint="eastAsia"/>
          <w:sz w:val="22"/>
        </w:rPr>
        <w:t>4、无论在双方签订任何商务合同之前、存续期间及以后，我方均当遵守法律和</w:t>
      </w:r>
      <w:proofErr w:type="gramStart"/>
      <w:r w:rsidRPr="00FF7C99">
        <w:rPr>
          <w:rFonts w:ascii="宋体" w:hAnsi="宋体" w:cs="宋体" w:hint="eastAsia"/>
          <w:sz w:val="22"/>
        </w:rPr>
        <w:t>本承诺</w:t>
      </w:r>
      <w:proofErr w:type="gramEnd"/>
      <w:r w:rsidRPr="00FF7C99">
        <w:rPr>
          <w:rFonts w:ascii="宋体" w:hAnsi="宋体" w:cs="宋体" w:hint="eastAsia"/>
          <w:sz w:val="22"/>
        </w:rPr>
        <w:t>约定，</w:t>
      </w:r>
      <w:r w:rsidRPr="00FF7C99">
        <w:rPr>
          <w:rFonts w:ascii="宋体" w:hAnsi="宋体" w:cs="宋体" w:hint="eastAsia"/>
          <w:sz w:val="22"/>
        </w:rPr>
        <w:lastRenderedPageBreak/>
        <w:t xml:space="preserve">严格保守机场公司的商业秘密。未经机场公司同意，不得采用包括但不限于的以下方式泄露、公布、发布、出版、传授、转让或者其他任何方式，或以任何理由、任何目的非法侵犯机场公司的商业秘密：        </w:t>
      </w:r>
    </w:p>
    <w:p w14:paraId="4792D100" w14:textId="77777777" w:rsidR="00DE4514" w:rsidRPr="00FF7C99" w:rsidRDefault="0018100E">
      <w:pPr>
        <w:adjustRightInd w:val="0"/>
        <w:snapToGrid w:val="0"/>
        <w:spacing w:line="360" w:lineRule="exact"/>
        <w:ind w:firstLine="280"/>
        <w:rPr>
          <w:rFonts w:ascii="宋体" w:hAnsi="宋体" w:cs="宋体"/>
          <w:sz w:val="22"/>
        </w:rPr>
      </w:pPr>
      <w:r w:rsidRPr="00FF7C99">
        <w:rPr>
          <w:rFonts w:ascii="宋体" w:hAnsi="宋体" w:cs="宋体" w:hint="eastAsia"/>
          <w:sz w:val="22"/>
        </w:rPr>
        <w:t>（1）披露、使用或者允许他人以不正当手段获取的商业秘密；</w:t>
      </w:r>
    </w:p>
    <w:p w14:paraId="6668DA78" w14:textId="77777777" w:rsidR="00DE4514" w:rsidRPr="00FF7C99" w:rsidRDefault="0018100E">
      <w:pPr>
        <w:adjustRightInd w:val="0"/>
        <w:snapToGrid w:val="0"/>
        <w:spacing w:line="360" w:lineRule="exact"/>
        <w:ind w:firstLine="280"/>
        <w:rPr>
          <w:rFonts w:ascii="宋体" w:hAnsi="宋体" w:cs="宋体"/>
          <w:sz w:val="22"/>
        </w:rPr>
      </w:pPr>
      <w:r w:rsidRPr="00FF7C99">
        <w:rPr>
          <w:rFonts w:ascii="宋体" w:hAnsi="宋体" w:cs="宋体" w:hint="eastAsia"/>
          <w:sz w:val="22"/>
        </w:rPr>
        <w:t>（2）为机场公司以外的第三人窃取、刺探、收买、非法提供商业秘密。</w:t>
      </w:r>
    </w:p>
    <w:p w14:paraId="5F9215E4" w14:textId="77777777" w:rsidR="00DE4514" w:rsidRPr="00FF7C99" w:rsidRDefault="0018100E">
      <w:pPr>
        <w:adjustRightInd w:val="0"/>
        <w:snapToGrid w:val="0"/>
        <w:spacing w:line="360" w:lineRule="exact"/>
        <w:ind w:firstLine="280"/>
        <w:rPr>
          <w:rFonts w:ascii="宋体" w:hAnsi="宋体" w:cs="宋体"/>
          <w:sz w:val="22"/>
        </w:rPr>
      </w:pPr>
      <w:r w:rsidRPr="00FF7C99">
        <w:rPr>
          <w:rFonts w:ascii="宋体" w:hAnsi="宋体" w:cs="宋体" w:hint="eastAsia"/>
          <w:sz w:val="22"/>
        </w:rPr>
        <w:t>（3）在电子公告系统、聊天系统、电子邮箱、论坛等计算机网络系统上传递、转发、抄送、发布、谈论和传播商业秘密；</w:t>
      </w:r>
    </w:p>
    <w:p w14:paraId="025EC60A" w14:textId="77777777" w:rsidR="00DE4514" w:rsidRPr="00FF7C99" w:rsidRDefault="0018100E">
      <w:pPr>
        <w:adjustRightInd w:val="0"/>
        <w:snapToGrid w:val="0"/>
        <w:spacing w:line="360" w:lineRule="exact"/>
        <w:ind w:firstLine="280"/>
        <w:rPr>
          <w:rFonts w:ascii="宋体" w:hAnsi="宋体" w:cs="宋体"/>
          <w:sz w:val="22"/>
        </w:rPr>
      </w:pPr>
      <w:r w:rsidRPr="00FF7C99">
        <w:rPr>
          <w:rFonts w:ascii="宋体" w:hAnsi="宋体" w:cs="宋体" w:hint="eastAsia"/>
          <w:sz w:val="22"/>
        </w:rPr>
        <w:t xml:space="preserve">（4）在私人交往和通信中，向亲属、朋友以及与工作无关人员泄露商业秘密，或在公共场所谈论商业秘密； </w:t>
      </w:r>
    </w:p>
    <w:p w14:paraId="08E02AEE" w14:textId="77777777" w:rsidR="00DE4514" w:rsidRPr="00FF7C99" w:rsidRDefault="0018100E">
      <w:pPr>
        <w:adjustRightInd w:val="0"/>
        <w:snapToGrid w:val="0"/>
        <w:spacing w:line="360" w:lineRule="exact"/>
        <w:ind w:firstLine="280"/>
        <w:rPr>
          <w:rFonts w:ascii="宋体" w:hAnsi="宋体" w:cs="宋体"/>
          <w:sz w:val="22"/>
        </w:rPr>
      </w:pPr>
      <w:r w:rsidRPr="00FF7C99">
        <w:rPr>
          <w:rFonts w:ascii="宋体" w:hAnsi="宋体" w:cs="宋体" w:hint="eastAsia"/>
          <w:sz w:val="22"/>
        </w:rPr>
        <w:t>（5）擅自将属于商业秘密的文件、资料和其他物品携带、传递、寄运出机场公司办公场所或国（境）外。</w:t>
      </w:r>
    </w:p>
    <w:p w14:paraId="1ADB8FE8" w14:textId="77777777" w:rsidR="00DE4514" w:rsidRPr="00FF7C99" w:rsidRDefault="0018100E">
      <w:pPr>
        <w:adjustRightInd w:val="0"/>
        <w:snapToGrid w:val="0"/>
        <w:spacing w:line="360" w:lineRule="exact"/>
        <w:ind w:firstLine="280"/>
        <w:rPr>
          <w:rFonts w:ascii="宋体" w:hAnsi="宋体" w:cs="宋体"/>
          <w:sz w:val="22"/>
        </w:rPr>
      </w:pPr>
      <w:r w:rsidRPr="00FF7C99">
        <w:rPr>
          <w:rFonts w:ascii="宋体" w:hAnsi="宋体" w:cs="宋体" w:hint="eastAsia"/>
          <w:sz w:val="22"/>
        </w:rPr>
        <w:t>（6）未经机场公司同意就以任何方式私自保存、截留含有机场公司商业秘密的任何形式资料、文件和物品的复印件、复制品、副本。</w:t>
      </w:r>
    </w:p>
    <w:p w14:paraId="742C7E87" w14:textId="77777777" w:rsidR="00DE4514" w:rsidRPr="00FF7C99" w:rsidRDefault="0018100E">
      <w:pPr>
        <w:adjustRightInd w:val="0"/>
        <w:snapToGrid w:val="0"/>
        <w:spacing w:line="360" w:lineRule="exact"/>
        <w:ind w:firstLine="280"/>
        <w:rPr>
          <w:rFonts w:ascii="宋体" w:hAnsi="宋体" w:cs="宋体"/>
          <w:sz w:val="22"/>
        </w:rPr>
      </w:pPr>
      <w:r w:rsidRPr="00FF7C99">
        <w:rPr>
          <w:rFonts w:ascii="宋体" w:hAnsi="宋体" w:cs="宋体" w:hint="eastAsia"/>
          <w:sz w:val="22"/>
        </w:rPr>
        <w:t>（7）将含有机场公司商业秘密的产品、技术或其他资料、信息向第三人销售、使用或以任何方式提供。</w:t>
      </w:r>
    </w:p>
    <w:p w14:paraId="69FEE808" w14:textId="77777777" w:rsidR="00DE4514" w:rsidRPr="00FF7C99" w:rsidRDefault="00DE4514">
      <w:pPr>
        <w:adjustRightInd w:val="0"/>
        <w:snapToGrid w:val="0"/>
        <w:spacing w:line="360" w:lineRule="exact"/>
        <w:ind w:firstLine="280"/>
        <w:rPr>
          <w:rFonts w:ascii="宋体" w:hAnsi="宋体" w:cs="宋体"/>
          <w:sz w:val="22"/>
        </w:rPr>
      </w:pPr>
    </w:p>
    <w:p w14:paraId="73185B30" w14:textId="77777777" w:rsidR="00DE4514" w:rsidRPr="00FF7C99" w:rsidRDefault="0018100E">
      <w:pPr>
        <w:spacing w:line="360" w:lineRule="exact"/>
        <w:ind w:firstLine="280"/>
        <w:rPr>
          <w:rFonts w:ascii="宋体" w:hAnsi="宋体" w:cs="宋体"/>
          <w:sz w:val="22"/>
        </w:rPr>
      </w:pPr>
      <w:r w:rsidRPr="00FF7C99">
        <w:rPr>
          <w:rFonts w:ascii="宋体" w:hAnsi="宋体" w:cs="宋体" w:hint="eastAsia"/>
          <w:sz w:val="22"/>
        </w:rPr>
        <w:t>5、我方依法根据司法机关、</w:t>
      </w:r>
      <w:proofErr w:type="gramStart"/>
      <w:r w:rsidRPr="00FF7C99">
        <w:rPr>
          <w:rFonts w:ascii="宋体" w:hAnsi="宋体" w:cs="宋体" w:hint="eastAsia"/>
          <w:sz w:val="22"/>
        </w:rPr>
        <w:t>侦查机</w:t>
      </w:r>
      <w:proofErr w:type="gramEnd"/>
      <w:r w:rsidRPr="00FF7C99">
        <w:rPr>
          <w:rFonts w:ascii="宋体" w:hAnsi="宋体" w:cs="宋体" w:hint="eastAsia"/>
          <w:sz w:val="22"/>
        </w:rPr>
        <w:t>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14:paraId="086F29F1" w14:textId="77777777" w:rsidR="00DE4514" w:rsidRPr="00FF7C99" w:rsidRDefault="00DE4514">
      <w:pPr>
        <w:spacing w:line="360" w:lineRule="exact"/>
        <w:ind w:firstLine="280"/>
        <w:rPr>
          <w:rFonts w:ascii="宋体" w:hAnsi="宋体" w:cs="宋体"/>
          <w:sz w:val="22"/>
        </w:rPr>
      </w:pPr>
    </w:p>
    <w:p w14:paraId="2BA8AC70" w14:textId="77777777" w:rsidR="00DE4514" w:rsidRPr="00FF7C99" w:rsidRDefault="0018100E">
      <w:pPr>
        <w:spacing w:line="360" w:lineRule="exact"/>
        <w:ind w:firstLine="280"/>
        <w:rPr>
          <w:rFonts w:ascii="宋体" w:hAnsi="宋体" w:cs="宋体"/>
          <w:sz w:val="22"/>
        </w:rPr>
      </w:pPr>
      <w:r w:rsidRPr="00FF7C99">
        <w:rPr>
          <w:rFonts w:ascii="宋体" w:hAnsi="宋体" w:cs="宋体" w:hint="eastAsia"/>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14:paraId="00EC0CC6" w14:textId="77777777" w:rsidR="00DE4514" w:rsidRPr="00FF7C99" w:rsidRDefault="00DE4514">
      <w:pPr>
        <w:spacing w:line="360" w:lineRule="exact"/>
        <w:ind w:firstLine="280"/>
        <w:rPr>
          <w:rFonts w:ascii="宋体" w:hAnsi="宋体" w:cs="宋体"/>
          <w:sz w:val="22"/>
        </w:rPr>
      </w:pPr>
    </w:p>
    <w:p w14:paraId="7AB2B15D" w14:textId="77777777" w:rsidR="00DE4514" w:rsidRPr="00FF7C99" w:rsidRDefault="0018100E">
      <w:pPr>
        <w:spacing w:line="360" w:lineRule="exact"/>
        <w:ind w:firstLine="280"/>
        <w:rPr>
          <w:rFonts w:ascii="宋体" w:hAnsi="宋体" w:cs="宋体"/>
          <w:sz w:val="22"/>
        </w:rPr>
      </w:pPr>
      <w:r w:rsidRPr="00FF7C99">
        <w:rPr>
          <w:rFonts w:ascii="宋体" w:hAnsi="宋体" w:cs="宋体" w:hint="eastAsia"/>
          <w:sz w:val="22"/>
        </w:rPr>
        <w:t>7、我方已理解和承认，任何违反</w:t>
      </w:r>
      <w:proofErr w:type="gramStart"/>
      <w:r w:rsidRPr="00FF7C99">
        <w:rPr>
          <w:rFonts w:ascii="宋体" w:hAnsi="宋体" w:cs="宋体" w:hint="eastAsia"/>
          <w:sz w:val="22"/>
        </w:rPr>
        <w:t>本承诺</w:t>
      </w:r>
      <w:proofErr w:type="gramEnd"/>
      <w:r w:rsidRPr="00FF7C99">
        <w:rPr>
          <w:rFonts w:ascii="宋体" w:hAnsi="宋体" w:cs="宋体" w:hint="eastAsia"/>
          <w:sz w:val="22"/>
        </w:rPr>
        <w:t>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14:paraId="344B27C9" w14:textId="77777777" w:rsidR="00DE4514" w:rsidRPr="00FF7C99" w:rsidRDefault="00DE4514">
      <w:pPr>
        <w:spacing w:line="360" w:lineRule="exact"/>
        <w:ind w:firstLine="280"/>
        <w:rPr>
          <w:rFonts w:ascii="宋体" w:hAnsi="宋体" w:cs="宋体"/>
          <w:sz w:val="22"/>
        </w:rPr>
      </w:pPr>
    </w:p>
    <w:p w14:paraId="424217B8" w14:textId="77777777" w:rsidR="00DE4514" w:rsidRPr="00FF7C99" w:rsidRDefault="0018100E">
      <w:pPr>
        <w:spacing w:line="360" w:lineRule="exact"/>
        <w:ind w:firstLine="280"/>
        <w:rPr>
          <w:rFonts w:ascii="宋体" w:hAnsi="宋体" w:cs="宋体"/>
          <w:sz w:val="22"/>
        </w:rPr>
      </w:pPr>
      <w:r w:rsidRPr="00FF7C99">
        <w:rPr>
          <w:rFonts w:ascii="宋体" w:hAnsi="宋体" w:cs="宋体" w:hint="eastAsia"/>
          <w:sz w:val="22"/>
        </w:rPr>
        <w:t>8、违约责任</w:t>
      </w:r>
    </w:p>
    <w:p w14:paraId="7C94D58B" w14:textId="77777777" w:rsidR="00DE4514" w:rsidRPr="00FF7C99" w:rsidRDefault="0018100E">
      <w:pPr>
        <w:adjustRightInd w:val="0"/>
        <w:snapToGrid w:val="0"/>
        <w:spacing w:line="360" w:lineRule="exact"/>
        <w:ind w:firstLine="280"/>
        <w:rPr>
          <w:rFonts w:ascii="宋体" w:hAnsi="宋体" w:cs="宋体"/>
          <w:sz w:val="22"/>
        </w:rPr>
      </w:pPr>
      <w:r w:rsidRPr="00FF7C99">
        <w:rPr>
          <w:rFonts w:ascii="宋体" w:hAnsi="宋体" w:cs="宋体" w:hint="eastAsia"/>
          <w:sz w:val="22"/>
        </w:rPr>
        <w:t>8.1因我方违反保密义务的行为造成机场公司的一切损失，我方应当全部予以赔偿。</w:t>
      </w:r>
    </w:p>
    <w:p w14:paraId="74D11E51" w14:textId="77777777" w:rsidR="00DE4514" w:rsidRPr="00FF7C99" w:rsidRDefault="0018100E">
      <w:pPr>
        <w:adjustRightInd w:val="0"/>
        <w:snapToGrid w:val="0"/>
        <w:spacing w:line="360" w:lineRule="exact"/>
        <w:ind w:firstLine="280"/>
        <w:rPr>
          <w:rFonts w:ascii="宋体" w:hAnsi="宋体" w:cs="宋体"/>
          <w:sz w:val="22"/>
        </w:rPr>
      </w:pPr>
      <w:r w:rsidRPr="00FF7C99">
        <w:rPr>
          <w:rFonts w:ascii="宋体" w:hAnsi="宋体" w:cs="宋体" w:hint="eastAsia"/>
          <w:sz w:val="22"/>
        </w:rPr>
        <w:t>8.2如我方违反</w:t>
      </w:r>
      <w:proofErr w:type="gramStart"/>
      <w:r w:rsidRPr="00FF7C99">
        <w:rPr>
          <w:rFonts w:ascii="宋体" w:hAnsi="宋体" w:cs="宋体" w:hint="eastAsia"/>
          <w:sz w:val="22"/>
        </w:rPr>
        <w:t>本承诺</w:t>
      </w:r>
      <w:proofErr w:type="gramEnd"/>
      <w:r w:rsidRPr="00FF7C99">
        <w:rPr>
          <w:rFonts w:ascii="宋体" w:hAnsi="宋体" w:cs="宋体" w:hint="eastAsia"/>
          <w:sz w:val="22"/>
        </w:rPr>
        <w:t>书下保密义务，应当承担违约责任，除赔偿损失外，还应依据合同向机场公司支付相应的违约金；</w:t>
      </w:r>
    </w:p>
    <w:p w14:paraId="15850E20" w14:textId="77777777" w:rsidR="00DE4514" w:rsidRPr="00FF7C99" w:rsidRDefault="0018100E">
      <w:pPr>
        <w:adjustRightInd w:val="0"/>
        <w:snapToGrid w:val="0"/>
        <w:spacing w:line="360" w:lineRule="exact"/>
        <w:ind w:firstLine="280"/>
        <w:rPr>
          <w:rFonts w:ascii="宋体" w:hAnsi="宋体" w:cs="宋体"/>
          <w:sz w:val="22"/>
        </w:rPr>
      </w:pPr>
      <w:r w:rsidRPr="00FF7C99">
        <w:rPr>
          <w:rFonts w:ascii="宋体" w:hAnsi="宋体" w:cs="宋体" w:hint="eastAsia"/>
          <w:sz w:val="22"/>
        </w:rPr>
        <w:t>9、</w:t>
      </w:r>
      <w:proofErr w:type="gramStart"/>
      <w:r w:rsidRPr="00FF7C99">
        <w:rPr>
          <w:rFonts w:ascii="宋体" w:hAnsi="宋体" w:cs="宋体" w:hint="eastAsia"/>
          <w:sz w:val="22"/>
        </w:rPr>
        <w:t>本承诺</w:t>
      </w:r>
      <w:proofErr w:type="gramEnd"/>
      <w:r w:rsidRPr="00FF7C99">
        <w:rPr>
          <w:rFonts w:ascii="宋体" w:hAnsi="宋体" w:cs="宋体" w:hint="eastAsia"/>
          <w:sz w:val="22"/>
        </w:rPr>
        <w:t>书适用中华人民共和国法律，如因履行</w:t>
      </w:r>
      <w:proofErr w:type="gramStart"/>
      <w:r w:rsidRPr="00FF7C99">
        <w:rPr>
          <w:rFonts w:ascii="宋体" w:hAnsi="宋体" w:cs="宋体" w:hint="eastAsia"/>
          <w:sz w:val="22"/>
        </w:rPr>
        <w:t>本承诺</w:t>
      </w:r>
      <w:proofErr w:type="gramEnd"/>
      <w:r w:rsidRPr="00FF7C99">
        <w:rPr>
          <w:rFonts w:ascii="宋体" w:hAnsi="宋体" w:cs="宋体" w:hint="eastAsia"/>
          <w:sz w:val="22"/>
        </w:rPr>
        <w:t>书发生争议，则双方均有权向机场公司所在地法院提起诉讼。</w:t>
      </w:r>
    </w:p>
    <w:p w14:paraId="2C7BAF7A" w14:textId="77777777" w:rsidR="00DE4514" w:rsidRPr="00FF7C99" w:rsidRDefault="00DE4514">
      <w:pPr>
        <w:adjustRightInd w:val="0"/>
        <w:snapToGrid w:val="0"/>
        <w:spacing w:line="360" w:lineRule="exact"/>
        <w:ind w:firstLine="280"/>
        <w:rPr>
          <w:rFonts w:ascii="宋体" w:hAnsi="宋体" w:cs="宋体"/>
          <w:sz w:val="22"/>
        </w:rPr>
      </w:pPr>
    </w:p>
    <w:p w14:paraId="2007AA99" w14:textId="77777777" w:rsidR="00DE4514" w:rsidRPr="00FF7C99" w:rsidRDefault="00DE4514">
      <w:pPr>
        <w:spacing w:line="360" w:lineRule="exact"/>
        <w:ind w:firstLine="280"/>
        <w:rPr>
          <w:rFonts w:ascii="宋体" w:hAnsi="宋体" w:cs="宋体"/>
          <w:sz w:val="22"/>
        </w:rPr>
      </w:pPr>
    </w:p>
    <w:p w14:paraId="612869CD" w14:textId="77777777" w:rsidR="00DE4514" w:rsidRPr="00FF7C99" w:rsidRDefault="00DE4514">
      <w:pPr>
        <w:spacing w:line="360" w:lineRule="exact"/>
        <w:ind w:firstLine="280"/>
        <w:rPr>
          <w:rFonts w:ascii="宋体" w:hAnsi="宋体" w:cs="宋体"/>
          <w:sz w:val="22"/>
        </w:rPr>
      </w:pPr>
    </w:p>
    <w:p w14:paraId="666FBC7B" w14:textId="77777777" w:rsidR="00DE4514" w:rsidRPr="00FF7C99" w:rsidRDefault="00DE4514">
      <w:pPr>
        <w:spacing w:line="360" w:lineRule="exact"/>
        <w:ind w:firstLine="280"/>
        <w:rPr>
          <w:rFonts w:ascii="宋体" w:hAnsi="宋体" w:cs="宋体"/>
          <w:sz w:val="22"/>
        </w:rPr>
      </w:pPr>
    </w:p>
    <w:p w14:paraId="679EA0CF" w14:textId="77777777" w:rsidR="00DE4514" w:rsidRPr="00FF7C99" w:rsidRDefault="0018100E">
      <w:pPr>
        <w:spacing w:line="360" w:lineRule="exact"/>
        <w:ind w:firstLine="280"/>
        <w:rPr>
          <w:rFonts w:ascii="宋体" w:hAnsi="宋体" w:cs="宋体"/>
          <w:sz w:val="22"/>
        </w:rPr>
      </w:pPr>
      <w:r w:rsidRPr="00FF7C99">
        <w:rPr>
          <w:rFonts w:ascii="宋体" w:hAnsi="宋体" w:cs="宋体" w:hint="eastAsia"/>
          <w:sz w:val="22"/>
        </w:rPr>
        <w:lastRenderedPageBreak/>
        <w:t xml:space="preserve">                        供应商(盖章):</w:t>
      </w:r>
    </w:p>
    <w:p w14:paraId="4B8C1524" w14:textId="77777777" w:rsidR="00DE4514" w:rsidRPr="00FF7C99" w:rsidRDefault="0018100E">
      <w:pPr>
        <w:spacing w:line="360" w:lineRule="exact"/>
        <w:ind w:firstLine="280"/>
        <w:jc w:val="center"/>
        <w:rPr>
          <w:rFonts w:ascii="宋体" w:hAnsi="宋体" w:cs="宋体"/>
          <w:sz w:val="22"/>
        </w:rPr>
      </w:pPr>
      <w:r w:rsidRPr="00FF7C99">
        <w:rPr>
          <w:rFonts w:ascii="宋体" w:hAnsi="宋体" w:cs="宋体" w:hint="eastAsia"/>
          <w:sz w:val="22"/>
        </w:rPr>
        <w:t>法定代表人或授权代表：</w:t>
      </w:r>
    </w:p>
    <w:p w14:paraId="5813EE27" w14:textId="77777777" w:rsidR="00DE4514" w:rsidRPr="00FF7C99" w:rsidRDefault="00DE4514">
      <w:pPr>
        <w:spacing w:line="360" w:lineRule="exact"/>
        <w:ind w:firstLine="280"/>
        <w:jc w:val="center"/>
        <w:rPr>
          <w:rFonts w:ascii="宋体" w:hAnsi="宋体" w:cs="宋体"/>
          <w:sz w:val="22"/>
        </w:rPr>
      </w:pPr>
    </w:p>
    <w:p w14:paraId="0FA43379" w14:textId="77777777" w:rsidR="00DE4514" w:rsidRPr="00FF7C99" w:rsidRDefault="00DE4514">
      <w:pPr>
        <w:spacing w:line="360" w:lineRule="exact"/>
        <w:ind w:firstLine="280"/>
        <w:jc w:val="center"/>
        <w:rPr>
          <w:rFonts w:ascii="宋体" w:hAnsi="宋体" w:cs="宋体"/>
          <w:sz w:val="22"/>
        </w:rPr>
      </w:pPr>
    </w:p>
    <w:p w14:paraId="2957729D" w14:textId="77777777" w:rsidR="00DE4514" w:rsidRPr="00FF7C99" w:rsidRDefault="00DE4514">
      <w:pPr>
        <w:spacing w:line="360" w:lineRule="exact"/>
        <w:ind w:firstLine="280"/>
        <w:jc w:val="center"/>
        <w:rPr>
          <w:rFonts w:ascii="宋体" w:hAnsi="宋体" w:cs="宋体"/>
          <w:sz w:val="22"/>
        </w:rPr>
      </w:pPr>
    </w:p>
    <w:p w14:paraId="1AD4B9B8" w14:textId="77777777" w:rsidR="00DE4514" w:rsidRPr="00FF7C99" w:rsidRDefault="0018100E">
      <w:pPr>
        <w:spacing w:line="360" w:lineRule="exact"/>
        <w:ind w:firstLine="280"/>
        <w:rPr>
          <w:rFonts w:ascii="宋体" w:hAnsi="宋体" w:cs="宋体"/>
          <w:sz w:val="22"/>
        </w:rPr>
      </w:pPr>
      <w:r w:rsidRPr="00FF7C99">
        <w:rPr>
          <w:rFonts w:ascii="宋体" w:hAnsi="宋体" w:cs="宋体" w:hint="eastAsia"/>
          <w:sz w:val="22"/>
        </w:rPr>
        <w:t xml:space="preserve">                       电话/传真：</w:t>
      </w:r>
    </w:p>
    <w:p w14:paraId="6DE582A9" w14:textId="77777777" w:rsidR="00DE4514" w:rsidRPr="00FF7C99" w:rsidRDefault="00DE4514">
      <w:pPr>
        <w:spacing w:line="360" w:lineRule="exact"/>
        <w:ind w:firstLine="280"/>
        <w:jc w:val="center"/>
        <w:rPr>
          <w:rFonts w:ascii="宋体" w:hAnsi="宋体" w:cs="宋体"/>
          <w:sz w:val="22"/>
        </w:rPr>
      </w:pPr>
    </w:p>
    <w:p w14:paraId="18D27DCA" w14:textId="77777777" w:rsidR="00DE4514" w:rsidRPr="00FF7C99" w:rsidRDefault="0018100E">
      <w:pPr>
        <w:spacing w:line="360" w:lineRule="exact"/>
        <w:ind w:firstLine="280"/>
        <w:rPr>
          <w:rFonts w:ascii="宋体" w:hAnsi="宋体" w:cs="宋体"/>
          <w:sz w:val="22"/>
        </w:rPr>
      </w:pPr>
      <w:r w:rsidRPr="00FF7C99">
        <w:rPr>
          <w:rFonts w:ascii="宋体" w:hAnsi="宋体" w:cs="宋体" w:hint="eastAsia"/>
          <w:sz w:val="22"/>
        </w:rPr>
        <w:t xml:space="preserve">                       地址：</w:t>
      </w:r>
    </w:p>
    <w:p w14:paraId="5E30738A" w14:textId="77777777" w:rsidR="00DE4514" w:rsidRPr="00FF7C99" w:rsidRDefault="00DE4514">
      <w:pPr>
        <w:spacing w:line="360" w:lineRule="exact"/>
        <w:ind w:firstLine="280"/>
        <w:rPr>
          <w:rFonts w:ascii="宋体" w:hAnsi="宋体" w:cs="宋体"/>
          <w:sz w:val="22"/>
        </w:rPr>
      </w:pPr>
    </w:p>
    <w:p w14:paraId="03CD6814" w14:textId="77777777" w:rsidR="00DE4514" w:rsidRPr="00FF7C99" w:rsidRDefault="00DE4514">
      <w:pPr>
        <w:spacing w:line="360" w:lineRule="exact"/>
        <w:ind w:firstLine="280"/>
        <w:rPr>
          <w:rFonts w:ascii="宋体" w:hAnsi="宋体" w:cs="宋体"/>
          <w:sz w:val="22"/>
        </w:rPr>
      </w:pPr>
    </w:p>
    <w:p w14:paraId="7A1E6CCD" w14:textId="77777777" w:rsidR="00DE4514" w:rsidRPr="00FF7C99" w:rsidRDefault="0018100E">
      <w:pPr>
        <w:snapToGrid w:val="0"/>
        <w:spacing w:line="360" w:lineRule="exact"/>
        <w:ind w:firstLine="280"/>
        <w:jc w:val="center"/>
        <w:rPr>
          <w:rFonts w:ascii="宋体" w:hAnsi="宋体" w:cs="宋体"/>
          <w:sz w:val="22"/>
        </w:rPr>
      </w:pPr>
      <w:r w:rsidRPr="00FF7C99">
        <w:rPr>
          <w:rFonts w:ascii="宋体" w:hAnsi="宋体" w:cs="宋体" w:hint="eastAsia"/>
          <w:sz w:val="22"/>
        </w:rPr>
        <w:t>日期：     年   月   日</w:t>
      </w:r>
    </w:p>
    <w:p w14:paraId="7C40F4BF" w14:textId="77777777" w:rsidR="00DE4514" w:rsidRPr="00FF7C99" w:rsidRDefault="00DE4514">
      <w:pPr>
        <w:pStyle w:val="afd"/>
        <w:spacing w:line="560" w:lineRule="exact"/>
        <w:ind w:right="960" w:firstLineChars="200" w:firstLine="560"/>
        <w:rPr>
          <w:rFonts w:ascii="仿宋_GB2312" w:eastAsia="仿宋_GB2312" w:hAnsi="宋体"/>
          <w:sz w:val="28"/>
          <w:szCs w:val="28"/>
        </w:rPr>
      </w:pPr>
    </w:p>
    <w:p w14:paraId="62FA4263" w14:textId="77777777" w:rsidR="00DE4514" w:rsidRPr="00FF7C99" w:rsidRDefault="00DE4514">
      <w:pPr>
        <w:adjustRightInd w:val="0"/>
        <w:snapToGrid w:val="0"/>
        <w:spacing w:line="360" w:lineRule="exact"/>
        <w:ind w:firstLineChars="200" w:firstLine="440"/>
        <w:rPr>
          <w:rFonts w:ascii="宋体" w:hAnsi="宋体"/>
          <w:sz w:val="22"/>
        </w:rPr>
      </w:pPr>
    </w:p>
    <w:p w14:paraId="35D1CBAC" w14:textId="0E2F241D" w:rsidR="00DE4514" w:rsidRPr="00472729" w:rsidRDefault="0018100E" w:rsidP="00816D26">
      <w:pPr>
        <w:pStyle w:val="12"/>
        <w:spacing w:line="564" w:lineRule="exact"/>
        <w:ind w:right="57"/>
        <w:jc w:val="center"/>
      </w:pPr>
      <w:r w:rsidRPr="00FF7C99">
        <w:rPr>
          <w:rFonts w:ascii="宋体" w:hAnsi="宋体" w:cs="宋体"/>
          <w:szCs w:val="21"/>
        </w:rPr>
        <w:br w:type="page"/>
      </w:r>
      <w:bookmarkStart w:id="37" w:name="_Toc19698501"/>
      <w:r w:rsidRPr="00472729">
        <w:rPr>
          <w:rFonts w:hint="eastAsia"/>
        </w:rPr>
        <w:lastRenderedPageBreak/>
        <w:t>第五章</w:t>
      </w:r>
      <w:r w:rsidR="006D6B53" w:rsidRPr="00472729">
        <w:t xml:space="preserve">  </w:t>
      </w:r>
      <w:r w:rsidRPr="00472729">
        <w:rPr>
          <w:rFonts w:hint="eastAsia"/>
        </w:rPr>
        <w:t>用户需求书</w:t>
      </w:r>
      <w:bookmarkEnd w:id="37"/>
    </w:p>
    <w:p w14:paraId="35BB926E" w14:textId="77777777" w:rsidR="00DE4514" w:rsidRPr="00FF7C99" w:rsidRDefault="0018100E">
      <w:pPr>
        <w:pStyle w:val="44"/>
        <w:spacing w:before="160" w:after="160" w:line="360" w:lineRule="exact"/>
        <w:ind w:firstLineChars="100" w:firstLine="281"/>
        <w:jc w:val="left"/>
        <w:rPr>
          <w:rFonts w:ascii="宋体" w:eastAsia="宋体" w:hAnsi="宋体" w:cs="宋体"/>
          <w:sz w:val="22"/>
          <w:szCs w:val="22"/>
        </w:rPr>
      </w:pPr>
      <w:bookmarkStart w:id="38" w:name="_bookmark148"/>
      <w:bookmarkEnd w:id="38"/>
      <w:r w:rsidRPr="00FF7C99">
        <w:t>一、项目概况及总体要求</w:t>
      </w:r>
    </w:p>
    <w:p w14:paraId="1A5F732B" w14:textId="66C87125" w:rsidR="00DA7CDA" w:rsidRPr="00DA7CDA" w:rsidRDefault="002F1444" w:rsidP="00DA7CDA">
      <w:pPr>
        <w:pStyle w:val="af9"/>
        <w:spacing w:line="360" w:lineRule="exact"/>
        <w:ind w:firstLineChars="200" w:firstLine="440"/>
        <w:rPr>
          <w:rFonts w:ascii="宋体" w:hAnsi="宋体" w:cs="宋体"/>
          <w:sz w:val="22"/>
        </w:rPr>
      </w:pPr>
      <w:r>
        <w:rPr>
          <w:rFonts w:ascii="宋体" w:hAnsi="宋体" w:cs="宋体" w:hint="eastAsia"/>
          <w:sz w:val="22"/>
          <w:szCs w:val="22"/>
        </w:rPr>
        <w:t>本</w:t>
      </w:r>
      <w:r w:rsidR="00DA7CDA" w:rsidRPr="00DA7CDA">
        <w:rPr>
          <w:rFonts w:ascii="宋体" w:hAnsi="宋体" w:cs="宋体" w:hint="eastAsia"/>
          <w:sz w:val="22"/>
        </w:rPr>
        <w:t>。</w:t>
      </w:r>
      <w:r w:rsidR="00E975D7" w:rsidRPr="00E975D7">
        <w:rPr>
          <w:rFonts w:ascii="宋体" w:hAnsi="宋体" w:cs="宋体" w:hint="eastAsia"/>
          <w:sz w:val="22"/>
        </w:rPr>
        <w:t>杭州萧山国际机场有限公司场区管理中心为进一步做好</w:t>
      </w:r>
      <w:r w:rsidR="00E975D7">
        <w:rPr>
          <w:rFonts w:ascii="宋体" w:hAnsi="宋体" w:cs="宋体" w:hint="eastAsia"/>
          <w:sz w:val="22"/>
        </w:rPr>
        <w:t>场内危险固废转运</w:t>
      </w:r>
      <w:r w:rsidR="00E975D7" w:rsidRPr="00E975D7">
        <w:rPr>
          <w:rFonts w:ascii="宋体" w:hAnsi="宋体" w:cs="宋体" w:hint="eastAsia"/>
          <w:sz w:val="22"/>
        </w:rPr>
        <w:t>工作，拟计划采购</w:t>
      </w:r>
      <w:r w:rsidR="00E975D7">
        <w:rPr>
          <w:rFonts w:ascii="宋体" w:hAnsi="宋体" w:cs="宋体" w:hint="eastAsia"/>
          <w:sz w:val="22"/>
        </w:rPr>
        <w:t>30</w:t>
      </w:r>
      <w:r w:rsidR="00E975D7" w:rsidRPr="00E975D7">
        <w:rPr>
          <w:rFonts w:ascii="宋体" w:hAnsi="宋体" w:cs="宋体" w:hint="eastAsia"/>
          <w:sz w:val="22"/>
        </w:rPr>
        <w:t>只</w:t>
      </w:r>
      <w:r w:rsidR="00E975D7">
        <w:rPr>
          <w:rFonts w:ascii="宋体" w:hAnsi="宋体" w:cs="宋体" w:hint="eastAsia"/>
          <w:sz w:val="22"/>
        </w:rPr>
        <w:t>1000</w:t>
      </w:r>
      <w:r w:rsidR="00E975D7" w:rsidRPr="00E975D7">
        <w:rPr>
          <w:rFonts w:ascii="宋体" w:hAnsi="宋体" w:cs="宋体"/>
          <w:sz w:val="22"/>
        </w:rPr>
        <w:t>L</w:t>
      </w:r>
      <w:r w:rsidR="00E975D7" w:rsidRPr="00E975D7">
        <w:rPr>
          <w:rFonts w:ascii="宋体" w:hAnsi="宋体" w:cs="宋体" w:hint="eastAsia"/>
          <w:sz w:val="22"/>
        </w:rPr>
        <w:t>分类垃圾桶，欢迎符合资格要求的供应商参与投标</w:t>
      </w:r>
    </w:p>
    <w:p w14:paraId="6436FE8C" w14:textId="77777777" w:rsidR="00DE4514" w:rsidRPr="00FF7C99" w:rsidRDefault="0018100E">
      <w:pPr>
        <w:pStyle w:val="44"/>
        <w:spacing w:before="160" w:after="160" w:line="360" w:lineRule="exact"/>
        <w:ind w:firstLineChars="100" w:firstLine="281"/>
        <w:jc w:val="left"/>
        <w:rPr>
          <w:rFonts w:ascii="宋体" w:eastAsia="宋体" w:hAnsi="宋体" w:cs="宋体"/>
          <w:sz w:val="23"/>
          <w:szCs w:val="23"/>
        </w:rPr>
      </w:pPr>
      <w:bookmarkStart w:id="39" w:name="_bookmark149"/>
      <w:bookmarkEnd w:id="39"/>
      <w:r w:rsidRPr="00FF7C99">
        <w:t>二、设备需求一览表</w:t>
      </w:r>
    </w:p>
    <w:tbl>
      <w:tblPr>
        <w:tblW w:w="8524" w:type="dxa"/>
        <w:tblInd w:w="107" w:type="dxa"/>
        <w:tblLayout w:type="fixed"/>
        <w:tblCellMar>
          <w:left w:w="0" w:type="dxa"/>
          <w:right w:w="0" w:type="dxa"/>
        </w:tblCellMar>
        <w:tblLook w:val="04A0" w:firstRow="1" w:lastRow="0" w:firstColumn="1" w:lastColumn="0" w:noHBand="0" w:noVBand="1"/>
      </w:tblPr>
      <w:tblGrid>
        <w:gridCol w:w="823"/>
        <w:gridCol w:w="918"/>
        <w:gridCol w:w="2410"/>
        <w:gridCol w:w="776"/>
        <w:gridCol w:w="1136"/>
        <w:gridCol w:w="1416"/>
        <w:gridCol w:w="1045"/>
      </w:tblGrid>
      <w:tr w:rsidR="00DE4514" w:rsidRPr="00FF7C99" w14:paraId="487BB62B" w14:textId="77777777" w:rsidTr="00BD3D5C">
        <w:trPr>
          <w:trHeight w:hRule="exact" w:val="451"/>
        </w:trPr>
        <w:tc>
          <w:tcPr>
            <w:tcW w:w="823" w:type="dxa"/>
            <w:tcBorders>
              <w:top w:val="single" w:sz="4" w:space="0" w:color="000000"/>
              <w:left w:val="single" w:sz="4" w:space="0" w:color="000000"/>
              <w:bottom w:val="single" w:sz="4" w:space="0" w:color="000000"/>
              <w:right w:val="single" w:sz="4" w:space="0" w:color="000000"/>
            </w:tcBorders>
          </w:tcPr>
          <w:p w14:paraId="2CD01B99" w14:textId="77777777" w:rsidR="00DE4514" w:rsidRPr="00FF7C99" w:rsidRDefault="0018100E">
            <w:pPr>
              <w:pStyle w:val="TableParagraph"/>
              <w:spacing w:before="107"/>
              <w:ind w:left="196"/>
              <w:jc w:val="left"/>
              <w:rPr>
                <w:rFonts w:ascii="宋体" w:hAnsi="宋体" w:cs="宋体"/>
                <w:szCs w:val="21"/>
              </w:rPr>
            </w:pPr>
            <w:r w:rsidRPr="00FF7C99">
              <w:rPr>
                <w:rFonts w:ascii="宋体" w:hAnsi="宋体" w:cs="宋体"/>
                <w:szCs w:val="21"/>
              </w:rPr>
              <w:t>序号</w:t>
            </w:r>
          </w:p>
        </w:tc>
        <w:tc>
          <w:tcPr>
            <w:tcW w:w="918" w:type="dxa"/>
            <w:tcBorders>
              <w:top w:val="single" w:sz="4" w:space="0" w:color="000000"/>
              <w:left w:val="single" w:sz="4" w:space="0" w:color="000000"/>
              <w:bottom w:val="single" w:sz="4" w:space="0" w:color="000000"/>
              <w:right w:val="single" w:sz="4" w:space="0" w:color="000000"/>
            </w:tcBorders>
          </w:tcPr>
          <w:p w14:paraId="46BF9526" w14:textId="77777777" w:rsidR="00DE4514" w:rsidRPr="00FF7C99" w:rsidRDefault="0018100E">
            <w:pPr>
              <w:pStyle w:val="TableParagraph"/>
              <w:spacing w:before="107"/>
              <w:ind w:left="398"/>
              <w:jc w:val="left"/>
              <w:rPr>
                <w:rFonts w:ascii="宋体" w:hAnsi="宋体" w:cs="宋体"/>
                <w:szCs w:val="21"/>
              </w:rPr>
            </w:pPr>
            <w:r w:rsidRPr="00FF7C99">
              <w:rPr>
                <w:rFonts w:ascii="宋体" w:hAnsi="宋体" w:cs="宋体"/>
                <w:szCs w:val="21"/>
              </w:rPr>
              <w:t>设备名称</w:t>
            </w:r>
          </w:p>
        </w:tc>
        <w:tc>
          <w:tcPr>
            <w:tcW w:w="2410" w:type="dxa"/>
            <w:tcBorders>
              <w:top w:val="single" w:sz="4" w:space="0" w:color="000000"/>
              <w:left w:val="single" w:sz="4" w:space="0" w:color="000000"/>
              <w:bottom w:val="single" w:sz="4" w:space="0" w:color="000000"/>
              <w:right w:val="single" w:sz="4" w:space="0" w:color="000000"/>
            </w:tcBorders>
          </w:tcPr>
          <w:p w14:paraId="3EC9A11B" w14:textId="77777777" w:rsidR="00DE4514" w:rsidRPr="00FF7C99" w:rsidRDefault="0018100E">
            <w:pPr>
              <w:pStyle w:val="TableParagraph"/>
              <w:spacing w:before="107"/>
              <w:ind w:left="302"/>
              <w:jc w:val="left"/>
              <w:rPr>
                <w:rFonts w:ascii="宋体" w:hAnsi="宋体" w:cs="宋体"/>
                <w:szCs w:val="21"/>
              </w:rPr>
            </w:pPr>
            <w:r w:rsidRPr="00FF7C99">
              <w:rPr>
                <w:rFonts w:ascii="宋体" w:hAnsi="宋体" w:cs="宋体"/>
                <w:szCs w:val="21"/>
              </w:rPr>
              <w:t>规格</w:t>
            </w:r>
          </w:p>
        </w:tc>
        <w:tc>
          <w:tcPr>
            <w:tcW w:w="776" w:type="dxa"/>
            <w:tcBorders>
              <w:top w:val="single" w:sz="4" w:space="0" w:color="000000"/>
              <w:left w:val="single" w:sz="4" w:space="0" w:color="000000"/>
              <w:bottom w:val="single" w:sz="4" w:space="0" w:color="000000"/>
              <w:right w:val="single" w:sz="4" w:space="0" w:color="000000"/>
            </w:tcBorders>
          </w:tcPr>
          <w:p w14:paraId="58365B87" w14:textId="77777777" w:rsidR="00DE4514" w:rsidRPr="00FF7C99" w:rsidRDefault="0018100E">
            <w:pPr>
              <w:pStyle w:val="TableParagraph"/>
              <w:spacing w:before="107"/>
              <w:ind w:left="177"/>
              <w:jc w:val="left"/>
              <w:rPr>
                <w:rFonts w:ascii="宋体" w:hAnsi="宋体" w:cs="宋体"/>
                <w:szCs w:val="21"/>
              </w:rPr>
            </w:pPr>
            <w:r w:rsidRPr="00FF7C99">
              <w:rPr>
                <w:rFonts w:ascii="宋体" w:hAnsi="宋体" w:cs="宋体"/>
                <w:szCs w:val="21"/>
              </w:rPr>
              <w:t>数量及单位</w:t>
            </w:r>
          </w:p>
        </w:tc>
        <w:tc>
          <w:tcPr>
            <w:tcW w:w="1136" w:type="dxa"/>
            <w:tcBorders>
              <w:top w:val="single" w:sz="4" w:space="0" w:color="000000"/>
              <w:left w:val="single" w:sz="4" w:space="0" w:color="000000"/>
              <w:bottom w:val="single" w:sz="4" w:space="0" w:color="000000"/>
              <w:right w:val="single" w:sz="4" w:space="0" w:color="000000"/>
            </w:tcBorders>
          </w:tcPr>
          <w:p w14:paraId="38623843" w14:textId="77777777" w:rsidR="00DE4514" w:rsidRPr="00FF7C99" w:rsidRDefault="0018100E">
            <w:pPr>
              <w:pStyle w:val="TableParagraph"/>
              <w:spacing w:before="107"/>
              <w:ind w:left="245"/>
              <w:jc w:val="left"/>
              <w:rPr>
                <w:rFonts w:ascii="宋体" w:hAnsi="宋体" w:cs="宋体"/>
                <w:szCs w:val="21"/>
              </w:rPr>
            </w:pPr>
            <w:r w:rsidRPr="00FF7C99">
              <w:rPr>
                <w:rFonts w:ascii="宋体" w:hAnsi="宋体" w:cs="宋体"/>
                <w:szCs w:val="21"/>
              </w:rPr>
              <w:t>交货期</w:t>
            </w:r>
          </w:p>
        </w:tc>
        <w:tc>
          <w:tcPr>
            <w:tcW w:w="1416" w:type="dxa"/>
            <w:tcBorders>
              <w:top w:val="single" w:sz="4" w:space="0" w:color="000000"/>
              <w:left w:val="single" w:sz="4" w:space="0" w:color="000000"/>
              <w:bottom w:val="single" w:sz="4" w:space="0" w:color="000000"/>
              <w:right w:val="single" w:sz="4" w:space="0" w:color="000000"/>
            </w:tcBorders>
          </w:tcPr>
          <w:p w14:paraId="2B154399" w14:textId="77777777" w:rsidR="00DE4514" w:rsidRPr="00FF7C99" w:rsidRDefault="0018100E">
            <w:pPr>
              <w:pStyle w:val="TableParagraph"/>
              <w:spacing w:before="107"/>
              <w:ind w:left="283"/>
              <w:jc w:val="left"/>
              <w:rPr>
                <w:rFonts w:ascii="宋体" w:hAnsi="宋体" w:cs="宋体"/>
                <w:szCs w:val="21"/>
              </w:rPr>
            </w:pPr>
            <w:r w:rsidRPr="00FF7C99">
              <w:rPr>
                <w:rFonts w:ascii="宋体" w:hAnsi="宋体" w:cs="宋体"/>
                <w:szCs w:val="21"/>
              </w:rPr>
              <w:t>交货地点</w:t>
            </w:r>
          </w:p>
        </w:tc>
        <w:tc>
          <w:tcPr>
            <w:tcW w:w="1045" w:type="dxa"/>
            <w:tcBorders>
              <w:top w:val="single" w:sz="4" w:space="0" w:color="000000"/>
              <w:left w:val="single" w:sz="4" w:space="0" w:color="000000"/>
              <w:bottom w:val="single" w:sz="4" w:space="0" w:color="000000"/>
              <w:right w:val="single" w:sz="4" w:space="0" w:color="000000"/>
            </w:tcBorders>
          </w:tcPr>
          <w:p w14:paraId="69CF1594" w14:textId="27E9E3CA" w:rsidR="00DE4514" w:rsidRPr="00FF7C99" w:rsidRDefault="00390C01" w:rsidP="00C95DCE">
            <w:pPr>
              <w:pStyle w:val="TableParagraph"/>
              <w:spacing w:before="107"/>
              <w:ind w:left="283"/>
              <w:jc w:val="left"/>
              <w:rPr>
                <w:rFonts w:ascii="Times New Roman" w:eastAsia="Times New Roman" w:hAnsi="Times New Roman"/>
                <w:szCs w:val="21"/>
              </w:rPr>
            </w:pPr>
            <w:r>
              <w:rPr>
                <w:rFonts w:ascii="宋体" w:hAnsi="宋体" w:cs="宋体" w:hint="eastAsia"/>
                <w:szCs w:val="21"/>
              </w:rPr>
              <w:t>备注</w:t>
            </w:r>
          </w:p>
        </w:tc>
      </w:tr>
      <w:tr w:rsidR="00DE4514" w:rsidRPr="00FF7C99" w14:paraId="76A9CF0D" w14:textId="77777777" w:rsidTr="00BD3D5C">
        <w:trPr>
          <w:trHeight w:hRule="exact" w:val="3549"/>
        </w:trPr>
        <w:tc>
          <w:tcPr>
            <w:tcW w:w="823" w:type="dxa"/>
            <w:tcBorders>
              <w:top w:val="single" w:sz="4" w:space="0" w:color="000000"/>
              <w:left w:val="single" w:sz="4" w:space="0" w:color="000000"/>
              <w:bottom w:val="single" w:sz="4" w:space="0" w:color="000000"/>
              <w:right w:val="single" w:sz="4" w:space="0" w:color="000000"/>
            </w:tcBorders>
          </w:tcPr>
          <w:p w14:paraId="4D085C92" w14:textId="77777777" w:rsidR="00DE4514" w:rsidRPr="00FF7C99" w:rsidRDefault="0018100E">
            <w:pPr>
              <w:pStyle w:val="TableParagraph"/>
              <w:spacing w:before="156"/>
              <w:jc w:val="center"/>
              <w:rPr>
                <w:rFonts w:ascii="Times New Roman" w:eastAsia="Times New Roman" w:hAnsi="Times New Roman"/>
                <w:szCs w:val="21"/>
              </w:rPr>
            </w:pPr>
            <w:r w:rsidRPr="00FF7C99">
              <w:rPr>
                <w:rFonts w:ascii="Times New Roman"/>
              </w:rPr>
              <w:t>1</w:t>
            </w:r>
          </w:p>
        </w:tc>
        <w:tc>
          <w:tcPr>
            <w:tcW w:w="918" w:type="dxa"/>
            <w:tcBorders>
              <w:top w:val="single" w:sz="4" w:space="0" w:color="000000"/>
              <w:left w:val="single" w:sz="4" w:space="0" w:color="000000"/>
              <w:bottom w:val="single" w:sz="4" w:space="0" w:color="000000"/>
              <w:right w:val="single" w:sz="4" w:space="0" w:color="000000"/>
            </w:tcBorders>
          </w:tcPr>
          <w:p w14:paraId="54D43BC8" w14:textId="27202C98" w:rsidR="00DE4514" w:rsidRPr="00FF7C99" w:rsidRDefault="000B103A">
            <w:r w:rsidRPr="000B103A">
              <w:rPr>
                <w:rFonts w:hint="eastAsia"/>
              </w:rPr>
              <w:t>危险固废物运输周转箱</w:t>
            </w:r>
          </w:p>
        </w:tc>
        <w:tc>
          <w:tcPr>
            <w:tcW w:w="2410" w:type="dxa"/>
            <w:tcBorders>
              <w:top w:val="single" w:sz="4" w:space="0" w:color="000000"/>
              <w:left w:val="single" w:sz="4" w:space="0" w:color="000000"/>
              <w:bottom w:val="single" w:sz="4" w:space="0" w:color="000000"/>
              <w:right w:val="single" w:sz="4" w:space="0" w:color="000000"/>
            </w:tcBorders>
          </w:tcPr>
          <w:p w14:paraId="6D065353" w14:textId="31FC6477" w:rsidR="00DE4514" w:rsidRPr="00FF7C99" w:rsidRDefault="008D6DAB" w:rsidP="00C257C1">
            <w:r>
              <w:rPr>
                <w:rFonts w:hint="eastAsia"/>
              </w:rPr>
              <w:t>内胆：</w:t>
            </w:r>
            <w:r w:rsidR="000B103A">
              <w:rPr>
                <w:rFonts w:hint="eastAsia"/>
              </w:rPr>
              <w:t>高密度聚乙烯材料，</w:t>
            </w:r>
            <w:r>
              <w:rPr>
                <w:rFonts w:hint="eastAsia"/>
              </w:rPr>
              <w:t>外框：镀锌铁管；</w:t>
            </w:r>
            <w:r>
              <w:rPr>
                <w:rFonts w:hint="eastAsia"/>
              </w:rPr>
              <w:t xml:space="preserve"> </w:t>
            </w:r>
            <w:r w:rsidR="00C257C1" w:rsidRPr="00C257C1">
              <w:rPr>
                <w:rFonts w:hint="eastAsia"/>
              </w:rPr>
              <w:t>垃圾桶</w:t>
            </w:r>
            <w:proofErr w:type="gramStart"/>
            <w:r w:rsidR="00C257C1" w:rsidRPr="00C257C1">
              <w:t>桶身</w:t>
            </w:r>
            <w:r w:rsidR="00C257C1" w:rsidRPr="00C257C1">
              <w:rPr>
                <w:rFonts w:hint="eastAsia"/>
              </w:rPr>
              <w:t>整体</w:t>
            </w:r>
            <w:proofErr w:type="gramEnd"/>
            <w:r w:rsidR="00C257C1" w:rsidRPr="00C257C1">
              <w:rPr>
                <w:rFonts w:hint="eastAsia"/>
              </w:rPr>
              <w:t>尺寸：</w:t>
            </w:r>
            <w:r w:rsidR="00C257C1" w:rsidRPr="00C257C1">
              <w:t>长</w:t>
            </w:r>
            <w:r w:rsidR="00C257C1" w:rsidRPr="00C257C1">
              <w:t>×</w:t>
            </w:r>
            <w:r w:rsidR="00C257C1" w:rsidRPr="00C257C1">
              <w:t>宽</w:t>
            </w:r>
            <w:r w:rsidR="00C257C1" w:rsidRPr="00C257C1">
              <w:t>×</w:t>
            </w:r>
            <w:r w:rsidR="00C257C1">
              <w:rPr>
                <w:rFonts w:hint="eastAsia"/>
              </w:rPr>
              <w:t>高</w:t>
            </w:r>
            <w:r>
              <w:rPr>
                <w:rFonts w:hint="eastAsia"/>
              </w:rPr>
              <w:t>：</w:t>
            </w:r>
            <w:r w:rsidR="00C257C1">
              <w:rPr>
                <w:rFonts w:hint="eastAsia"/>
              </w:rPr>
              <w:t>120</w:t>
            </w:r>
            <w:r w:rsidR="000B103A">
              <w:rPr>
                <w:rFonts w:hint="eastAsia"/>
              </w:rPr>
              <w:t>*</w:t>
            </w:r>
            <w:r w:rsidR="00C257C1">
              <w:rPr>
                <w:rFonts w:hint="eastAsia"/>
              </w:rPr>
              <w:t>100</w:t>
            </w:r>
            <w:r w:rsidR="000B103A">
              <w:rPr>
                <w:rFonts w:hint="eastAsia"/>
              </w:rPr>
              <w:t>*</w:t>
            </w:r>
            <w:r w:rsidR="00C257C1">
              <w:rPr>
                <w:rFonts w:hint="eastAsia"/>
              </w:rPr>
              <w:t>115cm</w:t>
            </w:r>
            <w:r w:rsidR="00C257C1">
              <w:rPr>
                <w:rFonts w:hint="eastAsia"/>
              </w:rPr>
              <w:t>，厚度：不小于</w:t>
            </w:r>
            <w:r w:rsidR="00821BCC">
              <w:rPr>
                <w:rFonts w:hint="eastAsia"/>
              </w:rPr>
              <w:t>2</w:t>
            </w:r>
            <w:r w:rsidR="00C257C1">
              <w:rPr>
                <w:rFonts w:hint="eastAsia"/>
              </w:rPr>
              <w:t>mm</w:t>
            </w:r>
          </w:p>
        </w:tc>
        <w:tc>
          <w:tcPr>
            <w:tcW w:w="776" w:type="dxa"/>
            <w:tcBorders>
              <w:top w:val="single" w:sz="4" w:space="0" w:color="000000"/>
              <w:left w:val="single" w:sz="4" w:space="0" w:color="000000"/>
              <w:bottom w:val="single" w:sz="4" w:space="0" w:color="000000"/>
              <w:right w:val="single" w:sz="4" w:space="0" w:color="000000"/>
            </w:tcBorders>
          </w:tcPr>
          <w:p w14:paraId="26B79808" w14:textId="2D6E15E5" w:rsidR="00DE4514" w:rsidRPr="00FF7C99" w:rsidRDefault="000B103A">
            <w:r>
              <w:rPr>
                <w:rFonts w:hint="eastAsia"/>
              </w:rPr>
              <w:t>30</w:t>
            </w:r>
            <w:r>
              <w:rPr>
                <w:rFonts w:hint="eastAsia"/>
              </w:rPr>
              <w:t>个</w:t>
            </w:r>
          </w:p>
        </w:tc>
        <w:tc>
          <w:tcPr>
            <w:tcW w:w="1136" w:type="dxa"/>
            <w:tcBorders>
              <w:top w:val="single" w:sz="4" w:space="0" w:color="000000"/>
              <w:left w:val="single" w:sz="4" w:space="0" w:color="000000"/>
              <w:bottom w:val="single" w:sz="4" w:space="0" w:color="000000"/>
              <w:right w:val="single" w:sz="4" w:space="0" w:color="000000"/>
            </w:tcBorders>
          </w:tcPr>
          <w:p w14:paraId="6C502E90" w14:textId="05296183" w:rsidR="00DE4514" w:rsidRPr="00FF7C99" w:rsidRDefault="00390C01">
            <w:r>
              <w:rPr>
                <w:rFonts w:ascii="Times New Roman" w:hint="eastAsia"/>
              </w:rPr>
              <w:t>签订合同后</w:t>
            </w:r>
            <w:r>
              <w:rPr>
                <w:rFonts w:ascii="Times New Roman" w:hint="eastAsia"/>
              </w:rPr>
              <w:t>3</w:t>
            </w:r>
            <w:r>
              <w:rPr>
                <w:rFonts w:ascii="Times New Roman"/>
              </w:rPr>
              <w:t>0</w:t>
            </w:r>
            <w:r>
              <w:rPr>
                <w:rFonts w:ascii="Times New Roman" w:hint="eastAsia"/>
              </w:rPr>
              <w:t>历日内</w:t>
            </w:r>
          </w:p>
        </w:tc>
        <w:tc>
          <w:tcPr>
            <w:tcW w:w="1416" w:type="dxa"/>
            <w:tcBorders>
              <w:top w:val="single" w:sz="4" w:space="0" w:color="000000"/>
              <w:left w:val="single" w:sz="4" w:space="0" w:color="000000"/>
              <w:bottom w:val="single" w:sz="4" w:space="0" w:color="000000"/>
              <w:right w:val="single" w:sz="4" w:space="0" w:color="000000"/>
            </w:tcBorders>
          </w:tcPr>
          <w:p w14:paraId="5B174B56" w14:textId="3AA6F270" w:rsidR="00DE4514" w:rsidRPr="00FF7C99" w:rsidRDefault="000B103A" w:rsidP="00DA7CDA">
            <w:r>
              <w:rPr>
                <w:rFonts w:hint="eastAsia"/>
              </w:rPr>
              <w:t>杭州萧山国际机场</w:t>
            </w:r>
          </w:p>
        </w:tc>
        <w:tc>
          <w:tcPr>
            <w:tcW w:w="1045" w:type="dxa"/>
            <w:tcBorders>
              <w:top w:val="single" w:sz="4" w:space="0" w:color="000000"/>
              <w:left w:val="single" w:sz="4" w:space="0" w:color="000000"/>
              <w:bottom w:val="single" w:sz="4" w:space="0" w:color="000000"/>
              <w:right w:val="single" w:sz="4" w:space="0" w:color="000000"/>
            </w:tcBorders>
          </w:tcPr>
          <w:p w14:paraId="27B21A5B" w14:textId="3F9C6BD4" w:rsidR="00DE4514" w:rsidRPr="00FF7C99" w:rsidRDefault="00C257C1">
            <w:r w:rsidRPr="00C257C1">
              <w:rPr>
                <w:rFonts w:hint="eastAsia"/>
              </w:rPr>
              <w:t>评审办法采用经评审的最低投标价法</w:t>
            </w:r>
          </w:p>
        </w:tc>
      </w:tr>
    </w:tbl>
    <w:p w14:paraId="681593E9" w14:textId="77777777" w:rsidR="00DE4514" w:rsidRPr="00FF7C99" w:rsidRDefault="00DE4514">
      <w:pPr>
        <w:spacing w:before="2"/>
        <w:rPr>
          <w:rFonts w:ascii="宋体" w:hAnsi="宋体" w:cs="宋体"/>
          <w:sz w:val="15"/>
          <w:szCs w:val="15"/>
        </w:rPr>
      </w:pPr>
    </w:p>
    <w:p w14:paraId="1ED832FB" w14:textId="77777777" w:rsidR="00DE4514" w:rsidRPr="00FF7C99" w:rsidRDefault="0018100E">
      <w:pPr>
        <w:pStyle w:val="44"/>
        <w:spacing w:before="160" w:after="160" w:line="360" w:lineRule="exact"/>
        <w:ind w:firstLineChars="100" w:firstLine="281"/>
        <w:jc w:val="left"/>
      </w:pPr>
      <w:bookmarkStart w:id="40" w:name="_bookmark150"/>
      <w:bookmarkEnd w:id="40"/>
      <w:r w:rsidRPr="00FF7C99">
        <w:t>三、技术性能指标</w:t>
      </w:r>
    </w:p>
    <w:p w14:paraId="7B16A14C" w14:textId="48CBF5F4" w:rsidR="00821BCC" w:rsidRPr="00821BCC" w:rsidRDefault="00821BCC" w:rsidP="00821BCC">
      <w:pPr>
        <w:pStyle w:val="af9"/>
        <w:spacing w:line="360" w:lineRule="exact"/>
        <w:ind w:firstLineChars="200" w:firstLine="440"/>
        <w:rPr>
          <w:rFonts w:ascii="宋体" w:hAnsi="宋体" w:cs="宋体"/>
          <w:sz w:val="22"/>
        </w:rPr>
      </w:pPr>
      <w:r w:rsidRPr="00821BCC">
        <w:rPr>
          <w:rFonts w:ascii="宋体" w:hAnsi="宋体" w:cs="宋体" w:hint="eastAsia"/>
          <w:sz w:val="22"/>
        </w:rPr>
        <w:t>1、参考尺寸</w:t>
      </w:r>
      <w:r>
        <w:rPr>
          <w:rFonts w:ascii="宋体" w:hAnsi="宋体" w:cs="宋体" w:hint="eastAsia"/>
          <w:sz w:val="22"/>
        </w:rPr>
        <w:t>：内胆</w:t>
      </w:r>
      <w:r w:rsidRPr="00821BCC">
        <w:rPr>
          <w:rFonts w:ascii="宋体" w:hAnsi="宋体" w:cs="宋体" w:hint="eastAsia"/>
          <w:sz w:val="22"/>
        </w:rPr>
        <w:t>尺寸：</w:t>
      </w:r>
      <w:r>
        <w:rPr>
          <w:rFonts w:ascii="宋体" w:hAnsi="宋体" w:cs="宋体" w:hint="eastAsia"/>
          <w:sz w:val="22"/>
        </w:rPr>
        <w:t>120*100*115cm</w:t>
      </w:r>
      <w:r w:rsidRPr="00821BCC">
        <w:rPr>
          <w:rFonts w:ascii="宋体" w:hAnsi="宋体" w:cs="宋体" w:hint="eastAsia"/>
          <w:sz w:val="22"/>
        </w:rPr>
        <w:t>（长宽高）</w:t>
      </w:r>
    </w:p>
    <w:p w14:paraId="2E36C863" w14:textId="7E136ECD" w:rsidR="00821BCC" w:rsidRPr="00821BCC" w:rsidRDefault="00821BCC" w:rsidP="00821BCC">
      <w:pPr>
        <w:pStyle w:val="af9"/>
        <w:spacing w:line="360" w:lineRule="exact"/>
        <w:ind w:firstLineChars="200" w:firstLine="440"/>
        <w:rPr>
          <w:rFonts w:ascii="宋体" w:hAnsi="宋体" w:cs="宋体"/>
          <w:sz w:val="22"/>
        </w:rPr>
      </w:pPr>
      <w:r w:rsidRPr="00821BCC">
        <w:rPr>
          <w:rFonts w:ascii="宋体" w:hAnsi="宋体" w:cs="宋体" w:hint="eastAsia"/>
          <w:sz w:val="22"/>
        </w:rPr>
        <w:t>★2、</w:t>
      </w:r>
      <w:r>
        <w:rPr>
          <w:rFonts w:ascii="宋体" w:hAnsi="宋体" w:cs="宋体" w:hint="eastAsia"/>
          <w:sz w:val="22"/>
        </w:rPr>
        <w:t>周转箱</w:t>
      </w:r>
      <w:r w:rsidRPr="00821BCC">
        <w:rPr>
          <w:rFonts w:ascii="宋体" w:hAnsi="宋体" w:cs="宋体" w:hint="eastAsia"/>
          <w:sz w:val="22"/>
        </w:rPr>
        <w:t>外观：参照款式</w:t>
      </w:r>
    </w:p>
    <w:p w14:paraId="06B24779" w14:textId="3767FF26" w:rsidR="00821BCC" w:rsidRPr="00C95DCE" w:rsidRDefault="005F11CF" w:rsidP="00821BCC">
      <w:pPr>
        <w:pStyle w:val="af9"/>
        <w:spacing w:line="360" w:lineRule="exact"/>
        <w:ind w:firstLineChars="200" w:firstLine="440"/>
        <w:rPr>
          <w:rFonts w:ascii="宋体" w:hAnsi="宋体" w:cs="宋体"/>
          <w:sz w:val="22"/>
        </w:rPr>
      </w:pPr>
      <w:r>
        <w:rPr>
          <w:rFonts w:ascii="宋体" w:hAnsi="宋体" w:cs="宋体"/>
          <w:noProof/>
          <w:sz w:val="22"/>
        </w:rPr>
        <w:drawing>
          <wp:anchor distT="0" distB="0" distL="114300" distR="114300" simplePos="0" relativeHeight="251658240" behindDoc="0" locked="0" layoutInCell="1" allowOverlap="1" wp14:anchorId="734A1F96" wp14:editId="380FF600">
            <wp:simplePos x="0" y="0"/>
            <wp:positionH relativeFrom="margin">
              <wp:posOffset>1073785</wp:posOffset>
            </wp:positionH>
            <wp:positionV relativeFrom="margin">
              <wp:posOffset>5902960</wp:posOffset>
            </wp:positionV>
            <wp:extent cx="3407410" cy="3187065"/>
            <wp:effectExtent l="0" t="0" r="254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715155606.jpg"/>
                    <pic:cNvPicPr/>
                  </pic:nvPicPr>
                  <pic:blipFill rotWithShape="1">
                    <a:blip r:embed="rId28">
                      <a:extLst>
                        <a:ext uri="{28A0092B-C50C-407E-A947-70E740481C1C}">
                          <a14:useLocalDpi xmlns:a14="http://schemas.microsoft.com/office/drawing/2010/main" val="0"/>
                        </a:ext>
                      </a:extLst>
                    </a:blip>
                    <a:srcRect r="9069" b="7289"/>
                    <a:stretch/>
                  </pic:blipFill>
                  <pic:spPr bwMode="auto">
                    <a:xfrm>
                      <a:off x="0" y="0"/>
                      <a:ext cx="3407410" cy="3187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6CA7B4" w14:textId="4641079B" w:rsidR="00821BCC" w:rsidRDefault="00A91C69" w:rsidP="00821BCC">
      <w:pPr>
        <w:pStyle w:val="af9"/>
        <w:spacing w:line="360" w:lineRule="exact"/>
        <w:ind w:firstLineChars="200" w:firstLine="440"/>
        <w:rPr>
          <w:rFonts w:ascii="宋体" w:hAnsi="宋体" w:cs="宋体"/>
          <w:sz w:val="22"/>
        </w:rPr>
      </w:pPr>
      <w:r>
        <w:rPr>
          <w:rFonts w:ascii="宋体" w:hAnsi="宋体" w:cs="宋体" w:hint="eastAsia"/>
          <w:sz w:val="22"/>
        </w:rPr>
        <w:t xml:space="preserve">  </w:t>
      </w:r>
      <w:r w:rsidR="00A06E96">
        <w:rPr>
          <w:rFonts w:ascii="宋体" w:hAnsi="宋体" w:cs="宋体" w:hint="eastAsia"/>
          <w:sz w:val="22"/>
        </w:rPr>
        <w:t xml:space="preserve"> </w:t>
      </w:r>
    </w:p>
    <w:p w14:paraId="5529570B" w14:textId="77777777" w:rsidR="00821BCC" w:rsidRDefault="00821BCC" w:rsidP="00821BCC">
      <w:pPr>
        <w:pStyle w:val="af9"/>
        <w:spacing w:line="360" w:lineRule="exact"/>
        <w:ind w:firstLineChars="200" w:firstLine="440"/>
        <w:rPr>
          <w:rFonts w:ascii="宋体" w:hAnsi="宋体" w:cs="宋体"/>
          <w:sz w:val="22"/>
        </w:rPr>
      </w:pPr>
    </w:p>
    <w:p w14:paraId="21F365B0" w14:textId="386978FF" w:rsidR="00BD3D5C" w:rsidRDefault="00BD3D5C" w:rsidP="00BD3D5C">
      <w:pPr>
        <w:pStyle w:val="af9"/>
        <w:spacing w:line="360" w:lineRule="exact"/>
        <w:rPr>
          <w:rFonts w:ascii="宋体" w:hAnsi="宋体" w:cs="宋体"/>
          <w:sz w:val="22"/>
        </w:rPr>
      </w:pPr>
    </w:p>
    <w:p w14:paraId="1190C8E9" w14:textId="77777777" w:rsidR="00BD3D5C" w:rsidRDefault="00BD3D5C" w:rsidP="00BD3D5C">
      <w:pPr>
        <w:pStyle w:val="af9"/>
        <w:spacing w:line="360" w:lineRule="exact"/>
        <w:rPr>
          <w:rFonts w:ascii="宋体" w:hAnsi="宋体" w:cs="宋体"/>
          <w:sz w:val="22"/>
        </w:rPr>
      </w:pPr>
    </w:p>
    <w:p w14:paraId="7A78606B" w14:textId="77777777" w:rsidR="00BD3D5C" w:rsidRDefault="00BD3D5C" w:rsidP="00BD3D5C">
      <w:pPr>
        <w:pStyle w:val="af9"/>
        <w:spacing w:line="360" w:lineRule="exact"/>
        <w:rPr>
          <w:rFonts w:ascii="宋体" w:hAnsi="宋体" w:cs="宋体"/>
          <w:sz w:val="22"/>
        </w:rPr>
      </w:pPr>
    </w:p>
    <w:p w14:paraId="7717D78A" w14:textId="62BAE820" w:rsidR="00BD3D5C" w:rsidRDefault="00BD3D5C" w:rsidP="00BD3D5C">
      <w:pPr>
        <w:pStyle w:val="af9"/>
        <w:spacing w:line="360" w:lineRule="exact"/>
        <w:rPr>
          <w:rFonts w:ascii="宋体" w:hAnsi="宋体" w:cs="宋体"/>
          <w:sz w:val="22"/>
        </w:rPr>
      </w:pPr>
    </w:p>
    <w:p w14:paraId="68B4ADE9" w14:textId="77777777" w:rsidR="00BD3D5C" w:rsidRDefault="00BD3D5C" w:rsidP="00BD3D5C">
      <w:pPr>
        <w:pStyle w:val="af9"/>
        <w:spacing w:line="360" w:lineRule="exact"/>
        <w:rPr>
          <w:rFonts w:ascii="宋体" w:hAnsi="宋体" w:cs="宋体"/>
          <w:sz w:val="22"/>
        </w:rPr>
      </w:pPr>
    </w:p>
    <w:p w14:paraId="7680A952" w14:textId="77777777" w:rsidR="00BD3D5C" w:rsidRDefault="00BD3D5C" w:rsidP="00BD3D5C">
      <w:pPr>
        <w:pStyle w:val="af9"/>
        <w:spacing w:line="360" w:lineRule="exact"/>
        <w:rPr>
          <w:rFonts w:ascii="宋体" w:hAnsi="宋体" w:cs="宋体"/>
          <w:sz w:val="22"/>
        </w:rPr>
      </w:pPr>
    </w:p>
    <w:p w14:paraId="3FF432C9" w14:textId="77777777" w:rsidR="00BD3D5C" w:rsidRDefault="00BD3D5C" w:rsidP="00BD3D5C">
      <w:pPr>
        <w:pStyle w:val="af9"/>
        <w:spacing w:line="360" w:lineRule="exact"/>
        <w:rPr>
          <w:rFonts w:ascii="宋体" w:hAnsi="宋体" w:cs="宋体"/>
          <w:sz w:val="22"/>
        </w:rPr>
      </w:pPr>
    </w:p>
    <w:p w14:paraId="562EC84E" w14:textId="77777777" w:rsidR="00BD3D5C" w:rsidRDefault="00BD3D5C" w:rsidP="00BD3D5C">
      <w:pPr>
        <w:pStyle w:val="af9"/>
        <w:spacing w:line="360" w:lineRule="exact"/>
        <w:rPr>
          <w:rFonts w:ascii="宋体" w:hAnsi="宋体" w:cs="宋体"/>
          <w:sz w:val="22"/>
        </w:rPr>
      </w:pPr>
    </w:p>
    <w:p w14:paraId="4DECD482" w14:textId="1AD9A2ED" w:rsidR="00821BCC" w:rsidRPr="00BD3D5C" w:rsidRDefault="00821BCC" w:rsidP="00BD3D5C">
      <w:pPr>
        <w:pStyle w:val="af9"/>
        <w:spacing w:line="360" w:lineRule="exact"/>
        <w:rPr>
          <w:rFonts w:ascii="宋体" w:hAnsi="宋体" w:cs="宋体"/>
          <w:sz w:val="22"/>
        </w:rPr>
      </w:pPr>
      <w:r w:rsidRPr="00821BCC">
        <w:rPr>
          <w:rFonts w:ascii="宋体" w:hAnsi="宋体" w:cs="宋体" w:hint="eastAsia"/>
          <w:sz w:val="22"/>
        </w:rPr>
        <w:lastRenderedPageBreak/>
        <w:t>★3、材质标准：</w:t>
      </w:r>
      <w:r>
        <w:rPr>
          <w:rFonts w:ascii="宋体" w:hAnsi="宋体" w:cs="宋体" w:hint="eastAsia"/>
          <w:sz w:val="22"/>
        </w:rPr>
        <w:t>周转箱内胆</w:t>
      </w:r>
      <w:r w:rsidRPr="00821BCC">
        <w:rPr>
          <w:rFonts w:ascii="宋体" w:hAnsi="宋体" w:cs="宋体" w:hint="eastAsia"/>
          <w:sz w:val="22"/>
        </w:rPr>
        <w:t xml:space="preserve">采用 </w:t>
      </w:r>
      <w:r>
        <w:rPr>
          <w:rFonts w:ascii="宋体" w:hAnsi="宋体" w:cs="宋体" w:hint="eastAsia"/>
          <w:sz w:val="22"/>
        </w:rPr>
        <w:t>HDPE高密度聚乙烯，外</w:t>
      </w:r>
      <w:proofErr w:type="gramStart"/>
      <w:r>
        <w:rPr>
          <w:rFonts w:ascii="宋体" w:hAnsi="宋体" w:cs="宋体" w:hint="eastAsia"/>
          <w:sz w:val="22"/>
        </w:rPr>
        <w:t>框采用</w:t>
      </w:r>
      <w:proofErr w:type="gramEnd"/>
      <w:r>
        <w:rPr>
          <w:rFonts w:ascii="宋体" w:hAnsi="宋体" w:cs="宋体" w:hint="eastAsia"/>
          <w:sz w:val="22"/>
        </w:rPr>
        <w:t>镀锌铁管</w:t>
      </w:r>
      <w:r w:rsidR="00C95DCE">
        <w:rPr>
          <w:rFonts w:ascii="宋体" w:hAnsi="宋体" w:cs="宋体" w:hint="eastAsia"/>
          <w:sz w:val="22"/>
        </w:rPr>
        <w:t>，</w:t>
      </w:r>
      <w:r>
        <w:rPr>
          <w:rFonts w:ascii="宋体" w:hAnsi="宋体" w:cs="宋体" w:hint="eastAsia"/>
          <w:sz w:val="22"/>
        </w:rPr>
        <w:t>内胆厚度不低于2mm</w:t>
      </w:r>
      <w:r w:rsidR="00C95DCE">
        <w:rPr>
          <w:rFonts w:ascii="宋体" w:hAnsi="宋体" w:cs="宋体" w:hint="eastAsia"/>
          <w:sz w:val="22"/>
        </w:rPr>
        <w:t>。</w:t>
      </w:r>
      <w:r w:rsidRPr="00821BCC">
        <w:rPr>
          <w:rFonts w:ascii="宋体" w:hAnsi="宋体" w:cs="宋体" w:hint="eastAsia"/>
          <w:sz w:val="22"/>
        </w:rPr>
        <w:t xml:space="preserve"> </w:t>
      </w:r>
      <w:r w:rsidR="00C95DCE">
        <w:rPr>
          <w:rFonts w:ascii="宋体" w:hAnsi="宋体" w:cs="宋体" w:hint="eastAsia"/>
          <w:sz w:val="22"/>
        </w:rPr>
        <w:t>周转箱顶部需敞口。</w:t>
      </w:r>
    </w:p>
    <w:p w14:paraId="03368EF8" w14:textId="77777777" w:rsidR="00DE4514" w:rsidRPr="00FF7C99" w:rsidRDefault="0018100E">
      <w:pPr>
        <w:pStyle w:val="44"/>
        <w:spacing w:before="160" w:after="160" w:line="360" w:lineRule="exact"/>
        <w:ind w:firstLineChars="100" w:firstLine="281"/>
        <w:jc w:val="left"/>
        <w:rPr>
          <w:rFonts w:ascii="宋体" w:eastAsia="宋体" w:hAnsi="宋体" w:cs="宋体"/>
          <w:sz w:val="31"/>
          <w:szCs w:val="31"/>
        </w:rPr>
      </w:pPr>
      <w:bookmarkStart w:id="41" w:name="_bookmark151"/>
      <w:bookmarkEnd w:id="41"/>
      <w:r w:rsidRPr="00FF7C99">
        <w:t>四、检验考核要求</w:t>
      </w:r>
    </w:p>
    <w:p w14:paraId="52767529" w14:textId="3CC1C5D0" w:rsidR="00BD3D5C" w:rsidRPr="00BD3D5C" w:rsidRDefault="00BD3D5C" w:rsidP="00BD3D5C">
      <w:pPr>
        <w:pStyle w:val="af9"/>
        <w:spacing w:line="360" w:lineRule="exact"/>
        <w:ind w:firstLineChars="200" w:firstLine="440"/>
        <w:rPr>
          <w:rFonts w:ascii="宋体" w:hAnsi="宋体" w:cs="宋体"/>
          <w:sz w:val="22"/>
        </w:rPr>
      </w:pPr>
      <w:r w:rsidRPr="00BD3D5C">
        <w:rPr>
          <w:rFonts w:ascii="宋体" w:hAnsi="宋体" w:cs="宋体" w:hint="eastAsia"/>
          <w:sz w:val="22"/>
        </w:rPr>
        <w:t>1、产品说明书、质量检验证明书、随配附件一并附于货物内</w:t>
      </w:r>
    </w:p>
    <w:p w14:paraId="5F176110" w14:textId="2C3B4D4B" w:rsidR="00DE4514" w:rsidRPr="00BD3D5C" w:rsidRDefault="00BD3D5C" w:rsidP="00844839">
      <w:pPr>
        <w:pStyle w:val="af9"/>
        <w:spacing w:line="360" w:lineRule="exact"/>
        <w:ind w:firstLineChars="200" w:firstLine="440"/>
        <w:rPr>
          <w:rFonts w:ascii="宋体" w:hAnsi="宋体" w:cs="宋体"/>
          <w:sz w:val="22"/>
          <w:szCs w:val="22"/>
        </w:rPr>
      </w:pPr>
      <w:r w:rsidRPr="00BD3D5C">
        <w:rPr>
          <w:rFonts w:ascii="宋体" w:hAnsi="宋体" w:cs="宋体" w:hint="eastAsia"/>
          <w:sz w:val="22"/>
        </w:rPr>
        <w:t>2、参与投标产品的外形图片或外形技术图纸。</w:t>
      </w:r>
    </w:p>
    <w:p w14:paraId="1EF379A9" w14:textId="77777777" w:rsidR="00DE4514" w:rsidRPr="00FF7C99" w:rsidRDefault="0018100E">
      <w:pPr>
        <w:pStyle w:val="44"/>
        <w:spacing w:before="160" w:after="160" w:line="360" w:lineRule="exact"/>
        <w:ind w:firstLineChars="100" w:firstLine="281"/>
        <w:jc w:val="left"/>
      </w:pPr>
      <w:bookmarkStart w:id="42" w:name="_bookmark152"/>
      <w:bookmarkEnd w:id="42"/>
      <w:r w:rsidRPr="00FF7C99">
        <w:t>五、技术服务和</w:t>
      </w:r>
      <w:proofErr w:type="gramStart"/>
      <w:r w:rsidRPr="00FF7C99">
        <w:t>质保期</w:t>
      </w:r>
      <w:proofErr w:type="gramEnd"/>
      <w:r w:rsidRPr="00FF7C99">
        <w:t>服务要求</w:t>
      </w:r>
    </w:p>
    <w:p w14:paraId="05AE0616" w14:textId="77777777" w:rsidR="00C257C1" w:rsidRPr="00844839" w:rsidRDefault="00C257C1" w:rsidP="00844839">
      <w:pPr>
        <w:spacing w:line="360" w:lineRule="auto"/>
        <w:ind w:firstLineChars="200" w:firstLine="440"/>
        <w:jc w:val="left"/>
        <w:rPr>
          <w:rFonts w:ascii="宋体" w:hAnsi="宋体" w:cs="宋体"/>
          <w:sz w:val="22"/>
          <w:szCs w:val="24"/>
        </w:rPr>
      </w:pPr>
      <w:r w:rsidRPr="00844839">
        <w:rPr>
          <w:rFonts w:ascii="宋体" w:hAnsi="宋体" w:cs="宋体" w:hint="eastAsia"/>
          <w:sz w:val="22"/>
          <w:szCs w:val="24"/>
        </w:rPr>
        <w:t>（一）接到采购人通知后30天内供货；</w:t>
      </w:r>
    </w:p>
    <w:p w14:paraId="002C3A6F" w14:textId="77777777" w:rsidR="00C257C1" w:rsidRPr="00844839" w:rsidRDefault="00C257C1" w:rsidP="00844839">
      <w:pPr>
        <w:spacing w:line="360" w:lineRule="auto"/>
        <w:ind w:firstLineChars="200" w:firstLine="440"/>
        <w:jc w:val="left"/>
        <w:rPr>
          <w:rFonts w:ascii="宋体" w:hAnsi="宋体" w:cs="宋体"/>
          <w:sz w:val="22"/>
          <w:szCs w:val="24"/>
        </w:rPr>
      </w:pPr>
      <w:r w:rsidRPr="00844839">
        <w:rPr>
          <w:rFonts w:ascii="宋体" w:hAnsi="宋体" w:cs="宋体" w:hint="eastAsia"/>
          <w:sz w:val="22"/>
          <w:szCs w:val="24"/>
        </w:rPr>
        <w:t>（二）质保期一年以上；</w:t>
      </w:r>
    </w:p>
    <w:p w14:paraId="3BCA6FE5" w14:textId="721E88A2" w:rsidR="00C257C1" w:rsidRPr="00844839" w:rsidRDefault="00C257C1" w:rsidP="00844839">
      <w:pPr>
        <w:spacing w:line="360" w:lineRule="auto"/>
        <w:ind w:firstLineChars="200" w:firstLine="440"/>
        <w:jc w:val="left"/>
        <w:rPr>
          <w:rFonts w:ascii="宋体" w:hAnsi="宋体" w:cs="宋体"/>
          <w:sz w:val="22"/>
          <w:szCs w:val="24"/>
        </w:rPr>
      </w:pPr>
      <w:r w:rsidRPr="00844839">
        <w:rPr>
          <w:rFonts w:ascii="宋体" w:hAnsi="宋体" w:cs="宋体" w:hint="eastAsia"/>
          <w:sz w:val="22"/>
          <w:szCs w:val="24"/>
        </w:rPr>
        <w:t>（三）报价采用单价形式，所报货物单价价格应包含人工费、运输费、安装费等所有费用，采购人不再另行支付其它费用。</w:t>
      </w:r>
    </w:p>
    <w:p w14:paraId="6033672D" w14:textId="7A804615" w:rsidR="00C257C1" w:rsidRPr="00844839" w:rsidRDefault="00C257C1" w:rsidP="00844839">
      <w:pPr>
        <w:spacing w:line="360" w:lineRule="auto"/>
        <w:ind w:firstLineChars="200" w:firstLine="440"/>
        <w:jc w:val="left"/>
        <w:rPr>
          <w:rFonts w:ascii="宋体" w:hAnsi="宋体" w:cs="宋体"/>
          <w:sz w:val="22"/>
          <w:szCs w:val="24"/>
        </w:rPr>
      </w:pPr>
      <w:r w:rsidRPr="00844839">
        <w:rPr>
          <w:rFonts w:ascii="宋体" w:hAnsi="宋体" w:cs="宋体" w:hint="eastAsia"/>
          <w:sz w:val="22"/>
          <w:szCs w:val="24"/>
        </w:rPr>
        <w:t>（四）货物送至杭州萧山国际机场内采购人指定地点并经验收合格，报价人提交结算清单并开具增值税专用发票，采购人支付货物总额。</w:t>
      </w:r>
    </w:p>
    <w:p w14:paraId="68224495" w14:textId="77777777" w:rsidR="00C257C1" w:rsidRDefault="00C257C1" w:rsidP="00BD3D5C">
      <w:pPr>
        <w:ind w:firstLine="280"/>
      </w:pPr>
    </w:p>
    <w:p w14:paraId="795EA042" w14:textId="77777777" w:rsidR="00E975D7" w:rsidRDefault="00E975D7" w:rsidP="00BD3D5C">
      <w:pPr>
        <w:ind w:firstLine="280"/>
      </w:pPr>
    </w:p>
    <w:p w14:paraId="767A972F" w14:textId="51F86B31" w:rsidR="00DE4514" w:rsidRPr="00472729" w:rsidRDefault="0018100E" w:rsidP="00816D26">
      <w:pPr>
        <w:pStyle w:val="12"/>
        <w:spacing w:line="564" w:lineRule="exact"/>
        <w:ind w:right="57"/>
        <w:jc w:val="center"/>
      </w:pPr>
      <w:bookmarkStart w:id="43" w:name="_Toc19698503"/>
      <w:r w:rsidRPr="00472729">
        <w:rPr>
          <w:rFonts w:hint="eastAsia"/>
        </w:rPr>
        <w:t>第六章</w:t>
      </w:r>
      <w:r w:rsidR="006D6B53" w:rsidRPr="00472729">
        <w:t xml:space="preserve">  </w:t>
      </w:r>
      <w:r w:rsidRPr="00472729">
        <w:rPr>
          <w:rFonts w:hint="eastAsia"/>
        </w:rPr>
        <w:t>投标文件格式</w:t>
      </w:r>
      <w:bookmarkEnd w:id="43"/>
    </w:p>
    <w:p w14:paraId="5806CB9A" w14:textId="77777777" w:rsidR="00DE4514" w:rsidRPr="00472729" w:rsidRDefault="00DE4514" w:rsidP="00816D26">
      <w:pPr>
        <w:pStyle w:val="12"/>
        <w:spacing w:line="564" w:lineRule="exact"/>
        <w:ind w:right="57"/>
        <w:jc w:val="center"/>
        <w:sectPr w:rsidR="00DE4514" w:rsidRPr="00472729">
          <w:headerReference w:type="default" r:id="rId29"/>
          <w:footerReference w:type="even" r:id="rId30"/>
          <w:pgSz w:w="11907" w:h="16840"/>
          <w:pgMar w:top="1191" w:right="1191" w:bottom="1191" w:left="1191" w:header="567" w:footer="720" w:gutter="227"/>
          <w:pgNumType w:fmt="numberInDash"/>
          <w:cols w:space="720"/>
        </w:sectPr>
      </w:pPr>
    </w:p>
    <w:p w14:paraId="17BDB195" w14:textId="77777777" w:rsidR="00DE4514" w:rsidRPr="00FF7C99" w:rsidRDefault="00DE4514">
      <w:pPr>
        <w:autoSpaceDE w:val="0"/>
        <w:autoSpaceDN w:val="0"/>
        <w:adjustRightInd w:val="0"/>
        <w:spacing w:before="10" w:line="130" w:lineRule="exact"/>
        <w:jc w:val="left"/>
        <w:rPr>
          <w:rFonts w:ascii="微软雅黑" w:hAnsi="Times New Roman" w:cs="微软雅黑"/>
          <w:kern w:val="0"/>
          <w:sz w:val="13"/>
          <w:szCs w:val="13"/>
        </w:rPr>
      </w:pPr>
    </w:p>
    <w:p w14:paraId="6352646A"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6AE314B1"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249DB081"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50891569"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3607411A"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4F5941C2" w14:textId="7C7E5A82" w:rsidR="00DE4514" w:rsidRPr="00FF7C99" w:rsidRDefault="0018100E">
      <w:pPr>
        <w:tabs>
          <w:tab w:val="left" w:pos="2980"/>
        </w:tabs>
        <w:autoSpaceDE w:val="0"/>
        <w:autoSpaceDN w:val="0"/>
        <w:adjustRightInd w:val="0"/>
        <w:spacing w:line="360" w:lineRule="auto"/>
        <w:ind w:left="1880" w:right="-20" w:firstLineChars="200" w:firstLine="810"/>
        <w:jc w:val="left"/>
        <w:rPr>
          <w:rFonts w:ascii="微软雅黑" w:hAnsi="Times New Roman" w:cs="微软雅黑"/>
          <w:kern w:val="0"/>
          <w:sz w:val="24"/>
          <w:szCs w:val="28"/>
        </w:rPr>
      </w:pPr>
      <w:r w:rsidRPr="00FF7C99">
        <w:rPr>
          <w:rFonts w:ascii="微软雅黑" w:hAnsi="Times New Roman" w:cs="微软雅黑"/>
          <w:w w:val="169"/>
          <w:kern w:val="0"/>
          <w:position w:val="-3"/>
          <w:sz w:val="24"/>
          <w:szCs w:val="28"/>
          <w:u w:val="single"/>
        </w:rPr>
        <w:t xml:space="preserve">              </w:t>
      </w:r>
      <w:r w:rsidRPr="00FF7C99">
        <w:rPr>
          <w:rFonts w:ascii="微软雅黑" w:hAnsi="Times New Roman" w:cs="微软雅黑"/>
          <w:kern w:val="0"/>
          <w:position w:val="-3"/>
          <w:sz w:val="24"/>
          <w:szCs w:val="28"/>
          <w:u w:val="single"/>
        </w:rPr>
        <w:tab/>
      </w:r>
      <w:r w:rsidRPr="00FF7C99">
        <w:rPr>
          <w:rFonts w:ascii="微软雅黑" w:hAnsi="Times New Roman" w:cs="微软雅黑" w:hint="eastAsia"/>
          <w:kern w:val="0"/>
          <w:position w:val="-3"/>
          <w:sz w:val="24"/>
          <w:szCs w:val="28"/>
        </w:rPr>
        <w:t>(</w:t>
      </w:r>
      <w:r w:rsidRPr="00FF7C99">
        <w:rPr>
          <w:rFonts w:ascii="微软雅黑" w:hAnsi="Times New Roman" w:cs="微软雅黑" w:hint="eastAsia"/>
          <w:kern w:val="0"/>
          <w:position w:val="-3"/>
          <w:sz w:val="24"/>
          <w:szCs w:val="28"/>
        </w:rPr>
        <w:t>项目</w:t>
      </w:r>
      <w:r w:rsidRPr="00FF7C99">
        <w:rPr>
          <w:rFonts w:ascii="微软雅黑" w:hAnsi="Times New Roman" w:cs="微软雅黑" w:hint="eastAsia"/>
          <w:spacing w:val="-3"/>
          <w:kern w:val="0"/>
          <w:position w:val="-3"/>
          <w:sz w:val="24"/>
          <w:szCs w:val="28"/>
        </w:rPr>
        <w:t>名</w:t>
      </w:r>
      <w:r w:rsidRPr="00FF7C99">
        <w:rPr>
          <w:rFonts w:ascii="微软雅黑" w:hAnsi="Times New Roman" w:cs="微软雅黑" w:hint="eastAsia"/>
          <w:kern w:val="0"/>
          <w:position w:val="-3"/>
          <w:sz w:val="24"/>
          <w:szCs w:val="28"/>
        </w:rPr>
        <w:t>称</w:t>
      </w:r>
      <w:r w:rsidRPr="00FF7C99">
        <w:rPr>
          <w:rFonts w:ascii="微软雅黑" w:hAnsi="Times New Roman" w:cs="微软雅黑" w:hint="eastAsia"/>
          <w:kern w:val="0"/>
          <w:position w:val="-3"/>
          <w:sz w:val="24"/>
          <w:szCs w:val="28"/>
        </w:rPr>
        <w:t>)</w:t>
      </w:r>
    </w:p>
    <w:p w14:paraId="2E3C9BF9" w14:textId="77777777" w:rsidR="00DE4514" w:rsidRPr="00FF7C99" w:rsidRDefault="00DE4514">
      <w:pPr>
        <w:autoSpaceDE w:val="0"/>
        <w:autoSpaceDN w:val="0"/>
        <w:adjustRightInd w:val="0"/>
        <w:spacing w:before="7" w:line="100" w:lineRule="exact"/>
        <w:jc w:val="left"/>
        <w:rPr>
          <w:rFonts w:ascii="微软雅黑" w:hAnsi="Times New Roman" w:cs="微软雅黑"/>
          <w:kern w:val="0"/>
          <w:sz w:val="10"/>
          <w:szCs w:val="10"/>
        </w:rPr>
      </w:pPr>
    </w:p>
    <w:p w14:paraId="663879E5"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1FA92940"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37A034AC" w14:textId="77777777" w:rsidR="00DE4514" w:rsidRPr="00FF7C99" w:rsidRDefault="0018100E">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sidRPr="00FF7C99">
        <w:rPr>
          <w:rFonts w:ascii="微软雅黑" w:hAnsi="Times New Roman" w:cs="微软雅黑" w:hint="eastAsia"/>
          <w:kern w:val="0"/>
          <w:sz w:val="44"/>
          <w:szCs w:val="44"/>
        </w:rPr>
        <w:t>投</w:t>
      </w:r>
      <w:r w:rsidRPr="00FF7C99">
        <w:rPr>
          <w:rFonts w:ascii="微软雅黑" w:hAnsi="Times New Roman" w:cs="微软雅黑"/>
          <w:kern w:val="0"/>
          <w:sz w:val="44"/>
          <w:szCs w:val="44"/>
        </w:rPr>
        <w:tab/>
      </w:r>
      <w:r w:rsidRPr="00FF7C99">
        <w:rPr>
          <w:rFonts w:ascii="微软雅黑" w:hAnsi="Times New Roman" w:cs="微软雅黑" w:hint="eastAsia"/>
          <w:kern w:val="0"/>
          <w:sz w:val="44"/>
          <w:szCs w:val="44"/>
        </w:rPr>
        <w:t>标</w:t>
      </w:r>
      <w:r w:rsidRPr="00FF7C99">
        <w:rPr>
          <w:rFonts w:ascii="微软雅黑" w:hAnsi="Times New Roman" w:cs="微软雅黑"/>
          <w:kern w:val="0"/>
          <w:sz w:val="44"/>
          <w:szCs w:val="44"/>
        </w:rPr>
        <w:tab/>
      </w:r>
      <w:r w:rsidRPr="00FF7C99">
        <w:rPr>
          <w:rFonts w:ascii="微软雅黑" w:hAnsi="Times New Roman" w:cs="微软雅黑" w:hint="eastAsia"/>
          <w:kern w:val="0"/>
          <w:sz w:val="44"/>
          <w:szCs w:val="44"/>
        </w:rPr>
        <w:t>文</w:t>
      </w:r>
      <w:r w:rsidRPr="00FF7C99">
        <w:rPr>
          <w:rFonts w:ascii="微软雅黑" w:hAnsi="Times New Roman" w:cs="微软雅黑"/>
          <w:kern w:val="0"/>
          <w:sz w:val="44"/>
          <w:szCs w:val="44"/>
        </w:rPr>
        <w:tab/>
      </w:r>
      <w:r w:rsidRPr="00FF7C99">
        <w:rPr>
          <w:rFonts w:ascii="微软雅黑" w:hAnsi="Times New Roman" w:cs="微软雅黑" w:hint="eastAsia"/>
          <w:w w:val="99"/>
          <w:kern w:val="0"/>
          <w:sz w:val="44"/>
          <w:szCs w:val="44"/>
        </w:rPr>
        <w:t>件</w:t>
      </w:r>
    </w:p>
    <w:p w14:paraId="18117BB6"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71C3A4B2"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7992279D"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7706A20D"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5483BBD7"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5CCA0F54"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4EBAFCC1"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767F5FE3"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0F8E7743"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6781F91D"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003EBB16"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019BDD8A"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538EA07E"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21AFF42E"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76373ECE"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40716A95"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5A12B8CF"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1B48BF82"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50E79DB1"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6099635E"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778605B4"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6B95D48E"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6E0849B0"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4EFFD9C0"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48517B7B"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78FB0AA0"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51D3A05F"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3EBC4D47"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58ED84CB"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2B0C3E15"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0FB67968"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665C5316"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7EEC57B1"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4BED264C"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63E31B55"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1A9C7109" w14:textId="77777777" w:rsidR="00DE4514" w:rsidRPr="00FF7C99" w:rsidRDefault="00DE4514">
      <w:pPr>
        <w:autoSpaceDE w:val="0"/>
        <w:autoSpaceDN w:val="0"/>
        <w:adjustRightInd w:val="0"/>
        <w:spacing w:before="16" w:line="360" w:lineRule="auto"/>
        <w:ind w:firstLineChars="200" w:firstLine="480"/>
        <w:jc w:val="left"/>
        <w:rPr>
          <w:rFonts w:ascii="微软雅黑" w:hAnsi="Times New Roman" w:cs="微软雅黑"/>
          <w:kern w:val="0"/>
          <w:sz w:val="24"/>
          <w:szCs w:val="24"/>
        </w:rPr>
      </w:pPr>
    </w:p>
    <w:p w14:paraId="7EA921FC" w14:textId="77777777" w:rsidR="00DE4514" w:rsidRPr="00FF7C99" w:rsidRDefault="0018100E">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sidRPr="00FF7C99">
        <w:rPr>
          <w:rFonts w:ascii="微软雅黑" w:hAnsi="Times New Roman" w:cs="微软雅黑" w:hint="eastAsia"/>
          <w:kern w:val="0"/>
          <w:sz w:val="24"/>
          <w:szCs w:val="28"/>
        </w:rPr>
        <w:t>投标人：</w:t>
      </w:r>
      <w:r w:rsidRPr="00FF7C99">
        <w:rPr>
          <w:rFonts w:ascii="微软雅黑" w:hAnsi="Times New Roman" w:cs="微软雅黑"/>
          <w:spacing w:val="57"/>
          <w:kern w:val="0"/>
          <w:sz w:val="24"/>
          <w:szCs w:val="28"/>
          <w:u w:val="single"/>
        </w:rPr>
        <w:t xml:space="preserve"> </w:t>
      </w:r>
      <w:r w:rsidRPr="00FF7C99">
        <w:rPr>
          <w:rFonts w:ascii="微软雅黑" w:hAnsi="Times New Roman" w:cs="微软雅黑"/>
          <w:kern w:val="0"/>
          <w:sz w:val="24"/>
          <w:szCs w:val="28"/>
          <w:u w:val="single"/>
        </w:rPr>
        <w:tab/>
      </w:r>
      <w:r w:rsidRPr="00FF7C99">
        <w:rPr>
          <w:rFonts w:ascii="微软雅黑" w:hAnsi="Times New Roman" w:cs="微软雅黑" w:hint="eastAsia"/>
          <w:kern w:val="0"/>
          <w:sz w:val="24"/>
          <w:szCs w:val="28"/>
        </w:rPr>
        <w:t>(</w:t>
      </w:r>
      <w:r w:rsidRPr="00FF7C99">
        <w:rPr>
          <w:rFonts w:ascii="微软雅黑" w:hAnsi="Times New Roman" w:cs="微软雅黑" w:hint="eastAsia"/>
          <w:kern w:val="0"/>
          <w:sz w:val="24"/>
          <w:szCs w:val="28"/>
        </w:rPr>
        <w:t>盖</w:t>
      </w:r>
      <w:r w:rsidRPr="00FF7C99">
        <w:rPr>
          <w:rFonts w:ascii="微软雅黑" w:hAnsi="Times New Roman" w:cs="微软雅黑" w:hint="eastAsia"/>
          <w:spacing w:val="-3"/>
          <w:kern w:val="0"/>
          <w:sz w:val="24"/>
          <w:szCs w:val="28"/>
        </w:rPr>
        <w:t>单</w:t>
      </w:r>
      <w:r w:rsidRPr="00FF7C99">
        <w:rPr>
          <w:rFonts w:ascii="微软雅黑" w:hAnsi="Times New Roman" w:cs="微软雅黑" w:hint="eastAsia"/>
          <w:kern w:val="0"/>
          <w:sz w:val="24"/>
          <w:szCs w:val="28"/>
        </w:rPr>
        <w:t>位</w:t>
      </w:r>
      <w:r w:rsidRPr="00FF7C99">
        <w:rPr>
          <w:rFonts w:ascii="微软雅黑" w:hAnsi="Times New Roman" w:cs="微软雅黑" w:hint="eastAsia"/>
          <w:spacing w:val="-3"/>
          <w:kern w:val="0"/>
          <w:sz w:val="24"/>
          <w:szCs w:val="28"/>
        </w:rPr>
        <w:t>章</w:t>
      </w:r>
      <w:r w:rsidRPr="00FF7C99">
        <w:rPr>
          <w:rFonts w:ascii="微软雅黑" w:hAnsi="Times New Roman" w:cs="微软雅黑" w:hint="eastAsia"/>
          <w:kern w:val="0"/>
          <w:sz w:val="24"/>
          <w:szCs w:val="28"/>
        </w:rPr>
        <w:t>)</w:t>
      </w:r>
    </w:p>
    <w:p w14:paraId="3989B7D5" w14:textId="77777777" w:rsidR="00DE4514" w:rsidRPr="00FF7C99" w:rsidRDefault="0018100E">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sidRPr="00FF7C99">
        <w:rPr>
          <w:rFonts w:ascii="微软雅黑" w:hAnsi="Times New Roman" w:cs="微软雅黑"/>
          <w:kern w:val="0"/>
          <w:sz w:val="24"/>
          <w:szCs w:val="28"/>
        </w:rPr>
        <w:t xml:space="preserve"> </w:t>
      </w:r>
      <w:r w:rsidRPr="00FF7C99">
        <w:rPr>
          <w:rFonts w:ascii="微软雅黑" w:hAnsi="Times New Roman" w:cs="微软雅黑" w:hint="eastAsia"/>
          <w:kern w:val="0"/>
          <w:sz w:val="24"/>
          <w:szCs w:val="28"/>
        </w:rPr>
        <w:t>法定代</w:t>
      </w:r>
      <w:r w:rsidRPr="00FF7C99">
        <w:rPr>
          <w:rFonts w:ascii="微软雅黑" w:hAnsi="Times New Roman" w:cs="微软雅黑" w:hint="eastAsia"/>
          <w:spacing w:val="-3"/>
          <w:kern w:val="0"/>
          <w:sz w:val="24"/>
          <w:szCs w:val="28"/>
        </w:rPr>
        <w:t>表</w:t>
      </w:r>
      <w:r w:rsidRPr="00FF7C99">
        <w:rPr>
          <w:rFonts w:ascii="微软雅黑" w:hAnsi="Times New Roman" w:cs="微软雅黑" w:hint="eastAsia"/>
          <w:kern w:val="0"/>
          <w:sz w:val="24"/>
          <w:szCs w:val="28"/>
        </w:rPr>
        <w:t>人或其</w:t>
      </w:r>
      <w:r w:rsidRPr="00FF7C99">
        <w:rPr>
          <w:rFonts w:ascii="微软雅黑" w:hAnsi="Times New Roman" w:cs="微软雅黑" w:hint="eastAsia"/>
          <w:spacing w:val="-3"/>
          <w:kern w:val="0"/>
          <w:sz w:val="24"/>
          <w:szCs w:val="28"/>
        </w:rPr>
        <w:t>委托</w:t>
      </w:r>
      <w:r w:rsidRPr="00FF7C99">
        <w:rPr>
          <w:rFonts w:ascii="微软雅黑" w:hAnsi="Times New Roman" w:cs="微软雅黑" w:hint="eastAsia"/>
          <w:kern w:val="0"/>
          <w:sz w:val="24"/>
          <w:szCs w:val="28"/>
        </w:rPr>
        <w:t>代理人</w:t>
      </w:r>
      <w:r w:rsidRPr="00FF7C99">
        <w:rPr>
          <w:rFonts w:ascii="微软雅黑" w:hAnsi="Times New Roman" w:cs="微软雅黑" w:hint="eastAsia"/>
          <w:spacing w:val="2"/>
          <w:kern w:val="0"/>
          <w:sz w:val="24"/>
          <w:szCs w:val="28"/>
        </w:rPr>
        <w:t>：</w:t>
      </w:r>
      <w:r w:rsidRPr="00FF7C99">
        <w:rPr>
          <w:rFonts w:ascii="微软雅黑" w:hAnsi="Times New Roman" w:cs="微软雅黑"/>
          <w:spacing w:val="57"/>
          <w:kern w:val="0"/>
          <w:sz w:val="24"/>
          <w:szCs w:val="28"/>
          <w:u w:val="single"/>
        </w:rPr>
        <w:t xml:space="preserve"> </w:t>
      </w:r>
      <w:r w:rsidRPr="00FF7C99">
        <w:rPr>
          <w:rFonts w:ascii="微软雅黑" w:hAnsi="Times New Roman" w:cs="微软雅黑"/>
          <w:kern w:val="0"/>
          <w:sz w:val="24"/>
          <w:szCs w:val="28"/>
          <w:u w:val="single"/>
        </w:rPr>
        <w:tab/>
      </w:r>
      <w:r w:rsidRPr="00FF7C99">
        <w:rPr>
          <w:rFonts w:ascii="微软雅黑" w:hAnsi="Times New Roman" w:cs="微软雅黑" w:hint="eastAsia"/>
          <w:kern w:val="0"/>
          <w:sz w:val="24"/>
          <w:szCs w:val="28"/>
        </w:rPr>
        <w:t>(</w:t>
      </w:r>
      <w:r w:rsidRPr="00FF7C99">
        <w:rPr>
          <w:rFonts w:ascii="微软雅黑" w:hAnsi="Times New Roman" w:cs="微软雅黑" w:hint="eastAsia"/>
          <w:spacing w:val="-3"/>
          <w:kern w:val="0"/>
          <w:sz w:val="24"/>
          <w:szCs w:val="28"/>
        </w:rPr>
        <w:t>签</w:t>
      </w:r>
      <w:r w:rsidRPr="00FF7C99">
        <w:rPr>
          <w:rFonts w:ascii="微软雅黑" w:hAnsi="Times New Roman" w:cs="微软雅黑" w:hint="eastAsia"/>
          <w:kern w:val="0"/>
          <w:sz w:val="24"/>
          <w:szCs w:val="28"/>
        </w:rPr>
        <w:t>字</w:t>
      </w:r>
      <w:r w:rsidRPr="00FF7C99">
        <w:rPr>
          <w:rFonts w:ascii="微软雅黑" w:hAnsi="Times New Roman" w:cs="微软雅黑" w:hint="eastAsia"/>
          <w:kern w:val="0"/>
          <w:sz w:val="24"/>
          <w:szCs w:val="28"/>
        </w:rPr>
        <w:t>)</w:t>
      </w:r>
    </w:p>
    <w:p w14:paraId="735E46CF" w14:textId="77777777" w:rsidR="00DE4514" w:rsidRPr="00FF7C99" w:rsidRDefault="00DE4514">
      <w:pPr>
        <w:autoSpaceDE w:val="0"/>
        <w:autoSpaceDN w:val="0"/>
        <w:adjustRightInd w:val="0"/>
        <w:spacing w:before="3" w:line="130" w:lineRule="exact"/>
        <w:jc w:val="left"/>
        <w:rPr>
          <w:rFonts w:ascii="微软雅黑" w:hAnsi="Times New Roman" w:cs="微软雅黑"/>
          <w:kern w:val="0"/>
          <w:sz w:val="13"/>
          <w:szCs w:val="13"/>
        </w:rPr>
      </w:pPr>
    </w:p>
    <w:p w14:paraId="02CF6AA4" w14:textId="77777777" w:rsidR="00DE4514" w:rsidRPr="00FF7C99" w:rsidRDefault="0018100E">
      <w:pPr>
        <w:tabs>
          <w:tab w:val="left" w:pos="3600"/>
          <w:tab w:val="left" w:pos="4620"/>
          <w:tab w:val="left" w:pos="5520"/>
        </w:tabs>
        <w:autoSpaceDE w:val="0"/>
        <w:autoSpaceDN w:val="0"/>
        <w:adjustRightInd w:val="0"/>
        <w:spacing w:line="360" w:lineRule="auto"/>
        <w:ind w:right="-20" w:firstLineChars="950" w:firstLine="2280"/>
        <w:jc w:val="left"/>
        <w:rPr>
          <w:rFonts w:ascii="微软雅黑" w:hAnsi="Times New Roman" w:cs="微软雅黑"/>
          <w:kern w:val="0"/>
          <w:sz w:val="24"/>
          <w:szCs w:val="28"/>
        </w:rPr>
      </w:pPr>
      <w:r w:rsidRPr="00FF7C99">
        <w:rPr>
          <w:rFonts w:ascii="微软雅黑" w:hAnsi="Times New Roman" w:cs="微软雅黑"/>
          <w:kern w:val="0"/>
          <w:sz w:val="24"/>
          <w:szCs w:val="28"/>
          <w:u w:val="single"/>
        </w:rPr>
        <w:tab/>
      </w:r>
      <w:r w:rsidRPr="00FF7C99">
        <w:rPr>
          <w:rFonts w:ascii="微软雅黑" w:hAnsi="Times New Roman" w:cs="微软雅黑" w:hint="eastAsia"/>
          <w:spacing w:val="2"/>
          <w:kern w:val="0"/>
          <w:sz w:val="24"/>
          <w:szCs w:val="28"/>
        </w:rPr>
        <w:t>年</w:t>
      </w:r>
      <w:r w:rsidRPr="00FF7C99">
        <w:rPr>
          <w:rFonts w:ascii="微软雅黑" w:hAnsi="Times New Roman" w:cs="微软雅黑"/>
          <w:spacing w:val="57"/>
          <w:kern w:val="0"/>
          <w:sz w:val="24"/>
          <w:szCs w:val="28"/>
          <w:u w:val="single"/>
        </w:rPr>
        <w:t xml:space="preserve"> </w:t>
      </w:r>
      <w:r w:rsidRPr="00FF7C99">
        <w:rPr>
          <w:rFonts w:ascii="微软雅黑" w:hAnsi="Times New Roman" w:cs="微软雅黑"/>
          <w:kern w:val="0"/>
          <w:sz w:val="24"/>
          <w:szCs w:val="28"/>
          <w:u w:val="single"/>
        </w:rPr>
        <w:tab/>
      </w:r>
      <w:r w:rsidRPr="00FF7C99">
        <w:rPr>
          <w:rFonts w:ascii="微软雅黑" w:hAnsi="Times New Roman" w:cs="微软雅黑" w:hint="eastAsia"/>
          <w:spacing w:val="2"/>
          <w:kern w:val="0"/>
          <w:sz w:val="24"/>
          <w:szCs w:val="28"/>
        </w:rPr>
        <w:t>月</w:t>
      </w:r>
      <w:r w:rsidRPr="00FF7C99">
        <w:rPr>
          <w:rFonts w:ascii="微软雅黑" w:hAnsi="Times New Roman" w:cs="微软雅黑"/>
          <w:kern w:val="0"/>
          <w:sz w:val="24"/>
          <w:szCs w:val="28"/>
          <w:u w:val="single"/>
        </w:rPr>
        <w:tab/>
      </w:r>
      <w:r w:rsidRPr="00FF7C99">
        <w:rPr>
          <w:rFonts w:ascii="微软雅黑" w:hAnsi="Times New Roman" w:cs="微软雅黑" w:hint="eastAsia"/>
          <w:kern w:val="0"/>
          <w:sz w:val="24"/>
          <w:szCs w:val="28"/>
          <w:u w:val="single"/>
        </w:rPr>
        <w:t xml:space="preserve">     </w:t>
      </w:r>
      <w:r w:rsidRPr="00FF7C99">
        <w:rPr>
          <w:rFonts w:ascii="微软雅黑" w:hAnsi="Times New Roman" w:cs="微软雅黑" w:hint="eastAsia"/>
          <w:kern w:val="0"/>
          <w:sz w:val="24"/>
          <w:szCs w:val="28"/>
        </w:rPr>
        <w:t>日</w:t>
      </w:r>
    </w:p>
    <w:p w14:paraId="6A3AB75E" w14:textId="77777777" w:rsidR="00DE4514" w:rsidRPr="00FF7C99" w:rsidRDefault="00DE4514">
      <w:pPr>
        <w:tabs>
          <w:tab w:val="left" w:pos="3600"/>
          <w:tab w:val="left" w:pos="4620"/>
          <w:tab w:val="left" w:pos="5640"/>
        </w:tabs>
        <w:autoSpaceDE w:val="0"/>
        <w:autoSpaceDN w:val="0"/>
        <w:adjustRightInd w:val="0"/>
        <w:spacing w:line="360" w:lineRule="auto"/>
        <w:ind w:left="2877" w:right="-20" w:firstLineChars="200" w:firstLine="480"/>
        <w:jc w:val="left"/>
        <w:rPr>
          <w:rFonts w:ascii="微软雅黑" w:hAnsi="Times New Roman" w:cs="微软雅黑"/>
          <w:kern w:val="0"/>
          <w:sz w:val="24"/>
          <w:szCs w:val="28"/>
        </w:rPr>
        <w:sectPr w:rsidR="00DE4514" w:rsidRPr="00FF7C99">
          <w:pgSz w:w="11907" w:h="16840"/>
          <w:pgMar w:top="1191" w:right="1191" w:bottom="1191" w:left="1191" w:header="567" w:footer="720" w:gutter="227"/>
          <w:pgNumType w:fmt="numberInDash"/>
          <w:cols w:space="720"/>
        </w:sectPr>
      </w:pPr>
    </w:p>
    <w:p w14:paraId="69998E47" w14:textId="77777777" w:rsidR="00DE4514" w:rsidRPr="00FF7C99" w:rsidRDefault="0018100E">
      <w:pPr>
        <w:autoSpaceDE w:val="0"/>
        <w:autoSpaceDN w:val="0"/>
        <w:adjustRightInd w:val="0"/>
        <w:spacing w:line="360" w:lineRule="auto"/>
        <w:jc w:val="center"/>
        <w:rPr>
          <w:rFonts w:ascii="微软雅黑" w:hAnsi="Times New Roman" w:cs="微软雅黑"/>
          <w:b/>
          <w:kern w:val="0"/>
          <w:sz w:val="36"/>
          <w:szCs w:val="36"/>
        </w:rPr>
      </w:pPr>
      <w:r w:rsidRPr="00FF7C99">
        <w:rPr>
          <w:rFonts w:ascii="微软雅黑" w:hAnsi="Times New Roman" w:cs="微软雅黑" w:hint="eastAsia"/>
          <w:b/>
          <w:kern w:val="0"/>
          <w:sz w:val="36"/>
          <w:szCs w:val="36"/>
        </w:rPr>
        <w:lastRenderedPageBreak/>
        <w:t>目</w:t>
      </w:r>
      <w:r w:rsidRPr="00FF7C99">
        <w:rPr>
          <w:rFonts w:ascii="微软雅黑" w:hAnsi="Times New Roman" w:cs="微软雅黑" w:hint="eastAsia"/>
          <w:b/>
          <w:kern w:val="0"/>
          <w:sz w:val="36"/>
          <w:szCs w:val="36"/>
        </w:rPr>
        <w:t xml:space="preserve"> </w:t>
      </w:r>
      <w:r w:rsidRPr="00FF7C99">
        <w:rPr>
          <w:rFonts w:ascii="微软雅黑" w:hAnsi="Times New Roman" w:cs="微软雅黑" w:hint="eastAsia"/>
          <w:b/>
          <w:kern w:val="0"/>
          <w:sz w:val="36"/>
          <w:szCs w:val="36"/>
        </w:rPr>
        <w:t>录</w:t>
      </w:r>
    </w:p>
    <w:p w14:paraId="0FF65584" w14:textId="77777777" w:rsidR="00B67AF9" w:rsidRDefault="00B67AF9" w:rsidP="00B67AF9">
      <w:pPr>
        <w:autoSpaceDE w:val="0"/>
        <w:autoSpaceDN w:val="0"/>
        <w:adjustRightInd w:val="0"/>
        <w:spacing w:line="360" w:lineRule="auto"/>
        <w:rPr>
          <w:rFonts w:ascii="微软雅黑" w:hAnsi="Times New Roman" w:cs="微软雅黑"/>
          <w:kern w:val="0"/>
          <w:sz w:val="22"/>
        </w:rPr>
      </w:pPr>
      <w:r>
        <w:rPr>
          <w:rFonts w:ascii="微软雅黑" w:hAnsi="Times New Roman" w:cs="微软雅黑" w:hint="eastAsia"/>
          <w:kern w:val="0"/>
          <w:sz w:val="22"/>
        </w:rPr>
        <w:t>一、</w:t>
      </w:r>
      <w:r>
        <w:rPr>
          <w:rFonts w:ascii="微软雅黑" w:hAnsi="Times New Roman" w:cs="微软雅黑" w:hint="eastAsia"/>
          <w:spacing w:val="-2"/>
          <w:kern w:val="0"/>
          <w:sz w:val="22"/>
        </w:rPr>
        <w:t>投</w:t>
      </w:r>
      <w:r>
        <w:rPr>
          <w:rFonts w:ascii="微软雅黑" w:hAnsi="Times New Roman" w:cs="微软雅黑" w:hint="eastAsia"/>
          <w:kern w:val="0"/>
          <w:sz w:val="22"/>
        </w:rPr>
        <w:t>标函</w:t>
      </w:r>
    </w:p>
    <w:p w14:paraId="783B5648" w14:textId="77777777" w:rsidR="00B67AF9" w:rsidRDefault="00B67AF9" w:rsidP="00B67AF9">
      <w:pPr>
        <w:pStyle w:val="affffffffffff5"/>
        <w:adjustRightInd w:val="0"/>
        <w:spacing w:line="360" w:lineRule="auto"/>
        <w:ind w:firstLine="0"/>
        <w:rPr>
          <w:rStyle w:val="1CharChar4"/>
          <w:sz w:val="22"/>
          <w:szCs w:val="22"/>
        </w:rPr>
      </w:pPr>
      <w:r>
        <w:rPr>
          <w:rStyle w:val="1CharChar4"/>
          <w:sz w:val="22"/>
          <w:szCs w:val="22"/>
        </w:rPr>
        <w:t>二、法定代表人身份证明</w:t>
      </w:r>
    </w:p>
    <w:p w14:paraId="176A043E" w14:textId="77777777" w:rsidR="00B67AF9" w:rsidRDefault="00B67AF9" w:rsidP="00B67AF9">
      <w:pPr>
        <w:pStyle w:val="affffffffffff5"/>
        <w:adjustRightInd w:val="0"/>
        <w:spacing w:line="360" w:lineRule="auto"/>
        <w:ind w:firstLine="0"/>
        <w:rPr>
          <w:rStyle w:val="1CharChar4"/>
          <w:sz w:val="22"/>
          <w:szCs w:val="22"/>
        </w:rPr>
      </w:pPr>
      <w:r>
        <w:rPr>
          <w:rStyle w:val="1CharChar4"/>
          <w:sz w:val="22"/>
          <w:szCs w:val="22"/>
        </w:rPr>
        <w:t xml:space="preserve">三、授权委托书（适用于有委托代理人的情况）。 </w:t>
      </w:r>
      <w:r>
        <w:rPr>
          <w:rStyle w:val="1CharChar4"/>
          <w:b/>
          <w:sz w:val="22"/>
          <w:szCs w:val="22"/>
        </w:rPr>
        <w:t>★必须提供投标人企业为委托代理人缴纳的有效社会保险证明。社会保险证明：应由社保部门出具且</w:t>
      </w:r>
      <w:proofErr w:type="gramStart"/>
      <w:r>
        <w:rPr>
          <w:rStyle w:val="1CharChar4"/>
          <w:b/>
          <w:sz w:val="22"/>
          <w:szCs w:val="22"/>
        </w:rPr>
        <w:t>需体现</w:t>
      </w:r>
      <w:proofErr w:type="gramEnd"/>
      <w:r>
        <w:rPr>
          <w:rStyle w:val="1CharChar4"/>
          <w:b/>
          <w:sz w:val="22"/>
          <w:szCs w:val="22"/>
        </w:rPr>
        <w:t>最近三个月中任何一个月（</w:t>
      </w:r>
      <w:r>
        <w:rPr>
          <w:rFonts w:hAnsi="宋体" w:cs="宋体" w:hint="eastAsia"/>
          <w:b/>
          <w:sz w:val="22"/>
          <w:szCs w:val="22"/>
        </w:rPr>
        <w:t>最近三个月是指投标截止日当月的前三个月</w:t>
      </w:r>
      <w:r>
        <w:rPr>
          <w:rStyle w:val="1CharChar4"/>
          <w:b/>
          <w:sz w:val="22"/>
          <w:szCs w:val="22"/>
        </w:rPr>
        <w:t>）在本企业缴纳的时间要求。投标文件中可使用</w:t>
      </w:r>
      <w:proofErr w:type="gramStart"/>
      <w:r>
        <w:rPr>
          <w:rStyle w:val="1CharChar4"/>
          <w:b/>
          <w:sz w:val="22"/>
          <w:szCs w:val="22"/>
        </w:rPr>
        <w:t>社保证明</w:t>
      </w:r>
      <w:proofErr w:type="gramEnd"/>
      <w:r>
        <w:rPr>
          <w:rStyle w:val="1CharChar4"/>
          <w:b/>
          <w:sz w:val="22"/>
          <w:szCs w:val="22"/>
        </w:rPr>
        <w:t>的复制件但须同时加盖投标人印章</w:t>
      </w:r>
      <w:r>
        <w:rPr>
          <w:rStyle w:val="1CharChar4"/>
          <w:sz w:val="22"/>
          <w:szCs w:val="22"/>
        </w:rPr>
        <w:t>。</w:t>
      </w:r>
    </w:p>
    <w:p w14:paraId="59316A35" w14:textId="77777777" w:rsidR="00B67AF9" w:rsidRDefault="00B67AF9" w:rsidP="00B67AF9">
      <w:pPr>
        <w:autoSpaceDE w:val="0"/>
        <w:autoSpaceDN w:val="0"/>
        <w:adjustRightInd w:val="0"/>
        <w:spacing w:line="360" w:lineRule="auto"/>
        <w:jc w:val="left"/>
        <w:rPr>
          <w:rFonts w:ascii="微软雅黑" w:hAnsi="Times New Roman" w:cs="微软雅黑"/>
          <w:kern w:val="0"/>
        </w:rPr>
      </w:pPr>
      <w:r>
        <w:rPr>
          <w:rFonts w:ascii="微软雅黑" w:hAnsi="Times New Roman" w:cs="微软雅黑" w:hint="eastAsia"/>
          <w:kern w:val="0"/>
          <w:sz w:val="22"/>
        </w:rPr>
        <w:t>四、联合体协议书</w:t>
      </w:r>
      <w:r>
        <w:rPr>
          <w:rFonts w:ascii="微软雅黑" w:hAnsi="Times New Roman" w:cs="微软雅黑" w:hint="eastAsia"/>
          <w:kern w:val="0"/>
          <w:sz w:val="22"/>
        </w:rPr>
        <w:t>(</w:t>
      </w:r>
      <w:r>
        <w:rPr>
          <w:rFonts w:ascii="微软雅黑" w:hAnsi="Times New Roman" w:cs="微软雅黑" w:hint="eastAsia"/>
          <w:kern w:val="0"/>
          <w:sz w:val="22"/>
        </w:rPr>
        <w:t>若有</w:t>
      </w:r>
      <w:r>
        <w:rPr>
          <w:rFonts w:ascii="微软雅黑" w:hAnsi="Times New Roman" w:cs="微软雅黑" w:hint="eastAsia"/>
          <w:kern w:val="0"/>
          <w:sz w:val="22"/>
        </w:rPr>
        <w:t>)</w:t>
      </w:r>
    </w:p>
    <w:p w14:paraId="7215FF79" w14:textId="77777777" w:rsidR="00B67AF9" w:rsidRPr="00FF7C99" w:rsidRDefault="00B67AF9" w:rsidP="00B67AF9">
      <w:pPr>
        <w:autoSpaceDE w:val="0"/>
        <w:autoSpaceDN w:val="0"/>
        <w:adjustRightInd w:val="0"/>
        <w:spacing w:line="360" w:lineRule="auto"/>
        <w:ind w:right="1920"/>
        <w:jc w:val="left"/>
        <w:rPr>
          <w:rFonts w:ascii="微软雅黑" w:hAnsi="Times New Roman" w:cs="微软雅黑"/>
          <w:kern w:val="0"/>
          <w:sz w:val="22"/>
        </w:rPr>
      </w:pPr>
      <w:r w:rsidRPr="00FF7C99">
        <w:rPr>
          <w:rFonts w:ascii="微软雅黑" w:hAnsi="Times New Roman" w:cs="微软雅黑" w:hint="eastAsia"/>
          <w:kern w:val="0"/>
          <w:sz w:val="22"/>
        </w:rPr>
        <w:t>五、</w:t>
      </w:r>
      <w:r w:rsidRPr="00FF7C99">
        <w:rPr>
          <w:rFonts w:ascii="微软雅黑" w:hAnsi="Times New Roman" w:cs="微软雅黑" w:hint="eastAsia"/>
          <w:spacing w:val="-2"/>
          <w:kern w:val="0"/>
          <w:sz w:val="22"/>
        </w:rPr>
        <w:t>商务和技术偏离表</w:t>
      </w:r>
      <w:r w:rsidRPr="00FF7C99">
        <w:rPr>
          <w:rFonts w:ascii="微软雅黑" w:hAnsi="Times New Roman" w:cs="微软雅黑"/>
          <w:kern w:val="0"/>
          <w:sz w:val="22"/>
        </w:rPr>
        <w:t xml:space="preserve"> </w:t>
      </w:r>
    </w:p>
    <w:p w14:paraId="50F6A889" w14:textId="77777777" w:rsidR="00B67AF9" w:rsidRPr="00FF7C99" w:rsidRDefault="00B67AF9" w:rsidP="00B67AF9">
      <w:pPr>
        <w:autoSpaceDE w:val="0"/>
        <w:autoSpaceDN w:val="0"/>
        <w:adjustRightInd w:val="0"/>
        <w:spacing w:line="360" w:lineRule="auto"/>
        <w:ind w:right="1920"/>
        <w:jc w:val="left"/>
        <w:rPr>
          <w:rFonts w:ascii="微软雅黑" w:hAnsi="Times New Roman" w:cs="微软雅黑"/>
          <w:kern w:val="0"/>
          <w:sz w:val="22"/>
        </w:rPr>
      </w:pPr>
      <w:r w:rsidRPr="00FF7C99">
        <w:rPr>
          <w:rFonts w:ascii="微软雅黑" w:hAnsi="Times New Roman" w:cs="微软雅黑" w:hint="eastAsia"/>
          <w:kern w:val="0"/>
          <w:sz w:val="22"/>
        </w:rPr>
        <w:t>六、</w:t>
      </w:r>
      <w:r w:rsidRPr="00FF7C99">
        <w:rPr>
          <w:rFonts w:ascii="微软雅黑" w:hAnsi="Times New Roman" w:cs="微软雅黑" w:hint="eastAsia"/>
          <w:spacing w:val="-2"/>
          <w:kern w:val="0"/>
          <w:sz w:val="22"/>
        </w:rPr>
        <w:t>投标报</w:t>
      </w:r>
      <w:r w:rsidRPr="00FF7C99">
        <w:rPr>
          <w:rFonts w:ascii="微软雅黑" w:hAnsi="Times New Roman" w:cs="微软雅黑" w:hint="eastAsia"/>
          <w:kern w:val="0"/>
          <w:sz w:val="22"/>
        </w:rPr>
        <w:t>价表</w:t>
      </w:r>
      <w:r w:rsidRPr="00FF7C99">
        <w:rPr>
          <w:rFonts w:ascii="微软雅黑" w:hAnsi="Times New Roman" w:cs="微软雅黑"/>
          <w:kern w:val="0"/>
          <w:sz w:val="22"/>
        </w:rPr>
        <w:t xml:space="preserve"> </w:t>
      </w:r>
    </w:p>
    <w:p w14:paraId="21AC790C" w14:textId="77777777" w:rsidR="00B67AF9" w:rsidRPr="00FF7C99" w:rsidRDefault="00B67AF9" w:rsidP="00B67AF9">
      <w:pPr>
        <w:autoSpaceDE w:val="0"/>
        <w:autoSpaceDN w:val="0"/>
        <w:adjustRightInd w:val="0"/>
        <w:spacing w:line="360" w:lineRule="auto"/>
        <w:ind w:right="1920"/>
        <w:jc w:val="left"/>
        <w:rPr>
          <w:rFonts w:ascii="微软雅黑" w:hAnsi="Times New Roman" w:cs="微软雅黑"/>
          <w:kern w:val="0"/>
          <w:sz w:val="22"/>
        </w:rPr>
      </w:pPr>
      <w:r w:rsidRPr="00FF7C99">
        <w:rPr>
          <w:rFonts w:ascii="微软雅黑" w:hAnsi="Times New Roman" w:cs="微软雅黑" w:hint="eastAsia"/>
          <w:kern w:val="0"/>
          <w:sz w:val="22"/>
        </w:rPr>
        <w:t>七、</w:t>
      </w:r>
      <w:r w:rsidRPr="00FF7C99">
        <w:rPr>
          <w:rFonts w:ascii="微软雅黑" w:hAnsi="Times New Roman" w:cs="微软雅黑" w:hint="eastAsia"/>
          <w:spacing w:val="-2"/>
          <w:kern w:val="0"/>
          <w:sz w:val="22"/>
        </w:rPr>
        <w:t>资</w:t>
      </w:r>
      <w:r w:rsidRPr="00FF7C99">
        <w:rPr>
          <w:rFonts w:ascii="微软雅黑" w:hAnsi="Times New Roman" w:cs="微软雅黑" w:hint="eastAsia"/>
          <w:kern w:val="0"/>
          <w:sz w:val="22"/>
        </w:rPr>
        <w:t>格</w:t>
      </w:r>
      <w:r w:rsidRPr="00FF7C99">
        <w:rPr>
          <w:rFonts w:ascii="微软雅黑" w:hAnsi="Times New Roman" w:cs="微软雅黑" w:hint="eastAsia"/>
          <w:spacing w:val="-2"/>
          <w:kern w:val="0"/>
          <w:sz w:val="22"/>
        </w:rPr>
        <w:t>审</w:t>
      </w:r>
      <w:r w:rsidRPr="00FF7C99">
        <w:rPr>
          <w:rFonts w:ascii="微软雅黑" w:hAnsi="Times New Roman" w:cs="微软雅黑" w:hint="eastAsia"/>
          <w:kern w:val="0"/>
          <w:sz w:val="22"/>
        </w:rPr>
        <w:t>查</w:t>
      </w:r>
      <w:r w:rsidRPr="00FF7C99">
        <w:rPr>
          <w:rFonts w:ascii="微软雅黑" w:hAnsi="Times New Roman" w:cs="微软雅黑" w:hint="eastAsia"/>
          <w:spacing w:val="-2"/>
          <w:kern w:val="0"/>
          <w:sz w:val="22"/>
        </w:rPr>
        <w:t>资</w:t>
      </w:r>
      <w:r w:rsidRPr="00FF7C99">
        <w:rPr>
          <w:rFonts w:ascii="微软雅黑" w:hAnsi="Times New Roman" w:cs="微软雅黑" w:hint="eastAsia"/>
          <w:kern w:val="0"/>
          <w:sz w:val="22"/>
        </w:rPr>
        <w:t>料</w:t>
      </w:r>
    </w:p>
    <w:p w14:paraId="5433E083" w14:textId="6DA2015E" w:rsidR="00B67AF9" w:rsidRDefault="00B67AF9" w:rsidP="00B67AF9">
      <w:pPr>
        <w:autoSpaceDE w:val="0"/>
        <w:autoSpaceDN w:val="0"/>
        <w:adjustRightInd w:val="0"/>
        <w:spacing w:line="360" w:lineRule="auto"/>
        <w:jc w:val="left"/>
        <w:rPr>
          <w:rFonts w:ascii="微软雅黑" w:hAnsi="Times New Roman" w:cs="微软雅黑"/>
          <w:kern w:val="0"/>
          <w:sz w:val="22"/>
        </w:rPr>
      </w:pPr>
      <w:r>
        <w:rPr>
          <w:rFonts w:ascii="微软雅黑" w:hAnsi="Times New Roman" w:cs="微软雅黑" w:hint="eastAsia"/>
          <w:kern w:val="0"/>
          <w:sz w:val="22"/>
        </w:rPr>
        <w:t>八、杭州萧山国际机场有限公司廉洁自律承诺书</w:t>
      </w:r>
    </w:p>
    <w:p w14:paraId="6538E252" w14:textId="2F63D5C3" w:rsidR="00B67AF9" w:rsidRDefault="00B67AF9" w:rsidP="00B67AF9">
      <w:pPr>
        <w:autoSpaceDE w:val="0"/>
        <w:autoSpaceDN w:val="0"/>
        <w:adjustRightInd w:val="0"/>
        <w:spacing w:line="360" w:lineRule="auto"/>
        <w:jc w:val="left"/>
        <w:rPr>
          <w:rFonts w:ascii="微软雅黑" w:hAnsi="Times New Roman" w:cs="微软雅黑"/>
          <w:kern w:val="0"/>
          <w:sz w:val="22"/>
        </w:rPr>
      </w:pPr>
      <w:r>
        <w:rPr>
          <w:rFonts w:ascii="微软雅黑" w:hAnsi="Times New Roman" w:cs="微软雅黑" w:hint="eastAsia"/>
          <w:kern w:val="0"/>
          <w:sz w:val="22"/>
        </w:rPr>
        <w:t>九、保密承诺书</w:t>
      </w:r>
    </w:p>
    <w:p w14:paraId="524F50BC" w14:textId="7168C510" w:rsidR="00B67AF9" w:rsidRDefault="00B67AF9" w:rsidP="00B67AF9">
      <w:pPr>
        <w:autoSpaceDE w:val="0"/>
        <w:autoSpaceDN w:val="0"/>
        <w:adjustRightInd w:val="0"/>
        <w:spacing w:line="360" w:lineRule="auto"/>
        <w:jc w:val="left"/>
        <w:rPr>
          <w:rFonts w:ascii="微软雅黑" w:hAnsi="Times New Roman" w:cs="微软雅黑"/>
          <w:kern w:val="0"/>
          <w:sz w:val="22"/>
        </w:rPr>
      </w:pPr>
      <w:r>
        <w:rPr>
          <w:rFonts w:ascii="微软雅黑" w:hAnsi="Times New Roman" w:cs="微软雅黑" w:hint="eastAsia"/>
          <w:kern w:val="0"/>
          <w:sz w:val="22"/>
        </w:rPr>
        <w:t>十、</w:t>
      </w:r>
      <w:r w:rsidRPr="00FF7C99">
        <w:rPr>
          <w:rFonts w:ascii="微软雅黑" w:hAnsi="Times New Roman" w:cs="微软雅黑" w:hint="eastAsia"/>
          <w:spacing w:val="-2"/>
          <w:kern w:val="0"/>
          <w:sz w:val="22"/>
        </w:rPr>
        <w:t>技术方案</w:t>
      </w:r>
    </w:p>
    <w:p w14:paraId="47D91A2F" w14:textId="57C60579" w:rsidR="00B67AF9" w:rsidRDefault="00B67AF9" w:rsidP="00B67AF9">
      <w:pPr>
        <w:tabs>
          <w:tab w:val="left" w:pos="3150"/>
        </w:tabs>
        <w:autoSpaceDE w:val="0"/>
        <w:autoSpaceDN w:val="0"/>
        <w:adjustRightInd w:val="0"/>
        <w:spacing w:line="360" w:lineRule="auto"/>
        <w:jc w:val="left"/>
        <w:rPr>
          <w:rFonts w:ascii="微软雅黑" w:hAnsi="Times New Roman" w:cs="微软雅黑"/>
          <w:kern w:val="0"/>
          <w:sz w:val="22"/>
        </w:rPr>
      </w:pPr>
      <w:r>
        <w:rPr>
          <w:rFonts w:ascii="微软雅黑" w:hAnsi="Times New Roman" w:cs="微软雅黑" w:hint="eastAsia"/>
          <w:kern w:val="0"/>
          <w:sz w:val="22"/>
        </w:rPr>
        <w:t>十一、</w:t>
      </w:r>
      <w:r>
        <w:rPr>
          <w:rFonts w:ascii="微软雅黑" w:hAnsi="Times New Roman" w:cs="微软雅黑" w:hint="eastAsia"/>
          <w:spacing w:val="-2"/>
          <w:kern w:val="0"/>
          <w:sz w:val="22"/>
        </w:rPr>
        <w:t>投标单位优势及其他</w:t>
      </w:r>
      <w:r>
        <w:rPr>
          <w:rFonts w:ascii="微软雅黑" w:hAnsi="Times New Roman" w:cs="微软雅黑" w:hint="eastAsia"/>
          <w:kern w:val="0"/>
          <w:sz w:val="22"/>
        </w:rPr>
        <w:t xml:space="preserve"> </w:t>
      </w:r>
    </w:p>
    <w:p w14:paraId="6ECE4767" w14:textId="422480FB" w:rsidR="00B67AF9" w:rsidRDefault="00B67AF9" w:rsidP="00B67AF9">
      <w:pPr>
        <w:tabs>
          <w:tab w:val="left" w:pos="3150"/>
        </w:tabs>
        <w:autoSpaceDE w:val="0"/>
        <w:autoSpaceDN w:val="0"/>
        <w:adjustRightInd w:val="0"/>
        <w:spacing w:line="360" w:lineRule="auto"/>
        <w:jc w:val="left"/>
        <w:rPr>
          <w:rFonts w:ascii="微软雅黑" w:hAnsi="Times New Roman" w:cs="微软雅黑"/>
          <w:kern w:val="0"/>
          <w:sz w:val="22"/>
        </w:rPr>
      </w:pPr>
      <w:r>
        <w:rPr>
          <w:rFonts w:ascii="微软雅黑" w:hAnsi="Times New Roman" w:cs="微软雅黑" w:hint="eastAsia"/>
          <w:kern w:val="0"/>
          <w:sz w:val="22"/>
        </w:rPr>
        <w:t>十二、投标保证金退还账户信息表（若有）</w:t>
      </w:r>
    </w:p>
    <w:p w14:paraId="7A961B72" w14:textId="5F59E75B" w:rsidR="00B67AF9" w:rsidRDefault="00B67AF9" w:rsidP="00B67AF9">
      <w:pPr>
        <w:autoSpaceDE w:val="0"/>
        <w:autoSpaceDN w:val="0"/>
        <w:adjustRightInd w:val="0"/>
        <w:spacing w:line="360" w:lineRule="auto"/>
        <w:jc w:val="left"/>
        <w:rPr>
          <w:rFonts w:ascii="微软雅黑" w:hAnsi="Times New Roman" w:cs="微软雅黑"/>
          <w:kern w:val="0"/>
          <w:sz w:val="22"/>
        </w:rPr>
      </w:pPr>
      <w:r>
        <w:rPr>
          <w:rFonts w:ascii="微软雅黑" w:hAnsi="Times New Roman" w:cs="微软雅黑" w:hint="eastAsia"/>
          <w:kern w:val="0"/>
          <w:sz w:val="22"/>
        </w:rPr>
        <w:t>十三</w:t>
      </w:r>
      <w:r>
        <w:rPr>
          <w:rFonts w:ascii="微软雅黑" w:hAnsi="Times New Roman" w:cs="微软雅黑" w:hint="eastAsia"/>
          <w:spacing w:val="-2"/>
          <w:kern w:val="0"/>
          <w:sz w:val="22"/>
        </w:rPr>
        <w:t>、</w:t>
      </w:r>
      <w:r>
        <w:rPr>
          <w:rFonts w:ascii="宋体" w:hAnsi="宋体" w:cs="宋体" w:hint="eastAsia"/>
          <w:kern w:val="0"/>
          <w:sz w:val="22"/>
        </w:rPr>
        <w:t>投标人须知前附表规定的其他资料</w:t>
      </w:r>
    </w:p>
    <w:p w14:paraId="37EE995F" w14:textId="77777777" w:rsidR="00DE4514" w:rsidRPr="00FF7C99" w:rsidRDefault="00DE4514">
      <w:pPr>
        <w:autoSpaceDE w:val="0"/>
        <w:autoSpaceDN w:val="0"/>
        <w:adjustRightInd w:val="0"/>
        <w:spacing w:before="41" w:line="360" w:lineRule="auto"/>
        <w:ind w:left="100" w:right="5071" w:firstLineChars="200" w:firstLine="440"/>
        <w:jc w:val="left"/>
        <w:rPr>
          <w:rFonts w:ascii="微软雅黑" w:hAnsi="Times New Roman" w:cs="微软雅黑"/>
          <w:kern w:val="0"/>
          <w:sz w:val="22"/>
        </w:rPr>
        <w:sectPr w:rsidR="00DE4514" w:rsidRPr="00FF7C99">
          <w:pgSz w:w="11907" w:h="16840"/>
          <w:pgMar w:top="1191" w:right="1191" w:bottom="1191" w:left="1191" w:header="567" w:footer="720" w:gutter="227"/>
          <w:pgNumType w:fmt="numberInDash"/>
          <w:cols w:space="720"/>
        </w:sectPr>
      </w:pPr>
    </w:p>
    <w:p w14:paraId="577EA8BA" w14:textId="77777777" w:rsidR="00DE4514" w:rsidRPr="00FF7C99" w:rsidRDefault="0018100E">
      <w:pPr>
        <w:autoSpaceDE w:val="0"/>
        <w:autoSpaceDN w:val="0"/>
        <w:adjustRightInd w:val="0"/>
        <w:spacing w:line="360" w:lineRule="auto"/>
        <w:jc w:val="center"/>
        <w:rPr>
          <w:rFonts w:ascii="微软雅黑" w:hAnsi="Times New Roman" w:cs="微软雅黑"/>
          <w:b/>
          <w:kern w:val="0"/>
          <w:sz w:val="36"/>
          <w:szCs w:val="36"/>
        </w:rPr>
      </w:pPr>
      <w:r w:rsidRPr="00FF7C99">
        <w:rPr>
          <w:rFonts w:ascii="微软雅黑" w:hAnsi="Times New Roman" w:cs="微软雅黑" w:hint="eastAsia"/>
          <w:b/>
          <w:kern w:val="0"/>
          <w:sz w:val="36"/>
          <w:szCs w:val="36"/>
        </w:rPr>
        <w:lastRenderedPageBreak/>
        <w:t>一、投标函</w:t>
      </w:r>
    </w:p>
    <w:p w14:paraId="311BD1E5" w14:textId="77777777" w:rsidR="00DE4514" w:rsidRPr="00FF7C99" w:rsidRDefault="0018100E">
      <w:pPr>
        <w:tabs>
          <w:tab w:val="left" w:pos="1980"/>
        </w:tabs>
        <w:autoSpaceDE w:val="0"/>
        <w:autoSpaceDN w:val="0"/>
        <w:adjustRightInd w:val="0"/>
        <w:spacing w:line="340" w:lineRule="exact"/>
        <w:jc w:val="left"/>
        <w:rPr>
          <w:rFonts w:ascii="宋体" w:hAnsi="宋体" w:cs="宋体"/>
          <w:kern w:val="0"/>
          <w:sz w:val="22"/>
        </w:rPr>
      </w:pPr>
      <w:r w:rsidRPr="00FF7C99">
        <w:rPr>
          <w:rFonts w:ascii="宋体" w:hAnsi="宋体" w:cs="宋体" w:hint="eastAsia"/>
          <w:w w:val="169"/>
          <w:kern w:val="0"/>
          <w:position w:val="-2"/>
          <w:sz w:val="22"/>
          <w:u w:val="single"/>
        </w:rPr>
        <w:t xml:space="preserve"> </w:t>
      </w:r>
      <w:r w:rsidRPr="00FF7C99">
        <w:rPr>
          <w:rFonts w:ascii="宋体" w:hAnsi="宋体" w:cs="宋体" w:hint="eastAsia"/>
          <w:kern w:val="0"/>
          <w:position w:val="-2"/>
          <w:sz w:val="22"/>
          <w:u w:val="single"/>
        </w:rPr>
        <w:tab/>
      </w:r>
      <w:r w:rsidRPr="00FF7C99">
        <w:rPr>
          <w:rFonts w:ascii="宋体" w:hAnsi="宋体" w:cs="宋体" w:hint="eastAsia"/>
          <w:kern w:val="0"/>
          <w:position w:val="-2"/>
          <w:sz w:val="22"/>
        </w:rPr>
        <w:t>(</w:t>
      </w:r>
      <w:r w:rsidRPr="00FF7C99">
        <w:rPr>
          <w:rFonts w:ascii="宋体" w:hAnsi="宋体" w:cs="宋体" w:hint="eastAsia"/>
          <w:spacing w:val="-2"/>
          <w:kern w:val="0"/>
          <w:position w:val="-2"/>
          <w:sz w:val="22"/>
        </w:rPr>
        <w:t>招</w:t>
      </w:r>
      <w:r w:rsidRPr="00FF7C99">
        <w:rPr>
          <w:rFonts w:ascii="宋体" w:hAnsi="宋体" w:cs="宋体" w:hint="eastAsia"/>
          <w:kern w:val="0"/>
          <w:position w:val="-2"/>
          <w:sz w:val="22"/>
        </w:rPr>
        <w:t>标人</w:t>
      </w:r>
      <w:r w:rsidRPr="00FF7C99">
        <w:rPr>
          <w:rFonts w:ascii="宋体" w:hAnsi="宋体" w:cs="宋体" w:hint="eastAsia"/>
          <w:spacing w:val="-2"/>
          <w:kern w:val="0"/>
          <w:position w:val="-2"/>
          <w:sz w:val="22"/>
        </w:rPr>
        <w:t>名</w:t>
      </w:r>
      <w:r w:rsidRPr="00FF7C99">
        <w:rPr>
          <w:rFonts w:ascii="宋体" w:hAnsi="宋体" w:cs="宋体" w:hint="eastAsia"/>
          <w:kern w:val="0"/>
          <w:position w:val="-2"/>
          <w:sz w:val="22"/>
        </w:rPr>
        <w:t>称</w:t>
      </w:r>
      <w:r w:rsidRPr="00FF7C99">
        <w:rPr>
          <w:rFonts w:ascii="宋体" w:hAnsi="宋体" w:cs="宋体" w:hint="eastAsia"/>
          <w:spacing w:val="-108"/>
          <w:kern w:val="0"/>
          <w:position w:val="-2"/>
          <w:sz w:val="22"/>
        </w:rPr>
        <w:t>)</w:t>
      </w:r>
      <w:r w:rsidRPr="00FF7C99">
        <w:rPr>
          <w:rFonts w:ascii="宋体" w:hAnsi="宋体" w:cs="宋体" w:hint="eastAsia"/>
          <w:kern w:val="0"/>
          <w:position w:val="-2"/>
          <w:sz w:val="22"/>
        </w:rPr>
        <w:t>：</w:t>
      </w:r>
    </w:p>
    <w:p w14:paraId="13500E5E" w14:textId="7F81A4A5" w:rsidR="00DE4514" w:rsidRPr="00FF7C99" w:rsidRDefault="0018100E">
      <w:pPr>
        <w:tabs>
          <w:tab w:val="left" w:pos="4380"/>
        </w:tabs>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hint="eastAsia"/>
          <w:kern w:val="0"/>
          <w:sz w:val="22"/>
        </w:rPr>
        <w:t>1</w:t>
      </w:r>
      <w:r w:rsidRPr="00FF7C99">
        <w:rPr>
          <w:rFonts w:ascii="宋体" w:hAnsi="宋体" w:cs="宋体" w:hint="eastAsia"/>
          <w:spacing w:val="-26"/>
          <w:kern w:val="0"/>
          <w:sz w:val="22"/>
        </w:rPr>
        <w:t>．</w:t>
      </w:r>
      <w:r w:rsidRPr="00FF7C99">
        <w:rPr>
          <w:rFonts w:ascii="宋体" w:hAnsi="宋体" w:cs="宋体" w:hint="eastAsia"/>
          <w:kern w:val="0"/>
          <w:sz w:val="22"/>
        </w:rPr>
        <w:t>我</w:t>
      </w:r>
      <w:r w:rsidRPr="00FF7C99">
        <w:rPr>
          <w:rFonts w:ascii="宋体" w:hAnsi="宋体" w:cs="宋体" w:hint="eastAsia"/>
          <w:spacing w:val="-2"/>
          <w:kern w:val="0"/>
          <w:sz w:val="22"/>
        </w:rPr>
        <w:t>方</w:t>
      </w:r>
      <w:r w:rsidRPr="00FF7C99">
        <w:rPr>
          <w:rFonts w:ascii="宋体" w:hAnsi="宋体" w:cs="宋体" w:hint="eastAsia"/>
          <w:kern w:val="0"/>
          <w:sz w:val="22"/>
        </w:rPr>
        <w:t>已</w:t>
      </w:r>
      <w:r w:rsidRPr="00FF7C99">
        <w:rPr>
          <w:rFonts w:ascii="宋体" w:hAnsi="宋体" w:cs="宋体" w:hint="eastAsia"/>
          <w:spacing w:val="-2"/>
          <w:kern w:val="0"/>
          <w:sz w:val="22"/>
        </w:rPr>
        <w:t>仔</w:t>
      </w:r>
      <w:r w:rsidRPr="00FF7C99">
        <w:rPr>
          <w:rFonts w:ascii="宋体" w:hAnsi="宋体" w:cs="宋体" w:hint="eastAsia"/>
          <w:kern w:val="0"/>
          <w:sz w:val="22"/>
        </w:rPr>
        <w:t>细</w:t>
      </w:r>
      <w:r w:rsidRPr="00FF7C99">
        <w:rPr>
          <w:rFonts w:ascii="宋体" w:hAnsi="宋体" w:cs="宋体" w:hint="eastAsia"/>
          <w:spacing w:val="-2"/>
          <w:kern w:val="0"/>
          <w:sz w:val="22"/>
        </w:rPr>
        <w:t>研</w:t>
      </w:r>
      <w:r w:rsidRPr="00FF7C99">
        <w:rPr>
          <w:rFonts w:ascii="宋体" w:hAnsi="宋体" w:cs="宋体" w:hint="eastAsia"/>
          <w:kern w:val="0"/>
          <w:sz w:val="22"/>
        </w:rPr>
        <w:t>究了</w:t>
      </w:r>
      <w:r w:rsidRPr="00FF7C99">
        <w:rPr>
          <w:rFonts w:ascii="宋体" w:hAnsi="宋体" w:cs="宋体" w:hint="eastAsia"/>
          <w:spacing w:val="43"/>
          <w:kern w:val="0"/>
          <w:sz w:val="22"/>
          <w:u w:val="single"/>
        </w:rPr>
        <w:t xml:space="preserve"> </w:t>
      </w:r>
      <w:r w:rsidRPr="00FF7C99">
        <w:rPr>
          <w:rFonts w:ascii="宋体" w:hAnsi="宋体" w:cs="宋体" w:hint="eastAsia"/>
          <w:kern w:val="0"/>
          <w:sz w:val="22"/>
          <w:u w:val="single"/>
        </w:rPr>
        <w:tab/>
      </w:r>
      <w:r w:rsidRPr="00FF7C99">
        <w:rPr>
          <w:rFonts w:ascii="宋体" w:hAnsi="宋体" w:cs="宋体" w:hint="eastAsia"/>
          <w:spacing w:val="-2"/>
          <w:kern w:val="0"/>
          <w:sz w:val="22"/>
        </w:rPr>
        <w:t>(</w:t>
      </w:r>
      <w:r w:rsidRPr="00FF7C99">
        <w:rPr>
          <w:rFonts w:ascii="宋体" w:hAnsi="宋体" w:cs="宋体" w:hint="eastAsia"/>
          <w:kern w:val="0"/>
          <w:sz w:val="22"/>
        </w:rPr>
        <w:t>项</w:t>
      </w:r>
      <w:r w:rsidRPr="00FF7C99">
        <w:rPr>
          <w:rFonts w:ascii="宋体" w:hAnsi="宋体" w:cs="宋体" w:hint="eastAsia"/>
          <w:spacing w:val="-2"/>
          <w:kern w:val="0"/>
          <w:sz w:val="22"/>
        </w:rPr>
        <w:t>目名</w:t>
      </w:r>
      <w:r w:rsidRPr="00FF7C99">
        <w:rPr>
          <w:rFonts w:ascii="宋体" w:hAnsi="宋体" w:cs="宋体" w:hint="eastAsia"/>
          <w:kern w:val="0"/>
          <w:sz w:val="22"/>
        </w:rPr>
        <w:t>称</w:t>
      </w:r>
      <w:r w:rsidRPr="00FF7C99">
        <w:rPr>
          <w:rFonts w:ascii="宋体" w:hAnsi="宋体" w:cs="宋体" w:hint="eastAsia"/>
          <w:spacing w:val="-26"/>
          <w:kern w:val="0"/>
          <w:sz w:val="22"/>
        </w:rPr>
        <w:t>)</w:t>
      </w:r>
      <w:r w:rsidRPr="00FF7C99">
        <w:rPr>
          <w:rFonts w:ascii="宋体" w:hAnsi="宋体" w:cs="宋体" w:hint="eastAsia"/>
          <w:spacing w:val="-2"/>
          <w:kern w:val="0"/>
          <w:sz w:val="22"/>
        </w:rPr>
        <w:t>招</w:t>
      </w:r>
      <w:r w:rsidRPr="00FF7C99">
        <w:rPr>
          <w:rFonts w:ascii="宋体" w:hAnsi="宋体" w:cs="宋体" w:hint="eastAsia"/>
          <w:kern w:val="0"/>
          <w:sz w:val="22"/>
        </w:rPr>
        <w:t>标文</w:t>
      </w:r>
      <w:r w:rsidRPr="00FF7C99">
        <w:rPr>
          <w:rFonts w:ascii="宋体" w:hAnsi="宋体" w:cs="宋体" w:hint="eastAsia"/>
          <w:spacing w:val="-2"/>
          <w:kern w:val="0"/>
          <w:sz w:val="22"/>
        </w:rPr>
        <w:t>件</w:t>
      </w:r>
      <w:r w:rsidRPr="00FF7C99">
        <w:rPr>
          <w:rFonts w:ascii="宋体" w:hAnsi="宋体" w:cs="宋体" w:hint="eastAsia"/>
          <w:kern w:val="0"/>
          <w:sz w:val="22"/>
        </w:rPr>
        <w:t>的</w:t>
      </w:r>
      <w:r w:rsidRPr="00FF7C99">
        <w:rPr>
          <w:rFonts w:ascii="宋体" w:hAnsi="宋体" w:cs="宋体" w:hint="eastAsia"/>
          <w:spacing w:val="-2"/>
          <w:kern w:val="0"/>
          <w:sz w:val="22"/>
        </w:rPr>
        <w:t>全</w:t>
      </w:r>
      <w:r w:rsidRPr="00FF7C99">
        <w:rPr>
          <w:rFonts w:ascii="宋体" w:hAnsi="宋体" w:cs="宋体" w:hint="eastAsia"/>
          <w:kern w:val="0"/>
          <w:sz w:val="22"/>
        </w:rPr>
        <w:t>部内</w:t>
      </w:r>
      <w:r w:rsidRPr="00FF7C99">
        <w:rPr>
          <w:rFonts w:ascii="宋体" w:hAnsi="宋体" w:cs="宋体" w:hint="eastAsia"/>
          <w:spacing w:val="-2"/>
          <w:kern w:val="0"/>
          <w:sz w:val="22"/>
        </w:rPr>
        <w:t>容</w:t>
      </w:r>
      <w:r w:rsidRPr="00FF7C99">
        <w:rPr>
          <w:rFonts w:ascii="宋体" w:hAnsi="宋体" w:cs="宋体" w:hint="eastAsia"/>
          <w:spacing w:val="-10"/>
          <w:kern w:val="0"/>
          <w:sz w:val="22"/>
        </w:rPr>
        <w:t>，</w:t>
      </w:r>
      <w:r w:rsidRPr="00FF7C99">
        <w:rPr>
          <w:rFonts w:ascii="宋体" w:hAnsi="宋体" w:cs="宋体" w:hint="eastAsia"/>
          <w:spacing w:val="-2"/>
          <w:kern w:val="0"/>
          <w:sz w:val="22"/>
        </w:rPr>
        <w:t>愿</w:t>
      </w:r>
      <w:r w:rsidRPr="00FF7C99">
        <w:rPr>
          <w:rFonts w:ascii="宋体" w:hAnsi="宋体" w:cs="宋体" w:hint="eastAsia"/>
          <w:kern w:val="0"/>
          <w:sz w:val="22"/>
        </w:rPr>
        <w:t>意</w:t>
      </w:r>
      <w:r w:rsidRPr="00FF7C99">
        <w:rPr>
          <w:rFonts w:ascii="宋体" w:hAnsi="宋体" w:cs="宋体" w:hint="eastAsia"/>
          <w:spacing w:val="-2"/>
          <w:kern w:val="0"/>
          <w:sz w:val="22"/>
        </w:rPr>
        <w:t>以</w:t>
      </w:r>
      <w:r w:rsidRPr="00FF7C99">
        <w:rPr>
          <w:rFonts w:ascii="宋体" w:hAnsi="宋体" w:cs="宋体" w:hint="eastAsia"/>
          <w:kern w:val="0"/>
          <w:sz w:val="22"/>
        </w:rPr>
        <w:t>人</w:t>
      </w:r>
      <w:r w:rsidRPr="00FF7C99">
        <w:rPr>
          <w:rFonts w:ascii="宋体" w:hAnsi="宋体" w:cs="宋体" w:hint="eastAsia"/>
          <w:spacing w:val="-2"/>
          <w:kern w:val="0"/>
          <w:sz w:val="22"/>
        </w:rPr>
        <w:t>民</w:t>
      </w:r>
      <w:r w:rsidRPr="00FF7C99">
        <w:rPr>
          <w:rFonts w:ascii="宋体" w:hAnsi="宋体" w:cs="宋体" w:hint="eastAsia"/>
          <w:spacing w:val="-12"/>
          <w:kern w:val="0"/>
          <w:sz w:val="22"/>
        </w:rPr>
        <w:t>币</w:t>
      </w:r>
      <w:r w:rsidRPr="00FF7C99">
        <w:rPr>
          <w:rFonts w:ascii="宋体" w:hAnsi="宋体" w:cs="宋体" w:hint="eastAsia"/>
          <w:kern w:val="0"/>
          <w:sz w:val="22"/>
        </w:rPr>
        <w:t>(</w:t>
      </w:r>
      <w:r w:rsidRPr="00FF7C99">
        <w:rPr>
          <w:rFonts w:ascii="宋体" w:hAnsi="宋体" w:cs="宋体" w:hint="eastAsia"/>
          <w:spacing w:val="-2"/>
          <w:kern w:val="0"/>
          <w:sz w:val="22"/>
        </w:rPr>
        <w:t>大</w:t>
      </w:r>
      <w:r w:rsidRPr="00FF7C99">
        <w:rPr>
          <w:rFonts w:ascii="宋体" w:hAnsi="宋体" w:cs="宋体" w:hint="eastAsia"/>
          <w:kern w:val="0"/>
          <w:sz w:val="22"/>
        </w:rPr>
        <w:t>写</w:t>
      </w:r>
      <w:r w:rsidRPr="00FF7C99">
        <w:rPr>
          <w:rFonts w:ascii="宋体" w:hAnsi="宋体" w:cs="宋体" w:hint="eastAsia"/>
          <w:spacing w:val="-12"/>
          <w:kern w:val="0"/>
          <w:sz w:val="22"/>
        </w:rPr>
        <w:t>)</w:t>
      </w:r>
      <w:r w:rsidRPr="00FF7C99">
        <w:rPr>
          <w:rFonts w:ascii="宋体" w:hAnsi="宋体" w:cs="宋体" w:hint="eastAsia"/>
          <w:spacing w:val="43"/>
          <w:kern w:val="0"/>
          <w:sz w:val="22"/>
          <w:u w:val="single"/>
        </w:rPr>
        <w:t xml:space="preserve"> </w:t>
      </w:r>
      <w:r w:rsidRPr="00FF7C99">
        <w:rPr>
          <w:rFonts w:ascii="宋体" w:hAnsi="宋体" w:cs="宋体" w:hint="eastAsia"/>
          <w:kern w:val="0"/>
          <w:sz w:val="22"/>
          <w:u w:val="single"/>
        </w:rPr>
        <w:tab/>
      </w:r>
      <w:r w:rsidRPr="00FF7C99">
        <w:rPr>
          <w:rFonts w:ascii="宋体" w:hAnsi="宋体" w:cs="宋体" w:hint="eastAsia"/>
          <w:kern w:val="0"/>
          <w:sz w:val="22"/>
        </w:rPr>
        <w:t>(</w:t>
      </w:r>
      <w:r w:rsidRPr="00FF7C99">
        <w:rPr>
          <w:rFonts w:ascii="宋体" w:hAnsi="宋体" w:cs="宋体" w:hint="eastAsia"/>
          <w:spacing w:val="-61"/>
          <w:kern w:val="0"/>
          <w:sz w:val="22"/>
        </w:rPr>
        <w:t>¥</w:t>
      </w:r>
      <w:r w:rsidRPr="00FF7C99">
        <w:rPr>
          <w:rFonts w:ascii="宋体" w:hAnsi="宋体" w:cs="宋体" w:hint="eastAsia"/>
          <w:spacing w:val="43"/>
          <w:kern w:val="0"/>
          <w:sz w:val="22"/>
          <w:u w:val="single"/>
        </w:rPr>
        <w:t xml:space="preserve"> </w:t>
      </w:r>
      <w:r w:rsidRPr="00FF7C99">
        <w:rPr>
          <w:rFonts w:ascii="宋体" w:hAnsi="宋体" w:cs="宋体"/>
          <w:spacing w:val="43"/>
          <w:kern w:val="0"/>
          <w:sz w:val="22"/>
          <w:u w:val="single"/>
        </w:rPr>
        <w:t xml:space="preserve">       </w:t>
      </w:r>
      <w:r w:rsidRPr="00FF7C99">
        <w:rPr>
          <w:rFonts w:ascii="宋体" w:hAnsi="宋体" w:cs="宋体" w:hint="eastAsia"/>
          <w:kern w:val="0"/>
          <w:sz w:val="22"/>
          <w:u w:val="single"/>
        </w:rPr>
        <w:tab/>
      </w:r>
      <w:r w:rsidRPr="00FF7C99">
        <w:rPr>
          <w:rFonts w:ascii="宋体" w:hAnsi="宋体" w:cs="宋体" w:hint="eastAsia"/>
          <w:kern w:val="0"/>
          <w:sz w:val="22"/>
          <w:u w:val="single"/>
        </w:rPr>
        <w:tab/>
      </w:r>
      <w:r w:rsidRPr="00FF7C99">
        <w:rPr>
          <w:rFonts w:ascii="宋体" w:hAnsi="宋体" w:cs="宋体" w:hint="eastAsia"/>
          <w:spacing w:val="-12"/>
          <w:kern w:val="0"/>
          <w:sz w:val="22"/>
        </w:rPr>
        <w:t>)</w:t>
      </w:r>
      <w:r w:rsidRPr="00FF7C99">
        <w:rPr>
          <w:rFonts w:ascii="宋体" w:hAnsi="宋体" w:cs="宋体" w:hint="eastAsia"/>
          <w:kern w:val="0"/>
          <w:sz w:val="22"/>
        </w:rPr>
        <w:t>的</w:t>
      </w:r>
      <w:r w:rsidRPr="00FF7C99">
        <w:rPr>
          <w:rFonts w:ascii="宋体" w:hAnsi="宋体" w:cs="宋体" w:hint="eastAsia"/>
          <w:spacing w:val="-2"/>
          <w:kern w:val="0"/>
          <w:sz w:val="22"/>
        </w:rPr>
        <w:t>投标</w:t>
      </w:r>
      <w:r w:rsidRPr="00FF7C99">
        <w:rPr>
          <w:rFonts w:ascii="宋体" w:hAnsi="宋体" w:cs="宋体" w:hint="eastAsia"/>
          <w:kern w:val="0"/>
          <w:sz w:val="22"/>
        </w:rPr>
        <w:t>总报</w:t>
      </w:r>
      <w:r w:rsidRPr="00FF7C99">
        <w:rPr>
          <w:rFonts w:ascii="宋体" w:hAnsi="宋体" w:cs="宋体" w:hint="eastAsia"/>
          <w:spacing w:val="-12"/>
          <w:kern w:val="0"/>
          <w:sz w:val="22"/>
        </w:rPr>
        <w:t>价</w:t>
      </w:r>
      <w:r w:rsidRPr="00FF7C99">
        <w:rPr>
          <w:rFonts w:ascii="宋体" w:hAnsi="宋体" w:cs="宋体" w:hint="eastAsia"/>
          <w:spacing w:val="-2"/>
          <w:kern w:val="0"/>
          <w:sz w:val="22"/>
        </w:rPr>
        <w:t>(</w:t>
      </w:r>
      <w:r w:rsidRPr="00FF7C99">
        <w:rPr>
          <w:rFonts w:ascii="宋体" w:hAnsi="宋体" w:cs="宋体" w:hint="eastAsia"/>
          <w:kern w:val="0"/>
          <w:sz w:val="22"/>
        </w:rPr>
        <w:t>其</w:t>
      </w:r>
      <w:r w:rsidRPr="00FF7C99">
        <w:rPr>
          <w:rFonts w:ascii="宋体" w:hAnsi="宋体" w:cs="宋体" w:hint="eastAsia"/>
          <w:spacing w:val="-2"/>
          <w:kern w:val="0"/>
          <w:sz w:val="22"/>
        </w:rPr>
        <w:t>中</w:t>
      </w:r>
      <w:r w:rsidRPr="00FF7C99">
        <w:rPr>
          <w:rFonts w:ascii="宋体" w:hAnsi="宋体" w:cs="宋体" w:hint="eastAsia"/>
          <w:spacing w:val="-12"/>
          <w:kern w:val="0"/>
          <w:sz w:val="22"/>
        </w:rPr>
        <w:t>，</w:t>
      </w:r>
      <w:r w:rsidRPr="00FF7C99">
        <w:rPr>
          <w:rFonts w:ascii="宋体" w:hAnsi="宋体" w:cs="宋体" w:hint="eastAsia"/>
          <w:kern w:val="0"/>
          <w:sz w:val="22"/>
        </w:rPr>
        <w:t>增值税</w:t>
      </w:r>
      <w:r w:rsidRPr="00FF7C99">
        <w:rPr>
          <w:rFonts w:ascii="宋体" w:hAnsi="宋体" w:cs="宋体" w:hint="eastAsia"/>
          <w:spacing w:val="-2"/>
          <w:kern w:val="0"/>
          <w:sz w:val="22"/>
        </w:rPr>
        <w:t>税</w:t>
      </w:r>
      <w:r w:rsidRPr="00FF7C99">
        <w:rPr>
          <w:rFonts w:ascii="宋体" w:hAnsi="宋体" w:cs="宋体" w:hint="eastAsia"/>
          <w:kern w:val="0"/>
          <w:sz w:val="22"/>
        </w:rPr>
        <w:t>率为</w:t>
      </w:r>
      <w:r w:rsidRPr="00FF7C99">
        <w:rPr>
          <w:rFonts w:ascii="宋体" w:hAnsi="宋体" w:cs="宋体" w:hint="eastAsia"/>
          <w:spacing w:val="43"/>
          <w:kern w:val="0"/>
          <w:sz w:val="22"/>
          <w:u w:val="single"/>
        </w:rPr>
        <w:t xml:space="preserve"> </w:t>
      </w:r>
      <w:r w:rsidRPr="00FF7C99">
        <w:rPr>
          <w:rFonts w:ascii="宋体" w:hAnsi="宋体" w:cs="宋体" w:hint="eastAsia"/>
          <w:kern w:val="0"/>
          <w:sz w:val="22"/>
          <w:u w:val="single"/>
        </w:rPr>
        <w:t xml:space="preserve">    </w:t>
      </w:r>
      <w:r w:rsidRPr="00FF7C99">
        <w:rPr>
          <w:rFonts w:ascii="宋体" w:hAnsi="宋体" w:cs="宋体" w:hint="eastAsia"/>
          <w:spacing w:val="-36"/>
          <w:kern w:val="0"/>
          <w:sz w:val="22"/>
        </w:rPr>
        <w:t>)</w:t>
      </w:r>
      <w:r w:rsidRPr="00FF7C99">
        <w:rPr>
          <w:rFonts w:ascii="宋体" w:hAnsi="宋体" w:cs="宋体" w:hint="eastAsia"/>
          <w:spacing w:val="-2"/>
          <w:kern w:val="0"/>
          <w:sz w:val="22"/>
        </w:rPr>
        <w:t>提</w:t>
      </w:r>
      <w:r w:rsidRPr="00FF7C99">
        <w:rPr>
          <w:rFonts w:ascii="宋体" w:hAnsi="宋体" w:cs="宋体" w:hint="eastAsia"/>
          <w:kern w:val="0"/>
          <w:sz w:val="22"/>
        </w:rPr>
        <w:t>供</w:t>
      </w:r>
      <w:r w:rsidRPr="00FF7C99">
        <w:rPr>
          <w:rFonts w:ascii="宋体" w:hAnsi="宋体" w:cs="宋体" w:hint="eastAsia"/>
          <w:spacing w:val="43"/>
          <w:kern w:val="0"/>
          <w:sz w:val="22"/>
          <w:u w:val="single"/>
        </w:rPr>
        <w:t xml:space="preserve"> </w:t>
      </w:r>
      <w:r w:rsidRPr="00FF7C99">
        <w:rPr>
          <w:rFonts w:ascii="宋体" w:hAnsi="宋体" w:cs="宋体"/>
          <w:spacing w:val="43"/>
          <w:kern w:val="0"/>
          <w:sz w:val="22"/>
          <w:u w:val="single"/>
        </w:rPr>
        <w:t xml:space="preserve">   </w:t>
      </w:r>
      <w:r w:rsidRPr="00FF7C99">
        <w:rPr>
          <w:rFonts w:ascii="宋体" w:hAnsi="宋体" w:cs="宋体" w:hint="eastAsia"/>
          <w:kern w:val="0"/>
          <w:sz w:val="22"/>
          <w:u w:val="single"/>
        </w:rPr>
        <w:tab/>
      </w:r>
      <w:r w:rsidRPr="00FF7C99">
        <w:rPr>
          <w:rFonts w:ascii="宋体" w:hAnsi="宋体" w:cs="宋体" w:hint="eastAsia"/>
          <w:kern w:val="0"/>
          <w:sz w:val="22"/>
          <w:u w:val="single"/>
        </w:rPr>
        <w:tab/>
      </w:r>
      <w:r w:rsidRPr="00FF7C99">
        <w:rPr>
          <w:rFonts w:ascii="宋体" w:hAnsi="宋体" w:cs="宋体" w:hint="eastAsia"/>
          <w:kern w:val="0"/>
          <w:sz w:val="22"/>
        </w:rPr>
        <w:t>(设</w:t>
      </w:r>
      <w:r w:rsidRPr="00FF7C99">
        <w:rPr>
          <w:rFonts w:ascii="宋体" w:hAnsi="宋体" w:cs="宋体" w:hint="eastAsia"/>
          <w:spacing w:val="-2"/>
          <w:kern w:val="0"/>
          <w:sz w:val="22"/>
        </w:rPr>
        <w:t>备</w:t>
      </w:r>
      <w:r w:rsidRPr="00FF7C99">
        <w:rPr>
          <w:rFonts w:ascii="宋体" w:hAnsi="宋体" w:cs="宋体" w:hint="eastAsia"/>
          <w:kern w:val="0"/>
          <w:sz w:val="22"/>
        </w:rPr>
        <w:t>名</w:t>
      </w:r>
      <w:r w:rsidRPr="00FF7C99">
        <w:rPr>
          <w:rFonts w:ascii="宋体" w:hAnsi="宋体" w:cs="宋体" w:hint="eastAsia"/>
          <w:spacing w:val="-2"/>
          <w:kern w:val="0"/>
          <w:sz w:val="22"/>
        </w:rPr>
        <w:t>称</w:t>
      </w:r>
      <w:r w:rsidRPr="00FF7C99">
        <w:rPr>
          <w:rFonts w:ascii="宋体" w:hAnsi="宋体" w:cs="宋体" w:hint="eastAsia"/>
          <w:kern w:val="0"/>
          <w:sz w:val="22"/>
        </w:rPr>
        <w:t>及</w:t>
      </w:r>
      <w:r w:rsidRPr="00FF7C99">
        <w:rPr>
          <w:rFonts w:ascii="宋体" w:hAnsi="宋体" w:cs="宋体" w:hint="eastAsia"/>
          <w:spacing w:val="-2"/>
          <w:kern w:val="0"/>
          <w:sz w:val="22"/>
        </w:rPr>
        <w:t>技</w:t>
      </w:r>
      <w:r w:rsidRPr="00FF7C99">
        <w:rPr>
          <w:rFonts w:ascii="宋体" w:hAnsi="宋体" w:cs="宋体" w:hint="eastAsia"/>
          <w:kern w:val="0"/>
          <w:sz w:val="22"/>
        </w:rPr>
        <w:t>术</w:t>
      </w:r>
      <w:r w:rsidRPr="00FF7C99">
        <w:rPr>
          <w:rFonts w:ascii="宋体" w:hAnsi="宋体" w:cs="宋体" w:hint="eastAsia"/>
          <w:spacing w:val="-2"/>
          <w:kern w:val="0"/>
          <w:sz w:val="22"/>
        </w:rPr>
        <w:t>服</w:t>
      </w:r>
      <w:r w:rsidRPr="00FF7C99">
        <w:rPr>
          <w:rFonts w:ascii="宋体" w:hAnsi="宋体" w:cs="宋体" w:hint="eastAsia"/>
          <w:kern w:val="0"/>
          <w:sz w:val="22"/>
        </w:rPr>
        <w:t>务</w:t>
      </w:r>
      <w:r w:rsidRPr="00FF7C99">
        <w:rPr>
          <w:rFonts w:ascii="宋体" w:hAnsi="宋体" w:cs="宋体" w:hint="eastAsia"/>
          <w:spacing w:val="-2"/>
          <w:kern w:val="0"/>
          <w:sz w:val="22"/>
        </w:rPr>
        <w:t>和</w:t>
      </w:r>
      <w:proofErr w:type="gramStart"/>
      <w:r w:rsidRPr="00FF7C99">
        <w:rPr>
          <w:rFonts w:ascii="宋体" w:hAnsi="宋体" w:cs="宋体" w:hint="eastAsia"/>
          <w:kern w:val="0"/>
          <w:sz w:val="22"/>
        </w:rPr>
        <w:t>质保</w:t>
      </w:r>
      <w:r w:rsidRPr="00FF7C99">
        <w:rPr>
          <w:rFonts w:ascii="宋体" w:hAnsi="宋体" w:cs="宋体" w:hint="eastAsia"/>
          <w:spacing w:val="-2"/>
          <w:kern w:val="0"/>
          <w:sz w:val="22"/>
        </w:rPr>
        <w:t>期</w:t>
      </w:r>
      <w:proofErr w:type="gramEnd"/>
      <w:r w:rsidRPr="00FF7C99">
        <w:rPr>
          <w:rFonts w:ascii="宋体" w:hAnsi="宋体" w:cs="宋体" w:hint="eastAsia"/>
          <w:kern w:val="0"/>
          <w:sz w:val="22"/>
        </w:rPr>
        <w:t>服</w:t>
      </w:r>
      <w:r w:rsidRPr="00FF7C99">
        <w:rPr>
          <w:rFonts w:ascii="宋体" w:hAnsi="宋体" w:cs="宋体" w:hint="eastAsia"/>
          <w:spacing w:val="-2"/>
          <w:kern w:val="0"/>
          <w:sz w:val="22"/>
        </w:rPr>
        <w:t>务</w:t>
      </w:r>
      <w:r w:rsidRPr="00FF7C99">
        <w:rPr>
          <w:rFonts w:ascii="宋体" w:hAnsi="宋体" w:cs="宋体" w:hint="eastAsia"/>
          <w:spacing w:val="-106"/>
          <w:kern w:val="0"/>
          <w:sz w:val="22"/>
        </w:rPr>
        <w:t>)</w:t>
      </w:r>
      <w:r w:rsidRPr="00FF7C99">
        <w:rPr>
          <w:rFonts w:ascii="宋体" w:hAnsi="宋体" w:cs="宋体" w:hint="eastAsia"/>
          <w:spacing w:val="-2"/>
          <w:kern w:val="0"/>
          <w:sz w:val="22"/>
        </w:rPr>
        <w:t>，</w:t>
      </w:r>
      <w:r w:rsidRPr="00FF7C99">
        <w:rPr>
          <w:rFonts w:ascii="宋体" w:hAnsi="宋体" w:cs="宋体" w:hint="eastAsia"/>
          <w:kern w:val="0"/>
          <w:sz w:val="22"/>
        </w:rPr>
        <w:t>并按合</w:t>
      </w:r>
      <w:r w:rsidRPr="00FF7C99">
        <w:rPr>
          <w:rFonts w:ascii="宋体" w:hAnsi="宋体" w:cs="宋体" w:hint="eastAsia"/>
          <w:spacing w:val="-2"/>
          <w:kern w:val="0"/>
          <w:sz w:val="22"/>
        </w:rPr>
        <w:t>同</w:t>
      </w:r>
      <w:r w:rsidRPr="00FF7C99">
        <w:rPr>
          <w:rFonts w:ascii="宋体" w:hAnsi="宋体" w:cs="宋体" w:hint="eastAsia"/>
          <w:kern w:val="0"/>
          <w:sz w:val="22"/>
        </w:rPr>
        <w:t>约</w:t>
      </w:r>
      <w:r w:rsidRPr="00FF7C99">
        <w:rPr>
          <w:rFonts w:ascii="宋体" w:hAnsi="宋体" w:cs="宋体" w:hint="eastAsia"/>
          <w:spacing w:val="-2"/>
          <w:kern w:val="0"/>
          <w:sz w:val="22"/>
        </w:rPr>
        <w:t>定</w:t>
      </w:r>
      <w:r w:rsidRPr="00FF7C99">
        <w:rPr>
          <w:rFonts w:ascii="宋体" w:hAnsi="宋体" w:cs="宋体" w:hint="eastAsia"/>
          <w:kern w:val="0"/>
          <w:sz w:val="22"/>
        </w:rPr>
        <w:t>履</w:t>
      </w:r>
      <w:r w:rsidRPr="00FF7C99">
        <w:rPr>
          <w:rFonts w:ascii="宋体" w:hAnsi="宋体" w:cs="宋体" w:hint="eastAsia"/>
          <w:spacing w:val="-2"/>
          <w:kern w:val="0"/>
          <w:sz w:val="22"/>
        </w:rPr>
        <w:t>行</w:t>
      </w:r>
      <w:r w:rsidRPr="00FF7C99">
        <w:rPr>
          <w:rFonts w:ascii="宋体" w:hAnsi="宋体" w:cs="宋体" w:hint="eastAsia"/>
          <w:kern w:val="0"/>
          <w:sz w:val="22"/>
        </w:rPr>
        <w:t>义</w:t>
      </w:r>
      <w:r w:rsidRPr="00FF7C99">
        <w:rPr>
          <w:rFonts w:ascii="宋体" w:hAnsi="宋体" w:cs="宋体" w:hint="eastAsia"/>
          <w:spacing w:val="-2"/>
          <w:kern w:val="0"/>
          <w:sz w:val="22"/>
        </w:rPr>
        <w:t>务</w:t>
      </w:r>
      <w:r w:rsidRPr="00FF7C99">
        <w:rPr>
          <w:rFonts w:ascii="宋体" w:hAnsi="宋体" w:cs="宋体" w:hint="eastAsia"/>
          <w:kern w:val="0"/>
          <w:sz w:val="22"/>
        </w:rPr>
        <w:t>。</w:t>
      </w:r>
    </w:p>
    <w:p w14:paraId="0143ED44" w14:textId="77777777" w:rsidR="00DE4514" w:rsidRPr="00FF7C99" w:rsidRDefault="0018100E">
      <w:pPr>
        <w:tabs>
          <w:tab w:val="left" w:pos="4380"/>
        </w:tabs>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hint="eastAsia"/>
          <w:kern w:val="0"/>
          <w:sz w:val="22"/>
        </w:rPr>
        <w:t>交货期为</w:t>
      </w:r>
      <w:r w:rsidRPr="00FF7C99">
        <w:rPr>
          <w:rFonts w:ascii="宋体" w:hAnsi="宋体" w:cs="宋体" w:hint="eastAsia"/>
          <w:sz w:val="22"/>
        </w:rPr>
        <w:t>发出供货指令后</w:t>
      </w:r>
      <w:r w:rsidRPr="00FF7C99">
        <w:rPr>
          <w:rFonts w:ascii="宋体" w:hAnsi="宋体" w:cs="宋体" w:hint="eastAsia"/>
          <w:sz w:val="22"/>
          <w:u w:val="single"/>
        </w:rPr>
        <w:t xml:space="preserve">              </w:t>
      </w:r>
      <w:proofErr w:type="gramStart"/>
      <w:r w:rsidRPr="00FF7C99">
        <w:rPr>
          <w:rFonts w:ascii="宋体" w:hAnsi="宋体" w:cs="宋体" w:hint="eastAsia"/>
          <w:sz w:val="22"/>
        </w:rPr>
        <w:t>日历天</w:t>
      </w:r>
      <w:proofErr w:type="gramEnd"/>
      <w:r w:rsidRPr="00FF7C99">
        <w:rPr>
          <w:rFonts w:ascii="宋体" w:hAnsi="宋体" w:cs="宋体" w:hint="eastAsia"/>
          <w:sz w:val="22"/>
        </w:rPr>
        <w:t>内</w:t>
      </w:r>
      <w:r w:rsidRPr="00FF7C99">
        <w:rPr>
          <w:rFonts w:ascii="宋体" w:hAnsi="宋体" w:cs="宋体" w:hint="eastAsia"/>
          <w:kern w:val="0"/>
          <w:sz w:val="22"/>
        </w:rPr>
        <w:t>。</w:t>
      </w:r>
    </w:p>
    <w:p w14:paraId="590F7175" w14:textId="45CB590A" w:rsidR="00DE4514" w:rsidRPr="00FF7C99" w:rsidRDefault="00B27E47">
      <w:pPr>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kern w:val="0"/>
          <w:sz w:val="22"/>
        </w:rPr>
        <w:t>2</w:t>
      </w:r>
      <w:r w:rsidR="0018100E" w:rsidRPr="00FF7C99">
        <w:rPr>
          <w:rFonts w:ascii="宋体" w:hAnsi="宋体" w:cs="宋体" w:hint="eastAsia"/>
          <w:kern w:val="0"/>
          <w:sz w:val="22"/>
        </w:rPr>
        <w:t>．</w:t>
      </w:r>
      <w:r w:rsidR="0018100E" w:rsidRPr="00FF7C99">
        <w:rPr>
          <w:rFonts w:ascii="宋体" w:hAnsi="宋体" w:cs="宋体" w:hint="eastAsia"/>
          <w:spacing w:val="-2"/>
          <w:kern w:val="0"/>
          <w:sz w:val="22"/>
        </w:rPr>
        <w:t>我</w:t>
      </w:r>
      <w:r w:rsidR="0018100E" w:rsidRPr="00FF7C99">
        <w:rPr>
          <w:rFonts w:ascii="宋体" w:hAnsi="宋体" w:cs="宋体" w:hint="eastAsia"/>
          <w:kern w:val="0"/>
          <w:sz w:val="22"/>
        </w:rPr>
        <w:t>方</w:t>
      </w:r>
      <w:r w:rsidR="0018100E" w:rsidRPr="00FF7C99">
        <w:rPr>
          <w:rFonts w:ascii="宋体" w:hAnsi="宋体" w:cs="宋体" w:hint="eastAsia"/>
          <w:spacing w:val="-2"/>
          <w:kern w:val="0"/>
          <w:sz w:val="22"/>
        </w:rPr>
        <w:t>承</w:t>
      </w:r>
      <w:r w:rsidR="0018100E" w:rsidRPr="00FF7C99">
        <w:rPr>
          <w:rFonts w:ascii="宋体" w:hAnsi="宋体" w:cs="宋体" w:hint="eastAsia"/>
          <w:kern w:val="0"/>
          <w:sz w:val="22"/>
        </w:rPr>
        <w:t>诺</w:t>
      </w:r>
      <w:r w:rsidR="0018100E" w:rsidRPr="00FF7C99">
        <w:rPr>
          <w:rFonts w:ascii="宋体" w:hAnsi="宋体" w:cs="宋体" w:hint="eastAsia"/>
          <w:spacing w:val="-3"/>
          <w:kern w:val="0"/>
          <w:sz w:val="22"/>
        </w:rPr>
        <w:t>除</w:t>
      </w:r>
      <w:r w:rsidR="0018100E" w:rsidRPr="00FF7C99">
        <w:rPr>
          <w:rFonts w:ascii="宋体" w:hAnsi="宋体" w:cs="宋体" w:hint="eastAsia"/>
          <w:kern w:val="0"/>
          <w:sz w:val="22"/>
        </w:rPr>
        <w:t>商务和技术偏离表</w:t>
      </w:r>
      <w:r w:rsidR="0018100E" w:rsidRPr="00FF7C99">
        <w:rPr>
          <w:rFonts w:ascii="宋体" w:hAnsi="宋体" w:cs="宋体" w:hint="eastAsia"/>
          <w:spacing w:val="-2"/>
          <w:kern w:val="0"/>
          <w:sz w:val="22"/>
        </w:rPr>
        <w:t>列</w:t>
      </w:r>
      <w:r w:rsidR="0018100E" w:rsidRPr="00FF7C99">
        <w:rPr>
          <w:rFonts w:ascii="宋体" w:hAnsi="宋体" w:cs="宋体" w:hint="eastAsia"/>
          <w:kern w:val="0"/>
          <w:sz w:val="22"/>
        </w:rPr>
        <w:t>出</w:t>
      </w:r>
      <w:r w:rsidR="0018100E" w:rsidRPr="00FF7C99">
        <w:rPr>
          <w:rFonts w:ascii="宋体" w:hAnsi="宋体" w:cs="宋体" w:hint="eastAsia"/>
          <w:spacing w:val="-2"/>
          <w:kern w:val="0"/>
          <w:sz w:val="22"/>
        </w:rPr>
        <w:t>的</w:t>
      </w:r>
      <w:r w:rsidR="0018100E" w:rsidRPr="00FF7C99">
        <w:rPr>
          <w:rFonts w:ascii="宋体" w:hAnsi="宋体" w:cs="宋体" w:hint="eastAsia"/>
          <w:kern w:val="0"/>
          <w:sz w:val="22"/>
        </w:rPr>
        <w:t>偏</w:t>
      </w:r>
      <w:r w:rsidR="0018100E" w:rsidRPr="00FF7C99">
        <w:rPr>
          <w:rFonts w:ascii="宋体" w:hAnsi="宋体" w:cs="宋体" w:hint="eastAsia"/>
          <w:spacing w:val="-2"/>
          <w:kern w:val="0"/>
          <w:sz w:val="22"/>
        </w:rPr>
        <w:t>差</w:t>
      </w:r>
      <w:r w:rsidR="0018100E" w:rsidRPr="00FF7C99">
        <w:rPr>
          <w:rFonts w:ascii="宋体" w:hAnsi="宋体" w:cs="宋体" w:hint="eastAsia"/>
          <w:kern w:val="0"/>
          <w:sz w:val="22"/>
        </w:rPr>
        <w:t>外</w:t>
      </w:r>
      <w:r w:rsidR="0018100E" w:rsidRPr="00FF7C99">
        <w:rPr>
          <w:rFonts w:ascii="宋体" w:hAnsi="宋体" w:cs="宋体" w:hint="eastAsia"/>
          <w:spacing w:val="-2"/>
          <w:kern w:val="0"/>
          <w:sz w:val="22"/>
        </w:rPr>
        <w:t>，</w:t>
      </w:r>
      <w:r w:rsidR="0018100E" w:rsidRPr="00FF7C99">
        <w:rPr>
          <w:rFonts w:ascii="宋体" w:hAnsi="宋体" w:cs="宋体" w:hint="eastAsia"/>
          <w:kern w:val="0"/>
          <w:sz w:val="22"/>
        </w:rPr>
        <w:t>我方</w:t>
      </w:r>
      <w:r w:rsidR="0018100E" w:rsidRPr="00FF7C99">
        <w:rPr>
          <w:rFonts w:ascii="宋体" w:hAnsi="宋体" w:cs="宋体" w:hint="eastAsia"/>
          <w:spacing w:val="-2"/>
          <w:kern w:val="0"/>
          <w:sz w:val="22"/>
        </w:rPr>
        <w:t>响</w:t>
      </w:r>
      <w:r w:rsidR="0018100E" w:rsidRPr="00FF7C99">
        <w:rPr>
          <w:rFonts w:ascii="宋体" w:hAnsi="宋体" w:cs="宋体" w:hint="eastAsia"/>
          <w:kern w:val="0"/>
          <w:sz w:val="22"/>
        </w:rPr>
        <w:t>应</w:t>
      </w:r>
      <w:r w:rsidR="0018100E" w:rsidRPr="00FF7C99">
        <w:rPr>
          <w:rFonts w:ascii="宋体" w:hAnsi="宋体" w:cs="宋体" w:hint="eastAsia"/>
          <w:spacing w:val="-2"/>
          <w:kern w:val="0"/>
          <w:sz w:val="22"/>
        </w:rPr>
        <w:t>招</w:t>
      </w:r>
      <w:r w:rsidR="0018100E" w:rsidRPr="00FF7C99">
        <w:rPr>
          <w:rFonts w:ascii="宋体" w:hAnsi="宋体" w:cs="宋体" w:hint="eastAsia"/>
          <w:kern w:val="0"/>
          <w:sz w:val="22"/>
        </w:rPr>
        <w:t>标</w:t>
      </w:r>
      <w:r w:rsidR="0018100E" w:rsidRPr="00FF7C99">
        <w:rPr>
          <w:rFonts w:ascii="宋体" w:hAnsi="宋体" w:cs="宋体" w:hint="eastAsia"/>
          <w:spacing w:val="-2"/>
          <w:kern w:val="0"/>
          <w:sz w:val="22"/>
        </w:rPr>
        <w:t>文</w:t>
      </w:r>
      <w:r w:rsidR="0018100E" w:rsidRPr="00FF7C99">
        <w:rPr>
          <w:rFonts w:ascii="宋体" w:hAnsi="宋体" w:cs="宋体" w:hint="eastAsia"/>
          <w:kern w:val="0"/>
          <w:sz w:val="22"/>
        </w:rPr>
        <w:t>件</w:t>
      </w:r>
      <w:r w:rsidR="0018100E" w:rsidRPr="00FF7C99">
        <w:rPr>
          <w:rFonts w:ascii="宋体" w:hAnsi="宋体" w:cs="宋体" w:hint="eastAsia"/>
          <w:spacing w:val="-2"/>
          <w:kern w:val="0"/>
          <w:sz w:val="22"/>
        </w:rPr>
        <w:t>的</w:t>
      </w:r>
      <w:r w:rsidR="0018100E" w:rsidRPr="00FF7C99">
        <w:rPr>
          <w:rFonts w:ascii="宋体" w:hAnsi="宋体" w:cs="宋体" w:hint="eastAsia"/>
          <w:kern w:val="0"/>
          <w:sz w:val="22"/>
        </w:rPr>
        <w:t>全</w:t>
      </w:r>
      <w:r w:rsidR="0018100E" w:rsidRPr="00FF7C99">
        <w:rPr>
          <w:rFonts w:ascii="宋体" w:hAnsi="宋体" w:cs="宋体" w:hint="eastAsia"/>
          <w:spacing w:val="-2"/>
          <w:kern w:val="0"/>
          <w:sz w:val="22"/>
        </w:rPr>
        <w:t>部</w:t>
      </w:r>
      <w:r w:rsidR="0018100E" w:rsidRPr="00FF7C99">
        <w:rPr>
          <w:rFonts w:ascii="宋体" w:hAnsi="宋体" w:cs="宋体" w:hint="eastAsia"/>
          <w:kern w:val="0"/>
          <w:sz w:val="22"/>
        </w:rPr>
        <w:t>要求。</w:t>
      </w:r>
    </w:p>
    <w:p w14:paraId="40807A6F" w14:textId="2523B42B" w:rsidR="00DE4514" w:rsidRPr="00FF7C99" w:rsidRDefault="00B27E47">
      <w:pPr>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kern w:val="0"/>
          <w:sz w:val="22"/>
        </w:rPr>
        <w:t>3</w:t>
      </w:r>
      <w:r w:rsidR="0018100E" w:rsidRPr="00FF7C99">
        <w:rPr>
          <w:rFonts w:ascii="宋体" w:hAnsi="宋体" w:cs="宋体" w:hint="eastAsia"/>
          <w:kern w:val="0"/>
          <w:sz w:val="22"/>
        </w:rPr>
        <w:t>．</w:t>
      </w:r>
      <w:r w:rsidR="0018100E" w:rsidRPr="00FF7C99">
        <w:rPr>
          <w:rFonts w:ascii="宋体" w:hAnsi="宋体" w:cs="宋体" w:hint="eastAsia"/>
          <w:spacing w:val="-2"/>
          <w:kern w:val="0"/>
          <w:sz w:val="22"/>
        </w:rPr>
        <w:t>我</w:t>
      </w:r>
      <w:r w:rsidR="0018100E" w:rsidRPr="00FF7C99">
        <w:rPr>
          <w:rFonts w:ascii="宋体" w:hAnsi="宋体" w:cs="宋体" w:hint="eastAsia"/>
          <w:kern w:val="0"/>
          <w:sz w:val="22"/>
        </w:rPr>
        <w:t>方</w:t>
      </w:r>
      <w:r w:rsidR="0018100E" w:rsidRPr="00FF7C99">
        <w:rPr>
          <w:rFonts w:ascii="宋体" w:hAnsi="宋体" w:cs="宋体" w:hint="eastAsia"/>
          <w:spacing w:val="-2"/>
          <w:kern w:val="0"/>
          <w:sz w:val="22"/>
        </w:rPr>
        <w:t>承</w:t>
      </w:r>
      <w:r w:rsidR="0018100E" w:rsidRPr="00FF7C99">
        <w:rPr>
          <w:rFonts w:ascii="宋体" w:hAnsi="宋体" w:cs="宋体" w:hint="eastAsia"/>
          <w:kern w:val="0"/>
          <w:sz w:val="22"/>
        </w:rPr>
        <w:t>诺</w:t>
      </w:r>
      <w:r w:rsidR="0018100E" w:rsidRPr="00FF7C99">
        <w:rPr>
          <w:rFonts w:ascii="宋体" w:hAnsi="宋体" w:cs="宋体" w:hint="eastAsia"/>
          <w:spacing w:val="-2"/>
          <w:kern w:val="0"/>
          <w:sz w:val="22"/>
        </w:rPr>
        <w:t>在</w:t>
      </w:r>
      <w:r w:rsidR="0018100E" w:rsidRPr="00FF7C99">
        <w:rPr>
          <w:rFonts w:ascii="宋体" w:hAnsi="宋体" w:cs="宋体" w:hint="eastAsia"/>
          <w:kern w:val="0"/>
          <w:sz w:val="22"/>
        </w:rPr>
        <w:t>招</w:t>
      </w:r>
      <w:r w:rsidR="0018100E" w:rsidRPr="00FF7C99">
        <w:rPr>
          <w:rFonts w:ascii="宋体" w:hAnsi="宋体" w:cs="宋体" w:hint="eastAsia"/>
          <w:spacing w:val="-2"/>
          <w:kern w:val="0"/>
          <w:sz w:val="22"/>
        </w:rPr>
        <w:t>标</w:t>
      </w:r>
      <w:r w:rsidR="0018100E" w:rsidRPr="00FF7C99">
        <w:rPr>
          <w:rFonts w:ascii="宋体" w:hAnsi="宋体" w:cs="宋体" w:hint="eastAsia"/>
          <w:kern w:val="0"/>
          <w:sz w:val="22"/>
        </w:rPr>
        <w:t>文</w:t>
      </w:r>
      <w:r w:rsidR="0018100E" w:rsidRPr="00FF7C99">
        <w:rPr>
          <w:rFonts w:ascii="宋体" w:hAnsi="宋体" w:cs="宋体" w:hint="eastAsia"/>
          <w:spacing w:val="-2"/>
          <w:kern w:val="0"/>
          <w:sz w:val="22"/>
        </w:rPr>
        <w:t>件规</w:t>
      </w:r>
      <w:r w:rsidR="0018100E" w:rsidRPr="00FF7C99">
        <w:rPr>
          <w:rFonts w:ascii="宋体" w:hAnsi="宋体" w:cs="宋体" w:hint="eastAsia"/>
          <w:kern w:val="0"/>
          <w:sz w:val="22"/>
        </w:rPr>
        <w:t>定的</w:t>
      </w:r>
      <w:r w:rsidR="0018100E" w:rsidRPr="00FF7C99">
        <w:rPr>
          <w:rFonts w:ascii="宋体" w:hAnsi="宋体" w:cs="宋体" w:hint="eastAsia"/>
          <w:spacing w:val="-2"/>
          <w:kern w:val="0"/>
          <w:sz w:val="22"/>
        </w:rPr>
        <w:t>投</w:t>
      </w:r>
      <w:r w:rsidR="0018100E" w:rsidRPr="00FF7C99">
        <w:rPr>
          <w:rFonts w:ascii="宋体" w:hAnsi="宋体" w:cs="宋体" w:hint="eastAsia"/>
          <w:kern w:val="0"/>
          <w:sz w:val="22"/>
        </w:rPr>
        <w:t>标</w:t>
      </w:r>
      <w:r w:rsidR="0018100E" w:rsidRPr="00FF7C99">
        <w:rPr>
          <w:rFonts w:ascii="宋体" w:hAnsi="宋体" w:cs="宋体" w:hint="eastAsia"/>
          <w:spacing w:val="-2"/>
          <w:kern w:val="0"/>
          <w:sz w:val="22"/>
        </w:rPr>
        <w:t>有</w:t>
      </w:r>
      <w:r w:rsidR="0018100E" w:rsidRPr="00FF7C99">
        <w:rPr>
          <w:rFonts w:ascii="宋体" w:hAnsi="宋体" w:cs="宋体" w:hint="eastAsia"/>
          <w:kern w:val="0"/>
          <w:sz w:val="22"/>
        </w:rPr>
        <w:t>效</w:t>
      </w:r>
      <w:r w:rsidR="0018100E" w:rsidRPr="00FF7C99">
        <w:rPr>
          <w:rFonts w:ascii="宋体" w:hAnsi="宋体" w:cs="宋体" w:hint="eastAsia"/>
          <w:spacing w:val="-2"/>
          <w:kern w:val="0"/>
          <w:sz w:val="22"/>
        </w:rPr>
        <w:t>期</w:t>
      </w:r>
      <w:r w:rsidR="0018100E" w:rsidRPr="00FF7C99">
        <w:rPr>
          <w:rFonts w:ascii="宋体" w:hAnsi="宋体" w:cs="宋体" w:hint="eastAsia"/>
          <w:kern w:val="0"/>
          <w:sz w:val="22"/>
        </w:rPr>
        <w:t>内</w:t>
      </w:r>
      <w:r w:rsidR="0018100E" w:rsidRPr="00FF7C99">
        <w:rPr>
          <w:rFonts w:ascii="宋体" w:hAnsi="宋体" w:cs="宋体" w:hint="eastAsia"/>
          <w:spacing w:val="-2"/>
          <w:kern w:val="0"/>
          <w:sz w:val="22"/>
        </w:rPr>
        <w:t>不</w:t>
      </w:r>
      <w:r w:rsidR="0018100E" w:rsidRPr="00FF7C99">
        <w:rPr>
          <w:rFonts w:ascii="宋体" w:hAnsi="宋体" w:cs="宋体" w:hint="eastAsia"/>
          <w:kern w:val="0"/>
          <w:sz w:val="22"/>
        </w:rPr>
        <w:t>撤</w:t>
      </w:r>
      <w:r w:rsidR="0018100E" w:rsidRPr="00FF7C99">
        <w:rPr>
          <w:rFonts w:ascii="宋体" w:hAnsi="宋体" w:cs="宋体" w:hint="eastAsia"/>
          <w:spacing w:val="-2"/>
          <w:kern w:val="0"/>
          <w:sz w:val="22"/>
        </w:rPr>
        <w:t>销</w:t>
      </w:r>
      <w:r w:rsidR="0018100E" w:rsidRPr="00FF7C99">
        <w:rPr>
          <w:rFonts w:ascii="宋体" w:hAnsi="宋体" w:cs="宋体" w:hint="eastAsia"/>
          <w:kern w:val="0"/>
          <w:sz w:val="22"/>
        </w:rPr>
        <w:t>投标</w:t>
      </w:r>
      <w:r w:rsidR="0018100E" w:rsidRPr="00FF7C99">
        <w:rPr>
          <w:rFonts w:ascii="宋体" w:hAnsi="宋体" w:cs="宋体" w:hint="eastAsia"/>
          <w:spacing w:val="-2"/>
          <w:kern w:val="0"/>
          <w:sz w:val="22"/>
        </w:rPr>
        <w:t>文</w:t>
      </w:r>
      <w:r w:rsidR="0018100E" w:rsidRPr="00FF7C99">
        <w:rPr>
          <w:rFonts w:ascii="宋体" w:hAnsi="宋体" w:cs="宋体" w:hint="eastAsia"/>
          <w:kern w:val="0"/>
          <w:sz w:val="22"/>
        </w:rPr>
        <w:t>件。</w:t>
      </w:r>
    </w:p>
    <w:p w14:paraId="55DAEFF6" w14:textId="65C39FCC" w:rsidR="0031528C" w:rsidRPr="00FF7C99" w:rsidRDefault="00B27E47" w:rsidP="00FF7C99">
      <w:pPr>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kern w:val="0"/>
          <w:sz w:val="22"/>
        </w:rPr>
        <w:t>4</w:t>
      </w:r>
      <w:r w:rsidR="0031528C" w:rsidRPr="00FF7C99">
        <w:rPr>
          <w:rFonts w:ascii="宋体" w:hAnsi="宋体" w:cs="宋体" w:hint="eastAsia"/>
          <w:kern w:val="0"/>
          <w:sz w:val="22"/>
        </w:rPr>
        <w:t>.</w:t>
      </w:r>
      <w:r w:rsidR="0031528C" w:rsidRPr="00FF7C99">
        <w:rPr>
          <w:rFonts w:ascii="宋体" w:hAnsi="宋体" w:cs="宋体"/>
          <w:kern w:val="0"/>
          <w:sz w:val="22"/>
        </w:rPr>
        <w:t xml:space="preserve"> </w:t>
      </w:r>
      <w:r w:rsidR="0031528C" w:rsidRPr="00FF7C99">
        <w:rPr>
          <w:rFonts w:ascii="宋体" w:hAnsi="宋体" w:cs="宋体" w:hint="eastAsia"/>
          <w:kern w:val="0"/>
          <w:sz w:val="22"/>
        </w:rPr>
        <w:t>我方承诺：</w:t>
      </w:r>
    </w:p>
    <w:p w14:paraId="0BD258D6" w14:textId="013C7CF6" w:rsidR="0031528C" w:rsidRPr="00FF7C99" w:rsidRDefault="0031528C" w:rsidP="00FF7C99">
      <w:pPr>
        <w:autoSpaceDE w:val="0"/>
        <w:autoSpaceDN w:val="0"/>
        <w:adjustRightInd w:val="0"/>
        <w:spacing w:line="340" w:lineRule="exact"/>
        <w:ind w:firstLineChars="200" w:firstLine="436"/>
        <w:jc w:val="left"/>
        <w:rPr>
          <w:rFonts w:ascii="宋体" w:hAnsi="宋体" w:cs="宋体"/>
          <w:spacing w:val="-2"/>
          <w:kern w:val="0"/>
          <w:sz w:val="22"/>
        </w:rPr>
      </w:pPr>
      <w:r w:rsidRPr="00FF7C99">
        <w:rPr>
          <w:rFonts w:ascii="宋体" w:hAnsi="宋体" w:cs="宋体" w:hint="eastAsia"/>
          <w:spacing w:val="-2"/>
          <w:kern w:val="0"/>
          <w:sz w:val="22"/>
        </w:rPr>
        <w:t>（</w:t>
      </w:r>
      <w:r w:rsidRPr="00FF7C99">
        <w:rPr>
          <w:rFonts w:ascii="宋体" w:hAnsi="宋体" w:cs="宋体"/>
          <w:spacing w:val="-2"/>
          <w:kern w:val="0"/>
          <w:sz w:val="22"/>
        </w:rPr>
        <w:t>1</w:t>
      </w:r>
      <w:r w:rsidRPr="00FF7C99">
        <w:rPr>
          <w:rFonts w:ascii="宋体" w:hAnsi="宋体" w:cs="宋体" w:hint="eastAsia"/>
          <w:spacing w:val="-2"/>
          <w:kern w:val="0"/>
          <w:sz w:val="22"/>
        </w:rPr>
        <w:t>）我方不是失信被执行人；</w:t>
      </w:r>
    </w:p>
    <w:p w14:paraId="1FA6B38E" w14:textId="49997F39" w:rsidR="0031528C" w:rsidRPr="00FF7C99" w:rsidRDefault="0031528C" w:rsidP="00FF7C99">
      <w:pPr>
        <w:autoSpaceDE w:val="0"/>
        <w:autoSpaceDN w:val="0"/>
        <w:adjustRightInd w:val="0"/>
        <w:spacing w:line="340" w:lineRule="exact"/>
        <w:ind w:firstLineChars="200" w:firstLine="436"/>
        <w:jc w:val="left"/>
        <w:rPr>
          <w:rFonts w:ascii="宋体" w:hAnsi="宋体" w:cs="宋体"/>
          <w:spacing w:val="-2"/>
          <w:kern w:val="0"/>
          <w:sz w:val="22"/>
        </w:rPr>
      </w:pPr>
      <w:r w:rsidRPr="00FF7C99">
        <w:rPr>
          <w:rFonts w:ascii="宋体" w:hAnsi="宋体" w:cs="宋体" w:hint="eastAsia"/>
          <w:spacing w:val="-2"/>
          <w:kern w:val="0"/>
          <w:sz w:val="22"/>
        </w:rPr>
        <w:t>（</w:t>
      </w:r>
      <w:r w:rsidRPr="00FF7C99">
        <w:rPr>
          <w:rFonts w:ascii="宋体" w:hAnsi="宋体" w:cs="宋体"/>
          <w:spacing w:val="-2"/>
          <w:kern w:val="0"/>
          <w:sz w:val="22"/>
        </w:rPr>
        <w:t>2</w:t>
      </w:r>
      <w:r w:rsidRPr="00FF7C99">
        <w:rPr>
          <w:rFonts w:ascii="宋体" w:hAnsi="宋体" w:cs="宋体" w:hint="eastAsia"/>
          <w:spacing w:val="-2"/>
          <w:kern w:val="0"/>
          <w:sz w:val="22"/>
        </w:rPr>
        <w:t>）我方在规定期限内无行贿犯罪记录；</w:t>
      </w:r>
    </w:p>
    <w:p w14:paraId="6E6A374C" w14:textId="77777777" w:rsidR="005C3921" w:rsidRDefault="0031528C" w:rsidP="004C2E5A">
      <w:pPr>
        <w:autoSpaceDE w:val="0"/>
        <w:autoSpaceDN w:val="0"/>
        <w:adjustRightInd w:val="0"/>
        <w:spacing w:line="340" w:lineRule="exact"/>
        <w:ind w:firstLineChars="200" w:firstLine="436"/>
        <w:jc w:val="left"/>
        <w:rPr>
          <w:rFonts w:ascii="宋体" w:hAnsi="宋体" w:cs="宋体"/>
          <w:spacing w:val="-2"/>
          <w:kern w:val="0"/>
          <w:sz w:val="22"/>
        </w:rPr>
      </w:pPr>
      <w:r w:rsidRPr="00FF7C99">
        <w:rPr>
          <w:rFonts w:ascii="宋体" w:hAnsi="宋体" w:cs="宋体" w:hint="eastAsia"/>
          <w:spacing w:val="-2"/>
          <w:kern w:val="0"/>
          <w:sz w:val="22"/>
        </w:rPr>
        <w:t>（</w:t>
      </w:r>
      <w:r w:rsidRPr="00FF7C99">
        <w:rPr>
          <w:rFonts w:ascii="宋体" w:hAnsi="宋体" w:cs="宋体"/>
          <w:spacing w:val="-2"/>
          <w:kern w:val="0"/>
          <w:sz w:val="22"/>
        </w:rPr>
        <w:t>3</w:t>
      </w:r>
      <w:r w:rsidRPr="00FF7C99">
        <w:rPr>
          <w:rFonts w:ascii="宋体" w:hAnsi="宋体" w:cs="宋体" w:hint="eastAsia"/>
          <w:spacing w:val="-2"/>
          <w:kern w:val="0"/>
          <w:sz w:val="22"/>
        </w:rPr>
        <w:t>）我方具有一般纳税人资格，可提供增值税专用发票</w:t>
      </w:r>
      <w:r w:rsidR="004C2E5A" w:rsidRPr="00FF7C99">
        <w:rPr>
          <w:rFonts w:ascii="宋体" w:hAnsi="宋体" w:cs="宋体" w:hint="eastAsia"/>
          <w:spacing w:val="-2"/>
          <w:kern w:val="0"/>
          <w:sz w:val="22"/>
        </w:rPr>
        <w:t>；</w:t>
      </w:r>
    </w:p>
    <w:p w14:paraId="7B5187FB" w14:textId="22DF5FC8" w:rsidR="004C2E5A" w:rsidRPr="00FF7C99" w:rsidRDefault="004C2E5A" w:rsidP="004C2E5A">
      <w:pPr>
        <w:autoSpaceDE w:val="0"/>
        <w:autoSpaceDN w:val="0"/>
        <w:adjustRightInd w:val="0"/>
        <w:spacing w:line="340" w:lineRule="exact"/>
        <w:ind w:firstLineChars="200" w:firstLine="440"/>
        <w:jc w:val="left"/>
        <w:rPr>
          <w:rFonts w:ascii="宋体" w:hAnsi="宋体" w:cs="宋体"/>
          <w:spacing w:val="-2"/>
          <w:kern w:val="0"/>
          <w:sz w:val="22"/>
        </w:rPr>
      </w:pPr>
      <w:r w:rsidRPr="00FF7C99">
        <w:rPr>
          <w:rFonts w:ascii="宋体" w:hAnsi="宋体" w:cs="宋体" w:hint="eastAsia"/>
          <w:kern w:val="0"/>
          <w:sz w:val="22"/>
        </w:rPr>
        <w:t>（4）我方</w:t>
      </w:r>
      <w:r w:rsidRPr="00FF7C99">
        <w:rPr>
          <w:rFonts w:ascii="宋体" w:hAnsi="宋体" w:cs="宋体"/>
          <w:kern w:val="0"/>
          <w:sz w:val="22"/>
        </w:rPr>
        <w:t>注册资金符合本项目招标文件资格条件要求。</w:t>
      </w:r>
    </w:p>
    <w:p w14:paraId="1BE5C181" w14:textId="411F33EA" w:rsidR="00DE4514" w:rsidRPr="00FF7C99" w:rsidRDefault="00B27E47">
      <w:pPr>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kern w:val="0"/>
          <w:sz w:val="22"/>
        </w:rPr>
        <w:t>5</w:t>
      </w:r>
      <w:r w:rsidR="0018100E" w:rsidRPr="00FF7C99">
        <w:rPr>
          <w:rFonts w:ascii="宋体" w:hAnsi="宋体" w:cs="宋体" w:hint="eastAsia"/>
          <w:kern w:val="0"/>
          <w:sz w:val="22"/>
        </w:rPr>
        <w:t>．</w:t>
      </w:r>
      <w:r w:rsidR="0018100E" w:rsidRPr="00FF7C99">
        <w:rPr>
          <w:rFonts w:ascii="宋体" w:hAnsi="宋体" w:cs="宋体" w:hint="eastAsia"/>
          <w:spacing w:val="-2"/>
          <w:kern w:val="0"/>
          <w:sz w:val="22"/>
        </w:rPr>
        <w:t>如</w:t>
      </w:r>
      <w:r w:rsidR="0018100E" w:rsidRPr="00FF7C99">
        <w:rPr>
          <w:rFonts w:ascii="宋体" w:hAnsi="宋体" w:cs="宋体" w:hint="eastAsia"/>
          <w:kern w:val="0"/>
          <w:sz w:val="22"/>
        </w:rPr>
        <w:t>我</w:t>
      </w:r>
      <w:r w:rsidR="0018100E" w:rsidRPr="00FF7C99">
        <w:rPr>
          <w:rFonts w:ascii="宋体" w:hAnsi="宋体" w:cs="宋体" w:hint="eastAsia"/>
          <w:spacing w:val="-2"/>
          <w:kern w:val="0"/>
          <w:sz w:val="22"/>
        </w:rPr>
        <w:t>方</w:t>
      </w:r>
      <w:r w:rsidR="0018100E" w:rsidRPr="00FF7C99">
        <w:rPr>
          <w:rFonts w:ascii="宋体" w:hAnsi="宋体" w:cs="宋体" w:hint="eastAsia"/>
          <w:kern w:val="0"/>
          <w:sz w:val="22"/>
        </w:rPr>
        <w:t>中</w:t>
      </w:r>
      <w:r w:rsidR="0018100E" w:rsidRPr="00FF7C99">
        <w:rPr>
          <w:rFonts w:ascii="宋体" w:hAnsi="宋体" w:cs="宋体" w:hint="eastAsia"/>
          <w:spacing w:val="-2"/>
          <w:kern w:val="0"/>
          <w:sz w:val="22"/>
        </w:rPr>
        <w:t>标</w:t>
      </w:r>
      <w:r w:rsidR="0018100E" w:rsidRPr="00FF7C99">
        <w:rPr>
          <w:rFonts w:ascii="宋体" w:hAnsi="宋体" w:cs="宋体" w:hint="eastAsia"/>
          <w:kern w:val="0"/>
          <w:sz w:val="22"/>
        </w:rPr>
        <w:t>，</w:t>
      </w:r>
      <w:r w:rsidR="0018100E" w:rsidRPr="00FF7C99">
        <w:rPr>
          <w:rFonts w:ascii="宋体" w:hAnsi="宋体" w:cs="宋体" w:hint="eastAsia"/>
          <w:spacing w:val="-2"/>
          <w:kern w:val="0"/>
          <w:sz w:val="22"/>
        </w:rPr>
        <w:t>我</w:t>
      </w:r>
      <w:r w:rsidR="0018100E" w:rsidRPr="00FF7C99">
        <w:rPr>
          <w:rFonts w:ascii="宋体" w:hAnsi="宋体" w:cs="宋体" w:hint="eastAsia"/>
          <w:kern w:val="0"/>
          <w:sz w:val="22"/>
        </w:rPr>
        <w:t>方</w:t>
      </w:r>
      <w:r w:rsidR="0018100E" w:rsidRPr="00FF7C99">
        <w:rPr>
          <w:rFonts w:ascii="宋体" w:hAnsi="宋体" w:cs="宋体" w:hint="eastAsia"/>
          <w:spacing w:val="-2"/>
          <w:kern w:val="0"/>
          <w:sz w:val="22"/>
        </w:rPr>
        <w:t>承诺</w:t>
      </w:r>
      <w:r w:rsidR="0018100E" w:rsidRPr="00FF7C99">
        <w:rPr>
          <w:rFonts w:ascii="宋体" w:hAnsi="宋体" w:cs="宋体" w:hint="eastAsia"/>
          <w:kern w:val="0"/>
          <w:sz w:val="22"/>
        </w:rPr>
        <w:t>：</w:t>
      </w:r>
    </w:p>
    <w:p w14:paraId="583D28C9" w14:textId="77777777" w:rsidR="00DE4514" w:rsidRPr="00FF7C99" w:rsidRDefault="0018100E">
      <w:pPr>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hint="eastAsia"/>
          <w:kern w:val="0"/>
          <w:sz w:val="22"/>
        </w:rPr>
        <w:t>(1</w:t>
      </w:r>
      <w:r w:rsidRPr="00FF7C99">
        <w:rPr>
          <w:rFonts w:ascii="宋体" w:hAnsi="宋体" w:cs="宋体" w:hint="eastAsia"/>
          <w:spacing w:val="-2"/>
          <w:kern w:val="0"/>
          <w:sz w:val="22"/>
        </w:rPr>
        <w:t>)</w:t>
      </w:r>
      <w:r w:rsidRPr="00FF7C99">
        <w:rPr>
          <w:rFonts w:ascii="宋体" w:hAnsi="宋体" w:cs="宋体" w:hint="eastAsia"/>
          <w:kern w:val="0"/>
          <w:sz w:val="22"/>
        </w:rPr>
        <w:t>在</w:t>
      </w:r>
      <w:r w:rsidRPr="00FF7C99">
        <w:rPr>
          <w:rFonts w:ascii="宋体" w:hAnsi="宋体" w:cs="宋体" w:hint="eastAsia"/>
          <w:spacing w:val="-2"/>
          <w:kern w:val="0"/>
          <w:sz w:val="22"/>
        </w:rPr>
        <w:t>收</w:t>
      </w:r>
      <w:r w:rsidRPr="00FF7C99">
        <w:rPr>
          <w:rFonts w:ascii="宋体" w:hAnsi="宋体" w:cs="宋体" w:hint="eastAsia"/>
          <w:kern w:val="0"/>
          <w:sz w:val="22"/>
        </w:rPr>
        <w:t>到</w:t>
      </w:r>
      <w:r w:rsidRPr="00FF7C99">
        <w:rPr>
          <w:rFonts w:ascii="宋体" w:hAnsi="宋体" w:cs="宋体" w:hint="eastAsia"/>
          <w:spacing w:val="-2"/>
          <w:kern w:val="0"/>
          <w:sz w:val="22"/>
        </w:rPr>
        <w:t>中</w:t>
      </w:r>
      <w:r w:rsidRPr="00FF7C99">
        <w:rPr>
          <w:rFonts w:ascii="宋体" w:hAnsi="宋体" w:cs="宋体" w:hint="eastAsia"/>
          <w:kern w:val="0"/>
          <w:sz w:val="22"/>
        </w:rPr>
        <w:t>标</w:t>
      </w:r>
      <w:r w:rsidRPr="00FF7C99">
        <w:rPr>
          <w:rFonts w:ascii="宋体" w:hAnsi="宋体" w:cs="宋体" w:hint="eastAsia"/>
          <w:spacing w:val="-2"/>
          <w:kern w:val="0"/>
          <w:sz w:val="22"/>
        </w:rPr>
        <w:t>通</w:t>
      </w:r>
      <w:r w:rsidRPr="00FF7C99">
        <w:rPr>
          <w:rFonts w:ascii="宋体" w:hAnsi="宋体" w:cs="宋体" w:hint="eastAsia"/>
          <w:kern w:val="0"/>
          <w:sz w:val="22"/>
        </w:rPr>
        <w:t>知</w:t>
      </w:r>
      <w:r w:rsidRPr="00FF7C99">
        <w:rPr>
          <w:rFonts w:ascii="宋体" w:hAnsi="宋体" w:cs="宋体" w:hint="eastAsia"/>
          <w:spacing w:val="-2"/>
          <w:kern w:val="0"/>
          <w:sz w:val="22"/>
        </w:rPr>
        <w:t>书后</w:t>
      </w:r>
      <w:r w:rsidRPr="00FF7C99">
        <w:rPr>
          <w:rFonts w:ascii="宋体" w:hAnsi="宋体" w:cs="宋体" w:hint="eastAsia"/>
          <w:kern w:val="0"/>
          <w:sz w:val="22"/>
        </w:rPr>
        <w:t>，在</w:t>
      </w:r>
      <w:r w:rsidRPr="00FF7C99">
        <w:rPr>
          <w:rFonts w:ascii="宋体" w:hAnsi="宋体" w:cs="宋体" w:hint="eastAsia"/>
          <w:spacing w:val="-2"/>
          <w:kern w:val="0"/>
          <w:sz w:val="22"/>
        </w:rPr>
        <w:t>中</w:t>
      </w:r>
      <w:r w:rsidRPr="00FF7C99">
        <w:rPr>
          <w:rFonts w:ascii="宋体" w:hAnsi="宋体" w:cs="宋体" w:hint="eastAsia"/>
          <w:kern w:val="0"/>
          <w:sz w:val="22"/>
        </w:rPr>
        <w:t>标</w:t>
      </w:r>
      <w:r w:rsidRPr="00FF7C99">
        <w:rPr>
          <w:rFonts w:ascii="宋体" w:hAnsi="宋体" w:cs="宋体" w:hint="eastAsia"/>
          <w:spacing w:val="-2"/>
          <w:kern w:val="0"/>
          <w:sz w:val="22"/>
        </w:rPr>
        <w:t>通</w:t>
      </w:r>
      <w:r w:rsidRPr="00FF7C99">
        <w:rPr>
          <w:rFonts w:ascii="宋体" w:hAnsi="宋体" w:cs="宋体" w:hint="eastAsia"/>
          <w:kern w:val="0"/>
          <w:sz w:val="22"/>
        </w:rPr>
        <w:t>知</w:t>
      </w:r>
      <w:r w:rsidRPr="00FF7C99">
        <w:rPr>
          <w:rFonts w:ascii="宋体" w:hAnsi="宋体" w:cs="宋体" w:hint="eastAsia"/>
          <w:spacing w:val="-2"/>
          <w:kern w:val="0"/>
          <w:sz w:val="22"/>
        </w:rPr>
        <w:t>书</w:t>
      </w:r>
      <w:r w:rsidRPr="00FF7C99">
        <w:rPr>
          <w:rFonts w:ascii="宋体" w:hAnsi="宋体" w:cs="宋体" w:hint="eastAsia"/>
          <w:kern w:val="0"/>
          <w:sz w:val="22"/>
        </w:rPr>
        <w:t>规</w:t>
      </w:r>
      <w:r w:rsidRPr="00FF7C99">
        <w:rPr>
          <w:rFonts w:ascii="宋体" w:hAnsi="宋体" w:cs="宋体" w:hint="eastAsia"/>
          <w:spacing w:val="-2"/>
          <w:kern w:val="0"/>
          <w:sz w:val="22"/>
        </w:rPr>
        <w:t>定</w:t>
      </w:r>
      <w:r w:rsidRPr="00FF7C99">
        <w:rPr>
          <w:rFonts w:ascii="宋体" w:hAnsi="宋体" w:cs="宋体" w:hint="eastAsia"/>
          <w:kern w:val="0"/>
          <w:sz w:val="22"/>
        </w:rPr>
        <w:t>的</w:t>
      </w:r>
      <w:r w:rsidRPr="00FF7C99">
        <w:rPr>
          <w:rFonts w:ascii="宋体" w:hAnsi="宋体" w:cs="宋体" w:hint="eastAsia"/>
          <w:spacing w:val="-2"/>
          <w:kern w:val="0"/>
          <w:sz w:val="22"/>
        </w:rPr>
        <w:t>期</w:t>
      </w:r>
      <w:r w:rsidRPr="00FF7C99">
        <w:rPr>
          <w:rFonts w:ascii="宋体" w:hAnsi="宋体" w:cs="宋体" w:hint="eastAsia"/>
          <w:kern w:val="0"/>
          <w:sz w:val="22"/>
        </w:rPr>
        <w:t>限内</w:t>
      </w:r>
      <w:r w:rsidRPr="00FF7C99">
        <w:rPr>
          <w:rFonts w:ascii="宋体" w:hAnsi="宋体" w:cs="宋体" w:hint="eastAsia"/>
          <w:spacing w:val="-2"/>
          <w:kern w:val="0"/>
          <w:sz w:val="22"/>
        </w:rPr>
        <w:t>与</w:t>
      </w:r>
      <w:r w:rsidRPr="00FF7C99">
        <w:rPr>
          <w:rFonts w:ascii="宋体" w:hAnsi="宋体" w:cs="宋体" w:hint="eastAsia"/>
          <w:kern w:val="0"/>
          <w:sz w:val="22"/>
        </w:rPr>
        <w:t>你</w:t>
      </w:r>
      <w:r w:rsidRPr="00FF7C99">
        <w:rPr>
          <w:rFonts w:ascii="宋体" w:hAnsi="宋体" w:cs="宋体" w:hint="eastAsia"/>
          <w:spacing w:val="-2"/>
          <w:kern w:val="0"/>
          <w:sz w:val="22"/>
        </w:rPr>
        <w:t>方</w:t>
      </w:r>
      <w:r w:rsidRPr="00FF7C99">
        <w:rPr>
          <w:rFonts w:ascii="宋体" w:hAnsi="宋体" w:cs="宋体" w:hint="eastAsia"/>
          <w:kern w:val="0"/>
          <w:sz w:val="22"/>
        </w:rPr>
        <w:t>签</w:t>
      </w:r>
      <w:r w:rsidRPr="00FF7C99">
        <w:rPr>
          <w:rFonts w:ascii="宋体" w:hAnsi="宋体" w:cs="宋体" w:hint="eastAsia"/>
          <w:spacing w:val="-2"/>
          <w:kern w:val="0"/>
          <w:sz w:val="22"/>
        </w:rPr>
        <w:t>订</w:t>
      </w:r>
      <w:r w:rsidRPr="00FF7C99">
        <w:rPr>
          <w:rFonts w:ascii="宋体" w:hAnsi="宋体" w:cs="宋体" w:hint="eastAsia"/>
          <w:kern w:val="0"/>
          <w:sz w:val="22"/>
        </w:rPr>
        <w:t>合</w:t>
      </w:r>
      <w:r w:rsidRPr="00FF7C99">
        <w:rPr>
          <w:rFonts w:ascii="宋体" w:hAnsi="宋体" w:cs="宋体" w:hint="eastAsia"/>
          <w:spacing w:val="-2"/>
          <w:kern w:val="0"/>
          <w:sz w:val="22"/>
        </w:rPr>
        <w:t>同</w:t>
      </w:r>
      <w:r w:rsidRPr="00FF7C99">
        <w:rPr>
          <w:rFonts w:ascii="宋体" w:hAnsi="宋体" w:cs="宋体" w:hint="eastAsia"/>
          <w:kern w:val="0"/>
          <w:sz w:val="22"/>
        </w:rPr>
        <w:t>；</w:t>
      </w:r>
    </w:p>
    <w:p w14:paraId="3D528654" w14:textId="77777777" w:rsidR="00DE4514" w:rsidRPr="00FF7C99" w:rsidRDefault="0018100E">
      <w:pPr>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hint="eastAsia"/>
          <w:kern w:val="0"/>
          <w:sz w:val="22"/>
        </w:rPr>
        <w:t>(2</w:t>
      </w:r>
      <w:r w:rsidRPr="00FF7C99">
        <w:rPr>
          <w:rFonts w:ascii="宋体" w:hAnsi="宋体" w:cs="宋体" w:hint="eastAsia"/>
          <w:spacing w:val="-2"/>
          <w:kern w:val="0"/>
          <w:sz w:val="22"/>
        </w:rPr>
        <w:t>)</w:t>
      </w:r>
      <w:r w:rsidRPr="00FF7C99">
        <w:rPr>
          <w:rFonts w:ascii="宋体" w:hAnsi="宋体" w:cs="宋体" w:hint="eastAsia"/>
          <w:kern w:val="0"/>
          <w:sz w:val="22"/>
        </w:rPr>
        <w:t>在</w:t>
      </w:r>
      <w:r w:rsidRPr="00FF7C99">
        <w:rPr>
          <w:rFonts w:ascii="宋体" w:hAnsi="宋体" w:cs="宋体" w:hint="eastAsia"/>
          <w:spacing w:val="-2"/>
          <w:kern w:val="0"/>
          <w:sz w:val="22"/>
        </w:rPr>
        <w:t>签</w:t>
      </w:r>
      <w:r w:rsidRPr="00FF7C99">
        <w:rPr>
          <w:rFonts w:ascii="宋体" w:hAnsi="宋体" w:cs="宋体" w:hint="eastAsia"/>
          <w:kern w:val="0"/>
          <w:sz w:val="22"/>
        </w:rPr>
        <w:t>订</w:t>
      </w:r>
      <w:r w:rsidRPr="00FF7C99">
        <w:rPr>
          <w:rFonts w:ascii="宋体" w:hAnsi="宋体" w:cs="宋体" w:hint="eastAsia"/>
          <w:spacing w:val="-2"/>
          <w:kern w:val="0"/>
          <w:sz w:val="22"/>
        </w:rPr>
        <w:t>合</w:t>
      </w:r>
      <w:r w:rsidRPr="00FF7C99">
        <w:rPr>
          <w:rFonts w:ascii="宋体" w:hAnsi="宋体" w:cs="宋体" w:hint="eastAsia"/>
          <w:kern w:val="0"/>
          <w:sz w:val="22"/>
        </w:rPr>
        <w:t>同</w:t>
      </w:r>
      <w:r w:rsidRPr="00FF7C99">
        <w:rPr>
          <w:rFonts w:ascii="宋体" w:hAnsi="宋体" w:cs="宋体" w:hint="eastAsia"/>
          <w:spacing w:val="-2"/>
          <w:kern w:val="0"/>
          <w:sz w:val="22"/>
        </w:rPr>
        <w:t>时</w:t>
      </w:r>
      <w:r w:rsidRPr="00FF7C99">
        <w:rPr>
          <w:rFonts w:ascii="宋体" w:hAnsi="宋体" w:cs="宋体" w:hint="eastAsia"/>
          <w:kern w:val="0"/>
          <w:sz w:val="22"/>
        </w:rPr>
        <w:t>不</w:t>
      </w:r>
      <w:r w:rsidRPr="00FF7C99">
        <w:rPr>
          <w:rFonts w:ascii="宋体" w:hAnsi="宋体" w:cs="宋体" w:hint="eastAsia"/>
          <w:spacing w:val="-2"/>
          <w:kern w:val="0"/>
          <w:sz w:val="22"/>
        </w:rPr>
        <w:t>向你</w:t>
      </w:r>
      <w:r w:rsidRPr="00FF7C99">
        <w:rPr>
          <w:rFonts w:ascii="宋体" w:hAnsi="宋体" w:cs="宋体" w:hint="eastAsia"/>
          <w:kern w:val="0"/>
          <w:sz w:val="22"/>
        </w:rPr>
        <w:t>方提</w:t>
      </w:r>
      <w:r w:rsidRPr="00FF7C99">
        <w:rPr>
          <w:rFonts w:ascii="宋体" w:hAnsi="宋体" w:cs="宋体" w:hint="eastAsia"/>
          <w:spacing w:val="-2"/>
          <w:kern w:val="0"/>
          <w:sz w:val="22"/>
        </w:rPr>
        <w:t>出</w:t>
      </w:r>
      <w:r w:rsidRPr="00FF7C99">
        <w:rPr>
          <w:rFonts w:ascii="宋体" w:hAnsi="宋体" w:cs="宋体" w:hint="eastAsia"/>
          <w:kern w:val="0"/>
          <w:sz w:val="22"/>
        </w:rPr>
        <w:t>附</w:t>
      </w:r>
      <w:r w:rsidRPr="00FF7C99">
        <w:rPr>
          <w:rFonts w:ascii="宋体" w:hAnsi="宋体" w:cs="宋体" w:hint="eastAsia"/>
          <w:spacing w:val="-2"/>
          <w:kern w:val="0"/>
          <w:sz w:val="22"/>
        </w:rPr>
        <w:t>加</w:t>
      </w:r>
      <w:r w:rsidRPr="00FF7C99">
        <w:rPr>
          <w:rFonts w:ascii="宋体" w:hAnsi="宋体" w:cs="宋体" w:hint="eastAsia"/>
          <w:kern w:val="0"/>
          <w:sz w:val="22"/>
        </w:rPr>
        <w:t>条</w:t>
      </w:r>
      <w:r w:rsidRPr="00FF7C99">
        <w:rPr>
          <w:rFonts w:ascii="宋体" w:hAnsi="宋体" w:cs="宋体" w:hint="eastAsia"/>
          <w:spacing w:val="-2"/>
          <w:kern w:val="0"/>
          <w:sz w:val="22"/>
        </w:rPr>
        <w:t>件</w:t>
      </w:r>
      <w:r w:rsidRPr="00FF7C99">
        <w:rPr>
          <w:rFonts w:ascii="宋体" w:hAnsi="宋体" w:cs="宋体" w:hint="eastAsia"/>
          <w:kern w:val="0"/>
          <w:sz w:val="22"/>
        </w:rPr>
        <w:t>；</w:t>
      </w:r>
    </w:p>
    <w:p w14:paraId="21F82028" w14:textId="77777777" w:rsidR="00DE4514" w:rsidRPr="00FF7C99" w:rsidRDefault="0018100E">
      <w:pPr>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hint="eastAsia"/>
          <w:kern w:val="0"/>
          <w:sz w:val="22"/>
        </w:rPr>
        <w:t>(3</w:t>
      </w:r>
      <w:r w:rsidRPr="00FF7C99">
        <w:rPr>
          <w:rFonts w:ascii="宋体" w:hAnsi="宋体" w:cs="宋体" w:hint="eastAsia"/>
          <w:spacing w:val="-2"/>
          <w:kern w:val="0"/>
          <w:sz w:val="22"/>
        </w:rPr>
        <w:t>)</w:t>
      </w:r>
      <w:r w:rsidRPr="00FF7C99">
        <w:rPr>
          <w:rFonts w:ascii="宋体" w:hAnsi="宋体" w:cs="宋体" w:hint="eastAsia"/>
          <w:kern w:val="0"/>
          <w:sz w:val="22"/>
        </w:rPr>
        <w:t>按</w:t>
      </w:r>
      <w:r w:rsidRPr="00FF7C99">
        <w:rPr>
          <w:rFonts w:ascii="宋体" w:hAnsi="宋体" w:cs="宋体" w:hint="eastAsia"/>
          <w:spacing w:val="-2"/>
          <w:kern w:val="0"/>
          <w:sz w:val="22"/>
        </w:rPr>
        <w:t>照</w:t>
      </w:r>
      <w:r w:rsidRPr="00FF7C99">
        <w:rPr>
          <w:rFonts w:ascii="宋体" w:hAnsi="宋体" w:cs="宋体" w:hint="eastAsia"/>
          <w:kern w:val="0"/>
          <w:sz w:val="22"/>
        </w:rPr>
        <w:t>招</w:t>
      </w:r>
      <w:r w:rsidRPr="00FF7C99">
        <w:rPr>
          <w:rFonts w:ascii="宋体" w:hAnsi="宋体" w:cs="宋体" w:hint="eastAsia"/>
          <w:spacing w:val="-2"/>
          <w:kern w:val="0"/>
          <w:sz w:val="22"/>
        </w:rPr>
        <w:t>标</w:t>
      </w:r>
      <w:r w:rsidRPr="00FF7C99">
        <w:rPr>
          <w:rFonts w:ascii="宋体" w:hAnsi="宋体" w:cs="宋体" w:hint="eastAsia"/>
          <w:kern w:val="0"/>
          <w:sz w:val="22"/>
        </w:rPr>
        <w:t>文</w:t>
      </w:r>
      <w:r w:rsidRPr="00FF7C99">
        <w:rPr>
          <w:rFonts w:ascii="宋体" w:hAnsi="宋体" w:cs="宋体" w:hint="eastAsia"/>
          <w:spacing w:val="-2"/>
          <w:kern w:val="0"/>
          <w:sz w:val="22"/>
        </w:rPr>
        <w:t>件</w:t>
      </w:r>
      <w:r w:rsidRPr="00FF7C99">
        <w:rPr>
          <w:rFonts w:ascii="宋体" w:hAnsi="宋体" w:cs="宋体" w:hint="eastAsia"/>
          <w:kern w:val="0"/>
          <w:sz w:val="22"/>
        </w:rPr>
        <w:t>要</w:t>
      </w:r>
      <w:r w:rsidRPr="00FF7C99">
        <w:rPr>
          <w:rFonts w:ascii="宋体" w:hAnsi="宋体" w:cs="宋体" w:hint="eastAsia"/>
          <w:spacing w:val="-2"/>
          <w:kern w:val="0"/>
          <w:sz w:val="22"/>
        </w:rPr>
        <w:t>求提</w:t>
      </w:r>
      <w:r w:rsidRPr="00FF7C99">
        <w:rPr>
          <w:rFonts w:ascii="宋体" w:hAnsi="宋体" w:cs="宋体" w:hint="eastAsia"/>
          <w:kern w:val="0"/>
          <w:sz w:val="22"/>
        </w:rPr>
        <w:t>交履</w:t>
      </w:r>
      <w:r w:rsidRPr="00FF7C99">
        <w:rPr>
          <w:rFonts w:ascii="宋体" w:hAnsi="宋体" w:cs="宋体" w:hint="eastAsia"/>
          <w:spacing w:val="-2"/>
          <w:kern w:val="0"/>
          <w:sz w:val="22"/>
        </w:rPr>
        <w:t>约</w:t>
      </w:r>
      <w:r w:rsidRPr="00FF7C99">
        <w:rPr>
          <w:rFonts w:ascii="宋体" w:hAnsi="宋体" w:cs="宋体" w:hint="eastAsia"/>
          <w:kern w:val="0"/>
          <w:sz w:val="22"/>
        </w:rPr>
        <w:t>保</w:t>
      </w:r>
      <w:r w:rsidRPr="00FF7C99">
        <w:rPr>
          <w:rFonts w:ascii="宋体" w:hAnsi="宋体" w:cs="宋体" w:hint="eastAsia"/>
          <w:spacing w:val="-2"/>
          <w:kern w:val="0"/>
          <w:sz w:val="22"/>
        </w:rPr>
        <w:t>证</w:t>
      </w:r>
      <w:r w:rsidRPr="00FF7C99">
        <w:rPr>
          <w:rFonts w:ascii="宋体" w:hAnsi="宋体" w:cs="宋体" w:hint="eastAsia"/>
          <w:kern w:val="0"/>
          <w:sz w:val="22"/>
        </w:rPr>
        <w:t>金；</w:t>
      </w:r>
    </w:p>
    <w:p w14:paraId="46F657A0" w14:textId="77777777" w:rsidR="00DE4514" w:rsidRPr="00FF7C99" w:rsidRDefault="0018100E">
      <w:pPr>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hint="eastAsia"/>
          <w:kern w:val="0"/>
          <w:sz w:val="22"/>
        </w:rPr>
        <w:t>(4</w:t>
      </w:r>
      <w:r w:rsidRPr="00FF7C99">
        <w:rPr>
          <w:rFonts w:ascii="宋体" w:hAnsi="宋体" w:cs="宋体" w:hint="eastAsia"/>
          <w:spacing w:val="-2"/>
          <w:kern w:val="0"/>
          <w:sz w:val="22"/>
        </w:rPr>
        <w:t>)</w:t>
      </w:r>
      <w:r w:rsidRPr="00FF7C99">
        <w:rPr>
          <w:rFonts w:ascii="宋体" w:hAnsi="宋体" w:cs="宋体" w:hint="eastAsia"/>
          <w:kern w:val="0"/>
          <w:sz w:val="22"/>
        </w:rPr>
        <w:t>在</w:t>
      </w:r>
      <w:r w:rsidRPr="00FF7C99">
        <w:rPr>
          <w:rFonts w:ascii="宋体" w:hAnsi="宋体" w:cs="宋体" w:hint="eastAsia"/>
          <w:spacing w:val="-2"/>
          <w:kern w:val="0"/>
          <w:sz w:val="22"/>
        </w:rPr>
        <w:t>合</w:t>
      </w:r>
      <w:r w:rsidRPr="00FF7C99">
        <w:rPr>
          <w:rFonts w:ascii="宋体" w:hAnsi="宋体" w:cs="宋体" w:hint="eastAsia"/>
          <w:kern w:val="0"/>
          <w:sz w:val="22"/>
        </w:rPr>
        <w:t>同</w:t>
      </w:r>
      <w:r w:rsidRPr="00FF7C99">
        <w:rPr>
          <w:rFonts w:ascii="宋体" w:hAnsi="宋体" w:cs="宋体" w:hint="eastAsia"/>
          <w:spacing w:val="-2"/>
          <w:kern w:val="0"/>
          <w:sz w:val="22"/>
        </w:rPr>
        <w:t>约</w:t>
      </w:r>
      <w:r w:rsidRPr="00FF7C99">
        <w:rPr>
          <w:rFonts w:ascii="宋体" w:hAnsi="宋体" w:cs="宋体" w:hint="eastAsia"/>
          <w:kern w:val="0"/>
          <w:sz w:val="22"/>
        </w:rPr>
        <w:t>定</w:t>
      </w:r>
      <w:r w:rsidRPr="00FF7C99">
        <w:rPr>
          <w:rFonts w:ascii="宋体" w:hAnsi="宋体" w:cs="宋体" w:hint="eastAsia"/>
          <w:spacing w:val="-2"/>
          <w:kern w:val="0"/>
          <w:sz w:val="22"/>
        </w:rPr>
        <w:t>的</w:t>
      </w:r>
      <w:r w:rsidRPr="00FF7C99">
        <w:rPr>
          <w:rFonts w:ascii="宋体" w:hAnsi="宋体" w:cs="宋体" w:hint="eastAsia"/>
          <w:kern w:val="0"/>
          <w:sz w:val="22"/>
        </w:rPr>
        <w:t>期</w:t>
      </w:r>
      <w:r w:rsidRPr="00FF7C99">
        <w:rPr>
          <w:rFonts w:ascii="宋体" w:hAnsi="宋体" w:cs="宋体" w:hint="eastAsia"/>
          <w:spacing w:val="-2"/>
          <w:kern w:val="0"/>
          <w:sz w:val="22"/>
        </w:rPr>
        <w:t>限内</w:t>
      </w:r>
      <w:r w:rsidRPr="00FF7C99">
        <w:rPr>
          <w:rFonts w:ascii="宋体" w:hAnsi="宋体" w:cs="宋体" w:hint="eastAsia"/>
          <w:kern w:val="0"/>
          <w:sz w:val="22"/>
        </w:rPr>
        <w:t>完成</w:t>
      </w:r>
      <w:r w:rsidRPr="00FF7C99">
        <w:rPr>
          <w:rFonts w:ascii="宋体" w:hAnsi="宋体" w:cs="宋体" w:hint="eastAsia"/>
          <w:spacing w:val="-2"/>
          <w:kern w:val="0"/>
          <w:sz w:val="22"/>
        </w:rPr>
        <w:t>合</w:t>
      </w:r>
      <w:r w:rsidRPr="00FF7C99">
        <w:rPr>
          <w:rFonts w:ascii="宋体" w:hAnsi="宋体" w:cs="宋体" w:hint="eastAsia"/>
          <w:kern w:val="0"/>
          <w:sz w:val="22"/>
        </w:rPr>
        <w:t>同</w:t>
      </w:r>
      <w:r w:rsidRPr="00FF7C99">
        <w:rPr>
          <w:rFonts w:ascii="宋体" w:hAnsi="宋体" w:cs="宋体" w:hint="eastAsia"/>
          <w:spacing w:val="-2"/>
          <w:kern w:val="0"/>
          <w:sz w:val="22"/>
        </w:rPr>
        <w:t>规</w:t>
      </w:r>
      <w:r w:rsidRPr="00FF7C99">
        <w:rPr>
          <w:rFonts w:ascii="宋体" w:hAnsi="宋体" w:cs="宋体" w:hint="eastAsia"/>
          <w:kern w:val="0"/>
          <w:sz w:val="22"/>
        </w:rPr>
        <w:t>定</w:t>
      </w:r>
      <w:r w:rsidRPr="00FF7C99">
        <w:rPr>
          <w:rFonts w:ascii="宋体" w:hAnsi="宋体" w:cs="宋体" w:hint="eastAsia"/>
          <w:spacing w:val="-2"/>
          <w:kern w:val="0"/>
          <w:sz w:val="22"/>
        </w:rPr>
        <w:t>的</w:t>
      </w:r>
      <w:r w:rsidRPr="00FF7C99">
        <w:rPr>
          <w:rFonts w:ascii="宋体" w:hAnsi="宋体" w:cs="宋体" w:hint="eastAsia"/>
          <w:kern w:val="0"/>
          <w:sz w:val="22"/>
        </w:rPr>
        <w:t>全</w:t>
      </w:r>
      <w:r w:rsidRPr="00FF7C99">
        <w:rPr>
          <w:rFonts w:ascii="宋体" w:hAnsi="宋体" w:cs="宋体" w:hint="eastAsia"/>
          <w:spacing w:val="-2"/>
          <w:kern w:val="0"/>
          <w:sz w:val="22"/>
        </w:rPr>
        <w:t>部</w:t>
      </w:r>
      <w:r w:rsidRPr="00FF7C99">
        <w:rPr>
          <w:rFonts w:ascii="宋体" w:hAnsi="宋体" w:cs="宋体" w:hint="eastAsia"/>
          <w:kern w:val="0"/>
          <w:sz w:val="22"/>
        </w:rPr>
        <w:t>义</w:t>
      </w:r>
      <w:r w:rsidRPr="00FF7C99">
        <w:rPr>
          <w:rFonts w:ascii="宋体" w:hAnsi="宋体" w:cs="宋体" w:hint="eastAsia"/>
          <w:spacing w:val="-2"/>
          <w:kern w:val="0"/>
          <w:sz w:val="22"/>
        </w:rPr>
        <w:t>务</w:t>
      </w:r>
      <w:r w:rsidRPr="00FF7C99">
        <w:rPr>
          <w:rFonts w:ascii="宋体" w:hAnsi="宋体" w:cs="宋体" w:hint="eastAsia"/>
          <w:kern w:val="0"/>
          <w:sz w:val="22"/>
        </w:rPr>
        <w:t>。</w:t>
      </w:r>
    </w:p>
    <w:p w14:paraId="738C7EB2" w14:textId="4EDC2A7D" w:rsidR="00DE4514" w:rsidRPr="00FF7C99" w:rsidRDefault="00B27E47">
      <w:pPr>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kern w:val="0"/>
          <w:sz w:val="22"/>
        </w:rPr>
        <w:t>6</w:t>
      </w:r>
      <w:r w:rsidR="0018100E" w:rsidRPr="00FF7C99">
        <w:rPr>
          <w:rFonts w:ascii="宋体" w:hAnsi="宋体" w:cs="宋体" w:hint="eastAsia"/>
          <w:spacing w:val="-19"/>
          <w:kern w:val="0"/>
          <w:sz w:val="22"/>
        </w:rPr>
        <w:t>．</w:t>
      </w:r>
      <w:r w:rsidR="0018100E" w:rsidRPr="00FF7C99">
        <w:rPr>
          <w:rFonts w:ascii="宋体" w:hAnsi="宋体" w:cs="宋体" w:hint="eastAsia"/>
          <w:spacing w:val="-2"/>
          <w:kern w:val="0"/>
          <w:sz w:val="22"/>
        </w:rPr>
        <w:t>我</w:t>
      </w:r>
      <w:r w:rsidR="0018100E" w:rsidRPr="00FF7C99">
        <w:rPr>
          <w:rFonts w:ascii="宋体" w:hAnsi="宋体" w:cs="宋体" w:hint="eastAsia"/>
          <w:kern w:val="0"/>
          <w:sz w:val="22"/>
        </w:rPr>
        <w:t>方</w:t>
      </w:r>
      <w:r w:rsidR="0018100E" w:rsidRPr="00FF7C99">
        <w:rPr>
          <w:rFonts w:ascii="宋体" w:hAnsi="宋体" w:cs="宋体" w:hint="eastAsia"/>
          <w:spacing w:val="-2"/>
          <w:kern w:val="0"/>
          <w:sz w:val="22"/>
        </w:rPr>
        <w:t>在</w:t>
      </w:r>
      <w:r w:rsidR="0018100E" w:rsidRPr="00FF7C99">
        <w:rPr>
          <w:rFonts w:ascii="宋体" w:hAnsi="宋体" w:cs="宋体" w:hint="eastAsia"/>
          <w:kern w:val="0"/>
          <w:sz w:val="22"/>
        </w:rPr>
        <w:t>此</w:t>
      </w:r>
      <w:r w:rsidR="0018100E" w:rsidRPr="00FF7C99">
        <w:rPr>
          <w:rFonts w:ascii="宋体" w:hAnsi="宋体" w:cs="宋体" w:hint="eastAsia"/>
          <w:spacing w:val="-2"/>
          <w:kern w:val="0"/>
          <w:sz w:val="22"/>
        </w:rPr>
        <w:t>声</w:t>
      </w:r>
      <w:r w:rsidR="0018100E" w:rsidRPr="00FF7C99">
        <w:rPr>
          <w:rFonts w:ascii="宋体" w:hAnsi="宋体" w:cs="宋体" w:hint="eastAsia"/>
          <w:kern w:val="0"/>
          <w:sz w:val="22"/>
        </w:rPr>
        <w:t>明</w:t>
      </w:r>
      <w:r w:rsidR="0018100E" w:rsidRPr="00FF7C99">
        <w:rPr>
          <w:rFonts w:ascii="宋体" w:hAnsi="宋体" w:cs="宋体" w:hint="eastAsia"/>
          <w:spacing w:val="-19"/>
          <w:kern w:val="0"/>
          <w:sz w:val="22"/>
        </w:rPr>
        <w:t>，</w:t>
      </w:r>
      <w:r w:rsidR="0018100E" w:rsidRPr="00FF7C99">
        <w:rPr>
          <w:rFonts w:ascii="宋体" w:hAnsi="宋体" w:cs="宋体" w:hint="eastAsia"/>
          <w:spacing w:val="-2"/>
          <w:kern w:val="0"/>
          <w:sz w:val="22"/>
        </w:rPr>
        <w:t>所</w:t>
      </w:r>
      <w:r w:rsidR="0018100E" w:rsidRPr="00FF7C99">
        <w:rPr>
          <w:rFonts w:ascii="宋体" w:hAnsi="宋体" w:cs="宋体" w:hint="eastAsia"/>
          <w:kern w:val="0"/>
          <w:sz w:val="22"/>
        </w:rPr>
        <w:t>递</w:t>
      </w:r>
      <w:r w:rsidR="0018100E" w:rsidRPr="00FF7C99">
        <w:rPr>
          <w:rFonts w:ascii="宋体" w:hAnsi="宋体" w:cs="宋体" w:hint="eastAsia"/>
          <w:spacing w:val="-2"/>
          <w:kern w:val="0"/>
          <w:sz w:val="22"/>
        </w:rPr>
        <w:t>交</w:t>
      </w:r>
      <w:r w:rsidR="0018100E" w:rsidRPr="00FF7C99">
        <w:rPr>
          <w:rFonts w:ascii="宋体" w:hAnsi="宋体" w:cs="宋体" w:hint="eastAsia"/>
          <w:kern w:val="0"/>
          <w:sz w:val="22"/>
        </w:rPr>
        <w:t>的投</w:t>
      </w:r>
      <w:r w:rsidR="0018100E" w:rsidRPr="00FF7C99">
        <w:rPr>
          <w:rFonts w:ascii="宋体" w:hAnsi="宋体" w:cs="宋体" w:hint="eastAsia"/>
          <w:spacing w:val="-2"/>
          <w:kern w:val="0"/>
          <w:sz w:val="22"/>
        </w:rPr>
        <w:t>标</w:t>
      </w:r>
      <w:r w:rsidR="0018100E" w:rsidRPr="00FF7C99">
        <w:rPr>
          <w:rFonts w:ascii="宋体" w:hAnsi="宋体" w:cs="宋体" w:hint="eastAsia"/>
          <w:kern w:val="0"/>
          <w:sz w:val="22"/>
        </w:rPr>
        <w:t>文</w:t>
      </w:r>
      <w:r w:rsidR="0018100E" w:rsidRPr="00FF7C99">
        <w:rPr>
          <w:rFonts w:ascii="宋体" w:hAnsi="宋体" w:cs="宋体" w:hint="eastAsia"/>
          <w:spacing w:val="-2"/>
          <w:kern w:val="0"/>
          <w:sz w:val="22"/>
        </w:rPr>
        <w:t>件</w:t>
      </w:r>
      <w:r w:rsidR="0018100E" w:rsidRPr="00FF7C99">
        <w:rPr>
          <w:rFonts w:ascii="宋体" w:hAnsi="宋体" w:cs="宋体" w:hint="eastAsia"/>
          <w:kern w:val="0"/>
          <w:sz w:val="22"/>
        </w:rPr>
        <w:t>及</w:t>
      </w:r>
      <w:r w:rsidR="0018100E" w:rsidRPr="00FF7C99">
        <w:rPr>
          <w:rFonts w:ascii="宋体" w:hAnsi="宋体" w:cs="宋体" w:hint="eastAsia"/>
          <w:spacing w:val="-2"/>
          <w:kern w:val="0"/>
          <w:sz w:val="22"/>
        </w:rPr>
        <w:t>有</w:t>
      </w:r>
      <w:r w:rsidR="0018100E" w:rsidRPr="00FF7C99">
        <w:rPr>
          <w:rFonts w:ascii="宋体" w:hAnsi="宋体" w:cs="宋体" w:hint="eastAsia"/>
          <w:kern w:val="0"/>
          <w:sz w:val="22"/>
        </w:rPr>
        <w:t>关</w:t>
      </w:r>
      <w:r w:rsidR="0018100E" w:rsidRPr="00FF7C99">
        <w:rPr>
          <w:rFonts w:ascii="宋体" w:hAnsi="宋体" w:cs="宋体" w:hint="eastAsia"/>
          <w:spacing w:val="-2"/>
          <w:kern w:val="0"/>
          <w:sz w:val="22"/>
        </w:rPr>
        <w:t>资</w:t>
      </w:r>
      <w:r w:rsidR="0018100E" w:rsidRPr="00FF7C99">
        <w:rPr>
          <w:rFonts w:ascii="宋体" w:hAnsi="宋体" w:cs="宋体" w:hint="eastAsia"/>
          <w:kern w:val="0"/>
          <w:sz w:val="22"/>
        </w:rPr>
        <w:t>料</w:t>
      </w:r>
      <w:r w:rsidR="0018100E" w:rsidRPr="00FF7C99">
        <w:rPr>
          <w:rFonts w:ascii="宋体" w:hAnsi="宋体" w:cs="宋体" w:hint="eastAsia"/>
          <w:spacing w:val="-2"/>
          <w:kern w:val="0"/>
          <w:sz w:val="22"/>
        </w:rPr>
        <w:t>内</w:t>
      </w:r>
      <w:r w:rsidR="0018100E" w:rsidRPr="00FF7C99">
        <w:rPr>
          <w:rFonts w:ascii="宋体" w:hAnsi="宋体" w:cs="宋体" w:hint="eastAsia"/>
          <w:kern w:val="0"/>
          <w:sz w:val="22"/>
        </w:rPr>
        <w:t>容完</w:t>
      </w:r>
      <w:r w:rsidR="0018100E" w:rsidRPr="00FF7C99">
        <w:rPr>
          <w:rFonts w:ascii="宋体" w:hAnsi="宋体" w:cs="宋体" w:hint="eastAsia"/>
          <w:spacing w:val="-2"/>
          <w:kern w:val="0"/>
          <w:sz w:val="22"/>
        </w:rPr>
        <w:t>整</w:t>
      </w:r>
      <w:r w:rsidR="0018100E" w:rsidRPr="00FF7C99">
        <w:rPr>
          <w:rFonts w:ascii="宋体" w:hAnsi="宋体" w:cs="宋体" w:hint="eastAsia"/>
          <w:spacing w:val="-19"/>
          <w:kern w:val="0"/>
          <w:sz w:val="22"/>
        </w:rPr>
        <w:t>、</w:t>
      </w:r>
      <w:r w:rsidR="0018100E" w:rsidRPr="00FF7C99">
        <w:rPr>
          <w:rFonts w:ascii="宋体" w:hAnsi="宋体" w:cs="宋体" w:hint="eastAsia"/>
          <w:spacing w:val="-2"/>
          <w:kern w:val="0"/>
          <w:sz w:val="22"/>
        </w:rPr>
        <w:t>真</w:t>
      </w:r>
      <w:r w:rsidR="0018100E" w:rsidRPr="00FF7C99">
        <w:rPr>
          <w:rFonts w:ascii="宋体" w:hAnsi="宋体" w:cs="宋体" w:hint="eastAsia"/>
          <w:kern w:val="0"/>
          <w:sz w:val="22"/>
        </w:rPr>
        <w:t>实</w:t>
      </w:r>
      <w:r w:rsidR="0018100E" w:rsidRPr="00FF7C99">
        <w:rPr>
          <w:rFonts w:ascii="宋体" w:hAnsi="宋体" w:cs="宋体" w:hint="eastAsia"/>
          <w:spacing w:val="-2"/>
          <w:kern w:val="0"/>
          <w:sz w:val="22"/>
        </w:rPr>
        <w:t>和</w:t>
      </w:r>
      <w:r w:rsidR="0018100E" w:rsidRPr="00FF7C99">
        <w:rPr>
          <w:rFonts w:ascii="宋体" w:hAnsi="宋体" w:cs="宋体" w:hint="eastAsia"/>
          <w:kern w:val="0"/>
          <w:sz w:val="22"/>
        </w:rPr>
        <w:t>准</w:t>
      </w:r>
      <w:r w:rsidR="0018100E" w:rsidRPr="00FF7C99">
        <w:rPr>
          <w:rFonts w:ascii="宋体" w:hAnsi="宋体" w:cs="宋体" w:hint="eastAsia"/>
          <w:spacing w:val="-2"/>
          <w:kern w:val="0"/>
          <w:sz w:val="22"/>
        </w:rPr>
        <w:t>确</w:t>
      </w:r>
      <w:r w:rsidR="0018100E" w:rsidRPr="00FF7C99">
        <w:rPr>
          <w:rFonts w:ascii="宋体" w:hAnsi="宋体" w:cs="宋体" w:hint="eastAsia"/>
          <w:spacing w:val="-19"/>
          <w:kern w:val="0"/>
          <w:sz w:val="22"/>
        </w:rPr>
        <w:t>，</w:t>
      </w:r>
      <w:r w:rsidR="0018100E" w:rsidRPr="00FF7C99">
        <w:rPr>
          <w:rFonts w:ascii="宋体" w:hAnsi="宋体" w:cs="宋体" w:hint="eastAsia"/>
          <w:spacing w:val="-2"/>
          <w:kern w:val="0"/>
          <w:sz w:val="22"/>
        </w:rPr>
        <w:t>且</w:t>
      </w:r>
      <w:r w:rsidR="0018100E" w:rsidRPr="00FF7C99">
        <w:rPr>
          <w:rFonts w:ascii="宋体" w:hAnsi="宋体" w:cs="宋体" w:hint="eastAsia"/>
          <w:kern w:val="0"/>
          <w:sz w:val="22"/>
        </w:rPr>
        <w:t>不存</w:t>
      </w:r>
      <w:r w:rsidR="0018100E" w:rsidRPr="00FF7C99">
        <w:rPr>
          <w:rFonts w:ascii="宋体" w:hAnsi="宋体" w:cs="宋体" w:hint="eastAsia"/>
          <w:spacing w:val="-2"/>
          <w:kern w:val="0"/>
          <w:sz w:val="22"/>
        </w:rPr>
        <w:t>在</w:t>
      </w:r>
      <w:r w:rsidR="0018100E" w:rsidRPr="00FF7C99">
        <w:rPr>
          <w:rFonts w:ascii="宋体" w:hAnsi="宋体" w:cs="宋体" w:hint="eastAsia"/>
          <w:kern w:val="0"/>
          <w:sz w:val="22"/>
        </w:rPr>
        <w:t>第</w:t>
      </w:r>
      <w:r w:rsidR="0018100E" w:rsidRPr="00FF7C99">
        <w:rPr>
          <w:rFonts w:ascii="宋体" w:hAnsi="宋体" w:cs="宋体" w:hint="eastAsia"/>
          <w:spacing w:val="-2"/>
          <w:kern w:val="0"/>
          <w:sz w:val="22"/>
        </w:rPr>
        <w:t>二</w:t>
      </w:r>
      <w:r w:rsidR="0018100E" w:rsidRPr="00FF7C99">
        <w:rPr>
          <w:rFonts w:ascii="宋体" w:hAnsi="宋体" w:cs="宋体" w:hint="eastAsia"/>
          <w:kern w:val="0"/>
          <w:sz w:val="22"/>
        </w:rPr>
        <w:t>章“投</w:t>
      </w:r>
      <w:r w:rsidR="0018100E" w:rsidRPr="00FF7C99">
        <w:rPr>
          <w:rFonts w:ascii="宋体" w:hAnsi="宋体" w:cs="宋体" w:hint="eastAsia"/>
          <w:spacing w:val="-2"/>
          <w:kern w:val="0"/>
          <w:sz w:val="22"/>
        </w:rPr>
        <w:t>标</w:t>
      </w:r>
      <w:r w:rsidR="0018100E" w:rsidRPr="00FF7C99">
        <w:rPr>
          <w:rFonts w:ascii="宋体" w:hAnsi="宋体" w:cs="宋体" w:hint="eastAsia"/>
          <w:kern w:val="0"/>
          <w:sz w:val="22"/>
        </w:rPr>
        <w:t>人</w:t>
      </w:r>
      <w:r w:rsidR="0018100E" w:rsidRPr="00FF7C99">
        <w:rPr>
          <w:rFonts w:ascii="宋体" w:hAnsi="宋体" w:cs="宋体" w:hint="eastAsia"/>
          <w:spacing w:val="-2"/>
          <w:kern w:val="0"/>
          <w:sz w:val="22"/>
        </w:rPr>
        <w:t>须</w:t>
      </w:r>
      <w:r w:rsidR="0018100E" w:rsidRPr="00FF7C99">
        <w:rPr>
          <w:rFonts w:ascii="宋体" w:hAnsi="宋体" w:cs="宋体" w:hint="eastAsia"/>
          <w:kern w:val="0"/>
          <w:sz w:val="22"/>
        </w:rPr>
        <w:t>知”第</w:t>
      </w:r>
      <w:r w:rsidR="0018100E" w:rsidRPr="00FF7C99">
        <w:rPr>
          <w:rFonts w:ascii="宋体" w:hAnsi="宋体" w:cs="宋体" w:hint="eastAsia"/>
          <w:spacing w:val="-12"/>
          <w:kern w:val="0"/>
          <w:sz w:val="22"/>
        </w:rPr>
        <w:t xml:space="preserve"> </w:t>
      </w:r>
      <w:r w:rsidR="0018100E" w:rsidRPr="00FF7C99">
        <w:rPr>
          <w:rFonts w:ascii="宋体" w:hAnsi="宋体" w:cs="宋体" w:hint="eastAsia"/>
          <w:kern w:val="0"/>
          <w:sz w:val="22"/>
        </w:rPr>
        <w:t>1.4</w:t>
      </w:r>
      <w:r w:rsidR="0018100E" w:rsidRPr="00FF7C99">
        <w:rPr>
          <w:rFonts w:ascii="宋体" w:hAnsi="宋体" w:cs="宋体" w:hint="eastAsia"/>
          <w:spacing w:val="-2"/>
          <w:kern w:val="0"/>
          <w:sz w:val="22"/>
        </w:rPr>
        <w:t>.</w:t>
      </w:r>
      <w:r w:rsidR="0018100E" w:rsidRPr="00FF7C99">
        <w:rPr>
          <w:rFonts w:ascii="宋体" w:hAnsi="宋体" w:cs="宋体" w:hint="eastAsia"/>
          <w:kern w:val="0"/>
          <w:sz w:val="22"/>
        </w:rPr>
        <w:t>3 项</w:t>
      </w:r>
      <w:r w:rsidR="0018100E" w:rsidRPr="00FF7C99">
        <w:rPr>
          <w:rFonts w:ascii="宋体" w:hAnsi="宋体" w:cs="宋体" w:hint="eastAsia"/>
          <w:spacing w:val="-2"/>
          <w:kern w:val="0"/>
          <w:sz w:val="22"/>
        </w:rPr>
        <w:t>规</w:t>
      </w:r>
      <w:r w:rsidR="0018100E" w:rsidRPr="00FF7C99">
        <w:rPr>
          <w:rFonts w:ascii="宋体" w:hAnsi="宋体" w:cs="宋体" w:hint="eastAsia"/>
          <w:kern w:val="0"/>
          <w:sz w:val="22"/>
        </w:rPr>
        <w:t>定的</w:t>
      </w:r>
      <w:r w:rsidR="0018100E" w:rsidRPr="00FF7C99">
        <w:rPr>
          <w:rFonts w:ascii="宋体" w:hAnsi="宋体" w:cs="宋体" w:hint="eastAsia"/>
          <w:spacing w:val="-2"/>
          <w:kern w:val="0"/>
          <w:sz w:val="22"/>
        </w:rPr>
        <w:t>任</w:t>
      </w:r>
      <w:r w:rsidR="0018100E" w:rsidRPr="00FF7C99">
        <w:rPr>
          <w:rFonts w:ascii="宋体" w:hAnsi="宋体" w:cs="宋体" w:hint="eastAsia"/>
          <w:kern w:val="0"/>
          <w:sz w:val="22"/>
        </w:rPr>
        <w:t>何</w:t>
      </w:r>
      <w:r w:rsidR="0018100E" w:rsidRPr="00FF7C99">
        <w:rPr>
          <w:rFonts w:ascii="宋体" w:hAnsi="宋体" w:cs="宋体" w:hint="eastAsia"/>
          <w:spacing w:val="-2"/>
          <w:kern w:val="0"/>
          <w:sz w:val="22"/>
        </w:rPr>
        <w:t>一</w:t>
      </w:r>
      <w:r w:rsidR="0018100E" w:rsidRPr="00FF7C99">
        <w:rPr>
          <w:rFonts w:ascii="宋体" w:hAnsi="宋体" w:cs="宋体" w:hint="eastAsia"/>
          <w:kern w:val="0"/>
          <w:sz w:val="22"/>
        </w:rPr>
        <w:t>种</w:t>
      </w:r>
      <w:r w:rsidR="0018100E" w:rsidRPr="00FF7C99">
        <w:rPr>
          <w:rFonts w:ascii="宋体" w:hAnsi="宋体" w:cs="宋体" w:hint="eastAsia"/>
          <w:spacing w:val="-2"/>
          <w:kern w:val="0"/>
          <w:sz w:val="22"/>
        </w:rPr>
        <w:t>情</w:t>
      </w:r>
      <w:r w:rsidR="0018100E" w:rsidRPr="00FF7C99">
        <w:rPr>
          <w:rFonts w:ascii="宋体" w:hAnsi="宋体" w:cs="宋体" w:hint="eastAsia"/>
          <w:kern w:val="0"/>
          <w:sz w:val="22"/>
        </w:rPr>
        <w:t>形。</w:t>
      </w:r>
    </w:p>
    <w:p w14:paraId="6FE5703E" w14:textId="01A97640" w:rsidR="00DE4514" w:rsidRPr="00FF7C99" w:rsidRDefault="00B27E47">
      <w:pPr>
        <w:tabs>
          <w:tab w:val="left" w:pos="3880"/>
        </w:tabs>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kern w:val="0"/>
          <w:sz w:val="22"/>
        </w:rPr>
        <w:t>7</w:t>
      </w:r>
      <w:r w:rsidR="0018100E" w:rsidRPr="00FF7C99">
        <w:rPr>
          <w:rFonts w:ascii="宋体" w:hAnsi="宋体" w:cs="宋体" w:hint="eastAsia"/>
          <w:kern w:val="0"/>
          <w:sz w:val="22"/>
        </w:rPr>
        <w:t>．</w:t>
      </w:r>
      <w:r w:rsidR="00B32834" w:rsidRPr="00FF7C99">
        <w:rPr>
          <w:rFonts w:ascii="宋体" w:hAnsi="宋体" w:cs="宋体" w:hint="eastAsia"/>
          <w:kern w:val="0"/>
          <w:sz w:val="22"/>
        </w:rPr>
        <w:t>我方已详细审查招标文件包括澄清函和修改文件</w:t>
      </w:r>
      <w:r w:rsidR="00B32834" w:rsidRPr="00FF7C99">
        <w:rPr>
          <w:rFonts w:ascii="宋体" w:hAnsi="宋体" w:cs="宋体"/>
          <w:kern w:val="0"/>
          <w:sz w:val="22"/>
        </w:rPr>
        <w:t>(若有)、所有已提供的资料以及有关附件，我司已完全理解上述文件的全部内容，并放弃提出任何误解或不明作为抗辩的权利。</w:t>
      </w:r>
    </w:p>
    <w:p w14:paraId="500FE4D9" w14:textId="5D2A2906" w:rsidR="00B32834" w:rsidRPr="00FF7C99" w:rsidRDefault="00B27E47">
      <w:pPr>
        <w:tabs>
          <w:tab w:val="left" w:pos="3880"/>
        </w:tabs>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kern w:val="0"/>
          <w:sz w:val="22"/>
        </w:rPr>
        <w:t>8</w:t>
      </w:r>
      <w:r w:rsidR="00B32834" w:rsidRPr="00FF7C99">
        <w:rPr>
          <w:rFonts w:ascii="宋体" w:hAnsi="宋体" w:cs="宋体" w:hint="eastAsia"/>
          <w:kern w:val="0"/>
          <w:sz w:val="22"/>
        </w:rPr>
        <w:t>.</w:t>
      </w:r>
      <w:r w:rsidR="00B32834" w:rsidRPr="00FF7C99">
        <w:rPr>
          <w:rFonts w:ascii="宋体" w:hAnsi="宋体" w:hint="eastAsia"/>
          <w:sz w:val="24"/>
        </w:rPr>
        <w:t xml:space="preserve"> </w:t>
      </w:r>
      <w:r w:rsidR="00B32834" w:rsidRPr="00FF7C99">
        <w:rPr>
          <w:rFonts w:ascii="宋体" w:hAnsi="宋体" w:cs="宋体" w:hint="eastAsia"/>
          <w:kern w:val="0"/>
          <w:sz w:val="22"/>
        </w:rPr>
        <w:t>我方同意按照</w:t>
      </w:r>
      <w:r w:rsidR="006E590E" w:rsidRPr="00FF7C99">
        <w:rPr>
          <w:rFonts w:ascii="宋体" w:hAnsi="宋体" w:cs="宋体" w:hint="eastAsia"/>
          <w:kern w:val="0"/>
          <w:sz w:val="22"/>
        </w:rPr>
        <w:t>你</w:t>
      </w:r>
      <w:r w:rsidR="00B32834" w:rsidRPr="00FF7C99">
        <w:rPr>
          <w:rFonts w:ascii="宋体" w:hAnsi="宋体" w:cs="宋体" w:hint="eastAsia"/>
          <w:kern w:val="0"/>
          <w:sz w:val="22"/>
        </w:rPr>
        <w:t>方可能提出的要求，提供有关的任何其它数字或资料，并对贵方可能不接受最低报价及任何报价表示理解。</w:t>
      </w:r>
    </w:p>
    <w:p w14:paraId="0CCB2915" w14:textId="77777777" w:rsidR="00DE4514" w:rsidRPr="00FF7C99" w:rsidRDefault="00DE4514">
      <w:pPr>
        <w:tabs>
          <w:tab w:val="left" w:pos="7220"/>
        </w:tabs>
        <w:autoSpaceDE w:val="0"/>
        <w:autoSpaceDN w:val="0"/>
        <w:adjustRightInd w:val="0"/>
        <w:spacing w:line="340" w:lineRule="exact"/>
        <w:ind w:right="-20" w:firstLineChars="1250" w:firstLine="2750"/>
        <w:jc w:val="left"/>
        <w:rPr>
          <w:rFonts w:ascii="微软雅黑" w:hAnsi="Times New Roman" w:cs="微软雅黑"/>
          <w:kern w:val="0"/>
          <w:position w:val="-2"/>
          <w:sz w:val="22"/>
        </w:rPr>
      </w:pPr>
    </w:p>
    <w:p w14:paraId="68F3D2B5" w14:textId="77777777" w:rsidR="00DE4514" w:rsidRPr="00FF7C99" w:rsidRDefault="0018100E">
      <w:pPr>
        <w:tabs>
          <w:tab w:val="left" w:pos="7220"/>
        </w:tabs>
        <w:autoSpaceDE w:val="0"/>
        <w:autoSpaceDN w:val="0"/>
        <w:adjustRightInd w:val="0"/>
        <w:spacing w:line="340" w:lineRule="exact"/>
        <w:ind w:right="-20" w:firstLineChars="2050" w:firstLine="4510"/>
        <w:jc w:val="left"/>
        <w:rPr>
          <w:rFonts w:ascii="微软雅黑" w:hAnsi="Times New Roman" w:cs="微软雅黑"/>
          <w:kern w:val="0"/>
          <w:sz w:val="22"/>
        </w:rPr>
      </w:pPr>
      <w:r w:rsidRPr="00FF7C99">
        <w:rPr>
          <w:rFonts w:ascii="微软雅黑" w:hAnsi="Times New Roman" w:cs="微软雅黑" w:hint="eastAsia"/>
          <w:kern w:val="0"/>
          <w:position w:val="-2"/>
          <w:sz w:val="22"/>
        </w:rPr>
        <w:t>投</w:t>
      </w:r>
      <w:r w:rsidRPr="00FF7C99">
        <w:rPr>
          <w:rFonts w:ascii="微软雅黑" w:hAnsi="Times New Roman" w:cs="微软雅黑"/>
          <w:spacing w:val="43"/>
          <w:kern w:val="0"/>
          <w:position w:val="-2"/>
          <w:sz w:val="22"/>
        </w:rPr>
        <w:t xml:space="preserve"> </w:t>
      </w:r>
      <w:r w:rsidRPr="00FF7C99">
        <w:rPr>
          <w:rFonts w:ascii="微软雅黑" w:hAnsi="Times New Roman" w:cs="微软雅黑" w:hint="eastAsia"/>
          <w:kern w:val="0"/>
          <w:position w:val="-2"/>
          <w:sz w:val="22"/>
        </w:rPr>
        <w:t>标</w:t>
      </w:r>
      <w:r w:rsidRPr="00FF7C99">
        <w:rPr>
          <w:rFonts w:ascii="微软雅黑" w:hAnsi="Times New Roman" w:cs="微软雅黑"/>
          <w:spacing w:val="41"/>
          <w:kern w:val="0"/>
          <w:position w:val="-2"/>
          <w:sz w:val="22"/>
        </w:rPr>
        <w:t xml:space="preserve"> </w:t>
      </w:r>
      <w:r w:rsidRPr="00FF7C99">
        <w:rPr>
          <w:rFonts w:ascii="微软雅黑" w:hAnsi="Times New Roman" w:cs="微软雅黑" w:hint="eastAsia"/>
          <w:kern w:val="0"/>
          <w:position w:val="-2"/>
          <w:sz w:val="22"/>
        </w:rPr>
        <w:t>人</w:t>
      </w:r>
      <w:r w:rsidRPr="00FF7C99">
        <w:rPr>
          <w:rFonts w:ascii="微软雅黑" w:hAnsi="Times New Roman" w:cs="微软雅黑" w:hint="eastAsia"/>
          <w:spacing w:val="-2"/>
          <w:kern w:val="0"/>
          <w:position w:val="-2"/>
          <w:sz w:val="22"/>
        </w:rPr>
        <w:t>：</w:t>
      </w:r>
      <w:r w:rsidRPr="00FF7C99">
        <w:rPr>
          <w:rFonts w:ascii="微软雅黑" w:hAnsi="Times New Roman" w:cs="微软雅黑"/>
          <w:spacing w:val="43"/>
          <w:kern w:val="0"/>
          <w:position w:val="-2"/>
          <w:sz w:val="22"/>
          <w:u w:val="single"/>
        </w:rPr>
        <w:t xml:space="preserve"> </w:t>
      </w:r>
      <w:r w:rsidRPr="00FF7C99">
        <w:rPr>
          <w:rFonts w:ascii="微软雅黑" w:hAnsi="Times New Roman" w:cs="微软雅黑" w:hint="eastAsia"/>
          <w:spacing w:val="43"/>
          <w:kern w:val="0"/>
          <w:position w:val="-2"/>
          <w:sz w:val="22"/>
          <w:u w:val="single"/>
        </w:rPr>
        <w:t xml:space="preserve">       </w:t>
      </w:r>
      <w:r w:rsidRPr="00FF7C99">
        <w:rPr>
          <w:rFonts w:ascii="微软雅黑" w:hAnsi="Times New Roman" w:cs="微软雅黑" w:hint="eastAsia"/>
          <w:kern w:val="0"/>
          <w:position w:val="-2"/>
          <w:sz w:val="22"/>
        </w:rPr>
        <w:t>(</w:t>
      </w:r>
      <w:r w:rsidRPr="00FF7C99">
        <w:rPr>
          <w:rFonts w:ascii="微软雅黑" w:hAnsi="Times New Roman" w:cs="微软雅黑" w:hint="eastAsia"/>
          <w:kern w:val="0"/>
          <w:position w:val="-2"/>
          <w:sz w:val="22"/>
        </w:rPr>
        <w:t>盖</w:t>
      </w:r>
      <w:r w:rsidRPr="00FF7C99">
        <w:rPr>
          <w:rFonts w:ascii="微软雅黑" w:hAnsi="Times New Roman" w:cs="微软雅黑" w:hint="eastAsia"/>
          <w:spacing w:val="-2"/>
          <w:kern w:val="0"/>
          <w:position w:val="-2"/>
          <w:sz w:val="22"/>
        </w:rPr>
        <w:t>单</w:t>
      </w:r>
      <w:r w:rsidRPr="00FF7C99">
        <w:rPr>
          <w:rFonts w:ascii="微软雅黑" w:hAnsi="Times New Roman" w:cs="微软雅黑" w:hint="eastAsia"/>
          <w:kern w:val="0"/>
          <w:position w:val="-2"/>
          <w:sz w:val="22"/>
        </w:rPr>
        <w:t>位</w:t>
      </w:r>
      <w:r w:rsidRPr="00FF7C99">
        <w:rPr>
          <w:rFonts w:ascii="微软雅黑" w:hAnsi="Times New Roman" w:cs="微软雅黑" w:hint="eastAsia"/>
          <w:spacing w:val="-2"/>
          <w:kern w:val="0"/>
          <w:position w:val="-2"/>
          <w:sz w:val="22"/>
        </w:rPr>
        <w:t>章</w:t>
      </w:r>
      <w:r w:rsidRPr="00FF7C99">
        <w:rPr>
          <w:rFonts w:ascii="微软雅黑" w:hAnsi="Times New Roman" w:cs="微软雅黑" w:hint="eastAsia"/>
          <w:kern w:val="0"/>
          <w:position w:val="-2"/>
          <w:sz w:val="22"/>
        </w:rPr>
        <w:t>)</w:t>
      </w:r>
    </w:p>
    <w:p w14:paraId="6CE75FEA" w14:textId="77777777" w:rsidR="00DE4514" w:rsidRPr="00FF7C99" w:rsidRDefault="0018100E">
      <w:pPr>
        <w:tabs>
          <w:tab w:val="left" w:pos="7220"/>
        </w:tabs>
        <w:autoSpaceDE w:val="0"/>
        <w:autoSpaceDN w:val="0"/>
        <w:adjustRightInd w:val="0"/>
        <w:spacing w:line="340" w:lineRule="exact"/>
        <w:ind w:right="-20" w:firstLineChars="2050" w:firstLine="4510"/>
        <w:jc w:val="left"/>
        <w:rPr>
          <w:rFonts w:ascii="微软雅黑" w:hAnsi="Times New Roman" w:cs="微软雅黑"/>
          <w:kern w:val="0"/>
          <w:position w:val="-2"/>
          <w:sz w:val="22"/>
        </w:rPr>
      </w:pPr>
      <w:r w:rsidRPr="00FF7C99">
        <w:rPr>
          <w:rFonts w:ascii="微软雅黑" w:hAnsi="Times New Roman" w:cs="微软雅黑" w:hint="eastAsia"/>
          <w:kern w:val="0"/>
          <w:position w:val="-2"/>
          <w:sz w:val="22"/>
        </w:rPr>
        <w:t>法</w:t>
      </w:r>
      <w:r w:rsidRPr="00FF7C99">
        <w:rPr>
          <w:rFonts w:ascii="微软雅黑" w:hAnsi="Times New Roman" w:cs="微软雅黑" w:hint="eastAsia"/>
          <w:spacing w:val="-2"/>
          <w:kern w:val="0"/>
          <w:position w:val="-2"/>
          <w:sz w:val="22"/>
        </w:rPr>
        <w:t>定</w:t>
      </w:r>
      <w:r w:rsidRPr="00FF7C99">
        <w:rPr>
          <w:rFonts w:ascii="微软雅黑" w:hAnsi="Times New Roman" w:cs="微软雅黑" w:hint="eastAsia"/>
          <w:kern w:val="0"/>
          <w:position w:val="-2"/>
          <w:sz w:val="22"/>
        </w:rPr>
        <w:t>代</w:t>
      </w:r>
      <w:r w:rsidRPr="00FF7C99">
        <w:rPr>
          <w:rFonts w:ascii="微软雅黑" w:hAnsi="Times New Roman" w:cs="微软雅黑" w:hint="eastAsia"/>
          <w:spacing w:val="-2"/>
          <w:kern w:val="0"/>
          <w:position w:val="-2"/>
          <w:sz w:val="22"/>
        </w:rPr>
        <w:t>表</w:t>
      </w:r>
      <w:r w:rsidRPr="00FF7C99">
        <w:rPr>
          <w:rFonts w:ascii="微软雅黑" w:hAnsi="Times New Roman" w:cs="微软雅黑" w:hint="eastAsia"/>
          <w:kern w:val="0"/>
          <w:position w:val="-2"/>
          <w:sz w:val="22"/>
        </w:rPr>
        <w:t>人</w:t>
      </w:r>
    </w:p>
    <w:p w14:paraId="03577F02" w14:textId="77777777" w:rsidR="00DE4514" w:rsidRPr="00FF7C99" w:rsidRDefault="0018100E">
      <w:pPr>
        <w:tabs>
          <w:tab w:val="left" w:pos="7220"/>
        </w:tabs>
        <w:autoSpaceDE w:val="0"/>
        <w:autoSpaceDN w:val="0"/>
        <w:adjustRightInd w:val="0"/>
        <w:spacing w:line="340" w:lineRule="exact"/>
        <w:ind w:right="-20" w:firstLineChars="2050" w:firstLine="4510"/>
        <w:jc w:val="left"/>
        <w:rPr>
          <w:rFonts w:ascii="微软雅黑" w:hAnsi="Times New Roman" w:cs="微软雅黑"/>
          <w:kern w:val="0"/>
          <w:position w:val="-2"/>
          <w:sz w:val="22"/>
        </w:rPr>
      </w:pPr>
      <w:r w:rsidRPr="00FF7C99">
        <w:rPr>
          <w:rFonts w:ascii="微软雅黑" w:hAnsi="Times New Roman" w:cs="微软雅黑" w:hint="eastAsia"/>
          <w:kern w:val="0"/>
          <w:position w:val="-2"/>
          <w:sz w:val="22"/>
        </w:rPr>
        <w:t>或</w:t>
      </w:r>
      <w:r w:rsidRPr="00FF7C99">
        <w:rPr>
          <w:rFonts w:ascii="微软雅黑" w:hAnsi="Times New Roman" w:cs="微软雅黑" w:hint="eastAsia"/>
          <w:spacing w:val="-2"/>
          <w:kern w:val="0"/>
          <w:position w:val="-2"/>
          <w:sz w:val="22"/>
        </w:rPr>
        <w:t>其</w:t>
      </w:r>
      <w:r w:rsidRPr="00FF7C99">
        <w:rPr>
          <w:rFonts w:ascii="微软雅黑" w:hAnsi="Times New Roman" w:cs="微软雅黑" w:hint="eastAsia"/>
          <w:kern w:val="0"/>
          <w:position w:val="-2"/>
          <w:sz w:val="22"/>
        </w:rPr>
        <w:t>委</w:t>
      </w:r>
      <w:r w:rsidRPr="00FF7C99">
        <w:rPr>
          <w:rFonts w:ascii="微软雅黑" w:hAnsi="Times New Roman" w:cs="微软雅黑" w:hint="eastAsia"/>
          <w:spacing w:val="-2"/>
          <w:kern w:val="0"/>
          <w:position w:val="-2"/>
          <w:sz w:val="22"/>
        </w:rPr>
        <w:t>托</w:t>
      </w:r>
      <w:r w:rsidRPr="00FF7C99">
        <w:rPr>
          <w:rFonts w:ascii="微软雅黑" w:hAnsi="Times New Roman" w:cs="微软雅黑" w:hint="eastAsia"/>
          <w:kern w:val="0"/>
          <w:position w:val="-2"/>
          <w:sz w:val="22"/>
        </w:rPr>
        <w:t>代</w:t>
      </w:r>
      <w:r w:rsidRPr="00FF7C99">
        <w:rPr>
          <w:rFonts w:ascii="微软雅黑" w:hAnsi="Times New Roman" w:cs="微软雅黑" w:hint="eastAsia"/>
          <w:spacing w:val="-2"/>
          <w:kern w:val="0"/>
          <w:position w:val="-2"/>
          <w:sz w:val="22"/>
        </w:rPr>
        <w:t>理</w:t>
      </w:r>
      <w:r w:rsidRPr="00FF7C99">
        <w:rPr>
          <w:rFonts w:ascii="微软雅黑" w:hAnsi="Times New Roman" w:cs="微软雅黑" w:hint="eastAsia"/>
          <w:kern w:val="0"/>
          <w:position w:val="-2"/>
          <w:sz w:val="22"/>
        </w:rPr>
        <w:t>人</w:t>
      </w:r>
      <w:r w:rsidRPr="00FF7C99">
        <w:rPr>
          <w:rFonts w:ascii="微软雅黑" w:hAnsi="Times New Roman" w:cs="微软雅黑" w:hint="eastAsia"/>
          <w:spacing w:val="-3"/>
          <w:kern w:val="0"/>
          <w:position w:val="-2"/>
          <w:sz w:val="22"/>
        </w:rPr>
        <w:t>：</w:t>
      </w:r>
      <w:r w:rsidRPr="00FF7C99">
        <w:rPr>
          <w:rFonts w:ascii="微软雅黑" w:hAnsi="Times New Roman" w:cs="微软雅黑" w:hint="eastAsia"/>
          <w:spacing w:val="-3"/>
          <w:kern w:val="0"/>
          <w:position w:val="-2"/>
          <w:sz w:val="22"/>
          <w:u w:val="single"/>
        </w:rPr>
        <w:t xml:space="preserve">          </w:t>
      </w:r>
      <w:r w:rsidRPr="00FF7C99">
        <w:rPr>
          <w:rFonts w:ascii="微软雅黑" w:hAnsi="Times New Roman" w:cs="微软雅黑" w:hint="eastAsia"/>
          <w:kern w:val="0"/>
          <w:position w:val="-2"/>
          <w:sz w:val="22"/>
        </w:rPr>
        <w:t>(</w:t>
      </w:r>
      <w:r w:rsidRPr="00FF7C99">
        <w:rPr>
          <w:rFonts w:ascii="微软雅黑" w:hAnsi="Times New Roman" w:cs="微软雅黑" w:hint="eastAsia"/>
          <w:kern w:val="0"/>
          <w:position w:val="-2"/>
          <w:sz w:val="22"/>
        </w:rPr>
        <w:t>签</w:t>
      </w:r>
      <w:r w:rsidRPr="00FF7C99">
        <w:rPr>
          <w:rFonts w:ascii="微软雅黑" w:hAnsi="Times New Roman" w:cs="微软雅黑" w:hint="eastAsia"/>
          <w:spacing w:val="-2"/>
          <w:kern w:val="0"/>
          <w:position w:val="-2"/>
          <w:sz w:val="22"/>
        </w:rPr>
        <w:t>字或盖章</w:t>
      </w:r>
      <w:r w:rsidRPr="00FF7C99">
        <w:rPr>
          <w:rFonts w:ascii="微软雅黑" w:hAnsi="Times New Roman" w:cs="微软雅黑" w:hint="eastAsia"/>
          <w:kern w:val="0"/>
          <w:position w:val="-2"/>
          <w:sz w:val="22"/>
        </w:rPr>
        <w:t>)</w:t>
      </w:r>
    </w:p>
    <w:p w14:paraId="4EB031E3" w14:textId="77777777" w:rsidR="00DE4514" w:rsidRPr="00FF7C99" w:rsidRDefault="0018100E">
      <w:pPr>
        <w:tabs>
          <w:tab w:val="left" w:pos="7220"/>
        </w:tabs>
        <w:autoSpaceDE w:val="0"/>
        <w:autoSpaceDN w:val="0"/>
        <w:adjustRightInd w:val="0"/>
        <w:spacing w:line="340" w:lineRule="exact"/>
        <w:ind w:right="-20" w:firstLineChars="2050" w:firstLine="4510"/>
        <w:jc w:val="left"/>
        <w:rPr>
          <w:rFonts w:ascii="微软雅黑" w:hAnsi="Times New Roman" w:cs="微软雅黑"/>
          <w:kern w:val="0"/>
          <w:sz w:val="22"/>
        </w:rPr>
      </w:pPr>
      <w:r w:rsidRPr="00FF7C99">
        <w:rPr>
          <w:rFonts w:ascii="微软雅黑" w:hAnsi="Times New Roman" w:cs="微软雅黑" w:hint="eastAsia"/>
          <w:kern w:val="0"/>
          <w:position w:val="-2"/>
          <w:sz w:val="22"/>
        </w:rPr>
        <w:t>地址</w:t>
      </w:r>
      <w:r w:rsidRPr="00FF7C99">
        <w:rPr>
          <w:rFonts w:ascii="微软雅黑" w:hAnsi="Times New Roman" w:cs="微软雅黑" w:hint="eastAsia"/>
          <w:spacing w:val="-2"/>
          <w:kern w:val="0"/>
          <w:position w:val="-2"/>
          <w:sz w:val="22"/>
        </w:rPr>
        <w:t>：</w:t>
      </w:r>
      <w:r w:rsidRPr="00FF7C99">
        <w:rPr>
          <w:rFonts w:ascii="微软雅黑" w:hAnsi="Times New Roman" w:cs="微软雅黑"/>
          <w:w w:val="169"/>
          <w:kern w:val="0"/>
          <w:position w:val="-2"/>
          <w:sz w:val="22"/>
          <w:u w:val="single"/>
        </w:rPr>
        <w:t xml:space="preserve"> </w:t>
      </w:r>
      <w:r w:rsidRPr="00FF7C99">
        <w:rPr>
          <w:rFonts w:ascii="微软雅黑" w:hAnsi="Times New Roman" w:cs="微软雅黑"/>
          <w:kern w:val="0"/>
          <w:position w:val="-2"/>
          <w:sz w:val="22"/>
          <w:u w:val="single"/>
        </w:rPr>
        <w:tab/>
      </w:r>
    </w:p>
    <w:p w14:paraId="5876BA37" w14:textId="77777777" w:rsidR="00DE4514" w:rsidRPr="00FF7C99" w:rsidRDefault="0018100E">
      <w:pPr>
        <w:tabs>
          <w:tab w:val="left" w:pos="7220"/>
        </w:tabs>
        <w:autoSpaceDE w:val="0"/>
        <w:autoSpaceDN w:val="0"/>
        <w:adjustRightInd w:val="0"/>
        <w:spacing w:line="340" w:lineRule="exact"/>
        <w:ind w:right="-20" w:firstLineChars="2050" w:firstLine="4510"/>
        <w:jc w:val="left"/>
        <w:rPr>
          <w:rFonts w:ascii="微软雅黑" w:hAnsi="Times New Roman" w:cs="微软雅黑"/>
          <w:kern w:val="0"/>
          <w:sz w:val="22"/>
        </w:rPr>
      </w:pPr>
      <w:r w:rsidRPr="00FF7C99">
        <w:rPr>
          <w:rFonts w:ascii="微软雅黑" w:hAnsi="Times New Roman" w:cs="微软雅黑" w:hint="eastAsia"/>
          <w:kern w:val="0"/>
          <w:position w:val="-2"/>
          <w:sz w:val="22"/>
        </w:rPr>
        <w:t>网址</w:t>
      </w:r>
      <w:r w:rsidRPr="00FF7C99">
        <w:rPr>
          <w:rFonts w:ascii="微软雅黑" w:hAnsi="Times New Roman" w:cs="微软雅黑" w:hint="eastAsia"/>
          <w:spacing w:val="-2"/>
          <w:kern w:val="0"/>
          <w:position w:val="-2"/>
          <w:sz w:val="22"/>
        </w:rPr>
        <w:t>：</w:t>
      </w:r>
      <w:r w:rsidRPr="00FF7C99">
        <w:rPr>
          <w:rFonts w:ascii="微软雅黑" w:hAnsi="Times New Roman" w:cs="微软雅黑"/>
          <w:w w:val="169"/>
          <w:kern w:val="0"/>
          <w:position w:val="-2"/>
          <w:sz w:val="22"/>
          <w:u w:val="single"/>
        </w:rPr>
        <w:t xml:space="preserve"> </w:t>
      </w:r>
      <w:r w:rsidRPr="00FF7C99">
        <w:rPr>
          <w:rFonts w:ascii="微软雅黑" w:hAnsi="Times New Roman" w:cs="微软雅黑"/>
          <w:kern w:val="0"/>
          <w:position w:val="-2"/>
          <w:sz w:val="22"/>
          <w:u w:val="single"/>
        </w:rPr>
        <w:tab/>
      </w:r>
    </w:p>
    <w:p w14:paraId="5DD2A745" w14:textId="77777777" w:rsidR="00DE4514" w:rsidRPr="00FF7C99" w:rsidRDefault="0018100E">
      <w:pPr>
        <w:tabs>
          <w:tab w:val="left" w:pos="7220"/>
        </w:tabs>
        <w:autoSpaceDE w:val="0"/>
        <w:autoSpaceDN w:val="0"/>
        <w:adjustRightInd w:val="0"/>
        <w:spacing w:line="340" w:lineRule="exact"/>
        <w:ind w:right="-20" w:firstLineChars="2050" w:firstLine="4510"/>
        <w:jc w:val="left"/>
        <w:rPr>
          <w:rFonts w:ascii="微软雅黑" w:hAnsi="Times New Roman" w:cs="微软雅黑"/>
          <w:kern w:val="0"/>
          <w:sz w:val="22"/>
        </w:rPr>
      </w:pPr>
      <w:r w:rsidRPr="00FF7C99">
        <w:rPr>
          <w:rFonts w:ascii="微软雅黑" w:hAnsi="Times New Roman" w:cs="微软雅黑" w:hint="eastAsia"/>
          <w:kern w:val="0"/>
          <w:position w:val="-2"/>
          <w:sz w:val="22"/>
        </w:rPr>
        <w:t>电话</w:t>
      </w:r>
      <w:r w:rsidRPr="00FF7C99">
        <w:rPr>
          <w:rFonts w:ascii="微软雅黑" w:hAnsi="Times New Roman" w:cs="微软雅黑" w:hint="eastAsia"/>
          <w:spacing w:val="-2"/>
          <w:kern w:val="0"/>
          <w:position w:val="-2"/>
          <w:sz w:val="22"/>
        </w:rPr>
        <w:t>：</w:t>
      </w:r>
      <w:r w:rsidRPr="00FF7C99">
        <w:rPr>
          <w:rFonts w:ascii="微软雅黑" w:hAnsi="Times New Roman" w:cs="微软雅黑"/>
          <w:w w:val="169"/>
          <w:kern w:val="0"/>
          <w:position w:val="-2"/>
          <w:sz w:val="22"/>
          <w:u w:val="single"/>
        </w:rPr>
        <w:t xml:space="preserve"> </w:t>
      </w:r>
      <w:r w:rsidRPr="00FF7C99">
        <w:rPr>
          <w:rFonts w:ascii="微软雅黑" w:hAnsi="Times New Roman" w:cs="微软雅黑"/>
          <w:kern w:val="0"/>
          <w:position w:val="-2"/>
          <w:sz w:val="22"/>
          <w:u w:val="single"/>
        </w:rPr>
        <w:tab/>
      </w:r>
    </w:p>
    <w:p w14:paraId="7567F35B" w14:textId="77777777" w:rsidR="00DE4514" w:rsidRPr="00FF7C99" w:rsidRDefault="0018100E">
      <w:pPr>
        <w:tabs>
          <w:tab w:val="left" w:pos="7220"/>
        </w:tabs>
        <w:autoSpaceDE w:val="0"/>
        <w:autoSpaceDN w:val="0"/>
        <w:adjustRightInd w:val="0"/>
        <w:spacing w:line="340" w:lineRule="exact"/>
        <w:ind w:right="-20" w:firstLineChars="2050" w:firstLine="4510"/>
        <w:jc w:val="left"/>
        <w:rPr>
          <w:rFonts w:ascii="微软雅黑" w:hAnsi="Times New Roman" w:cs="微软雅黑"/>
          <w:kern w:val="0"/>
          <w:sz w:val="22"/>
        </w:rPr>
      </w:pPr>
      <w:r w:rsidRPr="00FF7C99">
        <w:rPr>
          <w:rFonts w:ascii="微软雅黑" w:hAnsi="Times New Roman" w:cs="微软雅黑" w:hint="eastAsia"/>
          <w:kern w:val="0"/>
          <w:position w:val="-2"/>
          <w:sz w:val="22"/>
        </w:rPr>
        <w:t>传真</w:t>
      </w:r>
      <w:r w:rsidRPr="00FF7C99">
        <w:rPr>
          <w:rFonts w:ascii="微软雅黑" w:hAnsi="Times New Roman" w:cs="微软雅黑" w:hint="eastAsia"/>
          <w:spacing w:val="-2"/>
          <w:kern w:val="0"/>
          <w:position w:val="-2"/>
          <w:sz w:val="22"/>
        </w:rPr>
        <w:t>：</w:t>
      </w:r>
      <w:r w:rsidRPr="00FF7C99">
        <w:rPr>
          <w:rFonts w:ascii="微软雅黑" w:hAnsi="Times New Roman" w:cs="微软雅黑"/>
          <w:w w:val="169"/>
          <w:kern w:val="0"/>
          <w:position w:val="-2"/>
          <w:sz w:val="22"/>
          <w:u w:val="single"/>
        </w:rPr>
        <w:t xml:space="preserve"> </w:t>
      </w:r>
      <w:r w:rsidRPr="00FF7C99">
        <w:rPr>
          <w:rFonts w:ascii="微软雅黑" w:hAnsi="Times New Roman" w:cs="微软雅黑"/>
          <w:kern w:val="0"/>
          <w:position w:val="-2"/>
          <w:sz w:val="22"/>
          <w:u w:val="single"/>
        </w:rPr>
        <w:tab/>
      </w:r>
    </w:p>
    <w:p w14:paraId="2FEFDC7A" w14:textId="77777777" w:rsidR="00DE4514" w:rsidRPr="00FF7C99" w:rsidRDefault="0018100E">
      <w:pPr>
        <w:tabs>
          <w:tab w:val="left" w:pos="7220"/>
        </w:tabs>
        <w:autoSpaceDE w:val="0"/>
        <w:autoSpaceDN w:val="0"/>
        <w:adjustRightInd w:val="0"/>
        <w:spacing w:line="340" w:lineRule="exact"/>
        <w:ind w:right="-20" w:firstLineChars="2050" w:firstLine="4510"/>
        <w:jc w:val="left"/>
        <w:rPr>
          <w:rFonts w:ascii="微软雅黑" w:hAnsi="Times New Roman" w:cs="微软雅黑"/>
          <w:kern w:val="0"/>
          <w:sz w:val="22"/>
        </w:rPr>
      </w:pPr>
      <w:r w:rsidRPr="00FF7C99">
        <w:rPr>
          <w:rFonts w:ascii="微软雅黑" w:hAnsi="Times New Roman" w:cs="微软雅黑" w:hint="eastAsia"/>
          <w:kern w:val="0"/>
          <w:position w:val="-2"/>
          <w:sz w:val="22"/>
        </w:rPr>
        <w:t>邮政</w:t>
      </w:r>
      <w:r w:rsidRPr="00FF7C99">
        <w:rPr>
          <w:rFonts w:ascii="微软雅黑" w:hAnsi="Times New Roman" w:cs="微软雅黑" w:hint="eastAsia"/>
          <w:spacing w:val="-2"/>
          <w:kern w:val="0"/>
          <w:position w:val="-2"/>
          <w:sz w:val="22"/>
        </w:rPr>
        <w:t>编</w:t>
      </w:r>
      <w:r w:rsidRPr="00FF7C99">
        <w:rPr>
          <w:rFonts w:ascii="微软雅黑" w:hAnsi="Times New Roman" w:cs="微软雅黑" w:hint="eastAsia"/>
          <w:kern w:val="0"/>
          <w:position w:val="-2"/>
          <w:sz w:val="22"/>
        </w:rPr>
        <w:t>码</w:t>
      </w:r>
      <w:r w:rsidRPr="00FF7C99">
        <w:rPr>
          <w:rFonts w:ascii="微软雅黑" w:hAnsi="Times New Roman" w:cs="微软雅黑" w:hint="eastAsia"/>
          <w:spacing w:val="-2"/>
          <w:kern w:val="0"/>
          <w:position w:val="-2"/>
          <w:sz w:val="22"/>
        </w:rPr>
        <w:t>：</w:t>
      </w:r>
      <w:r w:rsidRPr="00FF7C99">
        <w:rPr>
          <w:rFonts w:ascii="微软雅黑" w:hAnsi="Times New Roman" w:cs="微软雅黑"/>
          <w:w w:val="169"/>
          <w:kern w:val="0"/>
          <w:position w:val="-2"/>
          <w:sz w:val="22"/>
          <w:u w:val="single"/>
        </w:rPr>
        <w:t xml:space="preserve"> </w:t>
      </w:r>
      <w:r w:rsidRPr="00FF7C99">
        <w:rPr>
          <w:rFonts w:ascii="微软雅黑" w:hAnsi="Times New Roman" w:cs="微软雅黑" w:hint="eastAsia"/>
          <w:w w:val="169"/>
          <w:kern w:val="0"/>
          <w:position w:val="-2"/>
          <w:sz w:val="22"/>
          <w:u w:val="single"/>
        </w:rPr>
        <w:t xml:space="preserve">                </w:t>
      </w:r>
    </w:p>
    <w:p w14:paraId="1FE9F5E3" w14:textId="77777777" w:rsidR="00DE4514" w:rsidRPr="00FF7C99" w:rsidRDefault="0018100E">
      <w:pPr>
        <w:tabs>
          <w:tab w:val="left" w:pos="620"/>
          <w:tab w:val="left" w:pos="1460"/>
          <w:tab w:val="left" w:pos="2300"/>
        </w:tabs>
        <w:autoSpaceDE w:val="0"/>
        <w:autoSpaceDN w:val="0"/>
        <w:adjustRightInd w:val="0"/>
        <w:spacing w:line="340" w:lineRule="exact"/>
        <w:ind w:right="842" w:firstLineChars="1219" w:firstLine="4526"/>
        <w:rPr>
          <w:rFonts w:ascii="微软雅黑" w:hAnsi="Times New Roman" w:cs="微软雅黑"/>
          <w:kern w:val="0"/>
          <w:sz w:val="22"/>
        </w:rPr>
      </w:pPr>
      <w:r w:rsidRPr="00FF7C99">
        <w:rPr>
          <w:rFonts w:ascii="微软雅黑" w:hAnsi="Times New Roman" w:cs="微软雅黑"/>
          <w:w w:val="169"/>
          <w:kern w:val="0"/>
          <w:sz w:val="22"/>
          <w:u w:val="single"/>
        </w:rPr>
        <w:t xml:space="preserve"> </w:t>
      </w:r>
      <w:r w:rsidRPr="00FF7C99">
        <w:rPr>
          <w:rFonts w:ascii="微软雅黑" w:hAnsi="Times New Roman" w:cs="微软雅黑"/>
          <w:kern w:val="0"/>
          <w:sz w:val="22"/>
          <w:u w:val="single"/>
        </w:rPr>
        <w:tab/>
        <w:t xml:space="preserve">       </w:t>
      </w:r>
      <w:r w:rsidRPr="00FF7C99">
        <w:rPr>
          <w:rFonts w:ascii="微软雅黑" w:hAnsi="Times New Roman" w:cs="微软雅黑" w:hint="eastAsia"/>
          <w:kern w:val="0"/>
          <w:sz w:val="22"/>
        </w:rPr>
        <w:t>年</w:t>
      </w:r>
      <w:r w:rsidRPr="00FF7C99">
        <w:rPr>
          <w:rFonts w:ascii="微软雅黑" w:hAnsi="Times New Roman" w:cs="微软雅黑"/>
          <w:spacing w:val="43"/>
          <w:kern w:val="0"/>
          <w:sz w:val="22"/>
          <w:u w:val="single"/>
        </w:rPr>
        <w:t xml:space="preserve">     </w:t>
      </w:r>
      <w:r w:rsidRPr="00FF7C99">
        <w:rPr>
          <w:rFonts w:ascii="微软雅黑" w:hAnsi="Times New Roman" w:cs="微软雅黑"/>
          <w:kern w:val="0"/>
          <w:sz w:val="22"/>
          <w:u w:val="single"/>
        </w:rPr>
        <w:tab/>
      </w:r>
      <w:r w:rsidRPr="00FF7C99">
        <w:rPr>
          <w:rFonts w:ascii="微软雅黑" w:hAnsi="Times New Roman" w:cs="微软雅黑" w:hint="eastAsia"/>
          <w:kern w:val="0"/>
          <w:sz w:val="22"/>
        </w:rPr>
        <w:t>月</w:t>
      </w:r>
      <w:r w:rsidRPr="00FF7C99">
        <w:rPr>
          <w:rFonts w:ascii="微软雅黑" w:hAnsi="Times New Roman" w:cs="微软雅黑"/>
          <w:spacing w:val="43"/>
          <w:kern w:val="0"/>
          <w:sz w:val="22"/>
          <w:u w:val="single"/>
        </w:rPr>
        <w:t xml:space="preserve">      </w:t>
      </w:r>
      <w:r w:rsidRPr="00FF7C99">
        <w:rPr>
          <w:rFonts w:ascii="微软雅黑" w:hAnsi="Times New Roman" w:cs="微软雅黑"/>
          <w:kern w:val="0"/>
          <w:sz w:val="22"/>
          <w:u w:val="single"/>
        </w:rPr>
        <w:tab/>
      </w:r>
      <w:r w:rsidRPr="00FF7C99">
        <w:rPr>
          <w:rFonts w:ascii="微软雅黑" w:hAnsi="Times New Roman" w:cs="微软雅黑" w:hint="eastAsia"/>
          <w:kern w:val="0"/>
          <w:sz w:val="22"/>
        </w:rPr>
        <w:t>日</w:t>
      </w:r>
    </w:p>
    <w:p w14:paraId="6D8AB677" w14:textId="77777777" w:rsidR="00DE4514" w:rsidRPr="00FF7C99" w:rsidRDefault="00DE4514">
      <w:pPr>
        <w:tabs>
          <w:tab w:val="left" w:pos="620"/>
          <w:tab w:val="left" w:pos="1460"/>
          <w:tab w:val="left" w:pos="2300"/>
        </w:tabs>
        <w:autoSpaceDE w:val="0"/>
        <w:autoSpaceDN w:val="0"/>
        <w:adjustRightInd w:val="0"/>
        <w:spacing w:line="360" w:lineRule="exact"/>
        <w:ind w:right="98" w:firstLineChars="200" w:firstLine="440"/>
        <w:jc w:val="right"/>
        <w:rPr>
          <w:rFonts w:ascii="微软雅黑" w:hAnsi="Times New Roman" w:cs="微软雅黑"/>
          <w:kern w:val="0"/>
          <w:sz w:val="22"/>
        </w:rPr>
        <w:sectPr w:rsidR="00DE4514" w:rsidRPr="00FF7C99">
          <w:pgSz w:w="11907" w:h="16840"/>
          <w:pgMar w:top="1191" w:right="1191" w:bottom="1191" w:left="1191" w:header="567" w:footer="720" w:gutter="227"/>
          <w:pgNumType w:fmt="numberInDash"/>
          <w:cols w:space="720"/>
        </w:sectPr>
      </w:pPr>
    </w:p>
    <w:p w14:paraId="7D86EB7D" w14:textId="77777777" w:rsidR="00DE4514" w:rsidRPr="00FF7C99" w:rsidRDefault="0018100E">
      <w:pPr>
        <w:autoSpaceDE w:val="0"/>
        <w:autoSpaceDN w:val="0"/>
        <w:adjustRightInd w:val="0"/>
        <w:spacing w:line="360" w:lineRule="auto"/>
        <w:jc w:val="center"/>
        <w:rPr>
          <w:rFonts w:ascii="微软雅黑" w:hAnsi="Times New Roman" w:cs="微软雅黑"/>
          <w:b/>
          <w:kern w:val="0"/>
          <w:sz w:val="36"/>
          <w:szCs w:val="36"/>
        </w:rPr>
      </w:pPr>
      <w:r w:rsidRPr="00FF7C99">
        <w:rPr>
          <w:rFonts w:ascii="微软雅黑" w:hAnsi="Times New Roman" w:cs="微软雅黑" w:hint="eastAsia"/>
          <w:b/>
          <w:kern w:val="0"/>
          <w:sz w:val="36"/>
          <w:szCs w:val="36"/>
        </w:rPr>
        <w:lastRenderedPageBreak/>
        <w:t>二、法定代表人身份证明</w:t>
      </w:r>
    </w:p>
    <w:p w14:paraId="3C0508C8"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282EA990" w14:textId="77777777" w:rsidR="00DE4514" w:rsidRPr="00FF7C99" w:rsidRDefault="0018100E">
      <w:pPr>
        <w:tabs>
          <w:tab w:val="left" w:pos="3880"/>
        </w:tabs>
        <w:autoSpaceDE w:val="0"/>
        <w:autoSpaceDN w:val="0"/>
        <w:adjustRightInd w:val="0"/>
        <w:spacing w:line="360" w:lineRule="auto"/>
        <w:ind w:left="100" w:right="-20" w:firstLineChars="200" w:firstLine="480"/>
        <w:jc w:val="left"/>
        <w:rPr>
          <w:rFonts w:ascii="微软雅黑" w:hAnsi="Times New Roman" w:cs="微软雅黑"/>
          <w:kern w:val="0"/>
          <w:sz w:val="24"/>
          <w:szCs w:val="21"/>
        </w:rPr>
      </w:pPr>
      <w:r w:rsidRPr="00FF7C99">
        <w:rPr>
          <w:rFonts w:ascii="微软雅黑" w:hAnsi="Times New Roman" w:cs="微软雅黑" w:hint="eastAsia"/>
          <w:kern w:val="0"/>
          <w:position w:val="-4"/>
          <w:sz w:val="24"/>
          <w:szCs w:val="21"/>
        </w:rPr>
        <w:t>投标</w:t>
      </w:r>
      <w:r w:rsidRPr="00FF7C99">
        <w:rPr>
          <w:rFonts w:ascii="微软雅黑" w:hAnsi="Times New Roman" w:cs="微软雅黑" w:hint="eastAsia"/>
          <w:spacing w:val="-2"/>
          <w:kern w:val="0"/>
          <w:position w:val="-4"/>
          <w:sz w:val="24"/>
          <w:szCs w:val="21"/>
        </w:rPr>
        <w:t>人</w:t>
      </w:r>
      <w:r w:rsidRPr="00FF7C99">
        <w:rPr>
          <w:rFonts w:ascii="微软雅黑" w:hAnsi="Times New Roman" w:cs="微软雅黑" w:hint="eastAsia"/>
          <w:kern w:val="0"/>
          <w:position w:val="-4"/>
          <w:sz w:val="24"/>
          <w:szCs w:val="21"/>
        </w:rPr>
        <w:t>名</w:t>
      </w:r>
      <w:r w:rsidRPr="00FF7C99">
        <w:rPr>
          <w:rFonts w:ascii="微软雅黑" w:hAnsi="Times New Roman" w:cs="微软雅黑" w:hint="eastAsia"/>
          <w:spacing w:val="-2"/>
          <w:kern w:val="0"/>
          <w:position w:val="-4"/>
          <w:sz w:val="24"/>
          <w:szCs w:val="21"/>
        </w:rPr>
        <w:t>称</w:t>
      </w:r>
      <w:r w:rsidRPr="00FF7C99">
        <w:rPr>
          <w:rFonts w:ascii="微软雅黑" w:hAnsi="Times New Roman" w:cs="微软雅黑" w:hint="eastAsia"/>
          <w:kern w:val="0"/>
          <w:position w:val="-4"/>
          <w:sz w:val="24"/>
          <w:szCs w:val="21"/>
        </w:rPr>
        <w:t>：</w:t>
      </w:r>
      <w:r w:rsidRPr="00FF7C99">
        <w:rPr>
          <w:rFonts w:ascii="微软雅黑" w:hAnsi="Times New Roman" w:cs="微软雅黑"/>
          <w:w w:val="169"/>
          <w:kern w:val="0"/>
          <w:position w:val="-4"/>
          <w:sz w:val="24"/>
          <w:szCs w:val="21"/>
          <w:u w:val="single"/>
        </w:rPr>
        <w:t xml:space="preserve"> </w:t>
      </w:r>
      <w:r w:rsidRPr="00FF7C99">
        <w:rPr>
          <w:rFonts w:ascii="微软雅黑" w:hAnsi="Times New Roman" w:cs="微软雅黑"/>
          <w:kern w:val="0"/>
          <w:position w:val="-4"/>
          <w:sz w:val="24"/>
          <w:szCs w:val="21"/>
          <w:u w:val="single"/>
        </w:rPr>
        <w:tab/>
      </w:r>
    </w:p>
    <w:p w14:paraId="212BC90A" w14:textId="77777777" w:rsidR="00DE4514" w:rsidRPr="00FF7C99" w:rsidRDefault="00DE4514">
      <w:pPr>
        <w:autoSpaceDE w:val="0"/>
        <w:autoSpaceDN w:val="0"/>
        <w:adjustRightInd w:val="0"/>
        <w:spacing w:before="8" w:line="160" w:lineRule="exact"/>
        <w:jc w:val="left"/>
        <w:rPr>
          <w:rFonts w:ascii="微软雅黑" w:hAnsi="Times New Roman" w:cs="微软雅黑"/>
          <w:kern w:val="0"/>
          <w:sz w:val="16"/>
          <w:szCs w:val="16"/>
        </w:rPr>
      </w:pPr>
    </w:p>
    <w:p w14:paraId="27CC424D" w14:textId="77777777" w:rsidR="00DE4514" w:rsidRPr="00FF7C99" w:rsidRDefault="0018100E">
      <w:pPr>
        <w:tabs>
          <w:tab w:val="left" w:pos="2400"/>
          <w:tab w:val="left" w:pos="3880"/>
          <w:tab w:val="left" w:pos="5340"/>
          <w:tab w:val="left" w:pos="6820"/>
        </w:tabs>
        <w:autoSpaceDE w:val="0"/>
        <w:autoSpaceDN w:val="0"/>
        <w:adjustRightInd w:val="0"/>
        <w:spacing w:line="360" w:lineRule="auto"/>
        <w:ind w:left="100" w:right="-20" w:firstLineChars="200" w:firstLine="480"/>
        <w:jc w:val="left"/>
        <w:rPr>
          <w:rFonts w:ascii="微软雅黑" w:hAnsi="Times New Roman" w:cs="微软雅黑"/>
          <w:kern w:val="0"/>
          <w:sz w:val="24"/>
          <w:szCs w:val="21"/>
        </w:rPr>
      </w:pPr>
      <w:r w:rsidRPr="00FF7C99">
        <w:rPr>
          <w:rFonts w:ascii="微软雅黑" w:hAnsi="Times New Roman" w:cs="微软雅黑" w:hint="eastAsia"/>
          <w:kern w:val="0"/>
          <w:position w:val="-2"/>
          <w:sz w:val="24"/>
          <w:szCs w:val="21"/>
        </w:rPr>
        <w:t>姓名</w:t>
      </w:r>
      <w:r w:rsidRPr="00FF7C99">
        <w:rPr>
          <w:rFonts w:ascii="微软雅黑" w:hAnsi="Times New Roman" w:cs="微软雅黑" w:hint="eastAsia"/>
          <w:spacing w:val="-2"/>
          <w:kern w:val="0"/>
          <w:position w:val="-2"/>
          <w:sz w:val="24"/>
          <w:szCs w:val="21"/>
        </w:rPr>
        <w:t>：</w:t>
      </w:r>
      <w:r w:rsidRPr="00FF7C99">
        <w:rPr>
          <w:rFonts w:ascii="微软雅黑" w:hAnsi="Times New Roman" w:cs="微软雅黑"/>
          <w:w w:val="169"/>
          <w:kern w:val="0"/>
          <w:position w:val="-2"/>
          <w:sz w:val="24"/>
          <w:szCs w:val="21"/>
          <w:u w:val="single"/>
        </w:rPr>
        <w:t xml:space="preserve"> </w:t>
      </w:r>
      <w:r w:rsidRPr="00FF7C99">
        <w:rPr>
          <w:rFonts w:ascii="微软雅黑" w:hAnsi="Times New Roman" w:cs="微软雅黑"/>
          <w:kern w:val="0"/>
          <w:position w:val="-2"/>
          <w:sz w:val="24"/>
          <w:szCs w:val="21"/>
          <w:u w:val="single"/>
        </w:rPr>
        <w:tab/>
      </w:r>
      <w:r w:rsidRPr="00FF7C99">
        <w:rPr>
          <w:rFonts w:ascii="微软雅黑" w:hAnsi="Times New Roman" w:cs="微软雅黑" w:hint="eastAsia"/>
          <w:kern w:val="0"/>
          <w:position w:val="-2"/>
          <w:sz w:val="24"/>
          <w:szCs w:val="21"/>
        </w:rPr>
        <w:t>性别</w:t>
      </w:r>
      <w:r w:rsidRPr="00FF7C99">
        <w:rPr>
          <w:rFonts w:ascii="微软雅黑" w:hAnsi="Times New Roman" w:cs="微软雅黑" w:hint="eastAsia"/>
          <w:spacing w:val="-2"/>
          <w:kern w:val="0"/>
          <w:position w:val="-2"/>
          <w:sz w:val="24"/>
          <w:szCs w:val="21"/>
        </w:rPr>
        <w:t>：</w:t>
      </w:r>
      <w:r w:rsidRPr="00FF7C99">
        <w:rPr>
          <w:rFonts w:ascii="微软雅黑" w:hAnsi="Times New Roman" w:cs="微软雅黑"/>
          <w:w w:val="169"/>
          <w:kern w:val="0"/>
          <w:position w:val="-2"/>
          <w:sz w:val="24"/>
          <w:szCs w:val="21"/>
          <w:u w:val="single"/>
        </w:rPr>
        <w:t xml:space="preserve"> </w:t>
      </w:r>
      <w:r w:rsidRPr="00FF7C99">
        <w:rPr>
          <w:rFonts w:ascii="微软雅黑" w:hAnsi="Times New Roman" w:cs="微软雅黑"/>
          <w:kern w:val="0"/>
          <w:position w:val="-2"/>
          <w:sz w:val="24"/>
          <w:szCs w:val="21"/>
          <w:u w:val="single"/>
        </w:rPr>
        <w:tab/>
      </w:r>
      <w:r w:rsidRPr="00FF7C99">
        <w:rPr>
          <w:rFonts w:ascii="微软雅黑" w:hAnsi="Times New Roman" w:cs="微软雅黑" w:hint="eastAsia"/>
          <w:kern w:val="0"/>
          <w:position w:val="-2"/>
          <w:sz w:val="24"/>
          <w:szCs w:val="21"/>
        </w:rPr>
        <w:t>年</w:t>
      </w:r>
      <w:r w:rsidRPr="00FF7C99">
        <w:rPr>
          <w:rFonts w:ascii="微软雅黑" w:hAnsi="Times New Roman" w:cs="微软雅黑" w:hint="eastAsia"/>
          <w:spacing w:val="-2"/>
          <w:kern w:val="0"/>
          <w:position w:val="-2"/>
          <w:sz w:val="24"/>
          <w:szCs w:val="21"/>
        </w:rPr>
        <w:t>龄</w:t>
      </w:r>
      <w:r w:rsidRPr="00FF7C99">
        <w:rPr>
          <w:rFonts w:ascii="微软雅黑" w:hAnsi="Times New Roman" w:cs="微软雅黑" w:hint="eastAsia"/>
          <w:kern w:val="0"/>
          <w:position w:val="-2"/>
          <w:sz w:val="24"/>
          <w:szCs w:val="21"/>
        </w:rPr>
        <w:t>：</w:t>
      </w:r>
      <w:r w:rsidRPr="00FF7C99">
        <w:rPr>
          <w:rFonts w:ascii="微软雅黑" w:hAnsi="Times New Roman" w:cs="微软雅黑"/>
          <w:w w:val="169"/>
          <w:kern w:val="0"/>
          <w:position w:val="-2"/>
          <w:sz w:val="24"/>
          <w:szCs w:val="21"/>
          <w:u w:val="single"/>
        </w:rPr>
        <w:t xml:space="preserve"> </w:t>
      </w:r>
      <w:r w:rsidRPr="00FF7C99">
        <w:rPr>
          <w:rFonts w:ascii="微软雅黑" w:hAnsi="Times New Roman" w:cs="微软雅黑"/>
          <w:kern w:val="0"/>
          <w:position w:val="-2"/>
          <w:sz w:val="24"/>
          <w:szCs w:val="21"/>
          <w:u w:val="single"/>
        </w:rPr>
        <w:tab/>
      </w:r>
      <w:r w:rsidRPr="00FF7C99">
        <w:rPr>
          <w:rFonts w:ascii="微软雅黑" w:hAnsi="Times New Roman" w:cs="微软雅黑" w:hint="eastAsia"/>
          <w:kern w:val="0"/>
          <w:position w:val="-2"/>
          <w:sz w:val="24"/>
          <w:szCs w:val="21"/>
        </w:rPr>
        <w:t>职</w:t>
      </w:r>
      <w:r w:rsidRPr="00FF7C99">
        <w:rPr>
          <w:rFonts w:ascii="微软雅黑" w:hAnsi="Times New Roman" w:cs="微软雅黑" w:hint="eastAsia"/>
          <w:spacing w:val="-2"/>
          <w:kern w:val="0"/>
          <w:position w:val="-2"/>
          <w:sz w:val="24"/>
          <w:szCs w:val="21"/>
        </w:rPr>
        <w:t>务</w:t>
      </w:r>
      <w:r w:rsidRPr="00FF7C99">
        <w:rPr>
          <w:rFonts w:ascii="微软雅黑" w:hAnsi="Times New Roman" w:cs="微软雅黑" w:hint="eastAsia"/>
          <w:kern w:val="0"/>
          <w:position w:val="-2"/>
          <w:sz w:val="24"/>
          <w:szCs w:val="21"/>
        </w:rPr>
        <w:t>：</w:t>
      </w:r>
      <w:r w:rsidRPr="00FF7C99">
        <w:rPr>
          <w:rFonts w:ascii="微软雅黑" w:hAnsi="Times New Roman" w:cs="微软雅黑"/>
          <w:w w:val="169"/>
          <w:kern w:val="0"/>
          <w:position w:val="-2"/>
          <w:sz w:val="24"/>
          <w:szCs w:val="21"/>
          <w:u w:val="single"/>
        </w:rPr>
        <w:t xml:space="preserve"> </w:t>
      </w:r>
      <w:r w:rsidRPr="00FF7C99">
        <w:rPr>
          <w:rFonts w:ascii="微软雅黑" w:hAnsi="Times New Roman" w:cs="微软雅黑"/>
          <w:kern w:val="0"/>
          <w:position w:val="-2"/>
          <w:sz w:val="24"/>
          <w:szCs w:val="21"/>
          <w:u w:val="single"/>
        </w:rPr>
        <w:tab/>
      </w:r>
    </w:p>
    <w:p w14:paraId="62184A41" w14:textId="77777777" w:rsidR="00DE4514" w:rsidRPr="00FF7C99" w:rsidRDefault="00DE4514">
      <w:pPr>
        <w:autoSpaceDE w:val="0"/>
        <w:autoSpaceDN w:val="0"/>
        <w:adjustRightInd w:val="0"/>
        <w:spacing w:before="1" w:line="170" w:lineRule="exact"/>
        <w:jc w:val="left"/>
        <w:rPr>
          <w:rFonts w:ascii="微软雅黑" w:hAnsi="Times New Roman" w:cs="微软雅黑"/>
          <w:kern w:val="0"/>
          <w:sz w:val="17"/>
          <w:szCs w:val="17"/>
        </w:rPr>
      </w:pPr>
    </w:p>
    <w:p w14:paraId="58E587FD" w14:textId="77777777" w:rsidR="00DE4514" w:rsidRPr="00FF7C99" w:rsidRDefault="0018100E">
      <w:pPr>
        <w:tabs>
          <w:tab w:val="left" w:pos="2820"/>
        </w:tabs>
        <w:autoSpaceDE w:val="0"/>
        <w:autoSpaceDN w:val="0"/>
        <w:adjustRightInd w:val="0"/>
        <w:spacing w:line="360" w:lineRule="auto"/>
        <w:ind w:left="100" w:right="-20" w:firstLineChars="200" w:firstLine="480"/>
        <w:jc w:val="left"/>
        <w:rPr>
          <w:rFonts w:ascii="微软雅黑" w:hAnsi="Times New Roman" w:cs="微软雅黑"/>
          <w:kern w:val="0"/>
          <w:sz w:val="24"/>
          <w:szCs w:val="21"/>
        </w:rPr>
      </w:pPr>
      <w:r w:rsidRPr="00FF7C99">
        <w:rPr>
          <w:rFonts w:ascii="微软雅黑" w:hAnsi="Times New Roman" w:cs="微软雅黑" w:hint="eastAsia"/>
          <w:kern w:val="0"/>
          <w:position w:val="-2"/>
          <w:sz w:val="24"/>
          <w:szCs w:val="21"/>
        </w:rPr>
        <w:t>系</w:t>
      </w:r>
      <w:r w:rsidRPr="00FF7C99">
        <w:rPr>
          <w:rFonts w:ascii="微软雅黑" w:hAnsi="Times New Roman" w:cs="微软雅黑"/>
          <w:spacing w:val="43"/>
          <w:kern w:val="0"/>
          <w:position w:val="-2"/>
          <w:sz w:val="24"/>
          <w:szCs w:val="21"/>
          <w:u w:val="single"/>
        </w:rPr>
        <w:t xml:space="preserve"> </w:t>
      </w:r>
      <w:r w:rsidRPr="00FF7C99">
        <w:rPr>
          <w:rFonts w:ascii="微软雅黑" w:hAnsi="Times New Roman" w:cs="微软雅黑"/>
          <w:kern w:val="0"/>
          <w:position w:val="-2"/>
          <w:sz w:val="24"/>
          <w:szCs w:val="21"/>
          <w:u w:val="single"/>
        </w:rPr>
        <w:tab/>
      </w:r>
      <w:r w:rsidRPr="00FF7C99">
        <w:rPr>
          <w:rFonts w:ascii="微软雅黑" w:hAnsi="Times New Roman" w:cs="微软雅黑" w:hint="eastAsia"/>
          <w:spacing w:val="-2"/>
          <w:kern w:val="0"/>
          <w:position w:val="-2"/>
          <w:sz w:val="24"/>
          <w:szCs w:val="21"/>
        </w:rPr>
        <w:t>(</w:t>
      </w:r>
      <w:r w:rsidRPr="00FF7C99">
        <w:rPr>
          <w:rFonts w:ascii="微软雅黑" w:hAnsi="Times New Roman" w:cs="微软雅黑" w:hint="eastAsia"/>
          <w:kern w:val="0"/>
          <w:position w:val="-2"/>
          <w:sz w:val="24"/>
          <w:szCs w:val="21"/>
        </w:rPr>
        <w:t>投</w:t>
      </w:r>
      <w:r w:rsidRPr="00FF7C99">
        <w:rPr>
          <w:rFonts w:ascii="微软雅黑" w:hAnsi="Times New Roman" w:cs="微软雅黑" w:hint="eastAsia"/>
          <w:spacing w:val="-2"/>
          <w:kern w:val="0"/>
          <w:position w:val="-2"/>
          <w:sz w:val="24"/>
          <w:szCs w:val="21"/>
        </w:rPr>
        <w:t>标</w:t>
      </w:r>
      <w:r w:rsidRPr="00FF7C99">
        <w:rPr>
          <w:rFonts w:ascii="微软雅黑" w:hAnsi="Times New Roman" w:cs="微软雅黑" w:hint="eastAsia"/>
          <w:kern w:val="0"/>
          <w:position w:val="-2"/>
          <w:sz w:val="24"/>
          <w:szCs w:val="21"/>
        </w:rPr>
        <w:t>人</w:t>
      </w:r>
      <w:r w:rsidRPr="00FF7C99">
        <w:rPr>
          <w:rFonts w:ascii="微软雅黑" w:hAnsi="Times New Roman" w:cs="微软雅黑" w:hint="eastAsia"/>
          <w:spacing w:val="-2"/>
          <w:kern w:val="0"/>
          <w:position w:val="-2"/>
          <w:sz w:val="24"/>
          <w:szCs w:val="21"/>
        </w:rPr>
        <w:t>名</w:t>
      </w:r>
      <w:r w:rsidRPr="00FF7C99">
        <w:rPr>
          <w:rFonts w:ascii="微软雅黑" w:hAnsi="Times New Roman" w:cs="微软雅黑" w:hint="eastAsia"/>
          <w:kern w:val="0"/>
          <w:position w:val="-2"/>
          <w:sz w:val="24"/>
          <w:szCs w:val="21"/>
        </w:rPr>
        <w:t>称</w:t>
      </w:r>
      <w:r w:rsidRPr="00FF7C99">
        <w:rPr>
          <w:rFonts w:ascii="微软雅黑" w:hAnsi="Times New Roman" w:cs="微软雅黑" w:hint="eastAsia"/>
          <w:spacing w:val="-2"/>
          <w:kern w:val="0"/>
          <w:position w:val="-2"/>
          <w:sz w:val="24"/>
          <w:szCs w:val="21"/>
        </w:rPr>
        <w:t>)</w:t>
      </w:r>
      <w:r w:rsidRPr="00FF7C99">
        <w:rPr>
          <w:rFonts w:ascii="微软雅黑" w:hAnsi="Times New Roman" w:cs="微软雅黑" w:hint="eastAsia"/>
          <w:kern w:val="0"/>
          <w:position w:val="-2"/>
          <w:sz w:val="24"/>
          <w:szCs w:val="21"/>
        </w:rPr>
        <w:t>的</w:t>
      </w:r>
      <w:r w:rsidRPr="00FF7C99">
        <w:rPr>
          <w:rFonts w:ascii="微软雅黑" w:hAnsi="Times New Roman" w:cs="微软雅黑" w:hint="eastAsia"/>
          <w:spacing w:val="-2"/>
          <w:kern w:val="0"/>
          <w:position w:val="-2"/>
          <w:sz w:val="24"/>
          <w:szCs w:val="21"/>
        </w:rPr>
        <w:t>法定</w:t>
      </w:r>
      <w:r w:rsidRPr="00FF7C99">
        <w:rPr>
          <w:rFonts w:ascii="微软雅黑" w:hAnsi="Times New Roman" w:cs="微软雅黑" w:hint="eastAsia"/>
          <w:kern w:val="0"/>
          <w:position w:val="-2"/>
          <w:sz w:val="24"/>
          <w:szCs w:val="21"/>
        </w:rPr>
        <w:t>代表</w:t>
      </w:r>
      <w:r w:rsidRPr="00FF7C99">
        <w:rPr>
          <w:rFonts w:ascii="微软雅黑" w:hAnsi="Times New Roman" w:cs="微软雅黑" w:hint="eastAsia"/>
          <w:spacing w:val="-2"/>
          <w:kern w:val="0"/>
          <w:position w:val="-2"/>
          <w:sz w:val="24"/>
          <w:szCs w:val="21"/>
        </w:rPr>
        <w:t>人</w:t>
      </w:r>
      <w:r w:rsidRPr="00FF7C99">
        <w:rPr>
          <w:rFonts w:ascii="微软雅黑" w:hAnsi="Times New Roman" w:cs="微软雅黑" w:hint="eastAsia"/>
          <w:kern w:val="0"/>
          <w:position w:val="-2"/>
          <w:sz w:val="24"/>
          <w:szCs w:val="21"/>
        </w:rPr>
        <w:t>。</w:t>
      </w:r>
    </w:p>
    <w:p w14:paraId="789ECFB8" w14:textId="77777777" w:rsidR="00DE4514" w:rsidRPr="00FF7C99" w:rsidRDefault="00DE4514">
      <w:pPr>
        <w:autoSpaceDE w:val="0"/>
        <w:autoSpaceDN w:val="0"/>
        <w:adjustRightInd w:val="0"/>
        <w:spacing w:before="8" w:line="160" w:lineRule="exact"/>
        <w:jc w:val="left"/>
        <w:rPr>
          <w:rFonts w:ascii="微软雅黑" w:hAnsi="Times New Roman" w:cs="微软雅黑"/>
          <w:kern w:val="0"/>
          <w:sz w:val="16"/>
          <w:szCs w:val="16"/>
        </w:rPr>
      </w:pPr>
    </w:p>
    <w:p w14:paraId="7F93CBBD" w14:textId="77777777" w:rsidR="00DE4514" w:rsidRPr="00FF7C99" w:rsidRDefault="0018100E">
      <w:pPr>
        <w:autoSpaceDE w:val="0"/>
        <w:autoSpaceDN w:val="0"/>
        <w:adjustRightInd w:val="0"/>
        <w:spacing w:line="360" w:lineRule="auto"/>
        <w:ind w:left="520" w:right="-20" w:firstLineChars="200" w:firstLine="480"/>
        <w:jc w:val="left"/>
        <w:rPr>
          <w:rFonts w:ascii="微软雅黑" w:hAnsi="Times New Roman" w:cs="微软雅黑"/>
          <w:kern w:val="0"/>
          <w:sz w:val="24"/>
          <w:szCs w:val="21"/>
        </w:rPr>
      </w:pPr>
      <w:r w:rsidRPr="00FF7C99">
        <w:rPr>
          <w:rFonts w:ascii="微软雅黑" w:hAnsi="Times New Roman" w:cs="微软雅黑" w:hint="eastAsia"/>
          <w:kern w:val="0"/>
          <w:sz w:val="24"/>
          <w:szCs w:val="21"/>
        </w:rPr>
        <w:t>特此</w:t>
      </w:r>
      <w:r w:rsidRPr="00FF7C99">
        <w:rPr>
          <w:rFonts w:ascii="微软雅黑" w:hAnsi="Times New Roman" w:cs="微软雅黑" w:hint="eastAsia"/>
          <w:spacing w:val="-2"/>
          <w:kern w:val="0"/>
          <w:sz w:val="24"/>
          <w:szCs w:val="21"/>
        </w:rPr>
        <w:t>证</w:t>
      </w:r>
      <w:r w:rsidRPr="00FF7C99">
        <w:rPr>
          <w:rFonts w:ascii="微软雅黑" w:hAnsi="Times New Roman" w:cs="微软雅黑" w:hint="eastAsia"/>
          <w:kern w:val="0"/>
          <w:sz w:val="24"/>
          <w:szCs w:val="21"/>
        </w:rPr>
        <w:t>明。</w:t>
      </w:r>
    </w:p>
    <w:p w14:paraId="63FC0247" w14:textId="77777777" w:rsidR="00DE4514" w:rsidRPr="00FF7C99" w:rsidRDefault="00DE4514">
      <w:pPr>
        <w:autoSpaceDE w:val="0"/>
        <w:autoSpaceDN w:val="0"/>
        <w:adjustRightInd w:val="0"/>
        <w:spacing w:line="360" w:lineRule="auto"/>
        <w:ind w:left="520" w:right="-20" w:firstLineChars="200" w:firstLine="480"/>
        <w:jc w:val="left"/>
        <w:rPr>
          <w:rFonts w:ascii="微软雅黑" w:hAnsi="Times New Roman" w:cs="微软雅黑"/>
          <w:kern w:val="0"/>
          <w:sz w:val="24"/>
          <w:szCs w:val="21"/>
        </w:rPr>
      </w:pPr>
    </w:p>
    <w:p w14:paraId="55F037EE" w14:textId="77777777" w:rsidR="00DE4514" w:rsidRPr="00FF7C99" w:rsidRDefault="0018100E">
      <w:pPr>
        <w:autoSpaceDE w:val="0"/>
        <w:autoSpaceDN w:val="0"/>
        <w:adjustRightInd w:val="0"/>
        <w:spacing w:line="360" w:lineRule="auto"/>
        <w:ind w:right="43"/>
        <w:jc w:val="left"/>
        <w:rPr>
          <w:rFonts w:ascii="微软雅黑" w:hAnsi="Times New Roman" w:cs="微软雅黑"/>
          <w:kern w:val="0"/>
          <w:sz w:val="24"/>
          <w:szCs w:val="21"/>
        </w:rPr>
      </w:pPr>
      <w:r w:rsidRPr="00FF7C99">
        <w:rPr>
          <w:rFonts w:ascii="微软雅黑" w:hAnsi="Times New Roman" w:cs="微软雅黑" w:hint="eastAsia"/>
          <w:kern w:val="0"/>
          <w:sz w:val="24"/>
          <w:szCs w:val="21"/>
        </w:rPr>
        <w:t>附：</w:t>
      </w:r>
      <w:r w:rsidRPr="00FF7C99">
        <w:rPr>
          <w:rFonts w:ascii="微软雅黑" w:hAnsi="Times New Roman" w:cs="微软雅黑" w:hint="eastAsia"/>
          <w:spacing w:val="-2"/>
          <w:kern w:val="0"/>
          <w:sz w:val="24"/>
          <w:szCs w:val="21"/>
        </w:rPr>
        <w:t>法</w:t>
      </w:r>
      <w:r w:rsidRPr="00FF7C99">
        <w:rPr>
          <w:rFonts w:ascii="微软雅黑" w:hAnsi="Times New Roman" w:cs="微软雅黑" w:hint="eastAsia"/>
          <w:kern w:val="0"/>
          <w:sz w:val="24"/>
          <w:szCs w:val="21"/>
        </w:rPr>
        <w:t>定</w:t>
      </w:r>
      <w:r w:rsidRPr="00FF7C99">
        <w:rPr>
          <w:rFonts w:ascii="微软雅黑" w:hAnsi="Times New Roman" w:cs="微软雅黑" w:hint="eastAsia"/>
          <w:spacing w:val="-2"/>
          <w:kern w:val="0"/>
          <w:sz w:val="24"/>
          <w:szCs w:val="21"/>
        </w:rPr>
        <w:t>代</w:t>
      </w:r>
      <w:r w:rsidRPr="00FF7C99">
        <w:rPr>
          <w:rFonts w:ascii="微软雅黑" w:hAnsi="Times New Roman" w:cs="微软雅黑" w:hint="eastAsia"/>
          <w:kern w:val="0"/>
          <w:sz w:val="24"/>
          <w:szCs w:val="21"/>
        </w:rPr>
        <w:t>表</w:t>
      </w:r>
      <w:r w:rsidRPr="00FF7C99">
        <w:rPr>
          <w:rFonts w:ascii="微软雅黑" w:hAnsi="Times New Roman" w:cs="微软雅黑" w:hint="eastAsia"/>
          <w:spacing w:val="-2"/>
          <w:kern w:val="0"/>
          <w:sz w:val="24"/>
          <w:szCs w:val="21"/>
        </w:rPr>
        <w:t>人</w:t>
      </w:r>
      <w:r w:rsidRPr="00FF7C99">
        <w:rPr>
          <w:rFonts w:ascii="微软雅黑" w:hAnsi="Times New Roman" w:cs="微软雅黑" w:hint="eastAsia"/>
          <w:kern w:val="0"/>
          <w:sz w:val="24"/>
          <w:szCs w:val="21"/>
        </w:rPr>
        <w:t>身</w:t>
      </w:r>
      <w:r w:rsidRPr="00FF7C99">
        <w:rPr>
          <w:rFonts w:ascii="微软雅黑" w:hAnsi="Times New Roman" w:cs="微软雅黑" w:hint="eastAsia"/>
          <w:spacing w:val="-2"/>
          <w:kern w:val="0"/>
          <w:sz w:val="24"/>
          <w:szCs w:val="21"/>
        </w:rPr>
        <w:t>份</w:t>
      </w:r>
      <w:r w:rsidRPr="00FF7C99">
        <w:rPr>
          <w:rFonts w:ascii="微软雅黑" w:hAnsi="Times New Roman" w:cs="微软雅黑" w:hint="eastAsia"/>
          <w:kern w:val="0"/>
          <w:sz w:val="24"/>
          <w:szCs w:val="21"/>
        </w:rPr>
        <w:t>证</w:t>
      </w:r>
      <w:r w:rsidRPr="00FF7C99">
        <w:rPr>
          <w:rFonts w:ascii="微软雅黑" w:hAnsi="Times New Roman" w:cs="微软雅黑" w:hint="eastAsia"/>
          <w:spacing w:val="-2"/>
          <w:kern w:val="0"/>
          <w:sz w:val="24"/>
          <w:szCs w:val="21"/>
        </w:rPr>
        <w:t>复</w:t>
      </w:r>
      <w:r w:rsidRPr="00FF7C99">
        <w:rPr>
          <w:rFonts w:ascii="微软雅黑" w:hAnsi="Times New Roman" w:cs="微软雅黑" w:hint="eastAsia"/>
          <w:kern w:val="0"/>
          <w:sz w:val="24"/>
          <w:szCs w:val="21"/>
        </w:rPr>
        <w:t>印</w:t>
      </w:r>
      <w:r w:rsidRPr="00FF7C99">
        <w:rPr>
          <w:rFonts w:ascii="微软雅黑" w:hAnsi="Times New Roman" w:cs="微软雅黑" w:hint="eastAsia"/>
          <w:spacing w:val="-2"/>
          <w:kern w:val="0"/>
          <w:sz w:val="24"/>
          <w:szCs w:val="21"/>
        </w:rPr>
        <w:t>件</w:t>
      </w:r>
      <w:r w:rsidRPr="00FF7C99">
        <w:rPr>
          <w:rFonts w:ascii="微软雅黑" w:hAnsi="Times New Roman" w:cs="微软雅黑" w:hint="eastAsia"/>
          <w:kern w:val="0"/>
          <w:sz w:val="24"/>
          <w:szCs w:val="21"/>
        </w:rPr>
        <w:t>。</w:t>
      </w:r>
      <w:r w:rsidRPr="00FF7C99">
        <w:rPr>
          <w:rFonts w:ascii="微软雅黑" w:hAnsi="Times New Roman" w:cs="微软雅黑"/>
          <w:kern w:val="0"/>
          <w:sz w:val="24"/>
          <w:szCs w:val="21"/>
        </w:rPr>
        <w:t xml:space="preserve"> </w:t>
      </w:r>
    </w:p>
    <w:p w14:paraId="7B9E9301" w14:textId="77777777" w:rsidR="00DE4514" w:rsidRPr="00FF7C99" w:rsidRDefault="00DE4514">
      <w:pPr>
        <w:autoSpaceDE w:val="0"/>
        <w:autoSpaceDN w:val="0"/>
        <w:adjustRightInd w:val="0"/>
        <w:spacing w:line="360" w:lineRule="auto"/>
        <w:ind w:right="43"/>
        <w:jc w:val="left"/>
        <w:rPr>
          <w:rFonts w:ascii="微软雅黑" w:hAnsi="Times New Roman" w:cs="微软雅黑"/>
          <w:kern w:val="0"/>
          <w:sz w:val="24"/>
          <w:szCs w:val="21"/>
        </w:rPr>
      </w:pPr>
    </w:p>
    <w:p w14:paraId="0D7A7CA3" w14:textId="77777777" w:rsidR="00DE4514" w:rsidRPr="00FF7C99" w:rsidRDefault="0018100E">
      <w:pPr>
        <w:autoSpaceDE w:val="0"/>
        <w:autoSpaceDN w:val="0"/>
        <w:adjustRightInd w:val="0"/>
        <w:spacing w:line="360" w:lineRule="auto"/>
        <w:ind w:right="43"/>
        <w:jc w:val="left"/>
        <w:rPr>
          <w:rFonts w:ascii="微软雅黑" w:hAnsi="Times New Roman" w:cs="微软雅黑"/>
          <w:kern w:val="0"/>
          <w:sz w:val="24"/>
          <w:szCs w:val="21"/>
        </w:rPr>
      </w:pPr>
      <w:r w:rsidRPr="00FF7C99">
        <w:rPr>
          <w:rFonts w:ascii="微软雅黑" w:hAnsi="Times New Roman" w:cs="微软雅黑" w:hint="eastAsia"/>
          <w:kern w:val="0"/>
          <w:sz w:val="24"/>
          <w:szCs w:val="21"/>
        </w:rPr>
        <w:t>注：</w:t>
      </w:r>
      <w:r w:rsidRPr="00FF7C99">
        <w:rPr>
          <w:rFonts w:ascii="微软雅黑" w:hAnsi="Times New Roman" w:cs="微软雅黑" w:hint="eastAsia"/>
          <w:spacing w:val="-2"/>
          <w:kern w:val="0"/>
          <w:sz w:val="24"/>
          <w:szCs w:val="21"/>
        </w:rPr>
        <w:t>本</w:t>
      </w:r>
      <w:r w:rsidRPr="00FF7C99">
        <w:rPr>
          <w:rFonts w:ascii="微软雅黑" w:hAnsi="Times New Roman" w:cs="微软雅黑" w:hint="eastAsia"/>
          <w:kern w:val="0"/>
          <w:sz w:val="24"/>
          <w:szCs w:val="21"/>
        </w:rPr>
        <w:t>身</w:t>
      </w:r>
      <w:r w:rsidRPr="00FF7C99">
        <w:rPr>
          <w:rFonts w:ascii="微软雅黑" w:hAnsi="Times New Roman" w:cs="微软雅黑" w:hint="eastAsia"/>
          <w:spacing w:val="-2"/>
          <w:kern w:val="0"/>
          <w:sz w:val="24"/>
          <w:szCs w:val="21"/>
        </w:rPr>
        <w:t>份</w:t>
      </w:r>
      <w:r w:rsidRPr="00FF7C99">
        <w:rPr>
          <w:rFonts w:ascii="微软雅黑" w:hAnsi="Times New Roman" w:cs="微软雅黑" w:hint="eastAsia"/>
          <w:kern w:val="0"/>
          <w:sz w:val="24"/>
          <w:szCs w:val="21"/>
        </w:rPr>
        <w:t>证</w:t>
      </w:r>
      <w:r w:rsidRPr="00FF7C99">
        <w:rPr>
          <w:rFonts w:ascii="微软雅黑" w:hAnsi="Times New Roman" w:cs="微软雅黑" w:hint="eastAsia"/>
          <w:spacing w:val="-2"/>
          <w:kern w:val="0"/>
          <w:sz w:val="24"/>
          <w:szCs w:val="21"/>
        </w:rPr>
        <w:t>明</w:t>
      </w:r>
      <w:r w:rsidRPr="00FF7C99">
        <w:rPr>
          <w:rFonts w:ascii="微软雅黑" w:hAnsi="Times New Roman" w:cs="微软雅黑" w:hint="eastAsia"/>
          <w:kern w:val="0"/>
          <w:sz w:val="24"/>
          <w:szCs w:val="21"/>
        </w:rPr>
        <w:t>需</w:t>
      </w:r>
      <w:r w:rsidRPr="00FF7C99">
        <w:rPr>
          <w:rFonts w:ascii="微软雅黑" w:hAnsi="Times New Roman" w:cs="微软雅黑" w:hint="eastAsia"/>
          <w:spacing w:val="-2"/>
          <w:kern w:val="0"/>
          <w:sz w:val="24"/>
          <w:szCs w:val="21"/>
        </w:rPr>
        <w:t>由</w:t>
      </w:r>
      <w:r w:rsidRPr="00FF7C99">
        <w:rPr>
          <w:rFonts w:ascii="微软雅黑" w:hAnsi="Times New Roman" w:cs="微软雅黑" w:hint="eastAsia"/>
          <w:kern w:val="0"/>
          <w:sz w:val="24"/>
          <w:szCs w:val="21"/>
        </w:rPr>
        <w:t>投</w:t>
      </w:r>
      <w:r w:rsidRPr="00FF7C99">
        <w:rPr>
          <w:rFonts w:ascii="微软雅黑" w:hAnsi="Times New Roman" w:cs="微软雅黑" w:hint="eastAsia"/>
          <w:spacing w:val="-2"/>
          <w:kern w:val="0"/>
          <w:sz w:val="24"/>
          <w:szCs w:val="21"/>
        </w:rPr>
        <w:t>标</w:t>
      </w:r>
      <w:r w:rsidRPr="00FF7C99">
        <w:rPr>
          <w:rFonts w:ascii="微软雅黑" w:hAnsi="Times New Roman" w:cs="微软雅黑" w:hint="eastAsia"/>
          <w:kern w:val="0"/>
          <w:sz w:val="24"/>
          <w:szCs w:val="21"/>
        </w:rPr>
        <w:t>人加</w:t>
      </w:r>
      <w:r w:rsidRPr="00FF7C99">
        <w:rPr>
          <w:rFonts w:ascii="微软雅黑" w:hAnsi="Times New Roman" w:cs="微软雅黑" w:hint="eastAsia"/>
          <w:spacing w:val="-2"/>
          <w:kern w:val="0"/>
          <w:sz w:val="24"/>
          <w:szCs w:val="21"/>
        </w:rPr>
        <w:t>盖</w:t>
      </w:r>
      <w:r w:rsidRPr="00FF7C99">
        <w:rPr>
          <w:rFonts w:ascii="微软雅黑" w:hAnsi="Times New Roman" w:cs="微软雅黑" w:hint="eastAsia"/>
          <w:kern w:val="0"/>
          <w:sz w:val="24"/>
          <w:szCs w:val="21"/>
        </w:rPr>
        <w:t>单</w:t>
      </w:r>
      <w:r w:rsidRPr="00FF7C99">
        <w:rPr>
          <w:rFonts w:ascii="微软雅黑" w:hAnsi="Times New Roman" w:cs="微软雅黑" w:hint="eastAsia"/>
          <w:spacing w:val="-2"/>
          <w:kern w:val="0"/>
          <w:sz w:val="24"/>
          <w:szCs w:val="21"/>
        </w:rPr>
        <w:t>位</w:t>
      </w:r>
      <w:r w:rsidRPr="00FF7C99">
        <w:rPr>
          <w:rFonts w:ascii="微软雅黑" w:hAnsi="Times New Roman" w:cs="微软雅黑" w:hint="eastAsia"/>
          <w:kern w:val="0"/>
          <w:sz w:val="24"/>
          <w:szCs w:val="21"/>
        </w:rPr>
        <w:t>公</w:t>
      </w:r>
      <w:r w:rsidRPr="00FF7C99">
        <w:rPr>
          <w:rFonts w:ascii="微软雅黑" w:hAnsi="Times New Roman" w:cs="微软雅黑" w:hint="eastAsia"/>
          <w:spacing w:val="-2"/>
          <w:kern w:val="0"/>
          <w:sz w:val="24"/>
          <w:szCs w:val="21"/>
        </w:rPr>
        <w:t>章</w:t>
      </w:r>
      <w:r w:rsidRPr="00FF7C99">
        <w:rPr>
          <w:rFonts w:ascii="微软雅黑" w:hAnsi="Times New Roman" w:cs="微软雅黑" w:hint="eastAsia"/>
          <w:kern w:val="0"/>
          <w:sz w:val="24"/>
          <w:szCs w:val="21"/>
        </w:rPr>
        <w:t>。</w:t>
      </w:r>
    </w:p>
    <w:p w14:paraId="2F0C22A7" w14:textId="77777777" w:rsidR="00DE4514" w:rsidRPr="00FF7C99" w:rsidRDefault="00DE4514">
      <w:pPr>
        <w:autoSpaceDE w:val="0"/>
        <w:autoSpaceDN w:val="0"/>
        <w:adjustRightInd w:val="0"/>
        <w:spacing w:before="10" w:line="150" w:lineRule="exact"/>
        <w:jc w:val="left"/>
        <w:rPr>
          <w:rFonts w:ascii="微软雅黑" w:hAnsi="Times New Roman" w:cs="微软雅黑"/>
          <w:kern w:val="0"/>
          <w:sz w:val="15"/>
          <w:szCs w:val="15"/>
        </w:rPr>
      </w:pPr>
    </w:p>
    <w:p w14:paraId="7F9A254C"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5795E37F"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2C4567F7"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7DB226A0" w14:textId="77777777" w:rsidR="00DE4514" w:rsidRPr="00FF7C99" w:rsidRDefault="0018100E">
      <w:pPr>
        <w:tabs>
          <w:tab w:val="left" w:pos="6520"/>
        </w:tabs>
        <w:autoSpaceDE w:val="0"/>
        <w:autoSpaceDN w:val="0"/>
        <w:adjustRightInd w:val="0"/>
        <w:spacing w:line="360" w:lineRule="auto"/>
        <w:ind w:left="4212" w:right="-20" w:firstLineChars="400" w:firstLine="952"/>
        <w:jc w:val="left"/>
        <w:rPr>
          <w:rFonts w:ascii="微软雅黑" w:hAnsi="Times New Roman" w:cs="微软雅黑"/>
          <w:kern w:val="0"/>
          <w:sz w:val="24"/>
          <w:szCs w:val="21"/>
        </w:rPr>
      </w:pPr>
      <w:r w:rsidRPr="00FF7C99">
        <w:rPr>
          <w:rFonts w:ascii="微软雅黑" w:hAnsi="Times New Roman" w:cs="微软雅黑" w:hint="eastAsia"/>
          <w:spacing w:val="-2"/>
          <w:kern w:val="0"/>
          <w:position w:val="-4"/>
          <w:sz w:val="24"/>
          <w:szCs w:val="21"/>
        </w:rPr>
        <w:t>投</w:t>
      </w:r>
      <w:r w:rsidRPr="00FF7C99">
        <w:rPr>
          <w:rFonts w:ascii="微软雅黑" w:hAnsi="Times New Roman" w:cs="微软雅黑" w:hint="eastAsia"/>
          <w:kern w:val="0"/>
          <w:position w:val="-4"/>
          <w:sz w:val="24"/>
          <w:szCs w:val="21"/>
        </w:rPr>
        <w:t>标</w:t>
      </w:r>
      <w:r w:rsidRPr="00FF7C99">
        <w:rPr>
          <w:rFonts w:ascii="微软雅黑" w:hAnsi="Times New Roman" w:cs="微软雅黑" w:hint="eastAsia"/>
          <w:spacing w:val="-2"/>
          <w:kern w:val="0"/>
          <w:position w:val="-4"/>
          <w:sz w:val="24"/>
          <w:szCs w:val="21"/>
        </w:rPr>
        <w:t>人</w:t>
      </w:r>
      <w:r w:rsidRPr="00FF7C99">
        <w:rPr>
          <w:rFonts w:ascii="微软雅黑" w:hAnsi="Times New Roman" w:cs="微软雅黑" w:hint="eastAsia"/>
          <w:kern w:val="0"/>
          <w:position w:val="-4"/>
          <w:sz w:val="24"/>
          <w:szCs w:val="21"/>
        </w:rPr>
        <w:t>：</w:t>
      </w:r>
      <w:r w:rsidRPr="00FF7C99">
        <w:rPr>
          <w:rFonts w:ascii="微软雅黑" w:hAnsi="Times New Roman" w:cs="微软雅黑"/>
          <w:spacing w:val="43"/>
          <w:kern w:val="0"/>
          <w:position w:val="-4"/>
          <w:sz w:val="24"/>
          <w:szCs w:val="21"/>
          <w:u w:val="single"/>
        </w:rPr>
        <w:t xml:space="preserve">               </w:t>
      </w:r>
      <w:r w:rsidRPr="00FF7C99">
        <w:rPr>
          <w:rFonts w:ascii="微软雅黑" w:hAnsi="Times New Roman" w:cs="微软雅黑"/>
          <w:kern w:val="0"/>
          <w:position w:val="-4"/>
          <w:sz w:val="24"/>
          <w:szCs w:val="21"/>
          <w:u w:val="single"/>
        </w:rPr>
        <w:tab/>
      </w:r>
      <w:r w:rsidRPr="00FF7C99">
        <w:rPr>
          <w:rFonts w:ascii="微软雅黑" w:hAnsi="Times New Roman" w:cs="微软雅黑" w:hint="eastAsia"/>
          <w:kern w:val="0"/>
          <w:position w:val="-4"/>
          <w:sz w:val="24"/>
          <w:szCs w:val="21"/>
        </w:rPr>
        <w:t>(</w:t>
      </w:r>
      <w:r w:rsidRPr="00FF7C99">
        <w:rPr>
          <w:rFonts w:ascii="微软雅黑" w:hAnsi="Times New Roman" w:cs="微软雅黑" w:hint="eastAsia"/>
          <w:kern w:val="0"/>
          <w:position w:val="-4"/>
          <w:sz w:val="24"/>
          <w:szCs w:val="21"/>
        </w:rPr>
        <w:t>单</w:t>
      </w:r>
      <w:r w:rsidRPr="00FF7C99">
        <w:rPr>
          <w:rFonts w:ascii="微软雅黑" w:hAnsi="Times New Roman" w:cs="微软雅黑" w:hint="eastAsia"/>
          <w:spacing w:val="-2"/>
          <w:kern w:val="0"/>
          <w:position w:val="-4"/>
          <w:sz w:val="24"/>
          <w:szCs w:val="21"/>
        </w:rPr>
        <w:t>位</w:t>
      </w:r>
      <w:r w:rsidRPr="00FF7C99">
        <w:rPr>
          <w:rFonts w:ascii="微软雅黑" w:hAnsi="Times New Roman" w:cs="微软雅黑" w:hint="eastAsia"/>
          <w:kern w:val="0"/>
          <w:position w:val="-4"/>
          <w:sz w:val="24"/>
          <w:szCs w:val="21"/>
        </w:rPr>
        <w:t>公</w:t>
      </w:r>
      <w:r w:rsidRPr="00FF7C99">
        <w:rPr>
          <w:rFonts w:ascii="微软雅黑" w:hAnsi="Times New Roman" w:cs="微软雅黑" w:hint="eastAsia"/>
          <w:spacing w:val="-2"/>
          <w:kern w:val="0"/>
          <w:position w:val="-4"/>
          <w:sz w:val="24"/>
          <w:szCs w:val="21"/>
        </w:rPr>
        <w:t>章</w:t>
      </w:r>
      <w:r w:rsidRPr="00FF7C99">
        <w:rPr>
          <w:rFonts w:ascii="微软雅黑" w:hAnsi="Times New Roman" w:cs="微软雅黑" w:hint="eastAsia"/>
          <w:kern w:val="0"/>
          <w:position w:val="-4"/>
          <w:sz w:val="24"/>
          <w:szCs w:val="21"/>
        </w:rPr>
        <w:t>)</w:t>
      </w:r>
    </w:p>
    <w:p w14:paraId="3680B54C"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02B7F11D"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65A9AA78" w14:textId="77777777" w:rsidR="00DE4514" w:rsidRPr="00FF7C99" w:rsidRDefault="00DE4514">
      <w:pPr>
        <w:autoSpaceDE w:val="0"/>
        <w:autoSpaceDN w:val="0"/>
        <w:adjustRightInd w:val="0"/>
        <w:spacing w:before="10" w:line="200" w:lineRule="exact"/>
        <w:jc w:val="left"/>
        <w:rPr>
          <w:rFonts w:ascii="微软雅黑" w:hAnsi="Times New Roman" w:cs="微软雅黑"/>
          <w:kern w:val="0"/>
          <w:sz w:val="20"/>
          <w:szCs w:val="20"/>
        </w:rPr>
      </w:pPr>
    </w:p>
    <w:p w14:paraId="38FD9BA2" w14:textId="77777777" w:rsidR="00DE4514" w:rsidRPr="00FF7C99" w:rsidRDefault="0018100E">
      <w:pPr>
        <w:tabs>
          <w:tab w:val="left" w:pos="6640"/>
          <w:tab w:val="left" w:pos="7580"/>
          <w:tab w:val="left" w:pos="8520"/>
        </w:tabs>
        <w:autoSpaceDE w:val="0"/>
        <w:autoSpaceDN w:val="0"/>
        <w:adjustRightInd w:val="0"/>
        <w:spacing w:line="360" w:lineRule="auto"/>
        <w:ind w:right="-20" w:firstLineChars="200" w:firstLine="810"/>
        <w:jc w:val="right"/>
        <w:rPr>
          <w:rFonts w:ascii="微软雅黑" w:hAnsi="Times New Roman" w:cs="微软雅黑"/>
          <w:kern w:val="0"/>
          <w:sz w:val="24"/>
          <w:szCs w:val="24"/>
        </w:rPr>
      </w:pPr>
      <w:r w:rsidRPr="00FF7C99">
        <w:rPr>
          <w:rFonts w:ascii="微软雅黑" w:hAnsi="Times New Roman" w:cs="微软雅黑"/>
          <w:w w:val="169"/>
          <w:kern w:val="0"/>
          <w:sz w:val="24"/>
          <w:szCs w:val="24"/>
          <w:u w:val="single"/>
        </w:rPr>
        <w:t xml:space="preserve"> </w:t>
      </w:r>
      <w:r w:rsidRPr="00FF7C99">
        <w:rPr>
          <w:rFonts w:ascii="微软雅黑" w:hAnsi="Times New Roman" w:cs="微软雅黑" w:hint="eastAsia"/>
          <w:w w:val="169"/>
          <w:kern w:val="0"/>
          <w:sz w:val="24"/>
          <w:szCs w:val="24"/>
          <w:u w:val="single"/>
        </w:rPr>
        <w:t xml:space="preserve">     </w:t>
      </w:r>
      <w:r w:rsidRPr="00FF7C99">
        <w:rPr>
          <w:rFonts w:ascii="微软雅黑" w:hAnsi="Times New Roman" w:cs="微软雅黑" w:hint="eastAsia"/>
          <w:kern w:val="0"/>
          <w:sz w:val="24"/>
          <w:szCs w:val="24"/>
        </w:rPr>
        <w:t>年</w:t>
      </w:r>
      <w:r w:rsidRPr="00FF7C99">
        <w:rPr>
          <w:rFonts w:ascii="微软雅黑" w:hAnsi="Times New Roman" w:cs="微软雅黑"/>
          <w:spacing w:val="43"/>
          <w:kern w:val="0"/>
          <w:sz w:val="24"/>
          <w:szCs w:val="24"/>
          <w:u w:val="single"/>
        </w:rPr>
        <w:t xml:space="preserve"> </w:t>
      </w:r>
      <w:r w:rsidRPr="00FF7C99">
        <w:rPr>
          <w:rFonts w:ascii="微软雅黑" w:hAnsi="Times New Roman" w:cs="微软雅黑" w:hint="eastAsia"/>
          <w:spacing w:val="43"/>
          <w:kern w:val="0"/>
          <w:sz w:val="24"/>
          <w:szCs w:val="24"/>
          <w:u w:val="single"/>
        </w:rPr>
        <w:t xml:space="preserve">    </w:t>
      </w:r>
      <w:r w:rsidRPr="00FF7C99">
        <w:rPr>
          <w:rFonts w:ascii="微软雅黑" w:hAnsi="Times New Roman" w:cs="微软雅黑" w:hint="eastAsia"/>
          <w:spacing w:val="-2"/>
          <w:kern w:val="0"/>
          <w:sz w:val="24"/>
          <w:szCs w:val="24"/>
        </w:rPr>
        <w:t>月</w:t>
      </w:r>
      <w:r w:rsidRPr="00FF7C99">
        <w:rPr>
          <w:rFonts w:ascii="微软雅黑" w:hAnsi="Times New Roman" w:cs="微软雅黑"/>
          <w:spacing w:val="43"/>
          <w:kern w:val="0"/>
          <w:sz w:val="24"/>
          <w:szCs w:val="24"/>
          <w:u w:val="single"/>
        </w:rPr>
        <w:t xml:space="preserve"> </w:t>
      </w:r>
      <w:r w:rsidRPr="00FF7C99">
        <w:rPr>
          <w:rFonts w:ascii="微软雅黑" w:hAnsi="Times New Roman" w:cs="微软雅黑" w:hint="eastAsia"/>
          <w:spacing w:val="43"/>
          <w:kern w:val="0"/>
          <w:sz w:val="24"/>
          <w:szCs w:val="24"/>
          <w:u w:val="single"/>
        </w:rPr>
        <w:t xml:space="preserve">    </w:t>
      </w:r>
      <w:r w:rsidRPr="00FF7C99">
        <w:rPr>
          <w:rFonts w:ascii="微软雅黑" w:hAnsi="Times New Roman" w:cs="微软雅黑" w:hint="eastAsia"/>
          <w:kern w:val="0"/>
          <w:sz w:val="24"/>
          <w:szCs w:val="24"/>
        </w:rPr>
        <w:t>日</w:t>
      </w:r>
    </w:p>
    <w:p w14:paraId="74485EC1" w14:textId="77777777" w:rsidR="00DE4514" w:rsidRPr="00FF7C99" w:rsidRDefault="00DE4514">
      <w:pPr>
        <w:tabs>
          <w:tab w:val="left" w:pos="5340"/>
          <w:tab w:val="left" w:pos="6180"/>
          <w:tab w:val="left" w:pos="7020"/>
        </w:tabs>
        <w:autoSpaceDE w:val="0"/>
        <w:autoSpaceDN w:val="0"/>
        <w:adjustRightInd w:val="0"/>
        <w:spacing w:line="360" w:lineRule="auto"/>
        <w:ind w:left="4721" w:right="-20" w:firstLineChars="200" w:firstLine="480"/>
        <w:jc w:val="left"/>
        <w:rPr>
          <w:rFonts w:ascii="微软雅黑" w:hAnsi="Times New Roman" w:cs="微软雅黑"/>
          <w:kern w:val="0"/>
          <w:sz w:val="24"/>
          <w:szCs w:val="21"/>
        </w:rPr>
        <w:sectPr w:rsidR="00DE4514" w:rsidRPr="00FF7C99">
          <w:pgSz w:w="11907" w:h="16840"/>
          <w:pgMar w:top="1191" w:right="1191" w:bottom="1191" w:left="1191" w:header="567" w:footer="720" w:gutter="227"/>
          <w:pgNumType w:fmt="numberInDash"/>
          <w:cols w:space="720"/>
        </w:sectPr>
      </w:pPr>
    </w:p>
    <w:p w14:paraId="17680834" w14:textId="77777777" w:rsidR="00DE4514" w:rsidRPr="00FF7C99" w:rsidRDefault="0018100E">
      <w:pPr>
        <w:autoSpaceDE w:val="0"/>
        <w:autoSpaceDN w:val="0"/>
        <w:adjustRightInd w:val="0"/>
        <w:spacing w:line="360" w:lineRule="auto"/>
        <w:jc w:val="center"/>
        <w:rPr>
          <w:rFonts w:ascii="微软雅黑" w:hAnsi="Times New Roman" w:cs="微软雅黑"/>
          <w:b/>
          <w:kern w:val="0"/>
          <w:sz w:val="36"/>
          <w:szCs w:val="36"/>
        </w:rPr>
      </w:pPr>
      <w:r w:rsidRPr="00FF7C99">
        <w:rPr>
          <w:rFonts w:ascii="微软雅黑" w:hAnsi="Times New Roman" w:cs="微软雅黑" w:hint="eastAsia"/>
          <w:b/>
          <w:kern w:val="0"/>
          <w:sz w:val="36"/>
          <w:szCs w:val="36"/>
        </w:rPr>
        <w:lastRenderedPageBreak/>
        <w:t>三、授权委托书（适用于有委托代理人的情况）</w:t>
      </w:r>
    </w:p>
    <w:p w14:paraId="0D0F708F" w14:textId="77777777" w:rsidR="00DE4514" w:rsidRPr="00FF7C99" w:rsidRDefault="00DE4514">
      <w:pPr>
        <w:autoSpaceDE w:val="0"/>
        <w:autoSpaceDN w:val="0"/>
        <w:adjustRightInd w:val="0"/>
        <w:spacing w:line="360" w:lineRule="auto"/>
        <w:ind w:firstLineChars="200" w:firstLine="480"/>
        <w:jc w:val="left"/>
        <w:rPr>
          <w:rFonts w:ascii="微软雅黑" w:hAnsi="Times New Roman" w:cs="微软雅黑"/>
          <w:kern w:val="0"/>
          <w:sz w:val="24"/>
          <w:szCs w:val="24"/>
        </w:rPr>
      </w:pPr>
    </w:p>
    <w:p w14:paraId="245DE43C" w14:textId="77777777" w:rsidR="00DE4514" w:rsidRPr="00FF7C99" w:rsidRDefault="0018100E">
      <w:pPr>
        <w:tabs>
          <w:tab w:val="left" w:pos="2420"/>
          <w:tab w:val="left" w:pos="5580"/>
        </w:tabs>
        <w:autoSpaceDE w:val="0"/>
        <w:autoSpaceDN w:val="0"/>
        <w:adjustRightInd w:val="0"/>
        <w:spacing w:line="360" w:lineRule="auto"/>
        <w:ind w:right="-20" w:firstLineChars="200" w:firstLine="480"/>
        <w:jc w:val="left"/>
        <w:rPr>
          <w:rFonts w:ascii="微软雅黑" w:hAnsi="Times New Roman" w:cs="微软雅黑"/>
          <w:kern w:val="0"/>
          <w:sz w:val="24"/>
          <w:szCs w:val="24"/>
        </w:rPr>
      </w:pPr>
      <w:r w:rsidRPr="00FF7C99">
        <w:rPr>
          <w:rFonts w:ascii="微软雅黑" w:hAnsi="Times New Roman" w:cs="微软雅黑" w:hint="eastAsia"/>
          <w:kern w:val="0"/>
          <w:position w:val="-4"/>
          <w:sz w:val="24"/>
          <w:szCs w:val="24"/>
        </w:rPr>
        <w:t>本人</w:t>
      </w:r>
      <w:r w:rsidRPr="00FF7C99">
        <w:rPr>
          <w:rFonts w:ascii="微软雅黑" w:hAnsi="Times New Roman" w:cs="微软雅黑"/>
          <w:spacing w:val="43"/>
          <w:kern w:val="0"/>
          <w:position w:val="-4"/>
          <w:sz w:val="24"/>
          <w:szCs w:val="24"/>
          <w:u w:val="single"/>
        </w:rPr>
        <w:t xml:space="preserve"> </w:t>
      </w:r>
      <w:r w:rsidRPr="00FF7C99">
        <w:rPr>
          <w:rFonts w:ascii="微软雅黑" w:hAnsi="Times New Roman" w:cs="微软雅黑"/>
          <w:kern w:val="0"/>
          <w:position w:val="-4"/>
          <w:sz w:val="24"/>
          <w:szCs w:val="24"/>
          <w:u w:val="single"/>
        </w:rPr>
        <w:tab/>
      </w:r>
      <w:r w:rsidRPr="00FF7C99">
        <w:rPr>
          <w:rFonts w:ascii="微软雅黑" w:hAnsi="Times New Roman" w:cs="微软雅黑" w:hint="eastAsia"/>
          <w:kern w:val="0"/>
          <w:position w:val="-4"/>
          <w:sz w:val="24"/>
          <w:szCs w:val="24"/>
        </w:rPr>
        <w:t>(</w:t>
      </w:r>
      <w:r w:rsidRPr="00FF7C99">
        <w:rPr>
          <w:rFonts w:ascii="微软雅黑" w:hAnsi="Times New Roman" w:cs="微软雅黑" w:hint="eastAsia"/>
          <w:spacing w:val="-2"/>
          <w:kern w:val="0"/>
          <w:position w:val="-4"/>
          <w:sz w:val="24"/>
          <w:szCs w:val="24"/>
        </w:rPr>
        <w:t>姓</w:t>
      </w:r>
      <w:r w:rsidRPr="00FF7C99">
        <w:rPr>
          <w:rFonts w:ascii="微软雅黑" w:hAnsi="Times New Roman" w:cs="微软雅黑" w:hint="eastAsia"/>
          <w:kern w:val="0"/>
          <w:position w:val="-4"/>
          <w:sz w:val="24"/>
          <w:szCs w:val="24"/>
        </w:rPr>
        <w:t>名</w:t>
      </w:r>
      <w:r w:rsidRPr="00FF7C99">
        <w:rPr>
          <w:rFonts w:ascii="微软雅黑" w:hAnsi="Times New Roman" w:cs="微软雅黑" w:hint="eastAsia"/>
          <w:kern w:val="0"/>
          <w:position w:val="-4"/>
          <w:sz w:val="24"/>
          <w:szCs w:val="24"/>
        </w:rPr>
        <w:t>)</w:t>
      </w:r>
      <w:r w:rsidRPr="00FF7C99">
        <w:rPr>
          <w:rFonts w:ascii="微软雅黑" w:hAnsi="Times New Roman" w:cs="微软雅黑" w:hint="eastAsia"/>
          <w:kern w:val="0"/>
          <w:position w:val="-4"/>
          <w:sz w:val="24"/>
          <w:szCs w:val="24"/>
        </w:rPr>
        <w:t>系</w:t>
      </w:r>
      <w:r w:rsidRPr="00FF7C99">
        <w:rPr>
          <w:rFonts w:ascii="微软雅黑" w:hAnsi="Times New Roman" w:cs="微软雅黑"/>
          <w:spacing w:val="43"/>
          <w:kern w:val="0"/>
          <w:position w:val="-4"/>
          <w:sz w:val="24"/>
          <w:szCs w:val="24"/>
          <w:u w:val="single"/>
        </w:rPr>
        <w:t xml:space="preserve"> </w:t>
      </w:r>
      <w:r w:rsidRPr="00FF7C99">
        <w:rPr>
          <w:rFonts w:ascii="微软雅黑" w:hAnsi="Times New Roman" w:cs="微软雅黑"/>
          <w:kern w:val="0"/>
          <w:position w:val="-4"/>
          <w:sz w:val="24"/>
          <w:szCs w:val="24"/>
          <w:u w:val="single"/>
        </w:rPr>
        <w:tab/>
      </w:r>
      <w:r w:rsidRPr="00FF7C99">
        <w:rPr>
          <w:rFonts w:ascii="微软雅黑" w:hAnsi="Times New Roman" w:cs="微软雅黑" w:hint="eastAsia"/>
          <w:kern w:val="0"/>
          <w:position w:val="-4"/>
          <w:sz w:val="24"/>
          <w:szCs w:val="24"/>
        </w:rPr>
        <w:t>(</w:t>
      </w:r>
      <w:r w:rsidRPr="00FF7C99">
        <w:rPr>
          <w:rFonts w:ascii="微软雅黑" w:hAnsi="Times New Roman" w:cs="微软雅黑" w:hint="eastAsia"/>
          <w:kern w:val="0"/>
          <w:position w:val="-4"/>
          <w:sz w:val="24"/>
          <w:szCs w:val="24"/>
        </w:rPr>
        <w:t>投标人</w:t>
      </w:r>
      <w:r w:rsidRPr="00FF7C99">
        <w:rPr>
          <w:rFonts w:ascii="微软雅黑" w:hAnsi="Times New Roman" w:cs="微软雅黑" w:hint="eastAsia"/>
          <w:spacing w:val="-2"/>
          <w:kern w:val="0"/>
          <w:position w:val="-4"/>
          <w:sz w:val="24"/>
          <w:szCs w:val="24"/>
        </w:rPr>
        <w:t>名</w:t>
      </w:r>
      <w:r w:rsidRPr="00FF7C99">
        <w:rPr>
          <w:rFonts w:ascii="微软雅黑" w:hAnsi="Times New Roman" w:cs="微软雅黑" w:hint="eastAsia"/>
          <w:kern w:val="0"/>
          <w:position w:val="-4"/>
          <w:sz w:val="24"/>
          <w:szCs w:val="24"/>
        </w:rPr>
        <w:t>称</w:t>
      </w:r>
      <w:r w:rsidRPr="00FF7C99">
        <w:rPr>
          <w:rFonts w:ascii="微软雅黑" w:hAnsi="Times New Roman" w:cs="微软雅黑" w:hint="eastAsia"/>
          <w:kern w:val="0"/>
          <w:position w:val="-4"/>
          <w:sz w:val="24"/>
          <w:szCs w:val="24"/>
        </w:rPr>
        <w:t>)</w:t>
      </w:r>
      <w:r w:rsidRPr="00FF7C99">
        <w:rPr>
          <w:rFonts w:ascii="微软雅黑" w:hAnsi="Times New Roman" w:cs="微软雅黑" w:hint="eastAsia"/>
          <w:kern w:val="0"/>
          <w:position w:val="-4"/>
          <w:sz w:val="24"/>
          <w:szCs w:val="24"/>
        </w:rPr>
        <w:t>的</w:t>
      </w:r>
      <w:r w:rsidRPr="00FF7C99">
        <w:rPr>
          <w:rFonts w:ascii="微软雅黑" w:hAnsi="Times New Roman" w:cs="微软雅黑" w:hint="eastAsia"/>
          <w:spacing w:val="-2"/>
          <w:kern w:val="0"/>
          <w:position w:val="-4"/>
          <w:sz w:val="24"/>
          <w:szCs w:val="24"/>
        </w:rPr>
        <w:t>法定</w:t>
      </w:r>
      <w:r w:rsidRPr="00FF7C99">
        <w:rPr>
          <w:rFonts w:ascii="微软雅黑" w:hAnsi="Times New Roman" w:cs="微软雅黑" w:hint="eastAsia"/>
          <w:kern w:val="0"/>
          <w:position w:val="-4"/>
          <w:sz w:val="24"/>
          <w:szCs w:val="24"/>
        </w:rPr>
        <w:t>代表人</w:t>
      </w:r>
      <w:r w:rsidRPr="00FF7C99">
        <w:rPr>
          <w:rFonts w:ascii="微软雅黑" w:hAnsi="Times New Roman" w:cs="微软雅黑" w:hint="eastAsia"/>
          <w:kern w:val="0"/>
          <w:position w:val="-2"/>
          <w:sz w:val="24"/>
          <w:szCs w:val="24"/>
        </w:rPr>
        <w:t>，</w:t>
      </w:r>
      <w:r w:rsidRPr="00FF7C99">
        <w:rPr>
          <w:rFonts w:ascii="微软雅黑" w:hAnsi="Times New Roman" w:cs="微软雅黑" w:hint="eastAsia"/>
          <w:spacing w:val="-2"/>
          <w:kern w:val="0"/>
          <w:position w:val="-2"/>
          <w:sz w:val="24"/>
          <w:szCs w:val="24"/>
        </w:rPr>
        <w:t>现</w:t>
      </w:r>
      <w:r w:rsidRPr="00FF7C99">
        <w:rPr>
          <w:rFonts w:ascii="微软雅黑" w:hAnsi="Times New Roman" w:cs="微软雅黑" w:hint="eastAsia"/>
          <w:kern w:val="0"/>
          <w:position w:val="-2"/>
          <w:sz w:val="24"/>
          <w:szCs w:val="24"/>
        </w:rPr>
        <w:t>委托</w:t>
      </w:r>
      <w:r w:rsidRPr="00FF7C99">
        <w:rPr>
          <w:rFonts w:ascii="微软雅黑" w:hAnsi="Times New Roman" w:cs="微软雅黑"/>
          <w:spacing w:val="43"/>
          <w:kern w:val="0"/>
          <w:position w:val="-2"/>
          <w:sz w:val="24"/>
          <w:szCs w:val="24"/>
          <w:u w:val="single"/>
        </w:rPr>
        <w:t xml:space="preserve"> </w:t>
      </w:r>
      <w:r w:rsidRPr="00FF7C99">
        <w:rPr>
          <w:rFonts w:ascii="微软雅黑" w:hAnsi="Times New Roman" w:cs="微软雅黑"/>
          <w:kern w:val="0"/>
          <w:position w:val="-2"/>
          <w:sz w:val="24"/>
          <w:szCs w:val="24"/>
          <w:u w:val="single"/>
        </w:rPr>
        <w:tab/>
      </w:r>
      <w:r w:rsidRPr="00FF7C99">
        <w:rPr>
          <w:rFonts w:ascii="微软雅黑" w:hAnsi="Times New Roman" w:cs="微软雅黑" w:hint="eastAsia"/>
          <w:kern w:val="0"/>
          <w:position w:val="-2"/>
          <w:sz w:val="24"/>
          <w:szCs w:val="24"/>
        </w:rPr>
        <w:t>(</w:t>
      </w:r>
      <w:r w:rsidRPr="00FF7C99">
        <w:rPr>
          <w:rFonts w:ascii="微软雅黑" w:hAnsi="Times New Roman" w:cs="微软雅黑" w:hint="eastAsia"/>
          <w:kern w:val="0"/>
          <w:position w:val="-2"/>
          <w:sz w:val="24"/>
          <w:szCs w:val="24"/>
        </w:rPr>
        <w:t>姓名</w:t>
      </w:r>
      <w:r w:rsidRPr="00FF7C99">
        <w:rPr>
          <w:rFonts w:ascii="微软雅黑" w:hAnsi="Times New Roman" w:cs="微软雅黑" w:hint="eastAsia"/>
          <w:kern w:val="0"/>
          <w:position w:val="-2"/>
          <w:sz w:val="24"/>
          <w:szCs w:val="24"/>
        </w:rPr>
        <w:t>)</w:t>
      </w:r>
      <w:r w:rsidRPr="00FF7C99">
        <w:rPr>
          <w:rFonts w:ascii="微软雅黑" w:hAnsi="Times New Roman" w:cs="微软雅黑" w:hint="eastAsia"/>
          <w:kern w:val="0"/>
          <w:position w:val="-2"/>
          <w:sz w:val="24"/>
          <w:szCs w:val="24"/>
        </w:rPr>
        <w:t>为我</w:t>
      </w:r>
      <w:r w:rsidRPr="00FF7C99">
        <w:rPr>
          <w:rFonts w:ascii="微软雅黑" w:hAnsi="Times New Roman" w:cs="微软雅黑" w:hint="eastAsia"/>
          <w:spacing w:val="-2"/>
          <w:kern w:val="0"/>
          <w:position w:val="-2"/>
          <w:sz w:val="24"/>
          <w:szCs w:val="24"/>
        </w:rPr>
        <w:t>方代</w:t>
      </w:r>
      <w:r w:rsidRPr="00FF7C99">
        <w:rPr>
          <w:rFonts w:ascii="微软雅黑" w:hAnsi="Times New Roman" w:cs="微软雅黑" w:hint="eastAsia"/>
          <w:kern w:val="0"/>
          <w:position w:val="-2"/>
          <w:sz w:val="24"/>
          <w:szCs w:val="24"/>
        </w:rPr>
        <w:t>理人。代理</w:t>
      </w:r>
      <w:r w:rsidRPr="00FF7C99">
        <w:rPr>
          <w:rFonts w:ascii="微软雅黑" w:hAnsi="Times New Roman" w:cs="微软雅黑" w:hint="eastAsia"/>
          <w:spacing w:val="-2"/>
          <w:kern w:val="0"/>
          <w:position w:val="-2"/>
          <w:sz w:val="24"/>
          <w:szCs w:val="24"/>
        </w:rPr>
        <w:t>人</w:t>
      </w:r>
      <w:r w:rsidRPr="00FF7C99">
        <w:rPr>
          <w:rFonts w:ascii="微软雅黑" w:hAnsi="Times New Roman" w:cs="微软雅黑" w:hint="eastAsia"/>
          <w:kern w:val="0"/>
          <w:position w:val="-2"/>
          <w:sz w:val="24"/>
          <w:szCs w:val="24"/>
        </w:rPr>
        <w:t>根据授</w:t>
      </w:r>
      <w:r w:rsidRPr="00FF7C99">
        <w:rPr>
          <w:rFonts w:ascii="微软雅黑" w:hAnsi="Times New Roman" w:cs="微软雅黑" w:hint="eastAsia"/>
          <w:spacing w:val="-2"/>
          <w:kern w:val="0"/>
          <w:position w:val="-2"/>
          <w:sz w:val="24"/>
          <w:szCs w:val="24"/>
        </w:rPr>
        <w:t>权，</w:t>
      </w:r>
      <w:r w:rsidRPr="00FF7C99">
        <w:rPr>
          <w:rFonts w:ascii="微软雅黑" w:hAnsi="Times New Roman" w:cs="微软雅黑" w:hint="eastAsia"/>
          <w:kern w:val="0"/>
          <w:position w:val="-2"/>
          <w:sz w:val="24"/>
          <w:szCs w:val="24"/>
        </w:rPr>
        <w:t>以我方名义</w:t>
      </w:r>
      <w:r w:rsidRPr="00FF7C99">
        <w:rPr>
          <w:rFonts w:ascii="微软雅黑" w:hAnsi="Times New Roman" w:cs="微软雅黑" w:hint="eastAsia"/>
          <w:spacing w:val="-2"/>
          <w:kern w:val="0"/>
          <w:position w:val="-2"/>
          <w:sz w:val="24"/>
          <w:szCs w:val="24"/>
        </w:rPr>
        <w:t>签</w:t>
      </w:r>
      <w:r w:rsidRPr="00FF7C99">
        <w:rPr>
          <w:rFonts w:ascii="微软雅黑" w:hAnsi="Times New Roman" w:cs="微软雅黑" w:hint="eastAsia"/>
          <w:kern w:val="0"/>
          <w:position w:val="-2"/>
          <w:sz w:val="24"/>
          <w:szCs w:val="24"/>
        </w:rPr>
        <w:t>署、</w:t>
      </w:r>
      <w:r w:rsidRPr="00FF7C99">
        <w:rPr>
          <w:rFonts w:ascii="微软雅黑" w:hAnsi="Times New Roman" w:cs="微软雅黑" w:hint="eastAsia"/>
          <w:kern w:val="0"/>
          <w:sz w:val="24"/>
          <w:szCs w:val="24"/>
        </w:rPr>
        <w:t>澄清确认、递交</w:t>
      </w:r>
      <w:r w:rsidRPr="00FF7C99">
        <w:rPr>
          <w:rFonts w:ascii="微软雅黑" w:hAnsi="Times New Roman" w:cs="微软雅黑" w:hint="eastAsia"/>
          <w:spacing w:val="-2"/>
          <w:kern w:val="0"/>
          <w:sz w:val="24"/>
          <w:szCs w:val="24"/>
        </w:rPr>
        <w:t>、</w:t>
      </w:r>
      <w:r w:rsidRPr="00FF7C99">
        <w:rPr>
          <w:rFonts w:ascii="微软雅黑" w:hAnsi="Times New Roman" w:cs="微软雅黑" w:hint="eastAsia"/>
          <w:kern w:val="0"/>
          <w:sz w:val="24"/>
          <w:szCs w:val="24"/>
        </w:rPr>
        <w:t>撤回</w:t>
      </w:r>
      <w:r w:rsidRPr="00FF7C99">
        <w:rPr>
          <w:rFonts w:ascii="微软雅黑" w:hAnsi="Times New Roman" w:cs="微软雅黑" w:hint="eastAsia"/>
          <w:spacing w:val="-2"/>
          <w:kern w:val="0"/>
          <w:sz w:val="24"/>
          <w:szCs w:val="24"/>
        </w:rPr>
        <w:t>、</w:t>
      </w:r>
      <w:r w:rsidRPr="00FF7C99">
        <w:rPr>
          <w:rFonts w:ascii="微软雅黑" w:hAnsi="Times New Roman" w:cs="微软雅黑" w:hint="eastAsia"/>
          <w:kern w:val="0"/>
          <w:sz w:val="24"/>
          <w:szCs w:val="24"/>
        </w:rPr>
        <w:t>修改设备采购招</w:t>
      </w:r>
      <w:r w:rsidRPr="00FF7C99">
        <w:rPr>
          <w:rFonts w:ascii="微软雅黑" w:hAnsi="Times New Roman" w:cs="微软雅黑" w:hint="eastAsia"/>
          <w:spacing w:val="-2"/>
          <w:kern w:val="0"/>
          <w:sz w:val="24"/>
          <w:szCs w:val="24"/>
        </w:rPr>
        <w:t>标</w:t>
      </w:r>
      <w:r w:rsidRPr="00FF7C99">
        <w:rPr>
          <w:rFonts w:ascii="微软雅黑" w:hAnsi="Times New Roman" w:cs="微软雅黑" w:hint="eastAsia"/>
          <w:kern w:val="0"/>
          <w:sz w:val="24"/>
          <w:szCs w:val="24"/>
        </w:rPr>
        <w:t>项目</w:t>
      </w:r>
      <w:r w:rsidRPr="00FF7C99">
        <w:rPr>
          <w:rFonts w:ascii="微软雅黑" w:hAnsi="Times New Roman" w:cs="微软雅黑" w:hint="eastAsia"/>
          <w:spacing w:val="-2"/>
          <w:kern w:val="0"/>
          <w:sz w:val="24"/>
          <w:szCs w:val="24"/>
        </w:rPr>
        <w:t>投</w:t>
      </w:r>
      <w:r w:rsidRPr="00FF7C99">
        <w:rPr>
          <w:rFonts w:ascii="微软雅黑" w:hAnsi="Times New Roman" w:cs="微软雅黑" w:hint="eastAsia"/>
          <w:kern w:val="0"/>
          <w:sz w:val="24"/>
          <w:szCs w:val="24"/>
        </w:rPr>
        <w:t>标文件、签订合</w:t>
      </w:r>
      <w:r w:rsidRPr="00FF7C99">
        <w:rPr>
          <w:rFonts w:ascii="微软雅黑" w:hAnsi="Times New Roman" w:cs="微软雅黑" w:hint="eastAsia"/>
          <w:spacing w:val="-2"/>
          <w:kern w:val="0"/>
          <w:sz w:val="24"/>
          <w:szCs w:val="24"/>
        </w:rPr>
        <w:t>同</w:t>
      </w:r>
      <w:r w:rsidRPr="00FF7C99">
        <w:rPr>
          <w:rFonts w:ascii="微软雅黑" w:hAnsi="Times New Roman" w:cs="微软雅黑" w:hint="eastAsia"/>
          <w:kern w:val="0"/>
          <w:sz w:val="24"/>
          <w:szCs w:val="24"/>
        </w:rPr>
        <w:t>和处</w:t>
      </w:r>
      <w:r w:rsidRPr="00FF7C99">
        <w:rPr>
          <w:rFonts w:ascii="微软雅黑" w:hAnsi="Times New Roman" w:cs="微软雅黑" w:hint="eastAsia"/>
          <w:spacing w:val="-2"/>
          <w:kern w:val="0"/>
          <w:sz w:val="24"/>
          <w:szCs w:val="24"/>
        </w:rPr>
        <w:t>理</w:t>
      </w:r>
      <w:r w:rsidRPr="00FF7C99">
        <w:rPr>
          <w:rFonts w:ascii="微软雅黑" w:hAnsi="Times New Roman" w:cs="微软雅黑" w:hint="eastAsia"/>
          <w:kern w:val="0"/>
          <w:sz w:val="24"/>
          <w:szCs w:val="24"/>
        </w:rPr>
        <w:t>有关事宜，其</w:t>
      </w:r>
      <w:r w:rsidRPr="00FF7C99">
        <w:rPr>
          <w:rFonts w:ascii="微软雅黑" w:hAnsi="Times New Roman" w:cs="微软雅黑" w:hint="eastAsia"/>
          <w:spacing w:val="-2"/>
          <w:kern w:val="0"/>
          <w:sz w:val="24"/>
          <w:szCs w:val="24"/>
        </w:rPr>
        <w:t>法</w:t>
      </w:r>
      <w:r w:rsidRPr="00FF7C99">
        <w:rPr>
          <w:rFonts w:ascii="微软雅黑" w:hAnsi="Times New Roman" w:cs="微软雅黑" w:hint="eastAsia"/>
          <w:kern w:val="0"/>
          <w:sz w:val="24"/>
          <w:szCs w:val="24"/>
        </w:rPr>
        <w:t>律后果</w:t>
      </w:r>
      <w:r w:rsidRPr="00FF7C99">
        <w:rPr>
          <w:rFonts w:ascii="微软雅黑" w:hAnsi="Times New Roman" w:cs="微软雅黑" w:hint="eastAsia"/>
          <w:spacing w:val="-2"/>
          <w:kern w:val="0"/>
          <w:sz w:val="24"/>
          <w:szCs w:val="24"/>
        </w:rPr>
        <w:t>由</w:t>
      </w:r>
      <w:r w:rsidRPr="00FF7C99">
        <w:rPr>
          <w:rFonts w:ascii="微软雅黑" w:hAnsi="Times New Roman" w:cs="微软雅黑" w:hint="eastAsia"/>
          <w:kern w:val="0"/>
          <w:sz w:val="24"/>
          <w:szCs w:val="24"/>
        </w:rPr>
        <w:t>我</w:t>
      </w:r>
      <w:r w:rsidRPr="00FF7C99">
        <w:rPr>
          <w:rFonts w:ascii="微软雅黑" w:hAnsi="Times New Roman" w:cs="微软雅黑" w:hint="eastAsia"/>
          <w:spacing w:val="-2"/>
          <w:kern w:val="0"/>
          <w:sz w:val="24"/>
          <w:szCs w:val="24"/>
        </w:rPr>
        <w:t>方</w:t>
      </w:r>
      <w:r w:rsidRPr="00FF7C99">
        <w:rPr>
          <w:rFonts w:ascii="微软雅黑" w:hAnsi="Times New Roman" w:cs="微软雅黑" w:hint="eastAsia"/>
          <w:kern w:val="0"/>
          <w:sz w:val="24"/>
          <w:szCs w:val="24"/>
        </w:rPr>
        <w:t>承</w:t>
      </w:r>
      <w:r w:rsidRPr="00FF7C99">
        <w:rPr>
          <w:rFonts w:ascii="微软雅黑" w:hAnsi="Times New Roman" w:cs="微软雅黑" w:hint="eastAsia"/>
          <w:spacing w:val="-2"/>
          <w:kern w:val="0"/>
          <w:sz w:val="24"/>
          <w:szCs w:val="24"/>
        </w:rPr>
        <w:t>担</w:t>
      </w:r>
      <w:r w:rsidRPr="00FF7C99">
        <w:rPr>
          <w:rFonts w:ascii="微软雅黑" w:hAnsi="Times New Roman" w:cs="微软雅黑" w:hint="eastAsia"/>
          <w:kern w:val="0"/>
          <w:sz w:val="24"/>
          <w:szCs w:val="24"/>
        </w:rPr>
        <w:t>。</w:t>
      </w:r>
      <w:r w:rsidRPr="00FF7C99">
        <w:rPr>
          <w:rFonts w:ascii="微软雅黑" w:hAnsi="Times New Roman" w:cs="微软雅黑" w:hint="eastAsia"/>
          <w:kern w:val="0"/>
          <w:position w:val="-4"/>
          <w:sz w:val="24"/>
          <w:szCs w:val="24"/>
        </w:rPr>
        <w:t>委托</w:t>
      </w:r>
      <w:r w:rsidRPr="00FF7C99">
        <w:rPr>
          <w:rFonts w:ascii="微软雅黑" w:hAnsi="Times New Roman" w:cs="微软雅黑" w:hint="eastAsia"/>
          <w:spacing w:val="-2"/>
          <w:kern w:val="0"/>
          <w:position w:val="-4"/>
          <w:sz w:val="24"/>
          <w:szCs w:val="24"/>
        </w:rPr>
        <w:t>期</w:t>
      </w:r>
      <w:r w:rsidRPr="00FF7C99">
        <w:rPr>
          <w:rFonts w:ascii="微软雅黑" w:hAnsi="Times New Roman" w:cs="微软雅黑" w:hint="eastAsia"/>
          <w:kern w:val="0"/>
          <w:position w:val="-4"/>
          <w:sz w:val="24"/>
          <w:szCs w:val="24"/>
        </w:rPr>
        <w:t>限</w:t>
      </w:r>
      <w:r w:rsidRPr="00FF7C99">
        <w:rPr>
          <w:rFonts w:ascii="微软雅黑" w:hAnsi="Times New Roman" w:cs="微软雅黑" w:hint="eastAsia"/>
          <w:spacing w:val="-3"/>
          <w:kern w:val="0"/>
          <w:position w:val="-4"/>
          <w:sz w:val="24"/>
          <w:szCs w:val="24"/>
        </w:rPr>
        <w:t>：</w:t>
      </w:r>
      <w:r w:rsidRPr="00FF7C99">
        <w:rPr>
          <w:rFonts w:ascii="微软雅黑" w:hAnsi="Times New Roman" w:cs="微软雅黑"/>
          <w:spacing w:val="43"/>
          <w:kern w:val="0"/>
          <w:position w:val="-4"/>
          <w:sz w:val="24"/>
          <w:szCs w:val="24"/>
          <w:u w:val="single"/>
        </w:rPr>
        <w:t xml:space="preserve"> </w:t>
      </w:r>
      <w:r w:rsidRPr="00FF7C99">
        <w:rPr>
          <w:rFonts w:ascii="微软雅黑" w:hAnsi="Times New Roman" w:cs="微软雅黑"/>
          <w:kern w:val="0"/>
          <w:position w:val="-4"/>
          <w:sz w:val="24"/>
          <w:szCs w:val="24"/>
          <w:u w:val="single"/>
        </w:rPr>
        <w:tab/>
      </w:r>
      <w:r w:rsidRPr="00FF7C99">
        <w:rPr>
          <w:rFonts w:ascii="微软雅黑" w:hAnsi="Times New Roman" w:cs="微软雅黑" w:hint="eastAsia"/>
          <w:kern w:val="0"/>
          <w:position w:val="-4"/>
          <w:sz w:val="24"/>
          <w:szCs w:val="24"/>
        </w:rPr>
        <w:t>。</w:t>
      </w:r>
      <w:r w:rsidRPr="00FF7C99">
        <w:rPr>
          <w:rFonts w:ascii="微软雅黑" w:hAnsi="Times New Roman" w:cs="微软雅黑" w:hint="eastAsia"/>
          <w:kern w:val="0"/>
          <w:sz w:val="24"/>
          <w:szCs w:val="24"/>
        </w:rPr>
        <w:t>代理</w:t>
      </w:r>
      <w:r w:rsidRPr="00FF7C99">
        <w:rPr>
          <w:rFonts w:ascii="微软雅黑" w:hAnsi="Times New Roman" w:cs="微软雅黑" w:hint="eastAsia"/>
          <w:spacing w:val="-2"/>
          <w:kern w:val="0"/>
          <w:sz w:val="24"/>
          <w:szCs w:val="24"/>
        </w:rPr>
        <w:t>人</w:t>
      </w:r>
      <w:r w:rsidRPr="00FF7C99">
        <w:rPr>
          <w:rFonts w:ascii="微软雅黑" w:hAnsi="Times New Roman" w:cs="微软雅黑" w:hint="eastAsia"/>
          <w:kern w:val="0"/>
          <w:sz w:val="24"/>
          <w:szCs w:val="24"/>
        </w:rPr>
        <w:t>无</w:t>
      </w:r>
      <w:r w:rsidRPr="00FF7C99">
        <w:rPr>
          <w:rFonts w:ascii="微软雅黑" w:hAnsi="Times New Roman" w:cs="微软雅黑" w:hint="eastAsia"/>
          <w:spacing w:val="-2"/>
          <w:kern w:val="0"/>
          <w:sz w:val="24"/>
          <w:szCs w:val="24"/>
        </w:rPr>
        <w:t>转</w:t>
      </w:r>
      <w:r w:rsidRPr="00FF7C99">
        <w:rPr>
          <w:rFonts w:ascii="微软雅黑" w:hAnsi="Times New Roman" w:cs="微软雅黑" w:hint="eastAsia"/>
          <w:kern w:val="0"/>
          <w:sz w:val="24"/>
          <w:szCs w:val="24"/>
        </w:rPr>
        <w:t>委</w:t>
      </w:r>
      <w:r w:rsidRPr="00FF7C99">
        <w:rPr>
          <w:rFonts w:ascii="微软雅黑" w:hAnsi="Times New Roman" w:cs="微软雅黑" w:hint="eastAsia"/>
          <w:spacing w:val="-2"/>
          <w:kern w:val="0"/>
          <w:sz w:val="24"/>
          <w:szCs w:val="24"/>
        </w:rPr>
        <w:t>托</w:t>
      </w:r>
      <w:r w:rsidRPr="00FF7C99">
        <w:rPr>
          <w:rFonts w:ascii="微软雅黑" w:hAnsi="Times New Roman" w:cs="微软雅黑" w:hint="eastAsia"/>
          <w:kern w:val="0"/>
          <w:sz w:val="24"/>
          <w:szCs w:val="24"/>
        </w:rPr>
        <w:t>权。</w:t>
      </w:r>
    </w:p>
    <w:p w14:paraId="410993CF" w14:textId="77777777" w:rsidR="00DE4514" w:rsidRPr="00FF7C99" w:rsidRDefault="00DE4514">
      <w:pPr>
        <w:autoSpaceDE w:val="0"/>
        <w:autoSpaceDN w:val="0"/>
        <w:adjustRightInd w:val="0"/>
        <w:spacing w:line="360" w:lineRule="auto"/>
        <w:ind w:left="100" w:right="142" w:firstLineChars="200" w:firstLine="480"/>
        <w:jc w:val="left"/>
        <w:rPr>
          <w:rFonts w:ascii="微软雅黑" w:hAnsi="Times New Roman" w:cs="微软雅黑"/>
          <w:kern w:val="0"/>
          <w:sz w:val="24"/>
          <w:szCs w:val="24"/>
        </w:rPr>
      </w:pPr>
    </w:p>
    <w:p w14:paraId="27784704" w14:textId="77777777" w:rsidR="00DE4514" w:rsidRPr="00FF7C99" w:rsidRDefault="0018100E">
      <w:pPr>
        <w:autoSpaceDE w:val="0"/>
        <w:autoSpaceDN w:val="0"/>
        <w:adjustRightInd w:val="0"/>
        <w:spacing w:line="360" w:lineRule="auto"/>
        <w:ind w:left="100" w:right="142" w:firstLineChars="200" w:firstLine="480"/>
        <w:jc w:val="left"/>
        <w:rPr>
          <w:rFonts w:ascii="微软雅黑" w:hAnsi="Times New Roman" w:cs="微软雅黑"/>
          <w:kern w:val="0"/>
          <w:sz w:val="24"/>
          <w:szCs w:val="24"/>
        </w:rPr>
      </w:pPr>
      <w:r w:rsidRPr="00FF7C99">
        <w:rPr>
          <w:rFonts w:ascii="微软雅黑" w:hAnsi="Times New Roman" w:cs="微软雅黑" w:hint="eastAsia"/>
          <w:kern w:val="0"/>
          <w:sz w:val="24"/>
          <w:szCs w:val="24"/>
        </w:rPr>
        <w:t>附：</w:t>
      </w:r>
      <w:r w:rsidRPr="00FF7C99">
        <w:rPr>
          <w:rFonts w:ascii="微软雅黑" w:hAnsi="Times New Roman" w:cs="微软雅黑" w:hint="eastAsia"/>
          <w:spacing w:val="-2"/>
          <w:kern w:val="0"/>
          <w:sz w:val="24"/>
          <w:szCs w:val="24"/>
        </w:rPr>
        <w:t>法</w:t>
      </w:r>
      <w:r w:rsidRPr="00FF7C99">
        <w:rPr>
          <w:rFonts w:ascii="微软雅黑" w:hAnsi="Times New Roman" w:cs="微软雅黑" w:hint="eastAsia"/>
          <w:kern w:val="0"/>
          <w:sz w:val="24"/>
          <w:szCs w:val="24"/>
        </w:rPr>
        <w:t>定</w:t>
      </w:r>
      <w:r w:rsidRPr="00FF7C99">
        <w:rPr>
          <w:rFonts w:ascii="微软雅黑" w:hAnsi="Times New Roman" w:cs="微软雅黑" w:hint="eastAsia"/>
          <w:spacing w:val="-2"/>
          <w:kern w:val="0"/>
          <w:sz w:val="24"/>
          <w:szCs w:val="24"/>
        </w:rPr>
        <w:t>代</w:t>
      </w:r>
      <w:r w:rsidRPr="00FF7C99">
        <w:rPr>
          <w:rFonts w:ascii="微软雅黑" w:hAnsi="Times New Roman" w:cs="微软雅黑" w:hint="eastAsia"/>
          <w:kern w:val="0"/>
          <w:sz w:val="24"/>
          <w:szCs w:val="24"/>
        </w:rPr>
        <w:t>表</w:t>
      </w:r>
      <w:r w:rsidRPr="00FF7C99">
        <w:rPr>
          <w:rFonts w:ascii="微软雅黑" w:hAnsi="Times New Roman" w:cs="微软雅黑" w:hint="eastAsia"/>
          <w:spacing w:val="-2"/>
          <w:kern w:val="0"/>
          <w:sz w:val="24"/>
          <w:szCs w:val="24"/>
        </w:rPr>
        <w:t>人</w:t>
      </w:r>
      <w:r w:rsidRPr="00FF7C99">
        <w:rPr>
          <w:rFonts w:ascii="微软雅黑" w:hAnsi="Times New Roman" w:cs="微软雅黑" w:hint="eastAsia"/>
          <w:kern w:val="0"/>
          <w:sz w:val="24"/>
          <w:szCs w:val="24"/>
        </w:rPr>
        <w:t>身</w:t>
      </w:r>
      <w:r w:rsidRPr="00FF7C99">
        <w:rPr>
          <w:rFonts w:ascii="微软雅黑" w:hAnsi="Times New Roman" w:cs="微软雅黑" w:hint="eastAsia"/>
          <w:spacing w:val="-2"/>
          <w:kern w:val="0"/>
          <w:sz w:val="24"/>
          <w:szCs w:val="24"/>
        </w:rPr>
        <w:t>份</w:t>
      </w:r>
      <w:r w:rsidRPr="00FF7C99">
        <w:rPr>
          <w:rFonts w:ascii="微软雅黑" w:hAnsi="Times New Roman" w:cs="微软雅黑" w:hint="eastAsia"/>
          <w:kern w:val="0"/>
          <w:sz w:val="24"/>
          <w:szCs w:val="24"/>
        </w:rPr>
        <w:t>证</w:t>
      </w:r>
      <w:r w:rsidRPr="00FF7C99">
        <w:rPr>
          <w:rFonts w:ascii="微软雅黑" w:hAnsi="Times New Roman" w:cs="微软雅黑" w:hint="eastAsia"/>
          <w:spacing w:val="-2"/>
          <w:kern w:val="0"/>
          <w:sz w:val="24"/>
          <w:szCs w:val="24"/>
        </w:rPr>
        <w:t>复</w:t>
      </w:r>
      <w:r w:rsidRPr="00FF7C99">
        <w:rPr>
          <w:rFonts w:ascii="微软雅黑" w:hAnsi="Times New Roman" w:cs="微软雅黑" w:hint="eastAsia"/>
          <w:kern w:val="0"/>
          <w:sz w:val="24"/>
          <w:szCs w:val="24"/>
        </w:rPr>
        <w:t>印</w:t>
      </w:r>
      <w:r w:rsidRPr="00FF7C99">
        <w:rPr>
          <w:rFonts w:ascii="微软雅黑" w:hAnsi="Times New Roman" w:cs="微软雅黑" w:hint="eastAsia"/>
          <w:spacing w:val="-2"/>
          <w:kern w:val="0"/>
          <w:sz w:val="24"/>
          <w:szCs w:val="24"/>
        </w:rPr>
        <w:t>件</w:t>
      </w:r>
      <w:r w:rsidRPr="00FF7C99">
        <w:rPr>
          <w:rFonts w:ascii="微软雅黑" w:hAnsi="Times New Roman" w:cs="微软雅黑" w:hint="eastAsia"/>
          <w:kern w:val="0"/>
          <w:sz w:val="24"/>
          <w:szCs w:val="24"/>
        </w:rPr>
        <w:t>及</w:t>
      </w:r>
      <w:r w:rsidRPr="00FF7C99">
        <w:rPr>
          <w:rFonts w:ascii="微软雅黑" w:hAnsi="Times New Roman" w:cs="微软雅黑" w:hint="eastAsia"/>
          <w:spacing w:val="-2"/>
          <w:kern w:val="0"/>
          <w:sz w:val="24"/>
          <w:szCs w:val="24"/>
        </w:rPr>
        <w:t>委</w:t>
      </w:r>
      <w:r w:rsidRPr="00FF7C99">
        <w:rPr>
          <w:rFonts w:ascii="微软雅黑" w:hAnsi="Times New Roman" w:cs="微软雅黑" w:hint="eastAsia"/>
          <w:kern w:val="0"/>
          <w:sz w:val="24"/>
          <w:szCs w:val="24"/>
        </w:rPr>
        <w:t>托代</w:t>
      </w:r>
      <w:r w:rsidRPr="00FF7C99">
        <w:rPr>
          <w:rFonts w:ascii="微软雅黑" w:hAnsi="Times New Roman" w:cs="微软雅黑" w:hint="eastAsia"/>
          <w:spacing w:val="-2"/>
          <w:kern w:val="0"/>
          <w:sz w:val="24"/>
          <w:szCs w:val="24"/>
        </w:rPr>
        <w:t>理</w:t>
      </w:r>
      <w:r w:rsidRPr="00FF7C99">
        <w:rPr>
          <w:rFonts w:ascii="微软雅黑" w:hAnsi="Times New Roman" w:cs="微软雅黑" w:hint="eastAsia"/>
          <w:kern w:val="0"/>
          <w:sz w:val="24"/>
          <w:szCs w:val="24"/>
        </w:rPr>
        <w:t>人</w:t>
      </w:r>
      <w:r w:rsidRPr="00FF7C99">
        <w:rPr>
          <w:rFonts w:ascii="微软雅黑" w:hAnsi="Times New Roman" w:cs="微软雅黑" w:hint="eastAsia"/>
          <w:spacing w:val="-2"/>
          <w:kern w:val="0"/>
          <w:sz w:val="24"/>
          <w:szCs w:val="24"/>
        </w:rPr>
        <w:t>身</w:t>
      </w:r>
      <w:r w:rsidRPr="00FF7C99">
        <w:rPr>
          <w:rFonts w:ascii="微软雅黑" w:hAnsi="Times New Roman" w:cs="微软雅黑" w:hint="eastAsia"/>
          <w:kern w:val="0"/>
          <w:sz w:val="24"/>
          <w:szCs w:val="24"/>
        </w:rPr>
        <w:t>份</w:t>
      </w:r>
      <w:r w:rsidRPr="00FF7C99">
        <w:rPr>
          <w:rFonts w:ascii="微软雅黑" w:hAnsi="Times New Roman" w:cs="微软雅黑" w:hint="eastAsia"/>
          <w:spacing w:val="-2"/>
          <w:kern w:val="0"/>
          <w:sz w:val="24"/>
          <w:szCs w:val="24"/>
        </w:rPr>
        <w:t>证</w:t>
      </w:r>
      <w:r w:rsidRPr="00FF7C99">
        <w:rPr>
          <w:rFonts w:ascii="微软雅黑" w:hAnsi="Times New Roman" w:cs="微软雅黑" w:hint="eastAsia"/>
          <w:kern w:val="0"/>
          <w:sz w:val="24"/>
          <w:szCs w:val="24"/>
        </w:rPr>
        <w:t>复</w:t>
      </w:r>
      <w:r w:rsidRPr="00FF7C99">
        <w:rPr>
          <w:rFonts w:ascii="微软雅黑" w:hAnsi="Times New Roman" w:cs="微软雅黑" w:hint="eastAsia"/>
          <w:spacing w:val="-2"/>
          <w:kern w:val="0"/>
          <w:sz w:val="24"/>
          <w:szCs w:val="24"/>
        </w:rPr>
        <w:t>印</w:t>
      </w:r>
      <w:r w:rsidRPr="00FF7C99">
        <w:rPr>
          <w:rFonts w:ascii="微软雅黑" w:hAnsi="Times New Roman" w:cs="微软雅黑" w:hint="eastAsia"/>
          <w:kern w:val="0"/>
          <w:sz w:val="24"/>
          <w:szCs w:val="24"/>
        </w:rPr>
        <w:t>件</w:t>
      </w:r>
      <w:r w:rsidRPr="00FF7C99">
        <w:rPr>
          <w:rFonts w:ascii="微软雅黑" w:hAnsi="Times New Roman" w:cs="微软雅黑"/>
          <w:kern w:val="0"/>
          <w:sz w:val="24"/>
          <w:szCs w:val="24"/>
        </w:rPr>
        <w:t xml:space="preserve"> </w:t>
      </w:r>
    </w:p>
    <w:p w14:paraId="4C491D9F" w14:textId="77777777" w:rsidR="00DE4514" w:rsidRPr="00FF7C99" w:rsidRDefault="00DE4514">
      <w:pPr>
        <w:autoSpaceDE w:val="0"/>
        <w:autoSpaceDN w:val="0"/>
        <w:adjustRightInd w:val="0"/>
        <w:spacing w:line="360" w:lineRule="auto"/>
        <w:ind w:left="100" w:right="142" w:firstLineChars="200" w:firstLine="480"/>
        <w:jc w:val="left"/>
        <w:rPr>
          <w:rFonts w:ascii="微软雅黑" w:hAnsi="Times New Roman" w:cs="微软雅黑"/>
          <w:kern w:val="0"/>
          <w:sz w:val="24"/>
          <w:szCs w:val="24"/>
        </w:rPr>
      </w:pPr>
    </w:p>
    <w:p w14:paraId="2C024D4E" w14:textId="77777777" w:rsidR="00DE4514" w:rsidRPr="00FF7C99" w:rsidRDefault="0018100E">
      <w:pPr>
        <w:autoSpaceDE w:val="0"/>
        <w:autoSpaceDN w:val="0"/>
        <w:adjustRightInd w:val="0"/>
        <w:spacing w:line="360" w:lineRule="auto"/>
        <w:ind w:left="100" w:right="142" w:firstLineChars="200" w:firstLine="480"/>
        <w:jc w:val="left"/>
        <w:rPr>
          <w:rFonts w:ascii="微软雅黑" w:hAnsi="Times New Roman" w:cs="微软雅黑"/>
          <w:kern w:val="0"/>
          <w:sz w:val="24"/>
          <w:szCs w:val="24"/>
        </w:rPr>
      </w:pPr>
      <w:r w:rsidRPr="00FF7C99">
        <w:rPr>
          <w:rFonts w:ascii="微软雅黑" w:hAnsi="Times New Roman" w:cs="微软雅黑" w:hint="eastAsia"/>
          <w:kern w:val="0"/>
          <w:sz w:val="24"/>
          <w:szCs w:val="24"/>
        </w:rPr>
        <w:t>注：本授权委托</w:t>
      </w:r>
      <w:r w:rsidRPr="00FF7C99">
        <w:rPr>
          <w:rFonts w:ascii="微软雅黑" w:hAnsi="Times New Roman" w:cs="微软雅黑" w:hint="eastAsia"/>
          <w:spacing w:val="-2"/>
          <w:kern w:val="0"/>
          <w:sz w:val="24"/>
          <w:szCs w:val="24"/>
        </w:rPr>
        <w:t>书</w:t>
      </w:r>
      <w:r w:rsidRPr="00FF7C99">
        <w:rPr>
          <w:rFonts w:ascii="微软雅黑" w:hAnsi="Times New Roman" w:cs="微软雅黑" w:hint="eastAsia"/>
          <w:kern w:val="0"/>
          <w:sz w:val="24"/>
          <w:szCs w:val="24"/>
        </w:rPr>
        <w:t>需由</w:t>
      </w:r>
      <w:r w:rsidRPr="00FF7C99">
        <w:rPr>
          <w:rFonts w:ascii="微软雅黑" w:hAnsi="Times New Roman" w:cs="微软雅黑" w:hint="eastAsia"/>
          <w:spacing w:val="-2"/>
          <w:kern w:val="0"/>
          <w:sz w:val="24"/>
          <w:szCs w:val="24"/>
        </w:rPr>
        <w:t>投</w:t>
      </w:r>
      <w:r w:rsidRPr="00FF7C99">
        <w:rPr>
          <w:rFonts w:ascii="微软雅黑" w:hAnsi="Times New Roman" w:cs="微软雅黑" w:hint="eastAsia"/>
          <w:kern w:val="0"/>
          <w:sz w:val="24"/>
          <w:szCs w:val="24"/>
        </w:rPr>
        <w:t>标人加盖单位公</w:t>
      </w:r>
      <w:r w:rsidRPr="00FF7C99">
        <w:rPr>
          <w:rFonts w:ascii="微软雅黑" w:hAnsi="Times New Roman" w:cs="微软雅黑" w:hint="eastAsia"/>
          <w:spacing w:val="-2"/>
          <w:kern w:val="0"/>
          <w:sz w:val="24"/>
          <w:szCs w:val="24"/>
        </w:rPr>
        <w:t>章</w:t>
      </w:r>
      <w:r w:rsidRPr="00FF7C99">
        <w:rPr>
          <w:rFonts w:ascii="微软雅黑" w:hAnsi="Times New Roman" w:cs="微软雅黑" w:hint="eastAsia"/>
          <w:kern w:val="0"/>
          <w:sz w:val="24"/>
          <w:szCs w:val="24"/>
        </w:rPr>
        <w:t>并由</w:t>
      </w:r>
      <w:r w:rsidRPr="00FF7C99">
        <w:rPr>
          <w:rFonts w:ascii="微软雅黑" w:hAnsi="Times New Roman" w:cs="微软雅黑" w:hint="eastAsia"/>
          <w:spacing w:val="-2"/>
          <w:kern w:val="0"/>
          <w:sz w:val="24"/>
          <w:szCs w:val="24"/>
        </w:rPr>
        <w:t>其</w:t>
      </w:r>
      <w:r w:rsidRPr="00FF7C99">
        <w:rPr>
          <w:rFonts w:ascii="微软雅黑" w:hAnsi="Times New Roman" w:cs="微软雅黑" w:hint="eastAsia"/>
          <w:kern w:val="0"/>
          <w:sz w:val="24"/>
          <w:szCs w:val="24"/>
        </w:rPr>
        <w:t>法定代表人签字或盖章和委托代理</w:t>
      </w:r>
      <w:r w:rsidRPr="00FF7C99">
        <w:rPr>
          <w:rFonts w:ascii="微软雅黑" w:hAnsi="Times New Roman" w:cs="微软雅黑" w:hint="eastAsia"/>
          <w:spacing w:val="-2"/>
          <w:kern w:val="0"/>
          <w:sz w:val="24"/>
          <w:szCs w:val="24"/>
        </w:rPr>
        <w:t>人</w:t>
      </w:r>
      <w:r w:rsidRPr="00FF7C99">
        <w:rPr>
          <w:rFonts w:ascii="微软雅黑" w:hAnsi="Times New Roman" w:cs="微软雅黑" w:hint="eastAsia"/>
          <w:kern w:val="0"/>
          <w:sz w:val="24"/>
          <w:szCs w:val="24"/>
        </w:rPr>
        <w:t>签字。</w:t>
      </w:r>
    </w:p>
    <w:p w14:paraId="6F5C7C6E" w14:textId="77777777" w:rsidR="00DE4514" w:rsidRPr="00FF7C99" w:rsidRDefault="00DE4514">
      <w:pPr>
        <w:autoSpaceDE w:val="0"/>
        <w:autoSpaceDN w:val="0"/>
        <w:adjustRightInd w:val="0"/>
        <w:spacing w:line="360" w:lineRule="auto"/>
        <w:ind w:firstLineChars="200" w:firstLine="480"/>
        <w:jc w:val="left"/>
        <w:rPr>
          <w:rFonts w:ascii="微软雅黑" w:hAnsi="Times New Roman" w:cs="微软雅黑"/>
          <w:kern w:val="0"/>
          <w:sz w:val="24"/>
          <w:szCs w:val="24"/>
        </w:rPr>
      </w:pPr>
    </w:p>
    <w:p w14:paraId="4A1E72A9" w14:textId="77777777" w:rsidR="00DE4514" w:rsidRPr="00FF7C99" w:rsidRDefault="00DE4514">
      <w:pPr>
        <w:autoSpaceDE w:val="0"/>
        <w:autoSpaceDN w:val="0"/>
        <w:adjustRightInd w:val="0"/>
        <w:spacing w:line="360" w:lineRule="auto"/>
        <w:ind w:firstLineChars="200" w:firstLine="480"/>
        <w:jc w:val="left"/>
        <w:rPr>
          <w:rFonts w:ascii="微软雅黑" w:hAnsi="Times New Roman" w:cs="微软雅黑"/>
          <w:kern w:val="0"/>
          <w:sz w:val="24"/>
          <w:szCs w:val="24"/>
        </w:rPr>
      </w:pPr>
    </w:p>
    <w:p w14:paraId="0D218A0D" w14:textId="77777777" w:rsidR="00DE4514" w:rsidRPr="00FF7C99" w:rsidRDefault="0018100E">
      <w:pPr>
        <w:tabs>
          <w:tab w:val="left" w:pos="3200"/>
          <w:tab w:val="left" w:pos="3620"/>
          <w:tab w:val="left" w:pos="7240"/>
        </w:tabs>
        <w:autoSpaceDE w:val="0"/>
        <w:autoSpaceDN w:val="0"/>
        <w:adjustRightInd w:val="0"/>
        <w:spacing w:line="360" w:lineRule="auto"/>
        <w:ind w:right="-20" w:firstLineChars="1181" w:firstLine="2834"/>
        <w:jc w:val="left"/>
        <w:rPr>
          <w:rFonts w:ascii="微软雅黑" w:hAnsi="Times New Roman" w:cs="微软雅黑"/>
          <w:kern w:val="0"/>
          <w:sz w:val="24"/>
          <w:szCs w:val="24"/>
        </w:rPr>
      </w:pPr>
      <w:r w:rsidRPr="00FF7C99">
        <w:rPr>
          <w:rFonts w:ascii="微软雅黑" w:hAnsi="Times New Roman" w:cs="微软雅黑" w:hint="eastAsia"/>
          <w:kern w:val="0"/>
          <w:position w:val="-4"/>
          <w:sz w:val="24"/>
          <w:szCs w:val="24"/>
        </w:rPr>
        <w:t>投标</w:t>
      </w:r>
      <w:r w:rsidRPr="00FF7C99">
        <w:rPr>
          <w:rFonts w:ascii="微软雅黑" w:hAnsi="Times New Roman" w:cs="微软雅黑" w:hint="eastAsia"/>
          <w:spacing w:val="-2"/>
          <w:kern w:val="0"/>
          <w:position w:val="-4"/>
          <w:sz w:val="24"/>
          <w:szCs w:val="24"/>
        </w:rPr>
        <w:t>人：</w:t>
      </w:r>
      <w:r w:rsidRPr="00FF7C99">
        <w:rPr>
          <w:rFonts w:ascii="微软雅黑" w:hAnsi="Times New Roman" w:cs="微软雅黑"/>
          <w:spacing w:val="43"/>
          <w:kern w:val="0"/>
          <w:position w:val="-4"/>
          <w:sz w:val="24"/>
          <w:szCs w:val="24"/>
          <w:u w:val="single"/>
        </w:rPr>
        <w:t xml:space="preserve">                    </w:t>
      </w:r>
      <w:r w:rsidRPr="00FF7C99">
        <w:rPr>
          <w:rFonts w:ascii="微软雅黑" w:hAnsi="Times New Roman" w:cs="微软雅黑" w:hint="eastAsia"/>
          <w:kern w:val="0"/>
          <w:position w:val="-4"/>
          <w:sz w:val="24"/>
          <w:szCs w:val="24"/>
        </w:rPr>
        <w:t>(</w:t>
      </w:r>
      <w:r w:rsidRPr="00FF7C99">
        <w:rPr>
          <w:rFonts w:ascii="微软雅黑" w:hAnsi="Times New Roman" w:cs="微软雅黑" w:hint="eastAsia"/>
          <w:kern w:val="0"/>
          <w:position w:val="-4"/>
          <w:sz w:val="24"/>
          <w:szCs w:val="24"/>
        </w:rPr>
        <w:t>单</w:t>
      </w:r>
      <w:r w:rsidRPr="00FF7C99">
        <w:rPr>
          <w:rFonts w:ascii="微软雅黑" w:hAnsi="Times New Roman" w:cs="微软雅黑" w:hint="eastAsia"/>
          <w:spacing w:val="-2"/>
          <w:kern w:val="0"/>
          <w:position w:val="-4"/>
          <w:sz w:val="24"/>
          <w:szCs w:val="24"/>
        </w:rPr>
        <w:t>位</w:t>
      </w:r>
      <w:r w:rsidRPr="00FF7C99">
        <w:rPr>
          <w:rFonts w:ascii="微软雅黑" w:hAnsi="Times New Roman" w:cs="微软雅黑" w:hint="eastAsia"/>
          <w:kern w:val="0"/>
          <w:position w:val="-4"/>
          <w:sz w:val="24"/>
          <w:szCs w:val="24"/>
        </w:rPr>
        <w:t>公</w:t>
      </w:r>
      <w:r w:rsidRPr="00FF7C99">
        <w:rPr>
          <w:rFonts w:ascii="微软雅黑" w:hAnsi="Times New Roman" w:cs="微软雅黑" w:hint="eastAsia"/>
          <w:spacing w:val="-2"/>
          <w:kern w:val="0"/>
          <w:position w:val="-4"/>
          <w:sz w:val="24"/>
          <w:szCs w:val="24"/>
        </w:rPr>
        <w:t>章</w:t>
      </w:r>
      <w:r w:rsidRPr="00FF7C99">
        <w:rPr>
          <w:rFonts w:ascii="微软雅黑" w:hAnsi="Times New Roman" w:cs="微软雅黑" w:hint="eastAsia"/>
          <w:kern w:val="0"/>
          <w:position w:val="-4"/>
          <w:sz w:val="24"/>
          <w:szCs w:val="24"/>
        </w:rPr>
        <w:t>)</w:t>
      </w:r>
    </w:p>
    <w:p w14:paraId="5AB9C13B" w14:textId="77777777" w:rsidR="00DE4514" w:rsidRPr="00FF7C99" w:rsidRDefault="0018100E">
      <w:pPr>
        <w:tabs>
          <w:tab w:val="left" w:pos="7660"/>
        </w:tabs>
        <w:autoSpaceDE w:val="0"/>
        <w:autoSpaceDN w:val="0"/>
        <w:adjustRightInd w:val="0"/>
        <w:spacing w:line="360" w:lineRule="auto"/>
        <w:ind w:right="-20" w:firstLineChars="1181" w:firstLine="2834"/>
        <w:jc w:val="left"/>
        <w:rPr>
          <w:rFonts w:ascii="微软雅黑" w:hAnsi="Times New Roman" w:cs="微软雅黑"/>
          <w:kern w:val="0"/>
          <w:sz w:val="24"/>
          <w:szCs w:val="24"/>
        </w:rPr>
      </w:pPr>
      <w:r w:rsidRPr="00FF7C99">
        <w:rPr>
          <w:rFonts w:ascii="微软雅黑" w:hAnsi="Times New Roman" w:cs="微软雅黑" w:hint="eastAsia"/>
          <w:kern w:val="0"/>
          <w:position w:val="-2"/>
          <w:sz w:val="24"/>
          <w:szCs w:val="24"/>
        </w:rPr>
        <w:t>法定</w:t>
      </w:r>
      <w:r w:rsidRPr="00FF7C99">
        <w:rPr>
          <w:rFonts w:ascii="微软雅黑" w:hAnsi="Times New Roman" w:cs="微软雅黑" w:hint="eastAsia"/>
          <w:spacing w:val="-2"/>
          <w:kern w:val="0"/>
          <w:position w:val="-2"/>
          <w:sz w:val="24"/>
          <w:szCs w:val="24"/>
        </w:rPr>
        <w:t>代</w:t>
      </w:r>
      <w:r w:rsidRPr="00FF7C99">
        <w:rPr>
          <w:rFonts w:ascii="微软雅黑" w:hAnsi="Times New Roman" w:cs="微软雅黑" w:hint="eastAsia"/>
          <w:kern w:val="0"/>
          <w:position w:val="-2"/>
          <w:sz w:val="24"/>
          <w:szCs w:val="24"/>
        </w:rPr>
        <w:t>表</w:t>
      </w:r>
      <w:r w:rsidRPr="00FF7C99">
        <w:rPr>
          <w:rFonts w:ascii="微软雅黑" w:hAnsi="Times New Roman" w:cs="微软雅黑" w:hint="eastAsia"/>
          <w:spacing w:val="-2"/>
          <w:kern w:val="0"/>
          <w:position w:val="-2"/>
          <w:sz w:val="24"/>
          <w:szCs w:val="24"/>
        </w:rPr>
        <w:t>人</w:t>
      </w:r>
      <w:r w:rsidRPr="00FF7C99">
        <w:rPr>
          <w:rFonts w:ascii="微软雅黑" w:hAnsi="Times New Roman" w:cs="微软雅黑" w:hint="eastAsia"/>
          <w:kern w:val="0"/>
          <w:position w:val="-2"/>
          <w:sz w:val="24"/>
          <w:szCs w:val="24"/>
        </w:rPr>
        <w:t>：</w:t>
      </w:r>
      <w:r w:rsidRPr="00FF7C99">
        <w:rPr>
          <w:rFonts w:ascii="微软雅黑" w:hAnsi="Times New Roman" w:cs="微软雅黑" w:hint="eastAsia"/>
          <w:kern w:val="0"/>
          <w:position w:val="-2"/>
          <w:sz w:val="24"/>
          <w:szCs w:val="24"/>
          <w:u w:val="single"/>
        </w:rPr>
        <w:t xml:space="preserve">       </w:t>
      </w:r>
      <w:r w:rsidRPr="00FF7C99">
        <w:rPr>
          <w:rFonts w:ascii="微软雅黑" w:hAnsi="Times New Roman" w:cs="微软雅黑"/>
          <w:kern w:val="0"/>
          <w:position w:val="-2"/>
          <w:sz w:val="24"/>
          <w:szCs w:val="24"/>
          <w:u w:val="single"/>
        </w:rPr>
        <w:t xml:space="preserve">             </w:t>
      </w:r>
      <w:r w:rsidRPr="00FF7C99">
        <w:rPr>
          <w:rFonts w:ascii="微软雅黑" w:hAnsi="Times New Roman" w:cs="微软雅黑" w:hint="eastAsia"/>
          <w:kern w:val="0"/>
          <w:position w:val="-2"/>
          <w:sz w:val="24"/>
          <w:szCs w:val="24"/>
          <w:u w:val="single"/>
        </w:rPr>
        <w:t xml:space="preserve"> </w:t>
      </w:r>
      <w:r w:rsidRPr="00FF7C99">
        <w:rPr>
          <w:rFonts w:ascii="微软雅黑" w:hAnsi="Times New Roman" w:cs="微软雅黑"/>
          <w:spacing w:val="43"/>
          <w:kern w:val="0"/>
          <w:position w:val="-2"/>
          <w:sz w:val="24"/>
          <w:szCs w:val="24"/>
          <w:u w:val="single"/>
        </w:rPr>
        <w:t xml:space="preserve"> </w:t>
      </w:r>
      <w:r w:rsidRPr="00FF7C99">
        <w:rPr>
          <w:rFonts w:ascii="微软雅黑" w:hAnsi="Times New Roman" w:cs="微软雅黑" w:hint="eastAsia"/>
          <w:kern w:val="0"/>
          <w:position w:val="-2"/>
          <w:sz w:val="24"/>
          <w:szCs w:val="24"/>
        </w:rPr>
        <w:t>(</w:t>
      </w:r>
      <w:r w:rsidRPr="00FF7C99">
        <w:rPr>
          <w:rFonts w:ascii="微软雅黑" w:hAnsi="Times New Roman" w:cs="微软雅黑" w:hint="eastAsia"/>
          <w:kern w:val="0"/>
          <w:position w:val="-2"/>
          <w:sz w:val="24"/>
          <w:szCs w:val="24"/>
        </w:rPr>
        <w:t>签</w:t>
      </w:r>
      <w:r w:rsidRPr="00FF7C99">
        <w:rPr>
          <w:rFonts w:ascii="微软雅黑" w:hAnsi="Times New Roman" w:cs="微软雅黑" w:hint="eastAsia"/>
          <w:spacing w:val="-2"/>
          <w:kern w:val="0"/>
          <w:position w:val="-2"/>
          <w:sz w:val="24"/>
          <w:szCs w:val="24"/>
        </w:rPr>
        <w:t>字或盖章</w:t>
      </w:r>
      <w:r w:rsidRPr="00FF7C99">
        <w:rPr>
          <w:rFonts w:ascii="微软雅黑" w:hAnsi="Times New Roman" w:cs="微软雅黑" w:hint="eastAsia"/>
          <w:kern w:val="0"/>
          <w:position w:val="-2"/>
          <w:sz w:val="24"/>
          <w:szCs w:val="24"/>
        </w:rPr>
        <w:t>)</w:t>
      </w:r>
    </w:p>
    <w:p w14:paraId="2336CA3B" w14:textId="77777777" w:rsidR="00DE4514" w:rsidRPr="00FF7C99" w:rsidRDefault="0018100E">
      <w:pPr>
        <w:tabs>
          <w:tab w:val="left" w:pos="8500"/>
        </w:tabs>
        <w:autoSpaceDE w:val="0"/>
        <w:autoSpaceDN w:val="0"/>
        <w:adjustRightInd w:val="0"/>
        <w:spacing w:line="360" w:lineRule="auto"/>
        <w:ind w:right="-20" w:firstLineChars="1181" w:firstLine="2834"/>
        <w:jc w:val="left"/>
        <w:rPr>
          <w:rFonts w:ascii="微软雅黑" w:hAnsi="Times New Roman" w:cs="微软雅黑"/>
          <w:kern w:val="0"/>
          <w:position w:val="-2"/>
          <w:sz w:val="24"/>
          <w:szCs w:val="24"/>
          <w:u w:val="single"/>
        </w:rPr>
      </w:pPr>
      <w:r w:rsidRPr="00FF7C99">
        <w:rPr>
          <w:rFonts w:ascii="微软雅黑" w:hAnsi="Times New Roman" w:cs="微软雅黑" w:hint="eastAsia"/>
          <w:kern w:val="0"/>
          <w:position w:val="-2"/>
          <w:sz w:val="24"/>
          <w:szCs w:val="24"/>
        </w:rPr>
        <w:t>身份</w:t>
      </w:r>
      <w:r w:rsidRPr="00FF7C99">
        <w:rPr>
          <w:rFonts w:ascii="微软雅黑" w:hAnsi="Times New Roman" w:cs="微软雅黑" w:hint="eastAsia"/>
          <w:spacing w:val="-2"/>
          <w:kern w:val="0"/>
          <w:position w:val="-2"/>
          <w:sz w:val="24"/>
          <w:szCs w:val="24"/>
        </w:rPr>
        <w:t>证</w:t>
      </w:r>
      <w:r w:rsidRPr="00FF7C99">
        <w:rPr>
          <w:rFonts w:ascii="微软雅黑" w:hAnsi="Times New Roman" w:cs="微软雅黑" w:hint="eastAsia"/>
          <w:kern w:val="0"/>
          <w:position w:val="-2"/>
          <w:sz w:val="24"/>
          <w:szCs w:val="24"/>
        </w:rPr>
        <w:t>号</w:t>
      </w:r>
      <w:r w:rsidRPr="00FF7C99">
        <w:rPr>
          <w:rFonts w:ascii="微软雅黑" w:hAnsi="Times New Roman" w:cs="微软雅黑" w:hint="eastAsia"/>
          <w:spacing w:val="-2"/>
          <w:kern w:val="0"/>
          <w:position w:val="-2"/>
          <w:sz w:val="24"/>
          <w:szCs w:val="24"/>
        </w:rPr>
        <w:t>码</w:t>
      </w:r>
      <w:r w:rsidRPr="00FF7C99">
        <w:rPr>
          <w:rFonts w:ascii="微软雅黑" w:hAnsi="Times New Roman" w:cs="微软雅黑" w:hint="eastAsia"/>
          <w:spacing w:val="-3"/>
          <w:kern w:val="0"/>
          <w:position w:val="-2"/>
          <w:sz w:val="24"/>
          <w:szCs w:val="24"/>
        </w:rPr>
        <w:t>：</w:t>
      </w:r>
      <w:r w:rsidRPr="00FF7C99">
        <w:rPr>
          <w:rFonts w:ascii="微软雅黑" w:hAnsi="Times New Roman" w:cs="微软雅黑" w:hint="eastAsia"/>
          <w:w w:val="169"/>
          <w:kern w:val="0"/>
          <w:position w:val="-2"/>
          <w:sz w:val="24"/>
          <w:szCs w:val="24"/>
          <w:u w:val="single"/>
        </w:rPr>
        <w:t xml:space="preserve">                           </w:t>
      </w:r>
    </w:p>
    <w:p w14:paraId="07F8EC17" w14:textId="77777777" w:rsidR="00DE4514" w:rsidRPr="00FF7C99" w:rsidRDefault="0018100E">
      <w:pPr>
        <w:tabs>
          <w:tab w:val="left" w:pos="8500"/>
        </w:tabs>
        <w:autoSpaceDE w:val="0"/>
        <w:autoSpaceDN w:val="0"/>
        <w:adjustRightInd w:val="0"/>
        <w:spacing w:line="360" w:lineRule="auto"/>
        <w:ind w:right="-20" w:firstLineChars="1181" w:firstLine="2834"/>
        <w:jc w:val="left"/>
        <w:rPr>
          <w:rFonts w:ascii="微软雅黑" w:hAnsi="Times New Roman" w:cs="微软雅黑"/>
          <w:kern w:val="0"/>
          <w:sz w:val="24"/>
          <w:szCs w:val="24"/>
        </w:rPr>
      </w:pPr>
      <w:r w:rsidRPr="00FF7C99">
        <w:rPr>
          <w:rFonts w:ascii="微软雅黑" w:hAnsi="Times New Roman" w:cs="微软雅黑" w:hint="eastAsia"/>
          <w:kern w:val="0"/>
          <w:position w:val="-2"/>
          <w:sz w:val="24"/>
          <w:szCs w:val="24"/>
        </w:rPr>
        <w:t>委托</w:t>
      </w:r>
      <w:r w:rsidRPr="00FF7C99">
        <w:rPr>
          <w:rFonts w:ascii="微软雅黑" w:hAnsi="Times New Roman" w:cs="微软雅黑" w:hint="eastAsia"/>
          <w:spacing w:val="-2"/>
          <w:kern w:val="0"/>
          <w:position w:val="-2"/>
          <w:sz w:val="24"/>
          <w:szCs w:val="24"/>
        </w:rPr>
        <w:t>代</w:t>
      </w:r>
      <w:r w:rsidRPr="00FF7C99">
        <w:rPr>
          <w:rFonts w:ascii="微软雅黑" w:hAnsi="Times New Roman" w:cs="微软雅黑" w:hint="eastAsia"/>
          <w:kern w:val="0"/>
          <w:position w:val="-2"/>
          <w:sz w:val="24"/>
          <w:szCs w:val="24"/>
        </w:rPr>
        <w:t>理</w:t>
      </w:r>
      <w:r w:rsidRPr="00FF7C99">
        <w:rPr>
          <w:rFonts w:ascii="微软雅黑" w:hAnsi="Times New Roman" w:cs="微软雅黑" w:hint="eastAsia"/>
          <w:spacing w:val="-2"/>
          <w:kern w:val="0"/>
          <w:position w:val="-2"/>
          <w:sz w:val="24"/>
          <w:szCs w:val="24"/>
        </w:rPr>
        <w:t>人</w:t>
      </w:r>
      <w:r w:rsidRPr="00FF7C99">
        <w:rPr>
          <w:rFonts w:ascii="微软雅黑" w:hAnsi="Times New Roman" w:cs="微软雅黑" w:hint="eastAsia"/>
          <w:spacing w:val="-3"/>
          <w:kern w:val="0"/>
          <w:position w:val="-2"/>
          <w:sz w:val="24"/>
          <w:szCs w:val="24"/>
        </w:rPr>
        <w:t>：</w:t>
      </w:r>
      <w:r w:rsidRPr="00FF7C99">
        <w:rPr>
          <w:rFonts w:ascii="微软雅黑" w:hAnsi="Times New Roman" w:cs="微软雅黑"/>
          <w:spacing w:val="43"/>
          <w:kern w:val="0"/>
          <w:position w:val="-2"/>
          <w:sz w:val="24"/>
          <w:szCs w:val="24"/>
          <w:u w:val="single"/>
        </w:rPr>
        <w:t xml:space="preserve"> </w:t>
      </w:r>
      <w:r w:rsidRPr="00FF7C99">
        <w:rPr>
          <w:rFonts w:ascii="微软雅黑" w:hAnsi="Times New Roman" w:cs="微软雅黑" w:hint="eastAsia"/>
          <w:w w:val="169"/>
          <w:kern w:val="0"/>
          <w:position w:val="-2"/>
          <w:sz w:val="24"/>
          <w:szCs w:val="24"/>
          <w:u w:val="single"/>
        </w:rPr>
        <w:t xml:space="preserve">        </w:t>
      </w:r>
      <w:r w:rsidRPr="00FF7C99">
        <w:rPr>
          <w:rFonts w:ascii="微软雅黑" w:hAnsi="Times New Roman" w:cs="微软雅黑"/>
          <w:w w:val="169"/>
          <w:kern w:val="0"/>
          <w:position w:val="-2"/>
          <w:sz w:val="24"/>
          <w:szCs w:val="24"/>
          <w:u w:val="single"/>
        </w:rPr>
        <w:t xml:space="preserve">     </w:t>
      </w:r>
      <w:r w:rsidRPr="00FF7C99">
        <w:rPr>
          <w:rFonts w:ascii="微软雅黑" w:hAnsi="Times New Roman" w:cs="微软雅黑" w:hint="eastAsia"/>
          <w:w w:val="169"/>
          <w:kern w:val="0"/>
          <w:position w:val="-2"/>
          <w:sz w:val="24"/>
          <w:szCs w:val="24"/>
          <w:u w:val="single"/>
        </w:rPr>
        <w:t xml:space="preserve">      </w:t>
      </w:r>
      <w:r w:rsidRPr="00FF7C99">
        <w:rPr>
          <w:rFonts w:ascii="微软雅黑" w:hAnsi="Times New Roman" w:cs="微软雅黑" w:hint="eastAsia"/>
          <w:kern w:val="0"/>
          <w:position w:val="-2"/>
          <w:sz w:val="24"/>
          <w:szCs w:val="24"/>
        </w:rPr>
        <w:t>(</w:t>
      </w:r>
      <w:r w:rsidRPr="00FF7C99">
        <w:rPr>
          <w:rFonts w:ascii="微软雅黑" w:hAnsi="Times New Roman" w:cs="微软雅黑" w:hint="eastAsia"/>
          <w:kern w:val="0"/>
          <w:position w:val="-2"/>
          <w:sz w:val="24"/>
          <w:szCs w:val="24"/>
        </w:rPr>
        <w:t>签</w:t>
      </w:r>
      <w:r w:rsidRPr="00FF7C99">
        <w:rPr>
          <w:rFonts w:ascii="微软雅黑" w:hAnsi="Times New Roman" w:cs="微软雅黑" w:hint="eastAsia"/>
          <w:spacing w:val="-2"/>
          <w:kern w:val="0"/>
          <w:position w:val="-2"/>
          <w:sz w:val="24"/>
          <w:szCs w:val="24"/>
        </w:rPr>
        <w:t>字</w:t>
      </w:r>
      <w:r w:rsidRPr="00FF7C99">
        <w:rPr>
          <w:rFonts w:ascii="微软雅黑" w:hAnsi="Times New Roman" w:cs="微软雅黑" w:hint="eastAsia"/>
          <w:kern w:val="0"/>
          <w:position w:val="-2"/>
          <w:sz w:val="24"/>
          <w:szCs w:val="24"/>
        </w:rPr>
        <w:t>)</w:t>
      </w:r>
    </w:p>
    <w:p w14:paraId="7385D9BC" w14:textId="77777777" w:rsidR="00DE4514" w:rsidRPr="00FF7C99" w:rsidRDefault="0018100E">
      <w:pPr>
        <w:tabs>
          <w:tab w:val="left" w:pos="8500"/>
        </w:tabs>
        <w:autoSpaceDE w:val="0"/>
        <w:autoSpaceDN w:val="0"/>
        <w:adjustRightInd w:val="0"/>
        <w:spacing w:line="360" w:lineRule="auto"/>
        <w:ind w:right="-20" w:firstLineChars="1181" w:firstLine="2834"/>
        <w:jc w:val="left"/>
        <w:rPr>
          <w:rFonts w:ascii="微软雅黑" w:hAnsi="Times New Roman" w:cs="微软雅黑"/>
          <w:w w:val="169"/>
          <w:kern w:val="0"/>
          <w:position w:val="-2"/>
          <w:sz w:val="24"/>
          <w:szCs w:val="24"/>
          <w:u w:val="single"/>
        </w:rPr>
      </w:pPr>
      <w:r w:rsidRPr="00FF7C99">
        <w:rPr>
          <w:rFonts w:ascii="微软雅黑" w:hAnsi="Times New Roman" w:cs="微软雅黑" w:hint="eastAsia"/>
          <w:kern w:val="0"/>
          <w:position w:val="-2"/>
          <w:sz w:val="24"/>
          <w:szCs w:val="24"/>
        </w:rPr>
        <w:t>身份</w:t>
      </w:r>
      <w:r w:rsidRPr="00FF7C99">
        <w:rPr>
          <w:rFonts w:ascii="微软雅黑" w:hAnsi="Times New Roman" w:cs="微软雅黑" w:hint="eastAsia"/>
          <w:spacing w:val="-2"/>
          <w:kern w:val="0"/>
          <w:position w:val="-2"/>
          <w:sz w:val="24"/>
          <w:szCs w:val="24"/>
        </w:rPr>
        <w:t>证</w:t>
      </w:r>
      <w:r w:rsidRPr="00FF7C99">
        <w:rPr>
          <w:rFonts w:ascii="微软雅黑" w:hAnsi="Times New Roman" w:cs="微软雅黑" w:hint="eastAsia"/>
          <w:kern w:val="0"/>
          <w:position w:val="-2"/>
          <w:sz w:val="24"/>
          <w:szCs w:val="24"/>
        </w:rPr>
        <w:t>号</w:t>
      </w:r>
      <w:r w:rsidRPr="00FF7C99">
        <w:rPr>
          <w:rFonts w:ascii="微软雅黑" w:hAnsi="Times New Roman" w:cs="微软雅黑" w:hint="eastAsia"/>
          <w:spacing w:val="-2"/>
          <w:kern w:val="0"/>
          <w:position w:val="-2"/>
          <w:sz w:val="24"/>
          <w:szCs w:val="24"/>
        </w:rPr>
        <w:t>码</w:t>
      </w:r>
      <w:r w:rsidRPr="00FF7C99">
        <w:rPr>
          <w:rFonts w:ascii="微软雅黑" w:hAnsi="Times New Roman" w:cs="微软雅黑" w:hint="eastAsia"/>
          <w:spacing w:val="-3"/>
          <w:kern w:val="0"/>
          <w:position w:val="-2"/>
          <w:sz w:val="24"/>
          <w:szCs w:val="24"/>
        </w:rPr>
        <w:t>：</w:t>
      </w:r>
      <w:r w:rsidRPr="00FF7C99">
        <w:rPr>
          <w:rFonts w:ascii="微软雅黑" w:hAnsi="Times New Roman" w:cs="微软雅黑" w:hint="eastAsia"/>
          <w:spacing w:val="-3"/>
          <w:kern w:val="0"/>
          <w:position w:val="-2"/>
          <w:sz w:val="24"/>
          <w:szCs w:val="24"/>
        </w:rPr>
        <w:t xml:space="preserve"> </w:t>
      </w:r>
      <w:r w:rsidRPr="00FF7C99">
        <w:rPr>
          <w:rFonts w:ascii="微软雅黑" w:hAnsi="Times New Roman" w:cs="微软雅黑" w:hint="eastAsia"/>
          <w:w w:val="169"/>
          <w:kern w:val="0"/>
          <w:position w:val="-2"/>
          <w:sz w:val="24"/>
          <w:szCs w:val="24"/>
          <w:u w:val="single"/>
        </w:rPr>
        <w:t xml:space="preserve">                           </w:t>
      </w:r>
    </w:p>
    <w:p w14:paraId="70FF0804" w14:textId="77777777" w:rsidR="00DE4514" w:rsidRPr="00FF7C99" w:rsidRDefault="0018100E">
      <w:pPr>
        <w:tabs>
          <w:tab w:val="left" w:pos="8500"/>
        </w:tabs>
        <w:autoSpaceDE w:val="0"/>
        <w:autoSpaceDN w:val="0"/>
        <w:adjustRightInd w:val="0"/>
        <w:spacing w:line="360" w:lineRule="auto"/>
        <w:ind w:right="-20" w:firstLineChars="1181" w:firstLine="2834"/>
        <w:jc w:val="left"/>
        <w:rPr>
          <w:rFonts w:ascii="微软雅黑" w:hAnsi="Times New Roman" w:cs="微软雅黑"/>
          <w:kern w:val="0"/>
          <w:sz w:val="24"/>
          <w:szCs w:val="24"/>
        </w:rPr>
      </w:pPr>
      <w:r w:rsidRPr="00FF7C99">
        <w:rPr>
          <w:rFonts w:ascii="微软雅黑" w:hAnsi="Times New Roman" w:cs="微软雅黑" w:hint="eastAsia"/>
          <w:kern w:val="0"/>
          <w:sz w:val="24"/>
          <w:szCs w:val="24"/>
        </w:rPr>
        <w:t>联系电话：</w:t>
      </w:r>
      <w:r w:rsidRPr="00FF7C99">
        <w:rPr>
          <w:rFonts w:ascii="微软雅黑" w:hAnsi="Times New Roman" w:cs="微软雅黑" w:hint="eastAsia"/>
          <w:spacing w:val="-3"/>
          <w:kern w:val="0"/>
          <w:position w:val="-2"/>
          <w:sz w:val="24"/>
          <w:szCs w:val="24"/>
        </w:rPr>
        <w:t xml:space="preserve"> </w:t>
      </w:r>
      <w:r w:rsidRPr="00FF7C99">
        <w:rPr>
          <w:rFonts w:ascii="微软雅黑" w:hAnsi="Times New Roman" w:cs="微软雅黑" w:hint="eastAsia"/>
          <w:w w:val="169"/>
          <w:kern w:val="0"/>
          <w:position w:val="-2"/>
          <w:sz w:val="24"/>
          <w:szCs w:val="24"/>
          <w:u w:val="single"/>
        </w:rPr>
        <w:t xml:space="preserve">            </w:t>
      </w:r>
      <w:r w:rsidRPr="00FF7C99">
        <w:rPr>
          <w:rFonts w:ascii="微软雅黑" w:hAnsi="Times New Roman" w:cs="微软雅黑"/>
          <w:w w:val="169"/>
          <w:kern w:val="0"/>
          <w:position w:val="-2"/>
          <w:sz w:val="24"/>
          <w:szCs w:val="24"/>
          <w:u w:val="single"/>
        </w:rPr>
        <w:t xml:space="preserve">  </w:t>
      </w:r>
      <w:r w:rsidRPr="00FF7C99">
        <w:rPr>
          <w:rFonts w:ascii="微软雅黑" w:hAnsi="Times New Roman" w:cs="微软雅黑" w:hint="eastAsia"/>
          <w:w w:val="169"/>
          <w:kern w:val="0"/>
          <w:position w:val="-2"/>
          <w:sz w:val="24"/>
          <w:szCs w:val="24"/>
          <w:u w:val="single"/>
        </w:rPr>
        <w:t xml:space="preserve">               </w:t>
      </w:r>
    </w:p>
    <w:p w14:paraId="02E37213" w14:textId="77777777" w:rsidR="00DE4514" w:rsidRPr="00FF7C99" w:rsidRDefault="00DE4514">
      <w:pPr>
        <w:autoSpaceDE w:val="0"/>
        <w:autoSpaceDN w:val="0"/>
        <w:adjustRightInd w:val="0"/>
        <w:spacing w:line="360" w:lineRule="auto"/>
        <w:ind w:firstLineChars="200" w:firstLine="480"/>
        <w:jc w:val="left"/>
        <w:rPr>
          <w:rFonts w:ascii="微软雅黑" w:hAnsi="Times New Roman" w:cs="微软雅黑"/>
          <w:kern w:val="0"/>
          <w:sz w:val="24"/>
          <w:szCs w:val="24"/>
        </w:rPr>
      </w:pPr>
    </w:p>
    <w:p w14:paraId="6A9BF6AD" w14:textId="77777777" w:rsidR="00DE4514" w:rsidRPr="00FF7C99" w:rsidRDefault="0018100E">
      <w:pPr>
        <w:tabs>
          <w:tab w:val="left" w:pos="6640"/>
          <w:tab w:val="left" w:pos="7580"/>
          <w:tab w:val="left" w:pos="8520"/>
        </w:tabs>
        <w:autoSpaceDE w:val="0"/>
        <w:autoSpaceDN w:val="0"/>
        <w:adjustRightInd w:val="0"/>
        <w:spacing w:line="360" w:lineRule="auto"/>
        <w:ind w:right="-20" w:firstLineChars="200" w:firstLine="810"/>
        <w:jc w:val="right"/>
        <w:rPr>
          <w:rFonts w:ascii="微软雅黑" w:hAnsi="Times New Roman" w:cs="微软雅黑"/>
          <w:kern w:val="0"/>
          <w:sz w:val="24"/>
          <w:szCs w:val="24"/>
        </w:rPr>
      </w:pPr>
      <w:r w:rsidRPr="00FF7C99">
        <w:rPr>
          <w:rFonts w:ascii="微软雅黑" w:hAnsi="Times New Roman" w:cs="微软雅黑"/>
          <w:w w:val="169"/>
          <w:kern w:val="0"/>
          <w:sz w:val="24"/>
          <w:szCs w:val="24"/>
          <w:u w:val="single"/>
        </w:rPr>
        <w:t xml:space="preserve"> </w:t>
      </w:r>
      <w:r w:rsidRPr="00FF7C99">
        <w:rPr>
          <w:rFonts w:ascii="微软雅黑" w:hAnsi="Times New Roman" w:cs="微软雅黑" w:hint="eastAsia"/>
          <w:w w:val="169"/>
          <w:kern w:val="0"/>
          <w:sz w:val="24"/>
          <w:szCs w:val="24"/>
          <w:u w:val="single"/>
        </w:rPr>
        <w:t xml:space="preserve">     </w:t>
      </w:r>
      <w:r w:rsidRPr="00FF7C99">
        <w:rPr>
          <w:rFonts w:ascii="微软雅黑" w:hAnsi="Times New Roman" w:cs="微软雅黑" w:hint="eastAsia"/>
          <w:kern w:val="0"/>
          <w:sz w:val="24"/>
          <w:szCs w:val="24"/>
        </w:rPr>
        <w:t>年</w:t>
      </w:r>
      <w:r w:rsidRPr="00FF7C99">
        <w:rPr>
          <w:rFonts w:ascii="微软雅黑" w:hAnsi="Times New Roman" w:cs="微软雅黑"/>
          <w:spacing w:val="43"/>
          <w:kern w:val="0"/>
          <w:sz w:val="24"/>
          <w:szCs w:val="24"/>
          <w:u w:val="single"/>
        </w:rPr>
        <w:t xml:space="preserve"> </w:t>
      </w:r>
      <w:r w:rsidRPr="00FF7C99">
        <w:rPr>
          <w:rFonts w:ascii="微软雅黑" w:hAnsi="Times New Roman" w:cs="微软雅黑" w:hint="eastAsia"/>
          <w:spacing w:val="43"/>
          <w:kern w:val="0"/>
          <w:sz w:val="24"/>
          <w:szCs w:val="24"/>
          <w:u w:val="single"/>
        </w:rPr>
        <w:t xml:space="preserve">    </w:t>
      </w:r>
      <w:r w:rsidRPr="00FF7C99">
        <w:rPr>
          <w:rFonts w:ascii="微软雅黑" w:hAnsi="Times New Roman" w:cs="微软雅黑" w:hint="eastAsia"/>
          <w:spacing w:val="-2"/>
          <w:kern w:val="0"/>
          <w:sz w:val="24"/>
          <w:szCs w:val="24"/>
        </w:rPr>
        <w:t>月</w:t>
      </w:r>
      <w:r w:rsidRPr="00FF7C99">
        <w:rPr>
          <w:rFonts w:ascii="微软雅黑" w:hAnsi="Times New Roman" w:cs="微软雅黑"/>
          <w:spacing w:val="43"/>
          <w:kern w:val="0"/>
          <w:sz w:val="24"/>
          <w:szCs w:val="24"/>
          <w:u w:val="single"/>
        </w:rPr>
        <w:t xml:space="preserve"> </w:t>
      </w:r>
      <w:r w:rsidRPr="00FF7C99">
        <w:rPr>
          <w:rFonts w:ascii="微软雅黑" w:hAnsi="Times New Roman" w:cs="微软雅黑" w:hint="eastAsia"/>
          <w:spacing w:val="43"/>
          <w:kern w:val="0"/>
          <w:sz w:val="24"/>
          <w:szCs w:val="24"/>
          <w:u w:val="single"/>
        </w:rPr>
        <w:t xml:space="preserve">    </w:t>
      </w:r>
      <w:r w:rsidRPr="00FF7C99">
        <w:rPr>
          <w:rFonts w:ascii="微软雅黑" w:hAnsi="Times New Roman" w:cs="微软雅黑" w:hint="eastAsia"/>
          <w:kern w:val="0"/>
          <w:sz w:val="24"/>
          <w:szCs w:val="24"/>
        </w:rPr>
        <w:t>日</w:t>
      </w:r>
    </w:p>
    <w:p w14:paraId="7C533864" w14:textId="77777777" w:rsidR="00DE4514" w:rsidRPr="00FF7C99" w:rsidRDefault="00DE4514">
      <w:pPr>
        <w:tabs>
          <w:tab w:val="left" w:pos="6640"/>
          <w:tab w:val="left" w:pos="7580"/>
          <w:tab w:val="left" w:pos="8520"/>
        </w:tabs>
        <w:autoSpaceDE w:val="0"/>
        <w:autoSpaceDN w:val="0"/>
        <w:adjustRightInd w:val="0"/>
        <w:spacing w:line="360" w:lineRule="auto"/>
        <w:ind w:left="5907" w:right="-20" w:firstLineChars="200" w:firstLine="480"/>
        <w:jc w:val="left"/>
        <w:rPr>
          <w:rFonts w:ascii="微软雅黑" w:hAnsi="Times New Roman" w:cs="微软雅黑"/>
          <w:kern w:val="0"/>
          <w:sz w:val="24"/>
          <w:szCs w:val="21"/>
        </w:rPr>
        <w:sectPr w:rsidR="00DE4514" w:rsidRPr="00FF7C99">
          <w:pgSz w:w="11907" w:h="16840"/>
          <w:pgMar w:top="1191" w:right="1191" w:bottom="1191" w:left="1191" w:header="567" w:footer="720" w:gutter="227"/>
          <w:pgNumType w:fmt="numberInDash"/>
          <w:cols w:space="720"/>
        </w:sectPr>
      </w:pPr>
    </w:p>
    <w:p w14:paraId="1FA75A9A" w14:textId="77777777" w:rsidR="00DE4514" w:rsidRPr="00FF7C99" w:rsidRDefault="0018100E">
      <w:pPr>
        <w:autoSpaceDE w:val="0"/>
        <w:autoSpaceDN w:val="0"/>
        <w:adjustRightInd w:val="0"/>
        <w:spacing w:line="360" w:lineRule="auto"/>
        <w:jc w:val="center"/>
        <w:rPr>
          <w:rFonts w:ascii="微软雅黑" w:hAnsi="Times New Roman" w:cs="微软雅黑"/>
          <w:b/>
          <w:kern w:val="0"/>
          <w:sz w:val="36"/>
          <w:szCs w:val="36"/>
        </w:rPr>
      </w:pPr>
      <w:r w:rsidRPr="00FF7C99">
        <w:rPr>
          <w:rFonts w:ascii="微软雅黑" w:hAnsi="Times New Roman" w:cs="微软雅黑" w:hint="eastAsia"/>
          <w:b/>
          <w:kern w:val="0"/>
          <w:sz w:val="36"/>
          <w:szCs w:val="36"/>
        </w:rPr>
        <w:lastRenderedPageBreak/>
        <w:t>四、联合体协议书</w:t>
      </w:r>
      <w:r w:rsidRPr="00FF7C99">
        <w:rPr>
          <w:rFonts w:ascii="微软雅黑" w:hAnsi="Times New Roman" w:cs="微软雅黑" w:hint="eastAsia"/>
          <w:b/>
          <w:kern w:val="0"/>
          <w:sz w:val="36"/>
          <w:szCs w:val="36"/>
        </w:rPr>
        <w:t>(</w:t>
      </w:r>
      <w:r w:rsidRPr="00FF7C99">
        <w:rPr>
          <w:rFonts w:ascii="微软雅黑" w:hAnsi="Times New Roman" w:cs="微软雅黑" w:hint="eastAsia"/>
          <w:b/>
          <w:kern w:val="0"/>
          <w:sz w:val="36"/>
          <w:szCs w:val="36"/>
        </w:rPr>
        <w:t>适用于接受联合体投标的项目</w:t>
      </w:r>
      <w:r w:rsidRPr="00FF7C99">
        <w:rPr>
          <w:rFonts w:ascii="微软雅黑" w:hAnsi="Times New Roman" w:cs="微软雅黑" w:hint="eastAsia"/>
          <w:b/>
          <w:kern w:val="0"/>
          <w:sz w:val="36"/>
          <w:szCs w:val="36"/>
        </w:rPr>
        <w:t>)</w:t>
      </w:r>
    </w:p>
    <w:p w14:paraId="724B8C9A" w14:textId="77777777" w:rsidR="00DE4514" w:rsidRPr="00FF7C99" w:rsidRDefault="0018100E">
      <w:pPr>
        <w:pStyle w:val="Default"/>
        <w:snapToGrid w:val="0"/>
        <w:spacing w:line="360" w:lineRule="auto"/>
        <w:ind w:firstLineChars="200" w:firstLine="440"/>
        <w:rPr>
          <w:rFonts w:hAnsi="宋体"/>
          <w:color w:val="auto"/>
          <w:sz w:val="22"/>
        </w:rPr>
      </w:pPr>
      <w:r w:rsidRPr="00FF7C99">
        <w:rPr>
          <w:rFonts w:hAnsi="宋体"/>
          <w:color w:val="auto"/>
          <w:sz w:val="22"/>
          <w:u w:val="single"/>
        </w:rPr>
        <w:t xml:space="preserve">                        </w:t>
      </w:r>
      <w:r w:rsidRPr="00FF7C99">
        <w:rPr>
          <w:rFonts w:hAnsi="宋体"/>
          <w:color w:val="auto"/>
          <w:sz w:val="22"/>
        </w:rPr>
        <w:t>(所有成员单位名称)自愿组成</w:t>
      </w:r>
      <w:r w:rsidRPr="00FF7C99">
        <w:rPr>
          <w:rFonts w:hAnsi="宋体"/>
          <w:color w:val="auto"/>
          <w:sz w:val="22"/>
          <w:u w:val="single"/>
        </w:rPr>
        <w:t xml:space="preserve">                        </w:t>
      </w:r>
      <w:r w:rsidRPr="00FF7C99">
        <w:rPr>
          <w:rFonts w:hAnsi="宋体"/>
          <w:color w:val="auto"/>
          <w:sz w:val="22"/>
        </w:rPr>
        <w:t>(联合体名称)联合体，共同参加</w:t>
      </w:r>
      <w:r w:rsidRPr="00FF7C99">
        <w:rPr>
          <w:rFonts w:hAnsi="宋体"/>
          <w:color w:val="auto"/>
          <w:sz w:val="22"/>
          <w:u w:val="single"/>
        </w:rPr>
        <w:t xml:space="preserve">                        </w:t>
      </w:r>
      <w:r w:rsidRPr="00FF7C99">
        <w:rPr>
          <w:rFonts w:hAnsi="宋体"/>
          <w:color w:val="auto"/>
          <w:sz w:val="22"/>
        </w:rPr>
        <w:t>(项目名称)投标。现就联合体投标事宜订立如下协议。</w:t>
      </w:r>
    </w:p>
    <w:p w14:paraId="575DD4CC" w14:textId="77777777" w:rsidR="00DE4514" w:rsidRPr="00FF7C99" w:rsidRDefault="0018100E">
      <w:pPr>
        <w:pStyle w:val="CM25"/>
        <w:snapToGrid w:val="0"/>
        <w:spacing w:line="360" w:lineRule="auto"/>
        <w:ind w:firstLineChars="200" w:firstLine="440"/>
        <w:rPr>
          <w:rFonts w:hAnsi="宋体"/>
          <w:sz w:val="22"/>
        </w:rPr>
      </w:pPr>
      <w:r w:rsidRPr="00FF7C99">
        <w:rPr>
          <w:rFonts w:hAnsi="宋体"/>
          <w:sz w:val="22"/>
        </w:rPr>
        <w:t>1</w:t>
      </w:r>
      <w:r w:rsidRPr="00FF7C99">
        <w:rPr>
          <w:rFonts w:hAnsi="宋体"/>
          <w:sz w:val="22"/>
        </w:rPr>
        <w:t>、</w:t>
      </w:r>
      <w:r w:rsidRPr="00FF7C99">
        <w:rPr>
          <w:rFonts w:hAnsi="宋体"/>
          <w:sz w:val="22"/>
          <w:u w:val="single"/>
        </w:rPr>
        <w:t xml:space="preserve">                        </w:t>
      </w:r>
      <w:r w:rsidRPr="00FF7C99">
        <w:rPr>
          <w:rFonts w:hAnsi="宋体"/>
          <w:sz w:val="22"/>
        </w:rPr>
        <w:t>(</w:t>
      </w:r>
      <w:r w:rsidRPr="00FF7C99">
        <w:rPr>
          <w:rFonts w:hAnsi="宋体"/>
          <w:sz w:val="22"/>
        </w:rPr>
        <w:t>某成员单位名称</w:t>
      </w:r>
      <w:r w:rsidRPr="00FF7C99">
        <w:rPr>
          <w:rFonts w:hAnsi="宋体"/>
          <w:sz w:val="22"/>
        </w:rPr>
        <w:t>)</w:t>
      </w:r>
      <w:r w:rsidRPr="00FF7C99">
        <w:rPr>
          <w:rFonts w:hAnsi="宋体"/>
          <w:sz w:val="22"/>
        </w:rPr>
        <w:t>为</w:t>
      </w:r>
      <w:r w:rsidRPr="00FF7C99">
        <w:rPr>
          <w:rFonts w:hAnsi="宋体"/>
          <w:sz w:val="22"/>
          <w:u w:val="single"/>
        </w:rPr>
        <w:t xml:space="preserve">                        </w:t>
      </w:r>
      <w:r w:rsidRPr="00FF7C99">
        <w:rPr>
          <w:rFonts w:hAnsi="宋体"/>
          <w:sz w:val="22"/>
        </w:rPr>
        <w:t>(</w:t>
      </w:r>
      <w:r w:rsidRPr="00FF7C99">
        <w:rPr>
          <w:rFonts w:hAnsi="宋体"/>
          <w:sz w:val="22"/>
        </w:rPr>
        <w:t>联合体名称</w:t>
      </w:r>
      <w:r w:rsidRPr="00FF7C99">
        <w:rPr>
          <w:rFonts w:hAnsi="宋体"/>
          <w:sz w:val="22"/>
        </w:rPr>
        <w:t>)</w:t>
      </w:r>
      <w:r w:rsidRPr="00FF7C99">
        <w:rPr>
          <w:rFonts w:hAnsi="宋体"/>
          <w:sz w:val="22"/>
        </w:rPr>
        <w:t>牵头人。</w:t>
      </w:r>
    </w:p>
    <w:p w14:paraId="45B982D5" w14:textId="77777777" w:rsidR="00DE4514" w:rsidRPr="00FF7C99" w:rsidRDefault="0018100E">
      <w:pPr>
        <w:pStyle w:val="CM44"/>
        <w:snapToGrid w:val="0"/>
        <w:spacing w:line="360" w:lineRule="auto"/>
        <w:ind w:firstLineChars="200" w:firstLine="440"/>
        <w:rPr>
          <w:rFonts w:hAnsi="宋体"/>
          <w:sz w:val="22"/>
        </w:rPr>
      </w:pPr>
      <w:r w:rsidRPr="00FF7C99">
        <w:rPr>
          <w:rFonts w:hAnsi="宋体"/>
          <w:sz w:val="22"/>
        </w:rPr>
        <w:t>2</w:t>
      </w:r>
      <w:r w:rsidRPr="00FF7C99">
        <w:rPr>
          <w:rFonts w:hAnsi="宋体"/>
          <w:sz w:val="22"/>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14:paraId="78DCEE5B" w14:textId="77777777" w:rsidR="00DE4514" w:rsidRPr="00FF7C99" w:rsidRDefault="0018100E">
      <w:pPr>
        <w:pStyle w:val="CM24"/>
        <w:snapToGrid w:val="0"/>
        <w:spacing w:line="360" w:lineRule="auto"/>
        <w:ind w:firstLineChars="200" w:firstLine="440"/>
        <w:rPr>
          <w:rFonts w:hAnsi="宋体"/>
          <w:sz w:val="22"/>
        </w:rPr>
      </w:pPr>
      <w:r w:rsidRPr="00FF7C99">
        <w:rPr>
          <w:rFonts w:hAnsi="宋体"/>
          <w:sz w:val="22"/>
        </w:rPr>
        <w:t>3</w:t>
      </w:r>
      <w:r w:rsidRPr="00FF7C99">
        <w:rPr>
          <w:rFonts w:hAnsi="宋体"/>
          <w:sz w:val="22"/>
        </w:rPr>
        <w:t>、联合体将严格按照招标文件的各项要求，递交投标文件，履行合同，并对外承担连带责任。</w:t>
      </w:r>
    </w:p>
    <w:p w14:paraId="4EB1161D" w14:textId="77777777" w:rsidR="00DE4514" w:rsidRPr="00FF7C99" w:rsidRDefault="0018100E">
      <w:pPr>
        <w:pStyle w:val="CM25"/>
        <w:snapToGrid w:val="0"/>
        <w:spacing w:line="360" w:lineRule="auto"/>
        <w:ind w:firstLineChars="200" w:firstLine="440"/>
        <w:rPr>
          <w:rFonts w:hAnsi="宋体"/>
          <w:sz w:val="22"/>
        </w:rPr>
      </w:pPr>
      <w:r w:rsidRPr="00FF7C99">
        <w:rPr>
          <w:rFonts w:hAnsi="宋体"/>
          <w:sz w:val="22"/>
        </w:rPr>
        <w:t>4</w:t>
      </w:r>
      <w:r w:rsidRPr="00FF7C99">
        <w:rPr>
          <w:rFonts w:hAnsi="宋体"/>
          <w:sz w:val="22"/>
        </w:rPr>
        <w:t>、联合体各成员单位内部的职责分工如下：</w:t>
      </w:r>
      <w:r w:rsidRPr="00FF7C99">
        <w:rPr>
          <w:rFonts w:hAnsi="宋体"/>
          <w:sz w:val="22"/>
          <w:u w:val="single"/>
        </w:rPr>
        <w:t xml:space="preserve">                        </w:t>
      </w:r>
      <w:r w:rsidRPr="00FF7C99">
        <w:rPr>
          <w:rFonts w:hAnsi="宋体"/>
          <w:sz w:val="22"/>
        </w:rPr>
        <w:t>。</w:t>
      </w:r>
    </w:p>
    <w:p w14:paraId="7AAA3684" w14:textId="77777777" w:rsidR="00DE4514" w:rsidRPr="00FF7C99" w:rsidRDefault="0018100E">
      <w:pPr>
        <w:pStyle w:val="CM25"/>
        <w:snapToGrid w:val="0"/>
        <w:spacing w:line="360" w:lineRule="auto"/>
        <w:ind w:firstLineChars="200" w:firstLine="440"/>
        <w:rPr>
          <w:rFonts w:hAnsi="宋体"/>
          <w:sz w:val="22"/>
        </w:rPr>
      </w:pPr>
      <w:r w:rsidRPr="00FF7C99">
        <w:rPr>
          <w:rFonts w:hAnsi="宋体"/>
          <w:sz w:val="22"/>
        </w:rPr>
        <w:t>5</w:t>
      </w:r>
      <w:r w:rsidRPr="00FF7C99">
        <w:rPr>
          <w:rFonts w:hAnsi="宋体"/>
          <w:sz w:val="22"/>
        </w:rPr>
        <w:t>、本协议书自签署之日起生效，合同履行完毕后自动失效。</w:t>
      </w:r>
    </w:p>
    <w:p w14:paraId="6EFA59F1" w14:textId="77777777" w:rsidR="00DE4514" w:rsidRPr="00FF7C99" w:rsidRDefault="0018100E">
      <w:pPr>
        <w:pStyle w:val="CM99"/>
        <w:snapToGrid w:val="0"/>
        <w:spacing w:after="0" w:line="360" w:lineRule="auto"/>
        <w:ind w:firstLineChars="200" w:firstLine="440"/>
        <w:rPr>
          <w:rFonts w:hAnsi="宋体"/>
          <w:sz w:val="22"/>
        </w:rPr>
      </w:pPr>
      <w:r w:rsidRPr="00FF7C99">
        <w:rPr>
          <w:rFonts w:hAnsi="宋体"/>
          <w:sz w:val="22"/>
        </w:rPr>
        <w:t>6</w:t>
      </w:r>
      <w:r w:rsidRPr="00FF7C99">
        <w:rPr>
          <w:rFonts w:hAnsi="宋体"/>
          <w:sz w:val="22"/>
        </w:rPr>
        <w:t>、本协议书一式</w:t>
      </w:r>
      <w:r w:rsidRPr="00FF7C99">
        <w:rPr>
          <w:rFonts w:hAnsi="宋体" w:hint="eastAsia"/>
          <w:sz w:val="22"/>
          <w:u w:val="single"/>
        </w:rPr>
        <w:t xml:space="preserve">   </w:t>
      </w:r>
      <w:r w:rsidRPr="00FF7C99">
        <w:rPr>
          <w:rFonts w:hAnsi="宋体"/>
          <w:sz w:val="22"/>
        </w:rPr>
        <w:t>份，联合体成员和招标人各执一份。</w:t>
      </w:r>
    </w:p>
    <w:p w14:paraId="15595349" w14:textId="77777777" w:rsidR="00DE4514" w:rsidRPr="00FF7C99" w:rsidRDefault="0018100E">
      <w:pPr>
        <w:pStyle w:val="CM99"/>
        <w:snapToGrid w:val="0"/>
        <w:spacing w:after="0" w:line="360" w:lineRule="auto"/>
        <w:ind w:firstLineChars="200" w:firstLine="440"/>
        <w:rPr>
          <w:rFonts w:hAnsi="宋体"/>
          <w:sz w:val="22"/>
        </w:rPr>
      </w:pPr>
      <w:r w:rsidRPr="00FF7C99">
        <w:rPr>
          <w:rFonts w:hAnsi="宋体"/>
          <w:sz w:val="22"/>
        </w:rPr>
        <w:t>注：本协议书由委托代理人签字的，应附法定代表人签字的授权委托书。</w:t>
      </w:r>
    </w:p>
    <w:p w14:paraId="1EDCDE2E" w14:textId="77777777" w:rsidR="00DE4514" w:rsidRPr="00FF7C99" w:rsidRDefault="00DE4514">
      <w:pPr>
        <w:pStyle w:val="CM99"/>
        <w:snapToGrid w:val="0"/>
        <w:spacing w:after="0" w:line="360" w:lineRule="auto"/>
        <w:ind w:firstLineChars="200" w:firstLine="440"/>
        <w:rPr>
          <w:rFonts w:hAnsi="宋体"/>
          <w:sz w:val="22"/>
        </w:rPr>
      </w:pPr>
    </w:p>
    <w:p w14:paraId="1A444934" w14:textId="77777777" w:rsidR="00DE4514" w:rsidRPr="00FF7C99" w:rsidRDefault="00DE4514">
      <w:pPr>
        <w:pStyle w:val="CM99"/>
        <w:snapToGrid w:val="0"/>
        <w:spacing w:after="0" w:line="360" w:lineRule="auto"/>
        <w:ind w:firstLineChars="200" w:firstLine="440"/>
        <w:rPr>
          <w:rFonts w:hAnsi="宋体"/>
          <w:sz w:val="22"/>
        </w:rPr>
      </w:pPr>
    </w:p>
    <w:p w14:paraId="48B91619" w14:textId="77777777" w:rsidR="00DE4514" w:rsidRPr="00FF7C99" w:rsidRDefault="0018100E">
      <w:pPr>
        <w:pStyle w:val="CM99"/>
        <w:snapToGrid w:val="0"/>
        <w:spacing w:after="0" w:line="360" w:lineRule="auto"/>
        <w:rPr>
          <w:rFonts w:hAnsi="宋体"/>
          <w:sz w:val="22"/>
        </w:rPr>
      </w:pPr>
      <w:r w:rsidRPr="00FF7C99">
        <w:rPr>
          <w:rFonts w:hAnsi="宋体"/>
          <w:sz w:val="22"/>
        </w:rPr>
        <w:t>牵头人名称：</w:t>
      </w:r>
      <w:r w:rsidRPr="00FF7C99">
        <w:rPr>
          <w:rFonts w:hAnsi="宋体"/>
          <w:sz w:val="22"/>
        </w:rPr>
        <w:t>(</w:t>
      </w:r>
      <w:r w:rsidRPr="00FF7C99">
        <w:rPr>
          <w:rFonts w:hAnsi="宋体"/>
          <w:sz w:val="22"/>
        </w:rPr>
        <w:t>盖单位章</w:t>
      </w:r>
      <w:r w:rsidRPr="00FF7C99">
        <w:rPr>
          <w:rFonts w:hAnsi="宋体"/>
          <w:sz w:val="22"/>
        </w:rPr>
        <w:t>)</w:t>
      </w:r>
      <w:r w:rsidRPr="00FF7C99">
        <w:rPr>
          <w:rFonts w:hAnsi="宋体"/>
          <w:sz w:val="22"/>
          <w:u w:val="single"/>
        </w:rPr>
        <w:t xml:space="preserve">        </w:t>
      </w:r>
      <w:r w:rsidRPr="00FF7C99">
        <w:rPr>
          <w:rFonts w:hAnsi="宋体"/>
          <w:sz w:val="22"/>
        </w:rPr>
        <w:t>法定代表人或其委托代理人：</w:t>
      </w:r>
      <w:r w:rsidRPr="00FF7C99">
        <w:rPr>
          <w:rFonts w:hAnsi="宋体"/>
          <w:sz w:val="22"/>
        </w:rPr>
        <w:t>(</w:t>
      </w:r>
      <w:r w:rsidRPr="00FF7C99">
        <w:rPr>
          <w:rFonts w:hAnsi="宋体"/>
          <w:sz w:val="22"/>
        </w:rPr>
        <w:t>签字</w:t>
      </w:r>
      <w:r w:rsidRPr="00FF7C99">
        <w:rPr>
          <w:rFonts w:hAnsi="宋体" w:hint="eastAsia"/>
          <w:sz w:val="22"/>
        </w:rPr>
        <w:t>或盖章</w:t>
      </w:r>
      <w:r w:rsidRPr="00FF7C99">
        <w:rPr>
          <w:rFonts w:hAnsi="宋体"/>
          <w:sz w:val="22"/>
        </w:rPr>
        <w:t>)</w:t>
      </w:r>
      <w:r w:rsidRPr="00FF7C99">
        <w:rPr>
          <w:rFonts w:hAnsi="宋体"/>
          <w:sz w:val="22"/>
          <w:u w:val="single"/>
        </w:rPr>
        <w:t xml:space="preserve">             </w:t>
      </w:r>
    </w:p>
    <w:p w14:paraId="7F919E7C" w14:textId="77777777" w:rsidR="00DE4514" w:rsidRPr="00FF7C99" w:rsidRDefault="0018100E">
      <w:pPr>
        <w:pStyle w:val="CM99"/>
        <w:snapToGrid w:val="0"/>
        <w:spacing w:after="0" w:line="360" w:lineRule="auto"/>
        <w:rPr>
          <w:rFonts w:hAnsi="宋体"/>
          <w:sz w:val="22"/>
        </w:rPr>
      </w:pPr>
      <w:r w:rsidRPr="00FF7C99">
        <w:rPr>
          <w:rFonts w:hAnsi="宋体"/>
          <w:sz w:val="22"/>
        </w:rPr>
        <w:t>成员</w:t>
      </w:r>
      <w:r w:rsidRPr="00FF7C99">
        <w:rPr>
          <w:rFonts w:hAnsi="宋体" w:hint="eastAsia"/>
          <w:sz w:val="22"/>
        </w:rPr>
        <w:t>单位</w:t>
      </w:r>
      <w:r w:rsidRPr="00FF7C99">
        <w:rPr>
          <w:rFonts w:hAnsi="宋体"/>
          <w:sz w:val="22"/>
        </w:rPr>
        <w:t>名称：</w:t>
      </w:r>
      <w:r w:rsidRPr="00FF7C99">
        <w:rPr>
          <w:rFonts w:hAnsi="宋体"/>
          <w:sz w:val="22"/>
        </w:rPr>
        <w:t>(</w:t>
      </w:r>
      <w:r w:rsidRPr="00FF7C99">
        <w:rPr>
          <w:rFonts w:hAnsi="宋体"/>
          <w:sz w:val="22"/>
        </w:rPr>
        <w:t>盖单位章</w:t>
      </w:r>
      <w:r w:rsidRPr="00FF7C99">
        <w:rPr>
          <w:rFonts w:hAnsi="宋体"/>
          <w:sz w:val="22"/>
        </w:rPr>
        <w:t>)</w:t>
      </w:r>
      <w:r w:rsidRPr="00FF7C99">
        <w:rPr>
          <w:rFonts w:hAnsi="宋体"/>
          <w:sz w:val="22"/>
          <w:u w:val="single"/>
        </w:rPr>
        <w:t xml:space="preserve">      </w:t>
      </w:r>
      <w:r w:rsidRPr="00FF7C99">
        <w:rPr>
          <w:rFonts w:hAnsi="宋体"/>
          <w:sz w:val="22"/>
        </w:rPr>
        <w:t>法定代表人或其委托代理人：</w:t>
      </w:r>
      <w:r w:rsidRPr="00FF7C99">
        <w:rPr>
          <w:rFonts w:hAnsi="宋体"/>
          <w:sz w:val="22"/>
        </w:rPr>
        <w:t>(</w:t>
      </w:r>
      <w:r w:rsidRPr="00FF7C99">
        <w:rPr>
          <w:rFonts w:hAnsi="宋体"/>
          <w:sz w:val="22"/>
        </w:rPr>
        <w:t>签字</w:t>
      </w:r>
      <w:r w:rsidRPr="00FF7C99">
        <w:rPr>
          <w:rFonts w:hAnsi="宋体" w:hint="eastAsia"/>
          <w:sz w:val="22"/>
        </w:rPr>
        <w:t>或盖章</w:t>
      </w:r>
      <w:r w:rsidRPr="00FF7C99">
        <w:rPr>
          <w:rFonts w:hAnsi="宋体"/>
          <w:sz w:val="22"/>
        </w:rPr>
        <w:t>)</w:t>
      </w:r>
      <w:r w:rsidRPr="00FF7C99">
        <w:rPr>
          <w:rFonts w:hAnsi="宋体"/>
          <w:sz w:val="22"/>
          <w:u w:val="single"/>
        </w:rPr>
        <w:t xml:space="preserve">             </w:t>
      </w:r>
    </w:p>
    <w:p w14:paraId="5390128F" w14:textId="2A60F759" w:rsidR="00DE4514" w:rsidRDefault="00DE4514">
      <w:pPr>
        <w:pStyle w:val="Default"/>
        <w:snapToGrid w:val="0"/>
        <w:spacing w:line="360" w:lineRule="auto"/>
        <w:rPr>
          <w:rFonts w:hAnsi="宋体"/>
          <w:color w:val="auto"/>
          <w:sz w:val="22"/>
          <w:u w:val="single"/>
        </w:rPr>
      </w:pPr>
    </w:p>
    <w:p w14:paraId="64FDE061" w14:textId="7A427CD1" w:rsidR="00A16D9C" w:rsidRDefault="00A16D9C">
      <w:pPr>
        <w:pStyle w:val="Default"/>
        <w:snapToGrid w:val="0"/>
        <w:spacing w:line="360" w:lineRule="auto"/>
        <w:rPr>
          <w:rFonts w:hAnsi="宋体"/>
          <w:color w:val="auto"/>
          <w:sz w:val="22"/>
          <w:u w:val="single"/>
        </w:rPr>
      </w:pPr>
    </w:p>
    <w:p w14:paraId="63BB6731" w14:textId="77777777" w:rsidR="00A16D9C" w:rsidRPr="00FF7C99" w:rsidRDefault="00A16D9C">
      <w:pPr>
        <w:pStyle w:val="Default"/>
        <w:snapToGrid w:val="0"/>
        <w:spacing w:line="360" w:lineRule="auto"/>
        <w:rPr>
          <w:rFonts w:hAnsi="宋体"/>
          <w:color w:val="auto"/>
          <w:sz w:val="22"/>
          <w:u w:val="single"/>
        </w:rPr>
      </w:pPr>
    </w:p>
    <w:p w14:paraId="5924DB87" w14:textId="642A18F6" w:rsidR="00DE4514" w:rsidRPr="00FF7C99" w:rsidRDefault="0018100E">
      <w:pPr>
        <w:pStyle w:val="Default"/>
        <w:snapToGrid w:val="0"/>
        <w:spacing w:line="360" w:lineRule="auto"/>
        <w:ind w:firstLineChars="2950" w:firstLine="6490"/>
        <w:rPr>
          <w:rFonts w:hAnsi="宋体"/>
          <w:color w:val="auto"/>
          <w:sz w:val="22"/>
        </w:rPr>
      </w:pPr>
      <w:r w:rsidRPr="00FF7C99">
        <w:rPr>
          <w:rFonts w:hAnsi="宋体"/>
          <w:color w:val="auto"/>
          <w:sz w:val="22"/>
        </w:rPr>
        <w:t>20</w:t>
      </w:r>
      <w:r w:rsidR="000613C2">
        <w:rPr>
          <w:rFonts w:hAnsi="宋体"/>
          <w:color w:val="auto"/>
          <w:sz w:val="22"/>
        </w:rPr>
        <w:t>2</w:t>
      </w:r>
      <w:r w:rsidRPr="00FF7C99">
        <w:rPr>
          <w:rFonts w:hAnsi="宋体" w:hint="eastAsia"/>
          <w:color w:val="auto"/>
          <w:sz w:val="22"/>
        </w:rPr>
        <w:t xml:space="preserve">  </w:t>
      </w:r>
      <w:r w:rsidRPr="00FF7C99">
        <w:rPr>
          <w:rFonts w:hAnsi="宋体"/>
          <w:color w:val="auto"/>
          <w:sz w:val="22"/>
        </w:rPr>
        <w:t xml:space="preserve">年 </w:t>
      </w:r>
      <w:r w:rsidRPr="00FF7C99">
        <w:rPr>
          <w:rFonts w:hAnsi="宋体" w:hint="eastAsia"/>
          <w:color w:val="auto"/>
          <w:sz w:val="22"/>
        </w:rPr>
        <w:t xml:space="preserve"> </w:t>
      </w:r>
      <w:r w:rsidRPr="00FF7C99">
        <w:rPr>
          <w:rFonts w:hAnsi="宋体"/>
          <w:color w:val="auto"/>
          <w:sz w:val="22"/>
        </w:rPr>
        <w:t xml:space="preserve">月 </w:t>
      </w:r>
      <w:r w:rsidRPr="00FF7C99">
        <w:rPr>
          <w:rFonts w:hAnsi="宋体" w:hint="eastAsia"/>
          <w:color w:val="auto"/>
          <w:sz w:val="22"/>
        </w:rPr>
        <w:t xml:space="preserve"> </w:t>
      </w:r>
      <w:r w:rsidRPr="00FF7C99">
        <w:rPr>
          <w:rFonts w:hAnsi="宋体"/>
          <w:color w:val="auto"/>
          <w:sz w:val="22"/>
        </w:rPr>
        <w:t>日</w:t>
      </w:r>
    </w:p>
    <w:p w14:paraId="7606B33D" w14:textId="77777777" w:rsidR="00DE4514" w:rsidRPr="00FF7C99" w:rsidRDefault="00DE4514">
      <w:pPr>
        <w:tabs>
          <w:tab w:val="left" w:pos="4520"/>
          <w:tab w:val="left" w:pos="5480"/>
          <w:tab w:val="left" w:pos="6420"/>
        </w:tabs>
        <w:autoSpaceDE w:val="0"/>
        <w:autoSpaceDN w:val="0"/>
        <w:adjustRightInd w:val="0"/>
        <w:spacing w:line="360" w:lineRule="auto"/>
        <w:ind w:right="-20" w:firstLineChars="200" w:firstLine="480"/>
        <w:jc w:val="left"/>
        <w:rPr>
          <w:rFonts w:ascii="宋体" w:hAnsi="宋体" w:cs="宋体"/>
          <w:kern w:val="0"/>
          <w:sz w:val="24"/>
          <w:szCs w:val="24"/>
        </w:rPr>
        <w:sectPr w:rsidR="00DE4514" w:rsidRPr="00FF7C99">
          <w:pgSz w:w="11907" w:h="16840"/>
          <w:pgMar w:top="1191" w:right="1191" w:bottom="1191" w:left="1191" w:header="567" w:footer="720" w:gutter="227"/>
          <w:pgNumType w:fmt="numberInDash"/>
          <w:cols w:space="720"/>
        </w:sectPr>
      </w:pPr>
    </w:p>
    <w:p w14:paraId="7A172C42" w14:textId="77777777" w:rsidR="00DE4514" w:rsidRPr="00FF7C99" w:rsidRDefault="0018100E">
      <w:pPr>
        <w:autoSpaceDE w:val="0"/>
        <w:autoSpaceDN w:val="0"/>
        <w:adjustRightInd w:val="0"/>
        <w:spacing w:line="360" w:lineRule="auto"/>
        <w:jc w:val="center"/>
        <w:rPr>
          <w:rFonts w:ascii="微软雅黑" w:hAnsi="Times New Roman" w:cs="微软雅黑"/>
          <w:b/>
          <w:kern w:val="0"/>
          <w:sz w:val="36"/>
          <w:szCs w:val="36"/>
        </w:rPr>
      </w:pPr>
      <w:r w:rsidRPr="00FF7C99">
        <w:rPr>
          <w:rFonts w:ascii="微软雅黑" w:hAnsi="Times New Roman" w:cs="微软雅黑" w:hint="eastAsia"/>
          <w:b/>
          <w:kern w:val="0"/>
          <w:sz w:val="36"/>
          <w:szCs w:val="36"/>
        </w:rPr>
        <w:lastRenderedPageBreak/>
        <w:t>五、商务和技术偏离表</w:t>
      </w:r>
    </w:p>
    <w:p w14:paraId="6609DEFA"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23BC1887" w14:textId="77777777" w:rsidR="00DE4514" w:rsidRPr="00FF7C99" w:rsidRDefault="00DE4514">
      <w:pPr>
        <w:spacing w:before="12"/>
        <w:rPr>
          <w:rFonts w:ascii="Microsoft JhengHei" w:eastAsia="Microsoft JhengHei" w:hAnsi="Microsoft JhengHei" w:cs="Microsoft JhengHei"/>
          <w:b/>
          <w:bCs/>
          <w:sz w:val="12"/>
          <w:szCs w:val="12"/>
        </w:rPr>
      </w:pPr>
    </w:p>
    <w:tbl>
      <w:tblPr>
        <w:tblW w:w="8223" w:type="dxa"/>
        <w:tblInd w:w="284" w:type="dxa"/>
        <w:tblLayout w:type="fixed"/>
        <w:tblCellMar>
          <w:left w:w="0" w:type="dxa"/>
          <w:right w:w="0" w:type="dxa"/>
        </w:tblCellMar>
        <w:tblLook w:val="04A0" w:firstRow="1" w:lastRow="0" w:firstColumn="1" w:lastColumn="0" w:noHBand="0" w:noVBand="1"/>
      </w:tblPr>
      <w:tblGrid>
        <w:gridCol w:w="926"/>
        <w:gridCol w:w="2693"/>
        <w:gridCol w:w="2979"/>
        <w:gridCol w:w="1625"/>
      </w:tblGrid>
      <w:tr w:rsidR="00DE4514" w:rsidRPr="00FF7C99" w14:paraId="6362059E" w14:textId="77777777">
        <w:trPr>
          <w:trHeight w:hRule="exact" w:val="454"/>
        </w:trPr>
        <w:tc>
          <w:tcPr>
            <w:tcW w:w="926" w:type="dxa"/>
            <w:tcBorders>
              <w:top w:val="single" w:sz="4" w:space="0" w:color="000000"/>
              <w:left w:val="single" w:sz="4" w:space="0" w:color="000000"/>
              <w:bottom w:val="single" w:sz="4" w:space="0" w:color="000000"/>
              <w:right w:val="single" w:sz="4" w:space="0" w:color="000000"/>
            </w:tcBorders>
          </w:tcPr>
          <w:p w14:paraId="0205C89D" w14:textId="77777777" w:rsidR="00DE4514" w:rsidRPr="00FF7C99" w:rsidRDefault="0018100E">
            <w:pPr>
              <w:pStyle w:val="TableParagraph"/>
              <w:spacing w:before="72"/>
              <w:ind w:left="244"/>
              <w:jc w:val="left"/>
              <w:rPr>
                <w:rFonts w:ascii="宋体" w:hAnsi="宋体" w:cs="宋体"/>
                <w:sz w:val="22"/>
              </w:rPr>
            </w:pPr>
            <w:r w:rsidRPr="00FF7C99">
              <w:rPr>
                <w:rFonts w:ascii="宋体" w:hAnsi="宋体" w:cs="宋体" w:hint="eastAsia"/>
                <w:b/>
                <w:bCs/>
                <w:sz w:val="22"/>
              </w:rPr>
              <w:t>序号</w:t>
            </w:r>
          </w:p>
        </w:tc>
        <w:tc>
          <w:tcPr>
            <w:tcW w:w="2693" w:type="dxa"/>
            <w:tcBorders>
              <w:top w:val="single" w:sz="4" w:space="0" w:color="000000"/>
              <w:left w:val="single" w:sz="4" w:space="0" w:color="000000"/>
              <w:bottom w:val="single" w:sz="4" w:space="0" w:color="000000"/>
              <w:right w:val="single" w:sz="4" w:space="0" w:color="000000"/>
            </w:tcBorders>
          </w:tcPr>
          <w:p w14:paraId="32EDF325" w14:textId="77777777" w:rsidR="00DE4514" w:rsidRPr="00FF7C99" w:rsidRDefault="0018100E">
            <w:pPr>
              <w:pStyle w:val="TableParagraph"/>
              <w:spacing w:before="72"/>
              <w:ind w:left="285"/>
              <w:jc w:val="left"/>
              <w:rPr>
                <w:rFonts w:ascii="宋体" w:hAnsi="宋体" w:cs="宋体"/>
                <w:sz w:val="22"/>
              </w:rPr>
            </w:pPr>
            <w:r w:rsidRPr="00FF7C99">
              <w:rPr>
                <w:rFonts w:ascii="宋体" w:hAnsi="宋体" w:cs="宋体" w:hint="eastAsia"/>
                <w:b/>
                <w:bCs/>
                <w:sz w:val="22"/>
              </w:rPr>
              <w:t>招标文件章节及条款号</w:t>
            </w:r>
          </w:p>
        </w:tc>
        <w:tc>
          <w:tcPr>
            <w:tcW w:w="2979" w:type="dxa"/>
            <w:tcBorders>
              <w:top w:val="single" w:sz="4" w:space="0" w:color="000000"/>
              <w:left w:val="single" w:sz="4" w:space="0" w:color="000000"/>
              <w:bottom w:val="single" w:sz="4" w:space="0" w:color="000000"/>
              <w:right w:val="single" w:sz="4" w:space="0" w:color="000000"/>
            </w:tcBorders>
          </w:tcPr>
          <w:p w14:paraId="6D95B08D" w14:textId="77777777" w:rsidR="00DE4514" w:rsidRPr="00FF7C99" w:rsidRDefault="0018100E">
            <w:pPr>
              <w:pStyle w:val="TableParagraph"/>
              <w:spacing w:before="72"/>
              <w:ind w:left="429"/>
              <w:jc w:val="left"/>
              <w:rPr>
                <w:rFonts w:ascii="宋体" w:hAnsi="宋体" w:cs="宋体"/>
                <w:sz w:val="22"/>
              </w:rPr>
            </w:pPr>
            <w:r w:rsidRPr="00FF7C99">
              <w:rPr>
                <w:rFonts w:ascii="宋体" w:hAnsi="宋体" w:cs="宋体" w:hint="eastAsia"/>
                <w:b/>
                <w:bCs/>
                <w:sz w:val="22"/>
              </w:rPr>
              <w:t>投标文件章节及条款号</w:t>
            </w:r>
          </w:p>
        </w:tc>
        <w:tc>
          <w:tcPr>
            <w:tcW w:w="1625" w:type="dxa"/>
            <w:tcBorders>
              <w:top w:val="single" w:sz="4" w:space="0" w:color="000000"/>
              <w:left w:val="single" w:sz="4" w:space="0" w:color="000000"/>
              <w:bottom w:val="single" w:sz="4" w:space="0" w:color="000000"/>
              <w:right w:val="single" w:sz="4" w:space="0" w:color="000000"/>
            </w:tcBorders>
          </w:tcPr>
          <w:p w14:paraId="22A30776" w14:textId="77777777" w:rsidR="00DE4514" w:rsidRPr="00FF7C99" w:rsidRDefault="0018100E">
            <w:pPr>
              <w:pStyle w:val="TableParagraph"/>
              <w:spacing w:before="72"/>
              <w:ind w:left="386"/>
              <w:jc w:val="left"/>
              <w:rPr>
                <w:rFonts w:ascii="宋体" w:hAnsi="宋体" w:cs="宋体"/>
                <w:sz w:val="22"/>
              </w:rPr>
            </w:pPr>
            <w:r w:rsidRPr="00FF7C99">
              <w:rPr>
                <w:rFonts w:ascii="宋体" w:hAnsi="宋体" w:cs="宋体" w:hint="eastAsia"/>
                <w:b/>
                <w:bCs/>
                <w:sz w:val="22"/>
              </w:rPr>
              <w:t>偏差说明</w:t>
            </w:r>
          </w:p>
        </w:tc>
      </w:tr>
      <w:tr w:rsidR="00DE4514" w:rsidRPr="00FF7C99" w14:paraId="2635E7E3" w14:textId="77777777">
        <w:trPr>
          <w:trHeight w:hRule="exact" w:val="456"/>
        </w:trPr>
        <w:tc>
          <w:tcPr>
            <w:tcW w:w="926" w:type="dxa"/>
            <w:tcBorders>
              <w:top w:val="single" w:sz="4" w:space="0" w:color="000000"/>
              <w:left w:val="single" w:sz="4" w:space="0" w:color="000000"/>
              <w:bottom w:val="single" w:sz="4" w:space="0" w:color="000000"/>
              <w:right w:val="single" w:sz="4" w:space="0" w:color="000000"/>
            </w:tcBorders>
          </w:tcPr>
          <w:p w14:paraId="427E70BD" w14:textId="77777777" w:rsidR="00DE4514" w:rsidRPr="00FF7C99" w:rsidRDefault="00DE4514">
            <w:pPr>
              <w:pStyle w:val="TableParagraph"/>
              <w:spacing w:before="6"/>
              <w:jc w:val="left"/>
              <w:rPr>
                <w:rFonts w:ascii="Microsoft JhengHei" w:eastAsia="Microsoft JhengHei" w:hAnsi="Microsoft JhengHei" w:cs="Microsoft JhengHei"/>
                <w:b/>
                <w:bCs/>
                <w:sz w:val="11"/>
                <w:szCs w:val="11"/>
              </w:rPr>
            </w:pPr>
          </w:p>
          <w:p w14:paraId="07B7E38C" w14:textId="77777777" w:rsidR="00DE4514" w:rsidRPr="00FF7C99" w:rsidRDefault="0018100E">
            <w:pPr>
              <w:pStyle w:val="TableParagraph"/>
              <w:ind w:right="2"/>
              <w:jc w:val="center"/>
              <w:rPr>
                <w:rFonts w:ascii="Times New Roman" w:eastAsia="Times New Roman" w:hAnsi="Times New Roman"/>
                <w:szCs w:val="21"/>
              </w:rPr>
            </w:pPr>
            <w:r w:rsidRPr="00FF7C99">
              <w:rPr>
                <w:rFonts w:ascii="Times New Roman"/>
              </w:rPr>
              <w:t>1</w:t>
            </w:r>
          </w:p>
        </w:tc>
        <w:tc>
          <w:tcPr>
            <w:tcW w:w="2693" w:type="dxa"/>
            <w:tcBorders>
              <w:top w:val="single" w:sz="4" w:space="0" w:color="000000"/>
              <w:left w:val="single" w:sz="4" w:space="0" w:color="000000"/>
              <w:bottom w:val="single" w:sz="4" w:space="0" w:color="000000"/>
              <w:right w:val="single" w:sz="4" w:space="0" w:color="000000"/>
            </w:tcBorders>
          </w:tcPr>
          <w:p w14:paraId="34A12004" w14:textId="77777777" w:rsidR="00DE4514" w:rsidRPr="00FF7C99" w:rsidRDefault="00DE4514"/>
        </w:tc>
        <w:tc>
          <w:tcPr>
            <w:tcW w:w="2979" w:type="dxa"/>
            <w:tcBorders>
              <w:top w:val="single" w:sz="4" w:space="0" w:color="000000"/>
              <w:left w:val="single" w:sz="4" w:space="0" w:color="000000"/>
              <w:bottom w:val="single" w:sz="4" w:space="0" w:color="000000"/>
              <w:right w:val="single" w:sz="4" w:space="0" w:color="000000"/>
            </w:tcBorders>
          </w:tcPr>
          <w:p w14:paraId="24560F19" w14:textId="77777777" w:rsidR="00DE4514" w:rsidRPr="00FF7C99" w:rsidRDefault="00DE4514"/>
        </w:tc>
        <w:tc>
          <w:tcPr>
            <w:tcW w:w="1625" w:type="dxa"/>
            <w:tcBorders>
              <w:top w:val="single" w:sz="4" w:space="0" w:color="000000"/>
              <w:left w:val="single" w:sz="4" w:space="0" w:color="000000"/>
              <w:bottom w:val="single" w:sz="4" w:space="0" w:color="000000"/>
              <w:right w:val="single" w:sz="4" w:space="0" w:color="000000"/>
            </w:tcBorders>
          </w:tcPr>
          <w:p w14:paraId="148DFD2A" w14:textId="77777777" w:rsidR="00DE4514" w:rsidRPr="00FF7C99" w:rsidRDefault="00DE4514"/>
        </w:tc>
      </w:tr>
      <w:tr w:rsidR="00DE4514" w:rsidRPr="00FF7C99" w14:paraId="61813A1D" w14:textId="77777777">
        <w:trPr>
          <w:trHeight w:hRule="exact" w:val="454"/>
        </w:trPr>
        <w:tc>
          <w:tcPr>
            <w:tcW w:w="926" w:type="dxa"/>
            <w:tcBorders>
              <w:top w:val="single" w:sz="4" w:space="0" w:color="000000"/>
              <w:left w:val="single" w:sz="4" w:space="0" w:color="000000"/>
              <w:bottom w:val="single" w:sz="4" w:space="0" w:color="000000"/>
              <w:right w:val="single" w:sz="4" w:space="0" w:color="000000"/>
            </w:tcBorders>
          </w:tcPr>
          <w:p w14:paraId="7D0DA8B5" w14:textId="77777777" w:rsidR="00DE4514" w:rsidRPr="00FF7C99" w:rsidRDefault="00DE4514">
            <w:pPr>
              <w:pStyle w:val="TableParagraph"/>
              <w:spacing w:before="4"/>
              <w:jc w:val="left"/>
              <w:rPr>
                <w:rFonts w:ascii="Microsoft JhengHei" w:eastAsia="Microsoft JhengHei" w:hAnsi="Microsoft JhengHei" w:cs="Microsoft JhengHei"/>
                <w:b/>
                <w:bCs/>
                <w:sz w:val="11"/>
                <w:szCs w:val="11"/>
              </w:rPr>
            </w:pPr>
          </w:p>
          <w:p w14:paraId="100E1F45" w14:textId="77777777" w:rsidR="00DE4514" w:rsidRPr="00FF7C99" w:rsidRDefault="0018100E">
            <w:pPr>
              <w:pStyle w:val="TableParagraph"/>
              <w:ind w:right="2"/>
              <w:jc w:val="center"/>
              <w:rPr>
                <w:rFonts w:ascii="Times New Roman" w:eastAsia="Times New Roman" w:hAnsi="Times New Roman"/>
                <w:szCs w:val="21"/>
              </w:rPr>
            </w:pPr>
            <w:r w:rsidRPr="00FF7C99">
              <w:rPr>
                <w:rFonts w:ascii="Times New Roman"/>
              </w:rPr>
              <w:t>2</w:t>
            </w:r>
          </w:p>
        </w:tc>
        <w:tc>
          <w:tcPr>
            <w:tcW w:w="2693" w:type="dxa"/>
            <w:tcBorders>
              <w:top w:val="single" w:sz="4" w:space="0" w:color="000000"/>
              <w:left w:val="single" w:sz="4" w:space="0" w:color="000000"/>
              <w:bottom w:val="single" w:sz="4" w:space="0" w:color="000000"/>
              <w:right w:val="single" w:sz="4" w:space="0" w:color="000000"/>
            </w:tcBorders>
          </w:tcPr>
          <w:p w14:paraId="08D242C2" w14:textId="77777777" w:rsidR="00DE4514" w:rsidRPr="00FF7C99" w:rsidRDefault="00DE4514"/>
        </w:tc>
        <w:tc>
          <w:tcPr>
            <w:tcW w:w="2979" w:type="dxa"/>
            <w:tcBorders>
              <w:top w:val="single" w:sz="4" w:space="0" w:color="000000"/>
              <w:left w:val="single" w:sz="4" w:space="0" w:color="000000"/>
              <w:bottom w:val="single" w:sz="4" w:space="0" w:color="000000"/>
              <w:right w:val="single" w:sz="4" w:space="0" w:color="000000"/>
            </w:tcBorders>
          </w:tcPr>
          <w:p w14:paraId="0557B1CB" w14:textId="77777777" w:rsidR="00DE4514" w:rsidRPr="00FF7C99" w:rsidRDefault="00DE4514"/>
        </w:tc>
        <w:tc>
          <w:tcPr>
            <w:tcW w:w="1625" w:type="dxa"/>
            <w:tcBorders>
              <w:top w:val="single" w:sz="4" w:space="0" w:color="000000"/>
              <w:left w:val="single" w:sz="4" w:space="0" w:color="000000"/>
              <w:bottom w:val="single" w:sz="4" w:space="0" w:color="000000"/>
              <w:right w:val="single" w:sz="4" w:space="0" w:color="000000"/>
            </w:tcBorders>
          </w:tcPr>
          <w:p w14:paraId="104C7DC2" w14:textId="77777777" w:rsidR="00DE4514" w:rsidRPr="00FF7C99" w:rsidRDefault="00DE4514"/>
        </w:tc>
      </w:tr>
      <w:tr w:rsidR="00DE4514" w:rsidRPr="00FF7C99" w14:paraId="1F6EB517" w14:textId="77777777">
        <w:trPr>
          <w:trHeight w:hRule="exact" w:val="454"/>
        </w:trPr>
        <w:tc>
          <w:tcPr>
            <w:tcW w:w="926" w:type="dxa"/>
            <w:tcBorders>
              <w:top w:val="single" w:sz="4" w:space="0" w:color="000000"/>
              <w:left w:val="single" w:sz="4" w:space="0" w:color="000000"/>
              <w:bottom w:val="single" w:sz="4" w:space="0" w:color="000000"/>
              <w:right w:val="single" w:sz="4" w:space="0" w:color="000000"/>
            </w:tcBorders>
          </w:tcPr>
          <w:p w14:paraId="359F650B" w14:textId="77777777" w:rsidR="00DE4514" w:rsidRPr="00FF7C99" w:rsidRDefault="00DE4514">
            <w:pPr>
              <w:pStyle w:val="TableParagraph"/>
              <w:spacing w:before="4"/>
              <w:jc w:val="left"/>
              <w:rPr>
                <w:rFonts w:ascii="Microsoft JhengHei" w:eastAsia="Microsoft JhengHei" w:hAnsi="Microsoft JhengHei" w:cs="Microsoft JhengHei"/>
                <w:b/>
                <w:bCs/>
                <w:sz w:val="11"/>
                <w:szCs w:val="11"/>
              </w:rPr>
            </w:pPr>
          </w:p>
          <w:p w14:paraId="3EF43029" w14:textId="77777777" w:rsidR="00DE4514" w:rsidRPr="00FF7C99" w:rsidRDefault="0018100E">
            <w:pPr>
              <w:pStyle w:val="TableParagraph"/>
              <w:ind w:right="2"/>
              <w:jc w:val="center"/>
              <w:rPr>
                <w:rFonts w:ascii="Times New Roman" w:eastAsia="Times New Roman" w:hAnsi="Times New Roman"/>
                <w:szCs w:val="21"/>
              </w:rPr>
            </w:pPr>
            <w:r w:rsidRPr="00FF7C99">
              <w:rPr>
                <w:rFonts w:ascii="Times New Roman"/>
              </w:rPr>
              <w:t>3</w:t>
            </w:r>
          </w:p>
        </w:tc>
        <w:tc>
          <w:tcPr>
            <w:tcW w:w="2693" w:type="dxa"/>
            <w:tcBorders>
              <w:top w:val="single" w:sz="4" w:space="0" w:color="000000"/>
              <w:left w:val="single" w:sz="4" w:space="0" w:color="000000"/>
              <w:bottom w:val="single" w:sz="4" w:space="0" w:color="000000"/>
              <w:right w:val="single" w:sz="4" w:space="0" w:color="000000"/>
            </w:tcBorders>
          </w:tcPr>
          <w:p w14:paraId="38E87494" w14:textId="77777777" w:rsidR="00DE4514" w:rsidRPr="00FF7C99" w:rsidRDefault="00DE4514"/>
        </w:tc>
        <w:tc>
          <w:tcPr>
            <w:tcW w:w="2979" w:type="dxa"/>
            <w:tcBorders>
              <w:top w:val="single" w:sz="4" w:space="0" w:color="000000"/>
              <w:left w:val="single" w:sz="4" w:space="0" w:color="000000"/>
              <w:bottom w:val="single" w:sz="4" w:space="0" w:color="000000"/>
              <w:right w:val="single" w:sz="4" w:space="0" w:color="000000"/>
            </w:tcBorders>
          </w:tcPr>
          <w:p w14:paraId="48CD29E2" w14:textId="77777777" w:rsidR="00DE4514" w:rsidRPr="00FF7C99" w:rsidRDefault="00DE4514"/>
        </w:tc>
        <w:tc>
          <w:tcPr>
            <w:tcW w:w="1625" w:type="dxa"/>
            <w:tcBorders>
              <w:top w:val="single" w:sz="4" w:space="0" w:color="000000"/>
              <w:left w:val="single" w:sz="4" w:space="0" w:color="000000"/>
              <w:bottom w:val="single" w:sz="4" w:space="0" w:color="000000"/>
              <w:right w:val="single" w:sz="4" w:space="0" w:color="000000"/>
            </w:tcBorders>
          </w:tcPr>
          <w:p w14:paraId="01CC8DF6" w14:textId="77777777" w:rsidR="00DE4514" w:rsidRPr="00FF7C99" w:rsidRDefault="00DE4514"/>
        </w:tc>
      </w:tr>
      <w:tr w:rsidR="00DE4514" w:rsidRPr="00FF7C99" w14:paraId="079CA9C9" w14:textId="77777777">
        <w:trPr>
          <w:trHeight w:hRule="exact" w:val="454"/>
        </w:trPr>
        <w:tc>
          <w:tcPr>
            <w:tcW w:w="926" w:type="dxa"/>
            <w:tcBorders>
              <w:top w:val="single" w:sz="4" w:space="0" w:color="000000"/>
              <w:left w:val="single" w:sz="4" w:space="0" w:color="000000"/>
              <w:bottom w:val="single" w:sz="4" w:space="0" w:color="000000"/>
              <w:right w:val="single" w:sz="4" w:space="0" w:color="000000"/>
            </w:tcBorders>
          </w:tcPr>
          <w:p w14:paraId="7525F8F7" w14:textId="77777777" w:rsidR="00DE4514" w:rsidRPr="00FF7C99" w:rsidRDefault="00DE4514">
            <w:pPr>
              <w:pStyle w:val="TableParagraph"/>
              <w:spacing w:before="4"/>
              <w:jc w:val="left"/>
              <w:rPr>
                <w:rFonts w:ascii="Microsoft JhengHei" w:eastAsia="Microsoft JhengHei" w:hAnsi="Microsoft JhengHei" w:cs="Microsoft JhengHei"/>
                <w:b/>
                <w:bCs/>
                <w:sz w:val="11"/>
                <w:szCs w:val="11"/>
              </w:rPr>
            </w:pPr>
          </w:p>
          <w:p w14:paraId="4CCD02C2" w14:textId="77777777" w:rsidR="00DE4514" w:rsidRPr="00FF7C99" w:rsidRDefault="0018100E">
            <w:pPr>
              <w:pStyle w:val="TableParagraph"/>
              <w:ind w:right="2"/>
              <w:jc w:val="center"/>
              <w:rPr>
                <w:rFonts w:ascii="Times New Roman" w:eastAsia="Times New Roman" w:hAnsi="Times New Roman"/>
                <w:szCs w:val="21"/>
              </w:rPr>
            </w:pPr>
            <w:r w:rsidRPr="00FF7C99">
              <w:rPr>
                <w:rFonts w:ascii="Times New Roman"/>
              </w:rPr>
              <w:t>4</w:t>
            </w:r>
          </w:p>
        </w:tc>
        <w:tc>
          <w:tcPr>
            <w:tcW w:w="2693" w:type="dxa"/>
            <w:tcBorders>
              <w:top w:val="single" w:sz="4" w:space="0" w:color="000000"/>
              <w:left w:val="single" w:sz="4" w:space="0" w:color="000000"/>
              <w:bottom w:val="single" w:sz="4" w:space="0" w:color="000000"/>
              <w:right w:val="single" w:sz="4" w:space="0" w:color="000000"/>
            </w:tcBorders>
          </w:tcPr>
          <w:p w14:paraId="6FEF9D06" w14:textId="77777777" w:rsidR="00DE4514" w:rsidRPr="00FF7C99" w:rsidRDefault="00DE4514"/>
        </w:tc>
        <w:tc>
          <w:tcPr>
            <w:tcW w:w="2979" w:type="dxa"/>
            <w:tcBorders>
              <w:top w:val="single" w:sz="4" w:space="0" w:color="000000"/>
              <w:left w:val="single" w:sz="4" w:space="0" w:color="000000"/>
              <w:bottom w:val="single" w:sz="4" w:space="0" w:color="000000"/>
              <w:right w:val="single" w:sz="4" w:space="0" w:color="000000"/>
            </w:tcBorders>
          </w:tcPr>
          <w:p w14:paraId="5667D322" w14:textId="77777777" w:rsidR="00DE4514" w:rsidRPr="00FF7C99" w:rsidRDefault="00DE4514"/>
        </w:tc>
        <w:tc>
          <w:tcPr>
            <w:tcW w:w="1625" w:type="dxa"/>
            <w:tcBorders>
              <w:top w:val="single" w:sz="4" w:space="0" w:color="000000"/>
              <w:left w:val="single" w:sz="4" w:space="0" w:color="000000"/>
              <w:bottom w:val="single" w:sz="4" w:space="0" w:color="000000"/>
              <w:right w:val="single" w:sz="4" w:space="0" w:color="000000"/>
            </w:tcBorders>
          </w:tcPr>
          <w:p w14:paraId="681BA52D" w14:textId="77777777" w:rsidR="00DE4514" w:rsidRPr="00FF7C99" w:rsidRDefault="00DE4514"/>
        </w:tc>
      </w:tr>
      <w:tr w:rsidR="00DE4514" w:rsidRPr="00FF7C99" w14:paraId="43C5F11F" w14:textId="77777777">
        <w:trPr>
          <w:trHeight w:hRule="exact" w:val="454"/>
        </w:trPr>
        <w:tc>
          <w:tcPr>
            <w:tcW w:w="926" w:type="dxa"/>
            <w:tcBorders>
              <w:top w:val="single" w:sz="4" w:space="0" w:color="000000"/>
              <w:left w:val="single" w:sz="4" w:space="0" w:color="000000"/>
              <w:bottom w:val="single" w:sz="4" w:space="0" w:color="000000"/>
              <w:right w:val="single" w:sz="4" w:space="0" w:color="000000"/>
            </w:tcBorders>
          </w:tcPr>
          <w:p w14:paraId="202A2FDB" w14:textId="77777777" w:rsidR="00DE4514" w:rsidRPr="00FF7C99" w:rsidRDefault="00DE4514">
            <w:pPr>
              <w:pStyle w:val="TableParagraph"/>
              <w:spacing w:before="6"/>
              <w:jc w:val="left"/>
              <w:rPr>
                <w:rFonts w:ascii="Microsoft JhengHei" w:eastAsia="Microsoft JhengHei" w:hAnsi="Microsoft JhengHei" w:cs="Microsoft JhengHei"/>
                <w:b/>
                <w:bCs/>
                <w:sz w:val="11"/>
                <w:szCs w:val="11"/>
              </w:rPr>
            </w:pPr>
          </w:p>
          <w:p w14:paraId="0D7AA201" w14:textId="77777777" w:rsidR="00DE4514" w:rsidRPr="00FF7C99" w:rsidRDefault="0018100E">
            <w:pPr>
              <w:pStyle w:val="TableParagraph"/>
              <w:ind w:right="2"/>
              <w:jc w:val="center"/>
              <w:rPr>
                <w:rFonts w:ascii="Times New Roman" w:eastAsia="Times New Roman" w:hAnsi="Times New Roman"/>
                <w:szCs w:val="21"/>
              </w:rPr>
            </w:pPr>
            <w:r w:rsidRPr="00FF7C99">
              <w:rPr>
                <w:rFonts w:ascii="Times New Roman"/>
              </w:rPr>
              <w:t>5</w:t>
            </w:r>
          </w:p>
        </w:tc>
        <w:tc>
          <w:tcPr>
            <w:tcW w:w="2693" w:type="dxa"/>
            <w:tcBorders>
              <w:top w:val="single" w:sz="4" w:space="0" w:color="000000"/>
              <w:left w:val="single" w:sz="4" w:space="0" w:color="000000"/>
              <w:bottom w:val="single" w:sz="4" w:space="0" w:color="000000"/>
              <w:right w:val="single" w:sz="4" w:space="0" w:color="000000"/>
            </w:tcBorders>
          </w:tcPr>
          <w:p w14:paraId="34A5B1BE" w14:textId="77777777" w:rsidR="00DE4514" w:rsidRPr="00FF7C99" w:rsidRDefault="00DE4514"/>
        </w:tc>
        <w:tc>
          <w:tcPr>
            <w:tcW w:w="2979" w:type="dxa"/>
            <w:tcBorders>
              <w:top w:val="single" w:sz="4" w:space="0" w:color="000000"/>
              <w:left w:val="single" w:sz="4" w:space="0" w:color="000000"/>
              <w:bottom w:val="single" w:sz="4" w:space="0" w:color="000000"/>
              <w:right w:val="single" w:sz="4" w:space="0" w:color="000000"/>
            </w:tcBorders>
          </w:tcPr>
          <w:p w14:paraId="53A09466" w14:textId="77777777" w:rsidR="00DE4514" w:rsidRPr="00FF7C99" w:rsidRDefault="00DE4514"/>
        </w:tc>
        <w:tc>
          <w:tcPr>
            <w:tcW w:w="1625" w:type="dxa"/>
            <w:tcBorders>
              <w:top w:val="single" w:sz="4" w:space="0" w:color="000000"/>
              <w:left w:val="single" w:sz="4" w:space="0" w:color="000000"/>
              <w:bottom w:val="single" w:sz="4" w:space="0" w:color="000000"/>
              <w:right w:val="single" w:sz="4" w:space="0" w:color="000000"/>
            </w:tcBorders>
          </w:tcPr>
          <w:p w14:paraId="5269E6BE" w14:textId="77777777" w:rsidR="00DE4514" w:rsidRPr="00FF7C99" w:rsidRDefault="00DE4514"/>
        </w:tc>
      </w:tr>
      <w:tr w:rsidR="00DE4514" w:rsidRPr="00FF7C99" w14:paraId="54416F6B" w14:textId="77777777">
        <w:trPr>
          <w:trHeight w:hRule="exact" w:val="456"/>
        </w:trPr>
        <w:tc>
          <w:tcPr>
            <w:tcW w:w="926" w:type="dxa"/>
            <w:tcBorders>
              <w:top w:val="single" w:sz="4" w:space="0" w:color="000000"/>
              <w:left w:val="single" w:sz="4" w:space="0" w:color="000000"/>
              <w:bottom w:val="single" w:sz="4" w:space="0" w:color="000000"/>
              <w:right w:val="single" w:sz="4" w:space="0" w:color="000000"/>
            </w:tcBorders>
          </w:tcPr>
          <w:p w14:paraId="1BC013E5" w14:textId="77777777" w:rsidR="00DE4514" w:rsidRPr="00FF7C99" w:rsidRDefault="00DE4514">
            <w:pPr>
              <w:pStyle w:val="TableParagraph"/>
              <w:spacing w:before="6"/>
              <w:jc w:val="left"/>
              <w:rPr>
                <w:rFonts w:ascii="Microsoft JhengHei" w:eastAsia="Microsoft JhengHei" w:hAnsi="Microsoft JhengHei" w:cs="Microsoft JhengHei"/>
                <w:b/>
                <w:bCs/>
                <w:sz w:val="11"/>
                <w:szCs w:val="11"/>
              </w:rPr>
            </w:pPr>
          </w:p>
          <w:p w14:paraId="32C805AB" w14:textId="77777777" w:rsidR="00DE4514" w:rsidRPr="00FF7C99" w:rsidRDefault="0018100E">
            <w:pPr>
              <w:pStyle w:val="TableParagraph"/>
              <w:ind w:left="247"/>
              <w:jc w:val="left"/>
              <w:rPr>
                <w:rFonts w:ascii="Times New Roman" w:eastAsia="Times New Roman" w:hAnsi="Times New Roman"/>
                <w:szCs w:val="21"/>
              </w:rPr>
            </w:pPr>
            <w:r w:rsidRPr="00FF7C99">
              <w:rPr>
                <w:rFonts w:ascii="Times New Roman" w:eastAsia="Times New Roman" w:hAnsi="Times New Roman"/>
                <w:i/>
                <w:w w:val="115"/>
                <w:szCs w:val="21"/>
              </w:rPr>
              <w:t>……</w:t>
            </w:r>
          </w:p>
        </w:tc>
        <w:tc>
          <w:tcPr>
            <w:tcW w:w="2693" w:type="dxa"/>
            <w:tcBorders>
              <w:top w:val="single" w:sz="4" w:space="0" w:color="000000"/>
              <w:left w:val="single" w:sz="4" w:space="0" w:color="000000"/>
              <w:bottom w:val="single" w:sz="4" w:space="0" w:color="000000"/>
              <w:right w:val="single" w:sz="4" w:space="0" w:color="000000"/>
            </w:tcBorders>
          </w:tcPr>
          <w:p w14:paraId="3E8E43EB" w14:textId="77777777" w:rsidR="00DE4514" w:rsidRPr="00FF7C99" w:rsidRDefault="00DE4514"/>
        </w:tc>
        <w:tc>
          <w:tcPr>
            <w:tcW w:w="2979" w:type="dxa"/>
            <w:tcBorders>
              <w:top w:val="single" w:sz="4" w:space="0" w:color="000000"/>
              <w:left w:val="single" w:sz="4" w:space="0" w:color="000000"/>
              <w:bottom w:val="single" w:sz="4" w:space="0" w:color="000000"/>
              <w:right w:val="single" w:sz="4" w:space="0" w:color="000000"/>
            </w:tcBorders>
          </w:tcPr>
          <w:p w14:paraId="72D05D31" w14:textId="77777777" w:rsidR="00DE4514" w:rsidRPr="00FF7C99" w:rsidRDefault="00DE4514"/>
        </w:tc>
        <w:tc>
          <w:tcPr>
            <w:tcW w:w="1625" w:type="dxa"/>
            <w:tcBorders>
              <w:top w:val="single" w:sz="4" w:space="0" w:color="000000"/>
              <w:left w:val="single" w:sz="4" w:space="0" w:color="000000"/>
              <w:bottom w:val="single" w:sz="4" w:space="0" w:color="000000"/>
              <w:right w:val="single" w:sz="4" w:space="0" w:color="000000"/>
            </w:tcBorders>
          </w:tcPr>
          <w:p w14:paraId="3E94244D" w14:textId="77777777" w:rsidR="00DE4514" w:rsidRPr="00FF7C99" w:rsidRDefault="00DE4514"/>
        </w:tc>
      </w:tr>
    </w:tbl>
    <w:p w14:paraId="6D5C46B7" w14:textId="77777777" w:rsidR="00DE4514" w:rsidRPr="00FF7C99" w:rsidRDefault="00DE4514">
      <w:pPr>
        <w:spacing w:before="2"/>
        <w:rPr>
          <w:rFonts w:ascii="Microsoft JhengHei" w:eastAsia="Microsoft JhengHei" w:hAnsi="Microsoft JhengHei" w:cs="Microsoft JhengHei"/>
          <w:b/>
          <w:bCs/>
          <w:sz w:val="4"/>
          <w:szCs w:val="4"/>
        </w:rPr>
      </w:pPr>
    </w:p>
    <w:p w14:paraId="0811DB70" w14:textId="77777777" w:rsidR="00DE4514" w:rsidRPr="00FF7C99" w:rsidRDefault="0018100E">
      <w:pPr>
        <w:pStyle w:val="af9"/>
        <w:spacing w:before="36"/>
        <w:ind w:left="500"/>
        <w:jc w:val="left"/>
      </w:pPr>
      <w:r w:rsidRPr="00FF7C99">
        <w:rPr>
          <w:rFonts w:ascii="宋体" w:hAnsi="宋体" w:cs="宋体" w:hint="eastAsia"/>
          <w:sz w:val="22"/>
          <w:szCs w:val="22"/>
        </w:rPr>
        <w:t>投标人保证：除商务和技术偏差表列出的偏差外，投标人响应招标文件的全部要求。</w:t>
      </w:r>
    </w:p>
    <w:p w14:paraId="301BFC07" w14:textId="77777777" w:rsidR="00DE4514" w:rsidRPr="00FF7C99" w:rsidRDefault="00DE4514">
      <w:pPr>
        <w:autoSpaceDE w:val="0"/>
        <w:autoSpaceDN w:val="0"/>
        <w:adjustRightInd w:val="0"/>
        <w:snapToGrid w:val="0"/>
        <w:rPr>
          <w:rFonts w:ascii="宋体" w:hAnsi="宋体"/>
        </w:rPr>
      </w:pPr>
    </w:p>
    <w:p w14:paraId="3CA0760E" w14:textId="77777777" w:rsidR="00DE4514" w:rsidRPr="00FF7C99" w:rsidRDefault="00DE4514">
      <w:pPr>
        <w:autoSpaceDE w:val="0"/>
        <w:autoSpaceDN w:val="0"/>
        <w:adjustRightInd w:val="0"/>
        <w:spacing w:beforeLines="50" w:before="120"/>
        <w:ind w:left="397"/>
        <w:rPr>
          <w:rFonts w:ascii="宋体" w:hAnsi="宋体"/>
        </w:rPr>
      </w:pPr>
    </w:p>
    <w:p w14:paraId="72DDC4EF" w14:textId="77777777" w:rsidR="00DE4514" w:rsidRPr="00FF7C99" w:rsidRDefault="0018100E">
      <w:pPr>
        <w:pStyle w:val="110"/>
        <w:spacing w:line="360" w:lineRule="auto"/>
        <w:ind w:left="397" w:firstLineChars="1623" w:firstLine="3571"/>
        <w:rPr>
          <w:rFonts w:ascii="宋体" w:hAnsi="宋体" w:cs="宋体"/>
          <w:sz w:val="22"/>
        </w:rPr>
      </w:pPr>
      <w:r w:rsidRPr="00FF7C99">
        <w:rPr>
          <w:rFonts w:ascii="宋体" w:hAnsi="宋体" w:cs="宋体" w:hint="eastAsia"/>
          <w:sz w:val="22"/>
        </w:rPr>
        <w:t>投标人(单位公章)：</w:t>
      </w:r>
      <w:r w:rsidRPr="00FF7C99">
        <w:rPr>
          <w:rFonts w:ascii="宋体" w:hAnsi="宋体" w:cs="宋体"/>
          <w:sz w:val="22"/>
        </w:rPr>
        <w:t xml:space="preserve">     </w:t>
      </w:r>
    </w:p>
    <w:p w14:paraId="40D8FA76" w14:textId="77777777" w:rsidR="00DE4514" w:rsidRPr="00FF7C99" w:rsidRDefault="0018100E">
      <w:pPr>
        <w:pStyle w:val="110"/>
        <w:spacing w:line="360" w:lineRule="auto"/>
        <w:ind w:left="397" w:firstLineChars="1623" w:firstLine="3571"/>
        <w:rPr>
          <w:rFonts w:ascii="宋体" w:hAnsi="宋体" w:cs="宋体"/>
          <w:sz w:val="22"/>
        </w:rPr>
      </w:pPr>
      <w:r w:rsidRPr="00FF7C99">
        <w:rPr>
          <w:rFonts w:ascii="宋体" w:hAnsi="宋体" w:cs="宋体" w:hint="eastAsia"/>
          <w:sz w:val="22"/>
        </w:rPr>
        <w:t xml:space="preserve">法定代表人或委托代理人(签字或盖章)：  </w:t>
      </w:r>
    </w:p>
    <w:p w14:paraId="5F0D6199" w14:textId="77777777" w:rsidR="00DE4514" w:rsidRPr="00FF7C99" w:rsidRDefault="0018100E">
      <w:pPr>
        <w:pStyle w:val="110"/>
        <w:spacing w:line="360" w:lineRule="auto"/>
        <w:ind w:left="397" w:firstLineChars="1623" w:firstLine="3571"/>
        <w:rPr>
          <w:rFonts w:ascii="宋体" w:hAnsi="宋体" w:cs="宋体"/>
          <w:sz w:val="22"/>
        </w:rPr>
      </w:pPr>
      <w:r w:rsidRPr="00FF7C99">
        <w:rPr>
          <w:rFonts w:ascii="宋体" w:hAnsi="宋体" w:cs="宋体" w:hint="eastAsia"/>
          <w:sz w:val="22"/>
        </w:rPr>
        <w:t xml:space="preserve">日期： </w:t>
      </w:r>
      <w:r w:rsidRPr="00FF7C99">
        <w:rPr>
          <w:rFonts w:ascii="宋体" w:hAnsi="宋体" w:cs="宋体"/>
          <w:sz w:val="22"/>
        </w:rPr>
        <w:t xml:space="preserve">   </w:t>
      </w:r>
      <w:r w:rsidRPr="00FF7C99">
        <w:rPr>
          <w:rFonts w:ascii="宋体" w:hAnsi="宋体" w:cs="宋体" w:hint="eastAsia"/>
          <w:sz w:val="22"/>
        </w:rPr>
        <w:t>年</w:t>
      </w:r>
      <w:r w:rsidRPr="00FF7C99">
        <w:rPr>
          <w:rFonts w:ascii="宋体" w:hAnsi="宋体" w:cs="宋体"/>
          <w:sz w:val="22"/>
        </w:rPr>
        <w:t xml:space="preserve"> </w:t>
      </w:r>
      <w:r w:rsidRPr="00FF7C99">
        <w:rPr>
          <w:rFonts w:ascii="宋体" w:hAnsi="宋体" w:cs="宋体" w:hint="eastAsia"/>
          <w:sz w:val="22"/>
        </w:rPr>
        <w:t xml:space="preserve">    月</w:t>
      </w:r>
      <w:r w:rsidRPr="00FF7C99">
        <w:rPr>
          <w:rFonts w:ascii="宋体" w:hAnsi="宋体" w:cs="宋体"/>
          <w:sz w:val="22"/>
        </w:rPr>
        <w:t xml:space="preserve"> </w:t>
      </w:r>
      <w:r w:rsidRPr="00FF7C99">
        <w:rPr>
          <w:rFonts w:ascii="宋体" w:hAnsi="宋体" w:cs="宋体" w:hint="eastAsia"/>
          <w:sz w:val="22"/>
        </w:rPr>
        <w:t xml:space="preserve">    日</w:t>
      </w:r>
    </w:p>
    <w:p w14:paraId="1F661788" w14:textId="77777777" w:rsidR="00DE4514" w:rsidRPr="00FF7C99" w:rsidRDefault="00DE4514">
      <w:pPr>
        <w:jc w:val="left"/>
        <w:rPr>
          <w:b/>
          <w:sz w:val="24"/>
        </w:rPr>
      </w:pPr>
    </w:p>
    <w:p w14:paraId="2AA173EE" w14:textId="77777777" w:rsidR="00DE4514" w:rsidRPr="00FF7C99" w:rsidRDefault="0018100E">
      <w:pPr>
        <w:widowControl/>
        <w:jc w:val="left"/>
        <w:rPr>
          <w:b/>
          <w:sz w:val="24"/>
        </w:rPr>
      </w:pPr>
      <w:r w:rsidRPr="00FF7C99">
        <w:rPr>
          <w:b/>
          <w:sz w:val="24"/>
        </w:rPr>
        <w:br w:type="page"/>
      </w:r>
    </w:p>
    <w:p w14:paraId="0EE93BCB" w14:textId="77777777" w:rsidR="00DE4514" w:rsidRPr="00FF7C99" w:rsidRDefault="0018100E">
      <w:pPr>
        <w:autoSpaceDE w:val="0"/>
        <w:autoSpaceDN w:val="0"/>
        <w:adjustRightInd w:val="0"/>
        <w:spacing w:line="360" w:lineRule="auto"/>
        <w:jc w:val="center"/>
        <w:rPr>
          <w:rFonts w:ascii="微软雅黑" w:hAnsi="Times New Roman" w:cs="微软雅黑"/>
          <w:b/>
          <w:kern w:val="0"/>
          <w:sz w:val="36"/>
          <w:szCs w:val="36"/>
        </w:rPr>
      </w:pPr>
      <w:r w:rsidRPr="00FF7C99">
        <w:rPr>
          <w:rFonts w:ascii="微软雅黑" w:hAnsi="Times New Roman" w:cs="微软雅黑" w:hint="eastAsia"/>
          <w:b/>
          <w:kern w:val="0"/>
          <w:sz w:val="36"/>
          <w:szCs w:val="36"/>
        </w:rPr>
        <w:lastRenderedPageBreak/>
        <w:t>六、投标报价表</w:t>
      </w:r>
    </w:p>
    <w:p w14:paraId="24A7956B" w14:textId="77777777" w:rsidR="00DE4514" w:rsidRPr="00FF7C99" w:rsidRDefault="00DE4514">
      <w:pPr>
        <w:autoSpaceDE w:val="0"/>
        <w:autoSpaceDN w:val="0"/>
        <w:adjustRightInd w:val="0"/>
        <w:spacing w:before="7" w:line="110" w:lineRule="exact"/>
        <w:jc w:val="left"/>
        <w:rPr>
          <w:rFonts w:ascii="微软雅黑" w:hAnsi="Times New Roman" w:cs="微软雅黑"/>
          <w:kern w:val="0"/>
          <w:sz w:val="11"/>
          <w:szCs w:val="11"/>
        </w:rPr>
      </w:pPr>
    </w:p>
    <w:p w14:paraId="4C1BE5F7" w14:textId="77777777" w:rsidR="00DE4514" w:rsidRPr="00FF7C99" w:rsidRDefault="0018100E">
      <w:pPr>
        <w:pStyle w:val="04"/>
        <w:numPr>
          <w:ilvl w:val="1"/>
          <w:numId w:val="30"/>
        </w:numPr>
        <w:snapToGrid w:val="0"/>
        <w:spacing w:beforeLines="50" w:before="120" w:line="360" w:lineRule="exact"/>
        <w:rPr>
          <w:rFonts w:hAnsi="宋体" w:cs="宋体"/>
          <w:b/>
          <w:sz w:val="22"/>
          <w:szCs w:val="22"/>
        </w:rPr>
      </w:pPr>
      <w:r w:rsidRPr="00FF7C99">
        <w:rPr>
          <w:rFonts w:hAnsi="宋体" w:cs="宋体" w:hint="eastAsia"/>
          <w:b/>
          <w:sz w:val="22"/>
          <w:szCs w:val="22"/>
        </w:rPr>
        <w:t>总则</w:t>
      </w:r>
    </w:p>
    <w:p w14:paraId="65520221" w14:textId="77777777" w:rsidR="00DE4514" w:rsidRPr="00FF7C99" w:rsidRDefault="0018100E">
      <w:pPr>
        <w:pStyle w:val="04"/>
        <w:numPr>
          <w:ilvl w:val="1"/>
          <w:numId w:val="31"/>
        </w:numPr>
        <w:snapToGrid w:val="0"/>
        <w:spacing w:beforeLines="50" w:before="120" w:line="360" w:lineRule="exact"/>
        <w:rPr>
          <w:rFonts w:hAnsi="宋体" w:cs="宋体"/>
          <w:sz w:val="22"/>
          <w:szCs w:val="22"/>
        </w:rPr>
      </w:pPr>
      <w:r w:rsidRPr="00FF7C99">
        <w:rPr>
          <w:rFonts w:hAnsi="宋体" w:cs="宋体" w:hint="eastAsia"/>
          <w:sz w:val="22"/>
          <w:szCs w:val="22"/>
        </w:rPr>
        <w:t>一旦投标人对本投标报价表</w:t>
      </w:r>
      <w:proofErr w:type="gramStart"/>
      <w:r w:rsidRPr="00FF7C99">
        <w:rPr>
          <w:rFonts w:hAnsi="宋体" w:cs="宋体" w:hint="eastAsia"/>
          <w:sz w:val="22"/>
          <w:szCs w:val="22"/>
        </w:rPr>
        <w:t>作出</w:t>
      </w:r>
      <w:proofErr w:type="gramEnd"/>
      <w:r w:rsidRPr="00FF7C99">
        <w:rPr>
          <w:rFonts w:hAnsi="宋体" w:cs="宋体" w:hint="eastAsia"/>
          <w:sz w:val="22"/>
          <w:szCs w:val="22"/>
        </w:rPr>
        <w:t>报价并为招标人所接纳后，本投标报价表就成为一份具有约束力的合同文件的一部分，用来作为合同付款的依据。</w:t>
      </w:r>
    </w:p>
    <w:p w14:paraId="16289E2F" w14:textId="77777777" w:rsidR="00DE4514" w:rsidRPr="00FF7C99" w:rsidRDefault="0018100E">
      <w:pPr>
        <w:pStyle w:val="04"/>
        <w:numPr>
          <w:ilvl w:val="1"/>
          <w:numId w:val="31"/>
        </w:numPr>
        <w:snapToGrid w:val="0"/>
        <w:spacing w:beforeLines="50" w:before="120" w:line="360" w:lineRule="exact"/>
        <w:rPr>
          <w:rFonts w:hAnsi="宋体" w:cs="宋体"/>
          <w:sz w:val="22"/>
          <w:szCs w:val="22"/>
        </w:rPr>
      </w:pPr>
      <w:r w:rsidRPr="00FF7C99">
        <w:rPr>
          <w:rFonts w:hAnsi="宋体" w:cs="宋体" w:hint="eastAsia"/>
          <w:sz w:val="22"/>
          <w:szCs w:val="22"/>
        </w:rPr>
        <w:t>报价应包含本项目所有税项。如买方根据法规和国家有关规定获减免税或退税，利益完全归买方。</w:t>
      </w:r>
    </w:p>
    <w:p w14:paraId="2F491DA8" w14:textId="77777777" w:rsidR="00DE4514" w:rsidRPr="00FF7C99" w:rsidRDefault="0018100E">
      <w:pPr>
        <w:pStyle w:val="04"/>
        <w:numPr>
          <w:ilvl w:val="1"/>
          <w:numId w:val="31"/>
        </w:numPr>
        <w:snapToGrid w:val="0"/>
        <w:spacing w:beforeLines="50" w:before="120" w:line="360" w:lineRule="exact"/>
        <w:rPr>
          <w:rFonts w:hAnsi="宋体" w:cs="宋体"/>
          <w:sz w:val="22"/>
          <w:szCs w:val="22"/>
        </w:rPr>
      </w:pPr>
      <w:r w:rsidRPr="00FF7C99">
        <w:rPr>
          <w:rFonts w:hAnsi="宋体" w:cs="宋体" w:hint="eastAsia"/>
          <w:sz w:val="22"/>
          <w:szCs w:val="22"/>
        </w:rPr>
        <w:t>投标人应仔细阅读所有招标文件，填报自己理解并认为正确的报价。除合同规定的调整外，投标人对实际工作及工作量的差异的索赔将不获考虑。</w:t>
      </w:r>
    </w:p>
    <w:p w14:paraId="230392CB" w14:textId="77777777" w:rsidR="00DE4514" w:rsidRPr="00FF7C99" w:rsidRDefault="0018100E">
      <w:pPr>
        <w:pStyle w:val="04"/>
        <w:numPr>
          <w:ilvl w:val="1"/>
          <w:numId w:val="31"/>
        </w:numPr>
        <w:snapToGrid w:val="0"/>
        <w:spacing w:beforeLines="50" w:before="120" w:line="360" w:lineRule="exact"/>
        <w:rPr>
          <w:rFonts w:hAnsi="宋体" w:cs="宋体"/>
          <w:sz w:val="22"/>
          <w:szCs w:val="22"/>
        </w:rPr>
      </w:pPr>
      <w:r w:rsidRPr="00FF7C99">
        <w:rPr>
          <w:rFonts w:hAnsi="宋体" w:cs="宋体" w:hint="eastAsia"/>
          <w:sz w:val="22"/>
          <w:szCs w:val="22"/>
        </w:rPr>
        <w:t>本投标报价表中所有金额和单价以人民币结算。</w:t>
      </w:r>
    </w:p>
    <w:p w14:paraId="5B234AA3" w14:textId="77777777" w:rsidR="00DE4514" w:rsidRPr="00FF7C99" w:rsidRDefault="0018100E">
      <w:pPr>
        <w:pStyle w:val="04"/>
        <w:numPr>
          <w:ilvl w:val="1"/>
          <w:numId w:val="31"/>
        </w:numPr>
        <w:snapToGrid w:val="0"/>
        <w:spacing w:beforeLines="50" w:before="120" w:line="360" w:lineRule="exact"/>
        <w:rPr>
          <w:rFonts w:hAnsi="宋体" w:cs="宋体"/>
          <w:sz w:val="22"/>
          <w:szCs w:val="22"/>
        </w:rPr>
      </w:pPr>
      <w:r w:rsidRPr="00FF7C99">
        <w:rPr>
          <w:rFonts w:hAnsi="宋体" w:cs="宋体" w:hint="eastAsia"/>
          <w:sz w:val="22"/>
          <w:szCs w:val="22"/>
        </w:rPr>
        <w:t>本投标报价表中的金额应包括在项目整个实施过程中，根据合同所需要的所有成本和费用。</w:t>
      </w:r>
    </w:p>
    <w:p w14:paraId="73F347B2" w14:textId="77CC0687" w:rsidR="00DE4514" w:rsidRPr="00FF7C99" w:rsidRDefault="0018100E">
      <w:pPr>
        <w:pStyle w:val="04"/>
        <w:numPr>
          <w:ilvl w:val="1"/>
          <w:numId w:val="31"/>
        </w:numPr>
        <w:snapToGrid w:val="0"/>
        <w:spacing w:beforeLines="50" w:before="120" w:line="360" w:lineRule="exact"/>
        <w:rPr>
          <w:rFonts w:hAnsi="宋体" w:cs="宋体"/>
          <w:sz w:val="22"/>
          <w:szCs w:val="22"/>
        </w:rPr>
      </w:pPr>
      <w:r w:rsidRPr="00FF7C99">
        <w:rPr>
          <w:rFonts w:hAnsi="宋体" w:cs="宋体" w:hint="eastAsia"/>
          <w:sz w:val="22"/>
          <w:szCs w:val="22"/>
        </w:rPr>
        <w:t>本</w:t>
      </w:r>
      <w:r w:rsidR="0053348C">
        <w:rPr>
          <w:rFonts w:hAnsi="宋体" w:cs="宋体" w:hint="eastAsia"/>
          <w:sz w:val="22"/>
          <w:szCs w:val="22"/>
        </w:rPr>
        <w:t>总则上列各条中提及的“投标人”在合同执行过程中应作为“卖方”</w:t>
      </w:r>
      <w:r w:rsidRPr="00FF7C99">
        <w:rPr>
          <w:rFonts w:hAnsi="宋体" w:cs="宋体" w:hint="eastAsia"/>
          <w:sz w:val="22"/>
          <w:szCs w:val="22"/>
        </w:rPr>
        <w:t>。</w:t>
      </w:r>
    </w:p>
    <w:p w14:paraId="57127ADD" w14:textId="77777777" w:rsidR="00DE4514" w:rsidRPr="00FF7C99" w:rsidRDefault="0018100E">
      <w:pPr>
        <w:pStyle w:val="04"/>
        <w:numPr>
          <w:ilvl w:val="1"/>
          <w:numId w:val="30"/>
        </w:numPr>
        <w:snapToGrid w:val="0"/>
        <w:spacing w:beforeLines="50" w:before="120" w:line="360" w:lineRule="exact"/>
        <w:rPr>
          <w:rFonts w:hAnsi="宋体" w:cs="宋体"/>
          <w:sz w:val="22"/>
          <w:szCs w:val="22"/>
        </w:rPr>
      </w:pPr>
      <w:r w:rsidRPr="00FF7C99">
        <w:rPr>
          <w:rFonts w:hAnsi="宋体" w:cs="宋体" w:hint="eastAsia"/>
          <w:sz w:val="22"/>
          <w:szCs w:val="22"/>
        </w:rPr>
        <w:t>投标报价表包含以下各表</w:t>
      </w:r>
    </w:p>
    <w:p w14:paraId="7B004C38" w14:textId="77777777" w:rsidR="00DE4514" w:rsidRPr="00FF7C99" w:rsidRDefault="0018100E">
      <w:pPr>
        <w:pStyle w:val="1100"/>
        <w:snapToGrid w:val="0"/>
        <w:spacing w:beforeLines="50" w:before="120" w:line="360" w:lineRule="exact"/>
        <w:ind w:firstLineChars="515" w:firstLine="1133"/>
        <w:rPr>
          <w:rFonts w:ascii="宋体" w:hAnsi="宋体" w:cs="宋体"/>
          <w:sz w:val="22"/>
        </w:rPr>
      </w:pPr>
      <w:r w:rsidRPr="00FF7C99">
        <w:rPr>
          <w:rFonts w:ascii="宋体" w:hAnsi="宋体" w:cs="宋体" w:hint="eastAsia"/>
          <w:sz w:val="22"/>
        </w:rPr>
        <w:t>(1)投标报价汇总表</w:t>
      </w:r>
    </w:p>
    <w:p w14:paraId="5578FBAD" w14:textId="77777777" w:rsidR="00DE4514" w:rsidRPr="00FF7C99" w:rsidRDefault="0018100E">
      <w:pPr>
        <w:pStyle w:val="1100"/>
        <w:snapToGrid w:val="0"/>
        <w:spacing w:beforeLines="50" w:before="120" w:line="360" w:lineRule="exact"/>
        <w:ind w:firstLineChars="515" w:firstLine="1133"/>
        <w:rPr>
          <w:rFonts w:ascii="宋体" w:hAnsi="宋体" w:cs="宋体"/>
          <w:sz w:val="22"/>
        </w:rPr>
      </w:pPr>
      <w:r w:rsidRPr="00FF7C99">
        <w:rPr>
          <w:rFonts w:ascii="宋体" w:hAnsi="宋体" w:cs="宋体" w:hint="eastAsia"/>
          <w:sz w:val="22"/>
        </w:rPr>
        <w:t>(2)设备分项报价表</w:t>
      </w:r>
    </w:p>
    <w:p w14:paraId="6BD633A4" w14:textId="77777777" w:rsidR="00DE4514" w:rsidRPr="00FF7C99" w:rsidRDefault="00DE4514">
      <w:pPr>
        <w:pStyle w:val="110"/>
        <w:spacing w:line="360" w:lineRule="auto"/>
        <w:rPr>
          <w:rFonts w:ascii="宋体" w:hAnsi="宋体" w:cs="宋体"/>
          <w:b/>
          <w:sz w:val="32"/>
          <w:szCs w:val="32"/>
        </w:rPr>
      </w:pPr>
    </w:p>
    <w:p w14:paraId="138814F0" w14:textId="77777777" w:rsidR="00DE4514" w:rsidRPr="00FF7C99" w:rsidRDefault="0018100E">
      <w:pPr>
        <w:pStyle w:val="110"/>
        <w:spacing w:line="360" w:lineRule="auto"/>
        <w:jc w:val="center"/>
        <w:rPr>
          <w:rFonts w:ascii="宋体" w:hAnsi="宋体" w:cs="宋体"/>
          <w:b/>
          <w:sz w:val="32"/>
          <w:szCs w:val="32"/>
        </w:rPr>
      </w:pPr>
      <w:r w:rsidRPr="00FF7C99">
        <w:rPr>
          <w:rFonts w:ascii="宋体" w:hAnsi="宋体" w:cs="宋体"/>
          <w:b/>
          <w:sz w:val="32"/>
          <w:szCs w:val="32"/>
        </w:rPr>
        <w:br w:type="page"/>
      </w:r>
      <w:r w:rsidRPr="00FF7C99">
        <w:rPr>
          <w:rFonts w:ascii="宋体" w:hAnsi="宋体" w:cs="宋体"/>
          <w:b/>
          <w:sz w:val="32"/>
          <w:szCs w:val="32"/>
        </w:rPr>
        <w:lastRenderedPageBreak/>
        <w:t>6</w:t>
      </w:r>
      <w:r w:rsidRPr="00FF7C99">
        <w:rPr>
          <w:rFonts w:ascii="宋体" w:hAnsi="宋体" w:cs="宋体" w:hint="eastAsia"/>
          <w:b/>
          <w:sz w:val="32"/>
          <w:szCs w:val="32"/>
        </w:rPr>
        <w:t>.1 投标报价汇总表</w:t>
      </w:r>
    </w:p>
    <w:p w14:paraId="6698067D" w14:textId="77777777" w:rsidR="00DE4514" w:rsidRPr="00FF7C99" w:rsidRDefault="00DE4514">
      <w:pPr>
        <w:pStyle w:val="110"/>
        <w:spacing w:line="360" w:lineRule="auto"/>
        <w:rPr>
          <w:rFonts w:ascii="宋体" w:hAnsi="宋体" w:cs="宋体"/>
        </w:rPr>
      </w:pPr>
    </w:p>
    <w:p w14:paraId="713DD84D" w14:textId="77777777" w:rsidR="00DE4514" w:rsidRPr="00FF7C99" w:rsidRDefault="0018100E">
      <w:pPr>
        <w:pStyle w:val="1100"/>
        <w:spacing w:line="360" w:lineRule="auto"/>
        <w:jc w:val="right"/>
        <w:rPr>
          <w:rFonts w:ascii="宋体" w:hAnsi="宋体" w:cs="宋体"/>
          <w:sz w:val="22"/>
        </w:rPr>
      </w:pPr>
      <w:bookmarkStart w:id="44" w:name="_Toc133214103"/>
      <w:bookmarkStart w:id="45" w:name="_Toc133470544"/>
      <w:bookmarkStart w:id="46" w:name="_Toc137373399"/>
      <w:bookmarkStart w:id="47" w:name="_Toc133214310"/>
      <w:r w:rsidRPr="00FF7C99">
        <w:rPr>
          <w:rFonts w:ascii="宋体" w:hAnsi="宋体" w:cs="宋体" w:hint="eastAsia"/>
          <w:sz w:val="22"/>
        </w:rPr>
        <w:t>[货币单位：人民币/元]</w:t>
      </w: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2976"/>
        <w:gridCol w:w="3544"/>
        <w:gridCol w:w="1423"/>
      </w:tblGrid>
      <w:tr w:rsidR="00DE4514" w:rsidRPr="00FF7C99" w14:paraId="6E3EE20E" w14:textId="77777777">
        <w:trPr>
          <w:trHeight w:val="454"/>
          <w:jc w:val="center"/>
        </w:trPr>
        <w:tc>
          <w:tcPr>
            <w:tcW w:w="860" w:type="dxa"/>
            <w:vAlign w:val="center"/>
          </w:tcPr>
          <w:p w14:paraId="6C9FFB94" w14:textId="77777777" w:rsidR="00DE4514" w:rsidRPr="00FF7C99" w:rsidRDefault="0018100E">
            <w:pPr>
              <w:snapToGrid w:val="0"/>
              <w:jc w:val="center"/>
              <w:rPr>
                <w:rFonts w:ascii="宋体" w:hAnsi="宋体" w:cs="宋体"/>
                <w:b/>
                <w:sz w:val="22"/>
              </w:rPr>
            </w:pPr>
            <w:r w:rsidRPr="00FF7C99">
              <w:rPr>
                <w:rFonts w:ascii="宋体" w:hAnsi="宋体" w:cs="宋体" w:hint="eastAsia"/>
                <w:b/>
                <w:sz w:val="22"/>
              </w:rPr>
              <w:t>序 号</w:t>
            </w:r>
          </w:p>
        </w:tc>
        <w:tc>
          <w:tcPr>
            <w:tcW w:w="2976" w:type="dxa"/>
            <w:vAlign w:val="center"/>
          </w:tcPr>
          <w:p w14:paraId="50835579" w14:textId="77777777" w:rsidR="00DE4514" w:rsidRPr="00FF7C99" w:rsidRDefault="0018100E">
            <w:pPr>
              <w:snapToGrid w:val="0"/>
              <w:jc w:val="center"/>
              <w:rPr>
                <w:rFonts w:ascii="宋体" w:hAnsi="宋体" w:cs="宋体"/>
                <w:b/>
                <w:sz w:val="22"/>
              </w:rPr>
            </w:pPr>
            <w:r w:rsidRPr="00FF7C99">
              <w:rPr>
                <w:rFonts w:ascii="宋体" w:hAnsi="宋体" w:cs="宋体" w:hint="eastAsia"/>
                <w:b/>
                <w:sz w:val="22"/>
              </w:rPr>
              <w:t>内    容</w:t>
            </w:r>
          </w:p>
        </w:tc>
        <w:tc>
          <w:tcPr>
            <w:tcW w:w="3544" w:type="dxa"/>
            <w:vAlign w:val="center"/>
          </w:tcPr>
          <w:p w14:paraId="5972F4C6" w14:textId="77777777" w:rsidR="00DE4514" w:rsidRPr="00FF7C99" w:rsidRDefault="0018100E">
            <w:pPr>
              <w:snapToGrid w:val="0"/>
              <w:jc w:val="center"/>
              <w:rPr>
                <w:rFonts w:ascii="宋体" w:hAnsi="宋体" w:cs="宋体"/>
                <w:b/>
                <w:sz w:val="22"/>
              </w:rPr>
            </w:pPr>
            <w:r w:rsidRPr="00FF7C99">
              <w:rPr>
                <w:rFonts w:ascii="宋体" w:hAnsi="宋体" w:cs="宋体" w:hint="eastAsia"/>
                <w:b/>
                <w:sz w:val="22"/>
              </w:rPr>
              <w:t xml:space="preserve">投 标 报 价 </w:t>
            </w:r>
          </w:p>
        </w:tc>
        <w:tc>
          <w:tcPr>
            <w:tcW w:w="1423" w:type="dxa"/>
            <w:vAlign w:val="center"/>
          </w:tcPr>
          <w:p w14:paraId="2A252666" w14:textId="77777777" w:rsidR="00DE4514" w:rsidRPr="00FF7C99" w:rsidRDefault="0018100E">
            <w:pPr>
              <w:snapToGrid w:val="0"/>
              <w:jc w:val="center"/>
              <w:rPr>
                <w:rFonts w:ascii="宋体" w:hAnsi="宋体" w:cs="宋体"/>
                <w:b/>
                <w:sz w:val="22"/>
              </w:rPr>
            </w:pPr>
            <w:r w:rsidRPr="00FF7C99">
              <w:rPr>
                <w:rFonts w:ascii="宋体" w:hAnsi="宋体" w:cs="宋体" w:hint="eastAsia"/>
                <w:b/>
                <w:sz w:val="22"/>
              </w:rPr>
              <w:t>备   注</w:t>
            </w:r>
          </w:p>
        </w:tc>
      </w:tr>
      <w:tr w:rsidR="00DE4514" w:rsidRPr="00FF7C99" w14:paraId="765DCF6C" w14:textId="77777777">
        <w:trPr>
          <w:trHeight w:val="454"/>
          <w:jc w:val="center"/>
        </w:trPr>
        <w:tc>
          <w:tcPr>
            <w:tcW w:w="860" w:type="dxa"/>
            <w:vAlign w:val="center"/>
          </w:tcPr>
          <w:p w14:paraId="7D732C77" w14:textId="77777777" w:rsidR="00DE4514" w:rsidRPr="00FF7C99" w:rsidRDefault="0018100E">
            <w:pPr>
              <w:spacing w:line="300" w:lineRule="auto"/>
              <w:jc w:val="center"/>
              <w:rPr>
                <w:rFonts w:ascii="宋体" w:hAnsi="宋体" w:cs="宋体"/>
                <w:sz w:val="22"/>
              </w:rPr>
            </w:pPr>
            <w:r w:rsidRPr="00FF7C99">
              <w:rPr>
                <w:rFonts w:ascii="宋体" w:hAnsi="宋体" w:cs="宋体" w:hint="eastAsia"/>
                <w:sz w:val="22"/>
              </w:rPr>
              <w:t>1</w:t>
            </w:r>
          </w:p>
        </w:tc>
        <w:tc>
          <w:tcPr>
            <w:tcW w:w="2976" w:type="dxa"/>
            <w:vAlign w:val="center"/>
          </w:tcPr>
          <w:p w14:paraId="467DDB53" w14:textId="70086441" w:rsidR="00DE4514" w:rsidRPr="00FF7C99" w:rsidRDefault="0018100E">
            <w:pPr>
              <w:snapToGrid w:val="0"/>
              <w:jc w:val="center"/>
              <w:rPr>
                <w:rFonts w:ascii="宋体" w:hAnsi="宋体" w:cs="宋体"/>
                <w:sz w:val="22"/>
              </w:rPr>
            </w:pPr>
            <w:r w:rsidRPr="00FF7C99">
              <w:rPr>
                <w:rFonts w:ascii="宋体" w:hAnsi="宋体" w:cs="宋体" w:hint="eastAsia"/>
                <w:sz w:val="22"/>
              </w:rPr>
              <w:t>设备费(表</w:t>
            </w:r>
            <w:r w:rsidR="00EB2920" w:rsidRPr="00FF7C99">
              <w:rPr>
                <w:rFonts w:ascii="宋体" w:hAnsi="宋体" w:cs="宋体"/>
                <w:sz w:val="22"/>
              </w:rPr>
              <w:t>6</w:t>
            </w:r>
            <w:r w:rsidRPr="00FF7C99">
              <w:rPr>
                <w:rFonts w:ascii="宋体" w:hAnsi="宋体" w:cs="宋体" w:hint="eastAsia"/>
                <w:sz w:val="22"/>
              </w:rPr>
              <w:t>.2)</w:t>
            </w:r>
          </w:p>
        </w:tc>
        <w:tc>
          <w:tcPr>
            <w:tcW w:w="3544" w:type="dxa"/>
            <w:vAlign w:val="center"/>
          </w:tcPr>
          <w:p w14:paraId="6553CFFF" w14:textId="77777777" w:rsidR="00DE4514" w:rsidRPr="00FF7C99" w:rsidRDefault="00DE4514">
            <w:pPr>
              <w:snapToGrid w:val="0"/>
              <w:rPr>
                <w:rFonts w:ascii="宋体" w:hAnsi="宋体" w:cs="宋体"/>
                <w:sz w:val="22"/>
              </w:rPr>
            </w:pPr>
          </w:p>
        </w:tc>
        <w:tc>
          <w:tcPr>
            <w:tcW w:w="1423" w:type="dxa"/>
            <w:vAlign w:val="center"/>
          </w:tcPr>
          <w:p w14:paraId="5B5F6977" w14:textId="77777777" w:rsidR="00DE4514" w:rsidRPr="00FF7C99" w:rsidRDefault="00DE4514">
            <w:pPr>
              <w:snapToGrid w:val="0"/>
              <w:rPr>
                <w:rFonts w:ascii="宋体" w:hAnsi="宋体" w:cs="宋体"/>
                <w:sz w:val="22"/>
              </w:rPr>
            </w:pPr>
          </w:p>
        </w:tc>
      </w:tr>
      <w:tr w:rsidR="00DE4514" w:rsidRPr="00FF7C99" w14:paraId="076E4D79" w14:textId="77777777">
        <w:trPr>
          <w:trHeight w:val="454"/>
          <w:jc w:val="center"/>
        </w:trPr>
        <w:tc>
          <w:tcPr>
            <w:tcW w:w="860" w:type="dxa"/>
            <w:vAlign w:val="center"/>
          </w:tcPr>
          <w:p w14:paraId="07EB503C" w14:textId="0CFB0B4D" w:rsidR="00DE4514" w:rsidRPr="00FF7C99" w:rsidRDefault="00DE4514">
            <w:pPr>
              <w:spacing w:line="300" w:lineRule="auto"/>
              <w:jc w:val="center"/>
              <w:rPr>
                <w:rFonts w:ascii="宋体" w:hAnsi="宋体" w:cs="宋体"/>
                <w:sz w:val="22"/>
              </w:rPr>
            </w:pPr>
          </w:p>
        </w:tc>
        <w:tc>
          <w:tcPr>
            <w:tcW w:w="2976" w:type="dxa"/>
            <w:vAlign w:val="center"/>
          </w:tcPr>
          <w:p w14:paraId="6971B3C9" w14:textId="68594837" w:rsidR="00DE4514" w:rsidRPr="00FF7C99" w:rsidRDefault="00DE4514">
            <w:pPr>
              <w:snapToGrid w:val="0"/>
              <w:jc w:val="center"/>
              <w:rPr>
                <w:rFonts w:ascii="宋体" w:hAnsi="宋体" w:cs="宋体"/>
                <w:sz w:val="22"/>
              </w:rPr>
            </w:pPr>
          </w:p>
        </w:tc>
        <w:tc>
          <w:tcPr>
            <w:tcW w:w="3544" w:type="dxa"/>
            <w:vAlign w:val="center"/>
          </w:tcPr>
          <w:p w14:paraId="4A0B0361" w14:textId="77777777" w:rsidR="00DE4514" w:rsidRPr="00FF7C99" w:rsidRDefault="00DE4514">
            <w:pPr>
              <w:snapToGrid w:val="0"/>
              <w:rPr>
                <w:rFonts w:ascii="宋体" w:hAnsi="宋体" w:cs="宋体"/>
                <w:sz w:val="22"/>
              </w:rPr>
            </w:pPr>
          </w:p>
        </w:tc>
        <w:tc>
          <w:tcPr>
            <w:tcW w:w="1423" w:type="dxa"/>
            <w:vAlign w:val="center"/>
          </w:tcPr>
          <w:p w14:paraId="238D8684" w14:textId="77777777" w:rsidR="00DE4514" w:rsidRPr="00FF7C99" w:rsidRDefault="00DE4514">
            <w:pPr>
              <w:snapToGrid w:val="0"/>
              <w:rPr>
                <w:rFonts w:ascii="宋体" w:hAnsi="宋体" w:cs="宋体"/>
                <w:sz w:val="22"/>
              </w:rPr>
            </w:pPr>
          </w:p>
        </w:tc>
      </w:tr>
      <w:tr w:rsidR="00DE4514" w:rsidRPr="00FF7C99" w14:paraId="43ACCDD7" w14:textId="77777777">
        <w:trPr>
          <w:trHeight w:val="499"/>
          <w:jc w:val="center"/>
        </w:trPr>
        <w:tc>
          <w:tcPr>
            <w:tcW w:w="860" w:type="dxa"/>
            <w:vAlign w:val="center"/>
          </w:tcPr>
          <w:p w14:paraId="2D9ED46E" w14:textId="77777777" w:rsidR="00DE4514" w:rsidRPr="00FF7C99" w:rsidRDefault="00DE4514">
            <w:pPr>
              <w:snapToGrid w:val="0"/>
              <w:jc w:val="center"/>
              <w:rPr>
                <w:rFonts w:ascii="宋体" w:hAnsi="宋体" w:cs="宋体"/>
                <w:sz w:val="22"/>
              </w:rPr>
            </w:pPr>
          </w:p>
        </w:tc>
        <w:tc>
          <w:tcPr>
            <w:tcW w:w="2976" w:type="dxa"/>
            <w:vAlign w:val="center"/>
          </w:tcPr>
          <w:p w14:paraId="41483FA6" w14:textId="77777777" w:rsidR="00DE4514" w:rsidRPr="00FF7C99" w:rsidRDefault="0018100E">
            <w:pPr>
              <w:snapToGrid w:val="0"/>
              <w:jc w:val="center"/>
              <w:rPr>
                <w:rFonts w:ascii="宋体" w:hAnsi="宋体" w:cs="宋体"/>
                <w:b/>
                <w:sz w:val="22"/>
              </w:rPr>
            </w:pPr>
            <w:r w:rsidRPr="00FF7C99">
              <w:rPr>
                <w:rFonts w:ascii="宋体" w:hAnsi="宋体" w:cs="宋体" w:hint="eastAsia"/>
                <w:b/>
                <w:sz w:val="22"/>
              </w:rPr>
              <w:t>总    计</w:t>
            </w:r>
          </w:p>
        </w:tc>
        <w:tc>
          <w:tcPr>
            <w:tcW w:w="3544" w:type="dxa"/>
            <w:vAlign w:val="center"/>
          </w:tcPr>
          <w:p w14:paraId="0BBEAC48" w14:textId="77777777" w:rsidR="00DE4514" w:rsidRPr="00FF7C99" w:rsidRDefault="00DE4514">
            <w:pPr>
              <w:snapToGrid w:val="0"/>
              <w:rPr>
                <w:rFonts w:ascii="宋体" w:hAnsi="宋体" w:cs="宋体"/>
                <w:sz w:val="22"/>
              </w:rPr>
            </w:pPr>
          </w:p>
        </w:tc>
        <w:tc>
          <w:tcPr>
            <w:tcW w:w="1423" w:type="dxa"/>
            <w:vAlign w:val="center"/>
          </w:tcPr>
          <w:p w14:paraId="2CE40BFE" w14:textId="77777777" w:rsidR="00DE4514" w:rsidRPr="00FF7C99" w:rsidRDefault="00DE4514">
            <w:pPr>
              <w:snapToGrid w:val="0"/>
              <w:rPr>
                <w:rFonts w:ascii="宋体" w:hAnsi="宋体" w:cs="宋体"/>
                <w:sz w:val="22"/>
              </w:rPr>
            </w:pPr>
          </w:p>
        </w:tc>
      </w:tr>
    </w:tbl>
    <w:p w14:paraId="57617E48" w14:textId="77777777" w:rsidR="00DE4514" w:rsidRPr="00FF7C99" w:rsidRDefault="00DE4514">
      <w:pPr>
        <w:pStyle w:val="1100"/>
        <w:spacing w:line="360" w:lineRule="auto"/>
        <w:jc w:val="right"/>
        <w:rPr>
          <w:rFonts w:ascii="宋体" w:hAnsi="宋体" w:cs="宋体"/>
          <w:sz w:val="22"/>
        </w:rPr>
      </w:pPr>
    </w:p>
    <w:p w14:paraId="52366D71" w14:textId="77777777" w:rsidR="00DE4514" w:rsidRPr="00FF7C99" w:rsidRDefault="0018100E">
      <w:pPr>
        <w:pStyle w:val="1100"/>
        <w:spacing w:line="360" w:lineRule="auto"/>
        <w:rPr>
          <w:rFonts w:ascii="宋体" w:hAnsi="宋体" w:cs="宋体"/>
          <w:sz w:val="22"/>
        </w:rPr>
      </w:pPr>
      <w:r w:rsidRPr="00FF7C99">
        <w:rPr>
          <w:rFonts w:ascii="宋体" w:hAnsi="宋体" w:cs="宋体" w:hint="eastAsia"/>
          <w:sz w:val="22"/>
        </w:rPr>
        <w:t>注：</w:t>
      </w:r>
    </w:p>
    <w:p w14:paraId="0D11675D" w14:textId="77777777" w:rsidR="00DE4514" w:rsidRPr="00FF7C99" w:rsidRDefault="0018100E">
      <w:pPr>
        <w:adjustRightInd w:val="0"/>
        <w:snapToGrid w:val="0"/>
        <w:spacing w:line="360" w:lineRule="auto"/>
        <w:ind w:left="840"/>
        <w:jc w:val="left"/>
        <w:textAlignment w:val="baseline"/>
        <w:rPr>
          <w:rFonts w:ascii="宋体" w:hAnsi="宋体" w:cs="宋体"/>
          <w:sz w:val="22"/>
        </w:rPr>
      </w:pPr>
      <w:r w:rsidRPr="00FF7C99">
        <w:rPr>
          <w:rFonts w:ascii="宋体" w:hAnsi="宋体" w:cs="宋体" w:hint="eastAsia"/>
          <w:sz w:val="22"/>
        </w:rPr>
        <w:t>1、此表的“总计”</w:t>
      </w:r>
      <w:proofErr w:type="gramStart"/>
      <w:r w:rsidRPr="00FF7C99">
        <w:rPr>
          <w:rFonts w:ascii="宋体" w:hAnsi="宋体" w:cs="宋体" w:hint="eastAsia"/>
          <w:sz w:val="22"/>
        </w:rPr>
        <w:t>系所有</w:t>
      </w:r>
      <w:proofErr w:type="gramEnd"/>
      <w:r w:rsidRPr="00FF7C99">
        <w:rPr>
          <w:rFonts w:ascii="宋体" w:hAnsi="宋体" w:cs="宋体" w:hint="eastAsia"/>
          <w:sz w:val="22"/>
        </w:rPr>
        <w:t>需招标人支付的投标金额总数即投标总价，投标总价中已包含投标人完成本招标项目的一切费用包括税费。</w:t>
      </w:r>
    </w:p>
    <w:p w14:paraId="6FB7100E" w14:textId="0D8FADDA" w:rsidR="00DE4514" w:rsidRPr="00FF7C99" w:rsidRDefault="0018100E">
      <w:pPr>
        <w:pStyle w:val="1100"/>
        <w:adjustRightInd w:val="0"/>
        <w:snapToGrid w:val="0"/>
        <w:spacing w:line="360" w:lineRule="auto"/>
        <w:ind w:left="840"/>
        <w:jc w:val="left"/>
        <w:textAlignment w:val="baseline"/>
        <w:rPr>
          <w:rFonts w:ascii="宋体" w:hAnsi="宋体" w:cs="宋体"/>
          <w:sz w:val="22"/>
        </w:rPr>
      </w:pPr>
      <w:r w:rsidRPr="00FF7C99">
        <w:rPr>
          <w:rFonts w:ascii="宋体" w:hAnsi="宋体" w:cs="宋体" w:hint="eastAsia"/>
          <w:sz w:val="22"/>
        </w:rPr>
        <w:t>2、此表为表6.2、表6.3</w:t>
      </w:r>
      <w:r w:rsidR="00946E39">
        <w:rPr>
          <w:rFonts w:ascii="宋体" w:hAnsi="宋体" w:cs="宋体" w:hint="eastAsia"/>
          <w:sz w:val="22"/>
        </w:rPr>
        <w:t>的汇总表。</w:t>
      </w:r>
    </w:p>
    <w:p w14:paraId="5CEFEEE8" w14:textId="77777777" w:rsidR="00DE4514" w:rsidRPr="00FF7C99" w:rsidRDefault="00DE4514">
      <w:pPr>
        <w:pStyle w:val="110"/>
        <w:spacing w:beforeLines="50" w:before="120" w:line="360" w:lineRule="auto"/>
        <w:rPr>
          <w:rFonts w:ascii="宋体" w:hAnsi="宋体" w:cs="宋体"/>
        </w:rPr>
      </w:pPr>
    </w:p>
    <w:p w14:paraId="7BAD2400" w14:textId="77777777" w:rsidR="00DE4514" w:rsidRPr="00FF7C99" w:rsidRDefault="00DE4514">
      <w:pPr>
        <w:pStyle w:val="110"/>
        <w:spacing w:beforeLines="50" w:before="120" w:line="360" w:lineRule="auto"/>
        <w:rPr>
          <w:rFonts w:ascii="宋体" w:hAnsi="宋体" w:cs="宋体"/>
        </w:rPr>
      </w:pPr>
    </w:p>
    <w:p w14:paraId="3C4B1F84" w14:textId="77777777" w:rsidR="00DE4514" w:rsidRPr="00FF7C99" w:rsidRDefault="00DE4514">
      <w:pPr>
        <w:pStyle w:val="110"/>
        <w:spacing w:beforeLines="50" w:before="120" w:line="360" w:lineRule="auto"/>
        <w:rPr>
          <w:rFonts w:ascii="宋体" w:hAnsi="宋体" w:cs="宋体"/>
        </w:rPr>
      </w:pPr>
    </w:p>
    <w:p w14:paraId="2904ED30" w14:textId="77777777" w:rsidR="00DE4514" w:rsidRPr="00FF7C99" w:rsidRDefault="00DE4514">
      <w:pPr>
        <w:pStyle w:val="110"/>
        <w:spacing w:beforeLines="50" w:before="120" w:line="360" w:lineRule="auto"/>
        <w:rPr>
          <w:rFonts w:ascii="宋体" w:hAnsi="宋体" w:cs="宋体"/>
        </w:rPr>
      </w:pPr>
    </w:p>
    <w:p w14:paraId="3D0C02EF" w14:textId="77777777" w:rsidR="00DE4514" w:rsidRPr="00FF7C99" w:rsidRDefault="00DE4514">
      <w:pPr>
        <w:pStyle w:val="110"/>
        <w:spacing w:beforeLines="50" w:before="120" w:line="360" w:lineRule="auto"/>
        <w:rPr>
          <w:rFonts w:ascii="宋体" w:hAnsi="宋体" w:cs="宋体"/>
        </w:rPr>
      </w:pPr>
    </w:p>
    <w:p w14:paraId="10D96305" w14:textId="77777777" w:rsidR="00DE4514" w:rsidRPr="00FF7C99" w:rsidRDefault="00DE4514">
      <w:pPr>
        <w:pStyle w:val="110"/>
        <w:spacing w:beforeLines="50" w:before="120" w:line="360" w:lineRule="auto"/>
        <w:rPr>
          <w:rFonts w:ascii="宋体" w:hAnsi="宋体" w:cs="宋体"/>
        </w:rPr>
      </w:pPr>
    </w:p>
    <w:p w14:paraId="7EB86245" w14:textId="77777777" w:rsidR="00DE4514" w:rsidRPr="00FF7C99" w:rsidRDefault="00DE4514">
      <w:pPr>
        <w:pStyle w:val="110"/>
        <w:spacing w:line="360" w:lineRule="auto"/>
        <w:rPr>
          <w:rFonts w:ascii="宋体" w:hAnsi="宋体" w:cs="宋体"/>
          <w:sz w:val="22"/>
        </w:rPr>
      </w:pPr>
    </w:p>
    <w:p w14:paraId="029EFEC3" w14:textId="77777777" w:rsidR="00DE4514" w:rsidRPr="00FF7C99" w:rsidRDefault="0018100E">
      <w:pPr>
        <w:pStyle w:val="110"/>
        <w:spacing w:line="360" w:lineRule="auto"/>
        <w:rPr>
          <w:rFonts w:ascii="宋体" w:hAnsi="宋体" w:cs="宋体"/>
          <w:sz w:val="22"/>
        </w:rPr>
      </w:pPr>
      <w:r w:rsidRPr="00FF7C99">
        <w:rPr>
          <w:rFonts w:ascii="宋体" w:hAnsi="宋体" w:cs="宋体" w:hint="eastAsia"/>
          <w:sz w:val="22"/>
        </w:rPr>
        <w:t>投标人(单位公章)：</w:t>
      </w:r>
      <w:r w:rsidRPr="00FF7C99">
        <w:rPr>
          <w:rFonts w:ascii="宋体" w:hAnsi="宋体" w:cs="宋体"/>
          <w:sz w:val="22"/>
        </w:rPr>
        <w:t xml:space="preserve">                    </w:t>
      </w:r>
    </w:p>
    <w:p w14:paraId="28A01E89" w14:textId="77777777" w:rsidR="00DE4514" w:rsidRPr="00FF7C99" w:rsidRDefault="0018100E">
      <w:pPr>
        <w:pStyle w:val="110"/>
        <w:spacing w:line="360" w:lineRule="auto"/>
        <w:rPr>
          <w:rFonts w:ascii="宋体" w:hAnsi="宋体" w:cs="宋体"/>
          <w:sz w:val="22"/>
        </w:rPr>
      </w:pPr>
      <w:r w:rsidRPr="00FF7C99">
        <w:rPr>
          <w:rFonts w:ascii="宋体" w:hAnsi="宋体" w:cs="宋体" w:hint="eastAsia"/>
          <w:sz w:val="22"/>
        </w:rPr>
        <w:t xml:space="preserve">法定代表人或委托代理人(签字或盖章)：       </w:t>
      </w:r>
      <w:r w:rsidRPr="00FF7C99">
        <w:rPr>
          <w:rFonts w:ascii="宋体" w:hAnsi="宋体" w:cs="宋体"/>
          <w:sz w:val="22"/>
        </w:rPr>
        <w:t xml:space="preserve">             </w:t>
      </w:r>
      <w:r w:rsidRPr="00FF7C99">
        <w:rPr>
          <w:rFonts w:ascii="宋体" w:hAnsi="宋体" w:cs="宋体" w:hint="eastAsia"/>
          <w:sz w:val="22"/>
        </w:rPr>
        <w:t xml:space="preserve"> </w:t>
      </w:r>
      <w:r w:rsidRPr="00FF7C99">
        <w:rPr>
          <w:rFonts w:ascii="宋体" w:hAnsi="宋体" w:cs="宋体"/>
          <w:sz w:val="22"/>
        </w:rPr>
        <w:t xml:space="preserve"> </w:t>
      </w:r>
    </w:p>
    <w:p w14:paraId="21C0413F" w14:textId="77777777" w:rsidR="00DE4514" w:rsidRPr="00FF7C99" w:rsidRDefault="0018100E">
      <w:pPr>
        <w:pStyle w:val="110"/>
        <w:spacing w:line="360" w:lineRule="auto"/>
        <w:rPr>
          <w:rFonts w:ascii="宋体" w:hAnsi="宋体" w:cs="宋体"/>
          <w:sz w:val="22"/>
        </w:rPr>
      </w:pPr>
      <w:r w:rsidRPr="00FF7C99">
        <w:rPr>
          <w:rFonts w:ascii="宋体" w:hAnsi="宋体" w:cs="宋体" w:hint="eastAsia"/>
          <w:sz w:val="22"/>
        </w:rPr>
        <w:t xml:space="preserve">日期： </w:t>
      </w:r>
      <w:r w:rsidRPr="00FF7C99">
        <w:rPr>
          <w:rFonts w:ascii="宋体" w:hAnsi="宋体" w:cs="宋体"/>
          <w:sz w:val="22"/>
        </w:rPr>
        <w:t xml:space="preserve">   </w:t>
      </w:r>
      <w:r w:rsidRPr="00FF7C99">
        <w:rPr>
          <w:rFonts w:ascii="宋体" w:hAnsi="宋体" w:cs="宋体" w:hint="eastAsia"/>
          <w:sz w:val="22"/>
        </w:rPr>
        <w:t>年</w:t>
      </w:r>
      <w:r w:rsidRPr="00FF7C99">
        <w:rPr>
          <w:rFonts w:ascii="宋体" w:hAnsi="宋体" w:cs="宋体"/>
          <w:sz w:val="22"/>
        </w:rPr>
        <w:t xml:space="preserve"> </w:t>
      </w:r>
      <w:r w:rsidRPr="00FF7C99">
        <w:rPr>
          <w:rFonts w:ascii="宋体" w:hAnsi="宋体" w:cs="宋体" w:hint="eastAsia"/>
          <w:sz w:val="22"/>
        </w:rPr>
        <w:t xml:space="preserve">    月</w:t>
      </w:r>
      <w:r w:rsidRPr="00FF7C99">
        <w:rPr>
          <w:rFonts w:ascii="宋体" w:hAnsi="宋体" w:cs="宋体"/>
          <w:sz w:val="22"/>
        </w:rPr>
        <w:t xml:space="preserve"> </w:t>
      </w:r>
      <w:r w:rsidRPr="00FF7C99">
        <w:rPr>
          <w:rFonts w:ascii="宋体" w:hAnsi="宋体" w:cs="宋体" w:hint="eastAsia"/>
          <w:sz w:val="22"/>
        </w:rPr>
        <w:t xml:space="preserve">    日</w:t>
      </w:r>
    </w:p>
    <w:p w14:paraId="6793BF56" w14:textId="77777777" w:rsidR="00DE4514" w:rsidRPr="00FF7C99" w:rsidRDefault="00DE4514">
      <w:pPr>
        <w:pStyle w:val="110"/>
        <w:spacing w:line="360" w:lineRule="auto"/>
        <w:rPr>
          <w:rFonts w:ascii="宋体" w:hAnsi="宋体" w:cs="宋体"/>
          <w:sz w:val="22"/>
        </w:rPr>
        <w:sectPr w:rsidR="00DE4514" w:rsidRPr="00FF7C99">
          <w:pgSz w:w="11907" w:h="16840"/>
          <w:pgMar w:top="1191" w:right="1191" w:bottom="1191" w:left="1191" w:header="567" w:footer="720" w:gutter="227"/>
          <w:pgNumType w:fmt="numberInDash"/>
          <w:cols w:space="720"/>
        </w:sectPr>
      </w:pPr>
    </w:p>
    <w:bookmarkEnd w:id="44"/>
    <w:bookmarkEnd w:id="45"/>
    <w:bookmarkEnd w:id="46"/>
    <w:bookmarkEnd w:id="47"/>
    <w:p w14:paraId="2A2041F3" w14:textId="77777777" w:rsidR="00DE4514" w:rsidRPr="00FF7C99" w:rsidRDefault="0018100E">
      <w:pPr>
        <w:pStyle w:val="110"/>
        <w:spacing w:line="360" w:lineRule="auto"/>
        <w:jc w:val="center"/>
        <w:rPr>
          <w:rFonts w:ascii="宋体" w:hAnsi="宋体" w:cs="宋体"/>
          <w:b/>
          <w:sz w:val="32"/>
          <w:szCs w:val="32"/>
        </w:rPr>
      </w:pPr>
      <w:r w:rsidRPr="00FF7C99">
        <w:rPr>
          <w:rFonts w:ascii="宋体" w:hAnsi="宋体" w:cs="宋体"/>
          <w:b/>
          <w:sz w:val="32"/>
          <w:szCs w:val="32"/>
        </w:rPr>
        <w:lastRenderedPageBreak/>
        <w:t>6.2设备费分项报价表</w:t>
      </w:r>
    </w:p>
    <w:p w14:paraId="328EDCD9" w14:textId="77777777" w:rsidR="00DE4514" w:rsidRPr="00FF7C99" w:rsidRDefault="0018100E">
      <w:pPr>
        <w:pStyle w:val="110"/>
        <w:spacing w:line="360" w:lineRule="auto"/>
        <w:jc w:val="right"/>
        <w:rPr>
          <w:rFonts w:ascii="宋体" w:hAnsi="宋体" w:cs="宋体"/>
          <w:b/>
          <w:sz w:val="32"/>
          <w:szCs w:val="32"/>
        </w:rPr>
      </w:pPr>
      <w:r w:rsidRPr="00FF7C99">
        <w:rPr>
          <w:rFonts w:ascii="宋体" w:hAnsi="宋体" w:cs="宋体" w:hint="eastAsia"/>
          <w:sz w:val="22"/>
        </w:rPr>
        <w:t>[货币单位：人民币元]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541"/>
        <w:gridCol w:w="1145"/>
        <w:gridCol w:w="1045"/>
        <w:gridCol w:w="763"/>
        <w:gridCol w:w="645"/>
        <w:gridCol w:w="584"/>
        <w:gridCol w:w="1551"/>
        <w:gridCol w:w="1471"/>
      </w:tblGrid>
      <w:tr w:rsidR="001A1A37" w:rsidRPr="00FF7C99" w14:paraId="1EDDAD12" w14:textId="77777777" w:rsidTr="00F5702F">
        <w:trPr>
          <w:trHeight w:val="447"/>
        </w:trPr>
        <w:tc>
          <w:tcPr>
            <w:tcW w:w="404" w:type="pct"/>
            <w:vMerge w:val="restart"/>
            <w:shd w:val="clear" w:color="000000" w:fill="FFFFFF"/>
            <w:vAlign w:val="center"/>
          </w:tcPr>
          <w:p w14:paraId="5F24F965" w14:textId="77777777" w:rsidR="001A1A37" w:rsidRPr="00FF7C99" w:rsidRDefault="001A1A37" w:rsidP="00F5702F">
            <w:pPr>
              <w:widowControl/>
              <w:jc w:val="left"/>
              <w:rPr>
                <w:rFonts w:ascii="宋体" w:hAnsi="宋体" w:cs="宋体"/>
                <w:b/>
                <w:bCs/>
                <w:kern w:val="0"/>
                <w:sz w:val="20"/>
              </w:rPr>
            </w:pPr>
            <w:r w:rsidRPr="00FF7C99">
              <w:rPr>
                <w:rFonts w:ascii="宋体" w:hAnsi="宋体" w:cs="宋体" w:hint="eastAsia"/>
                <w:b/>
                <w:bCs/>
                <w:kern w:val="0"/>
                <w:sz w:val="20"/>
              </w:rPr>
              <w:t>序 号</w:t>
            </w:r>
          </w:p>
        </w:tc>
        <w:tc>
          <w:tcPr>
            <w:tcW w:w="810" w:type="pct"/>
            <w:vMerge w:val="restart"/>
            <w:shd w:val="clear" w:color="000000" w:fill="FFFFFF"/>
            <w:vAlign w:val="center"/>
          </w:tcPr>
          <w:p w14:paraId="28808F6E" w14:textId="77777777" w:rsidR="001A1A37" w:rsidRPr="00FF7C99" w:rsidRDefault="001A1A37" w:rsidP="00F5702F">
            <w:pPr>
              <w:widowControl/>
              <w:jc w:val="center"/>
              <w:rPr>
                <w:rFonts w:ascii="宋体" w:hAnsi="宋体" w:cs="宋体"/>
                <w:b/>
                <w:bCs/>
                <w:kern w:val="0"/>
                <w:sz w:val="20"/>
              </w:rPr>
            </w:pPr>
            <w:r w:rsidRPr="00FF7C99">
              <w:rPr>
                <w:rFonts w:ascii="宋体" w:hAnsi="宋体" w:cs="宋体" w:hint="eastAsia"/>
                <w:b/>
                <w:bCs/>
                <w:kern w:val="0"/>
                <w:sz w:val="20"/>
              </w:rPr>
              <w:t>设备名称</w:t>
            </w:r>
          </w:p>
        </w:tc>
        <w:tc>
          <w:tcPr>
            <w:tcW w:w="602" w:type="pct"/>
            <w:vMerge w:val="restart"/>
            <w:shd w:val="clear" w:color="000000" w:fill="FFFFFF"/>
            <w:vAlign w:val="center"/>
          </w:tcPr>
          <w:p w14:paraId="670B2C7A" w14:textId="77777777" w:rsidR="001A1A37" w:rsidRPr="00FF7C99" w:rsidRDefault="001A1A37" w:rsidP="00F5702F">
            <w:pPr>
              <w:widowControl/>
              <w:jc w:val="center"/>
              <w:rPr>
                <w:rFonts w:ascii="宋体" w:hAnsi="宋体" w:cs="宋体"/>
                <w:b/>
                <w:bCs/>
                <w:kern w:val="0"/>
                <w:sz w:val="20"/>
              </w:rPr>
            </w:pPr>
            <w:r w:rsidRPr="00FF7C99">
              <w:rPr>
                <w:rFonts w:ascii="宋体" w:hAnsi="宋体" w:cs="宋体" w:hint="eastAsia"/>
                <w:b/>
                <w:bCs/>
                <w:kern w:val="0"/>
                <w:sz w:val="20"/>
              </w:rPr>
              <w:t>规格型号</w:t>
            </w:r>
          </w:p>
        </w:tc>
        <w:tc>
          <w:tcPr>
            <w:tcW w:w="549" w:type="pct"/>
            <w:vMerge w:val="restart"/>
            <w:shd w:val="clear" w:color="000000" w:fill="FFFFFF"/>
            <w:vAlign w:val="center"/>
          </w:tcPr>
          <w:p w14:paraId="32B62308" w14:textId="77777777" w:rsidR="001A1A37" w:rsidRPr="00FF7C99" w:rsidRDefault="001A1A37" w:rsidP="00F5702F">
            <w:pPr>
              <w:widowControl/>
              <w:jc w:val="center"/>
              <w:rPr>
                <w:rFonts w:ascii="宋体" w:hAnsi="宋体" w:cs="宋体"/>
                <w:b/>
                <w:bCs/>
                <w:kern w:val="0"/>
                <w:sz w:val="20"/>
              </w:rPr>
            </w:pPr>
            <w:r w:rsidRPr="00FF7C99">
              <w:rPr>
                <w:rFonts w:ascii="宋体" w:hAnsi="宋体" w:cs="宋体" w:hint="eastAsia"/>
                <w:b/>
                <w:bCs/>
                <w:kern w:val="0"/>
                <w:sz w:val="20"/>
              </w:rPr>
              <w:t>品 牌</w:t>
            </w:r>
          </w:p>
        </w:tc>
        <w:tc>
          <w:tcPr>
            <w:tcW w:w="401" w:type="pct"/>
            <w:vMerge w:val="restart"/>
            <w:shd w:val="clear" w:color="000000" w:fill="FFFFFF"/>
            <w:vAlign w:val="center"/>
          </w:tcPr>
          <w:p w14:paraId="106AB42A" w14:textId="77777777" w:rsidR="001A1A37" w:rsidRPr="00FF7C99" w:rsidRDefault="001A1A37" w:rsidP="00F5702F">
            <w:pPr>
              <w:widowControl/>
              <w:jc w:val="center"/>
              <w:rPr>
                <w:rFonts w:ascii="宋体" w:hAnsi="宋体" w:cs="宋体"/>
                <w:b/>
                <w:bCs/>
                <w:kern w:val="0"/>
                <w:sz w:val="20"/>
              </w:rPr>
            </w:pPr>
            <w:r w:rsidRPr="00FF7C99">
              <w:rPr>
                <w:rFonts w:ascii="宋体" w:hAnsi="宋体" w:cs="宋体" w:hint="eastAsia"/>
                <w:b/>
                <w:bCs/>
                <w:kern w:val="0"/>
                <w:sz w:val="20"/>
              </w:rPr>
              <w:t>产地</w:t>
            </w:r>
          </w:p>
        </w:tc>
        <w:tc>
          <w:tcPr>
            <w:tcW w:w="339" w:type="pct"/>
            <w:vMerge w:val="restart"/>
            <w:shd w:val="clear" w:color="000000" w:fill="FFFFFF"/>
            <w:vAlign w:val="center"/>
          </w:tcPr>
          <w:p w14:paraId="688E62F5" w14:textId="77777777" w:rsidR="001A1A37" w:rsidRPr="00FF7C99" w:rsidRDefault="001A1A37" w:rsidP="00F5702F">
            <w:pPr>
              <w:widowControl/>
              <w:jc w:val="center"/>
              <w:rPr>
                <w:rFonts w:ascii="宋体" w:hAnsi="宋体" w:cs="宋体"/>
                <w:b/>
                <w:bCs/>
                <w:kern w:val="0"/>
                <w:sz w:val="20"/>
              </w:rPr>
            </w:pPr>
            <w:r w:rsidRPr="00FF7C99">
              <w:rPr>
                <w:rFonts w:ascii="宋体" w:hAnsi="宋体" w:cs="宋体" w:hint="eastAsia"/>
                <w:b/>
                <w:bCs/>
                <w:kern w:val="0"/>
                <w:sz w:val="20"/>
              </w:rPr>
              <w:t>单位</w:t>
            </w:r>
          </w:p>
        </w:tc>
        <w:tc>
          <w:tcPr>
            <w:tcW w:w="307" w:type="pct"/>
            <w:vMerge w:val="restart"/>
            <w:shd w:val="clear" w:color="000000" w:fill="FFFFFF"/>
            <w:vAlign w:val="center"/>
          </w:tcPr>
          <w:p w14:paraId="39773795" w14:textId="77777777" w:rsidR="001A1A37" w:rsidRPr="00FF7C99" w:rsidRDefault="001A1A37" w:rsidP="00F5702F">
            <w:pPr>
              <w:widowControl/>
              <w:jc w:val="center"/>
              <w:rPr>
                <w:rFonts w:ascii="宋体" w:hAnsi="宋体" w:cs="宋体"/>
                <w:b/>
                <w:bCs/>
                <w:kern w:val="0"/>
                <w:sz w:val="20"/>
              </w:rPr>
            </w:pPr>
            <w:r w:rsidRPr="00FF7C99">
              <w:rPr>
                <w:rFonts w:ascii="宋体" w:hAnsi="宋体" w:cs="宋体" w:hint="eastAsia"/>
                <w:b/>
                <w:bCs/>
                <w:kern w:val="0"/>
                <w:sz w:val="20"/>
              </w:rPr>
              <w:t>数量</w:t>
            </w:r>
          </w:p>
        </w:tc>
        <w:tc>
          <w:tcPr>
            <w:tcW w:w="815" w:type="pct"/>
            <w:shd w:val="clear" w:color="000000" w:fill="FFFFFF"/>
            <w:vAlign w:val="center"/>
          </w:tcPr>
          <w:p w14:paraId="2D9C1C28" w14:textId="77777777" w:rsidR="001A1A37" w:rsidRPr="00FF7C99" w:rsidRDefault="001A1A37" w:rsidP="00F5702F">
            <w:pPr>
              <w:widowControl/>
              <w:jc w:val="center"/>
              <w:rPr>
                <w:rFonts w:ascii="宋体" w:hAnsi="宋体" w:cs="宋体"/>
                <w:b/>
                <w:bCs/>
                <w:kern w:val="0"/>
                <w:sz w:val="20"/>
              </w:rPr>
            </w:pPr>
            <w:r w:rsidRPr="00FF7C99">
              <w:rPr>
                <w:rFonts w:ascii="宋体" w:hAnsi="宋体" w:cs="宋体" w:hint="eastAsia"/>
                <w:b/>
                <w:bCs/>
                <w:kern w:val="0"/>
                <w:sz w:val="20"/>
              </w:rPr>
              <w:t>单  价</w:t>
            </w:r>
          </w:p>
          <w:p w14:paraId="58F0F9E1" w14:textId="77777777" w:rsidR="001A1A37" w:rsidRPr="00FF7C99" w:rsidRDefault="001A1A37" w:rsidP="00F5702F">
            <w:pPr>
              <w:widowControl/>
              <w:jc w:val="center"/>
              <w:rPr>
                <w:rFonts w:ascii="宋体" w:hAnsi="宋体" w:cs="宋体"/>
                <w:b/>
                <w:bCs/>
                <w:kern w:val="0"/>
                <w:sz w:val="20"/>
              </w:rPr>
            </w:pPr>
            <w:r w:rsidRPr="00FF7C99">
              <w:rPr>
                <w:rFonts w:ascii="宋体" w:hAnsi="宋体" w:cs="宋体" w:hint="eastAsia"/>
                <w:b/>
                <w:bCs/>
                <w:kern w:val="0"/>
                <w:sz w:val="20"/>
              </w:rPr>
              <w:t>不含税</w:t>
            </w:r>
          </w:p>
        </w:tc>
        <w:tc>
          <w:tcPr>
            <w:tcW w:w="773" w:type="pct"/>
            <w:shd w:val="clear" w:color="000000" w:fill="FFFFFF"/>
            <w:vAlign w:val="center"/>
          </w:tcPr>
          <w:p w14:paraId="2FAF144A" w14:textId="77777777" w:rsidR="001A1A37" w:rsidRPr="00FF7C99" w:rsidRDefault="001A1A37" w:rsidP="00F5702F">
            <w:pPr>
              <w:widowControl/>
              <w:jc w:val="center"/>
              <w:rPr>
                <w:rFonts w:ascii="宋体" w:hAnsi="宋体" w:cs="宋体"/>
                <w:b/>
                <w:bCs/>
                <w:kern w:val="0"/>
                <w:sz w:val="20"/>
              </w:rPr>
            </w:pPr>
            <w:r w:rsidRPr="00FF7C99">
              <w:rPr>
                <w:rFonts w:ascii="宋体" w:hAnsi="宋体" w:cs="宋体" w:hint="eastAsia"/>
                <w:b/>
                <w:bCs/>
                <w:kern w:val="0"/>
                <w:sz w:val="20"/>
              </w:rPr>
              <w:t>合  价</w:t>
            </w:r>
          </w:p>
          <w:p w14:paraId="6AAA35C5" w14:textId="77777777" w:rsidR="001A1A37" w:rsidRPr="00FF7C99" w:rsidRDefault="001A1A37" w:rsidP="00F5702F">
            <w:pPr>
              <w:widowControl/>
              <w:jc w:val="center"/>
              <w:rPr>
                <w:rFonts w:ascii="宋体" w:hAnsi="宋体" w:cs="宋体"/>
                <w:b/>
                <w:bCs/>
                <w:kern w:val="0"/>
                <w:sz w:val="20"/>
              </w:rPr>
            </w:pPr>
            <w:r w:rsidRPr="00FF7C99">
              <w:rPr>
                <w:rFonts w:ascii="宋体" w:hAnsi="宋体" w:cs="宋体" w:hint="eastAsia"/>
                <w:b/>
                <w:bCs/>
                <w:kern w:val="0"/>
                <w:sz w:val="20"/>
              </w:rPr>
              <w:t>不含税</w:t>
            </w:r>
          </w:p>
        </w:tc>
      </w:tr>
      <w:tr w:rsidR="001A1A37" w:rsidRPr="00FF7C99" w14:paraId="620B2FEF" w14:textId="77777777" w:rsidTr="00F5702F">
        <w:trPr>
          <w:trHeight w:val="315"/>
        </w:trPr>
        <w:tc>
          <w:tcPr>
            <w:tcW w:w="404" w:type="pct"/>
            <w:vMerge/>
            <w:shd w:val="clear" w:color="auto" w:fill="auto"/>
            <w:vAlign w:val="center"/>
          </w:tcPr>
          <w:p w14:paraId="39455199" w14:textId="77777777" w:rsidR="001A1A37" w:rsidRPr="00FF7C99" w:rsidRDefault="001A1A37" w:rsidP="00F5702F">
            <w:pPr>
              <w:widowControl/>
              <w:jc w:val="left"/>
              <w:rPr>
                <w:rFonts w:ascii="宋体" w:hAnsi="宋体" w:cs="宋体"/>
                <w:b/>
                <w:bCs/>
                <w:kern w:val="0"/>
                <w:sz w:val="20"/>
              </w:rPr>
            </w:pPr>
          </w:p>
        </w:tc>
        <w:tc>
          <w:tcPr>
            <w:tcW w:w="810" w:type="pct"/>
            <w:vMerge/>
            <w:shd w:val="clear" w:color="auto" w:fill="auto"/>
            <w:vAlign w:val="center"/>
          </w:tcPr>
          <w:p w14:paraId="33582E0E" w14:textId="77777777" w:rsidR="001A1A37" w:rsidRPr="00FF7C99" w:rsidRDefault="001A1A37" w:rsidP="00F5702F">
            <w:pPr>
              <w:widowControl/>
              <w:jc w:val="left"/>
              <w:rPr>
                <w:rFonts w:ascii="宋体" w:hAnsi="宋体" w:cs="宋体"/>
                <w:b/>
                <w:bCs/>
                <w:kern w:val="0"/>
                <w:sz w:val="20"/>
              </w:rPr>
            </w:pPr>
          </w:p>
        </w:tc>
        <w:tc>
          <w:tcPr>
            <w:tcW w:w="602" w:type="pct"/>
            <w:vMerge/>
            <w:shd w:val="clear" w:color="auto" w:fill="auto"/>
            <w:vAlign w:val="center"/>
          </w:tcPr>
          <w:p w14:paraId="58EB8FE6" w14:textId="77777777" w:rsidR="001A1A37" w:rsidRPr="00FF7C99" w:rsidRDefault="001A1A37" w:rsidP="00F5702F">
            <w:pPr>
              <w:widowControl/>
              <w:jc w:val="left"/>
              <w:rPr>
                <w:rFonts w:ascii="宋体" w:hAnsi="宋体" w:cs="宋体"/>
                <w:b/>
                <w:bCs/>
                <w:kern w:val="0"/>
                <w:sz w:val="20"/>
              </w:rPr>
            </w:pPr>
          </w:p>
        </w:tc>
        <w:tc>
          <w:tcPr>
            <w:tcW w:w="549" w:type="pct"/>
            <w:vMerge/>
            <w:shd w:val="clear" w:color="auto" w:fill="auto"/>
            <w:vAlign w:val="center"/>
          </w:tcPr>
          <w:p w14:paraId="5FFC48F6" w14:textId="77777777" w:rsidR="001A1A37" w:rsidRPr="00FF7C99" w:rsidRDefault="001A1A37" w:rsidP="00F5702F">
            <w:pPr>
              <w:widowControl/>
              <w:jc w:val="left"/>
              <w:rPr>
                <w:rFonts w:ascii="宋体" w:hAnsi="宋体" w:cs="宋体"/>
                <w:b/>
                <w:bCs/>
                <w:kern w:val="0"/>
                <w:sz w:val="20"/>
              </w:rPr>
            </w:pPr>
          </w:p>
        </w:tc>
        <w:tc>
          <w:tcPr>
            <w:tcW w:w="401" w:type="pct"/>
            <w:vMerge/>
            <w:shd w:val="clear" w:color="auto" w:fill="auto"/>
            <w:vAlign w:val="center"/>
          </w:tcPr>
          <w:p w14:paraId="6C880079" w14:textId="77777777" w:rsidR="001A1A37" w:rsidRPr="00FF7C99" w:rsidRDefault="001A1A37" w:rsidP="00F5702F">
            <w:pPr>
              <w:widowControl/>
              <w:jc w:val="left"/>
              <w:rPr>
                <w:rFonts w:ascii="宋体" w:hAnsi="宋体" w:cs="宋体"/>
                <w:b/>
                <w:bCs/>
                <w:kern w:val="0"/>
                <w:sz w:val="20"/>
              </w:rPr>
            </w:pPr>
          </w:p>
        </w:tc>
        <w:tc>
          <w:tcPr>
            <w:tcW w:w="339" w:type="pct"/>
            <w:vMerge/>
            <w:shd w:val="clear" w:color="auto" w:fill="auto"/>
            <w:vAlign w:val="center"/>
          </w:tcPr>
          <w:p w14:paraId="38870C81" w14:textId="77777777" w:rsidR="001A1A37" w:rsidRPr="00FF7C99" w:rsidRDefault="001A1A37" w:rsidP="00F5702F">
            <w:pPr>
              <w:widowControl/>
              <w:jc w:val="left"/>
              <w:rPr>
                <w:rFonts w:ascii="宋体" w:hAnsi="宋体" w:cs="宋体"/>
                <w:b/>
                <w:bCs/>
                <w:kern w:val="0"/>
                <w:sz w:val="20"/>
              </w:rPr>
            </w:pPr>
          </w:p>
        </w:tc>
        <w:tc>
          <w:tcPr>
            <w:tcW w:w="307" w:type="pct"/>
            <w:vMerge/>
            <w:shd w:val="clear" w:color="auto" w:fill="auto"/>
            <w:vAlign w:val="center"/>
          </w:tcPr>
          <w:p w14:paraId="2FF79618" w14:textId="77777777" w:rsidR="001A1A37" w:rsidRPr="00FF7C99" w:rsidRDefault="001A1A37" w:rsidP="00F5702F">
            <w:pPr>
              <w:widowControl/>
              <w:jc w:val="left"/>
              <w:rPr>
                <w:rFonts w:ascii="宋体" w:hAnsi="宋体" w:cs="宋体"/>
                <w:b/>
                <w:bCs/>
                <w:kern w:val="0"/>
                <w:sz w:val="20"/>
              </w:rPr>
            </w:pPr>
          </w:p>
        </w:tc>
        <w:tc>
          <w:tcPr>
            <w:tcW w:w="815" w:type="pct"/>
            <w:shd w:val="clear" w:color="000000" w:fill="FFFFFF"/>
            <w:vAlign w:val="center"/>
          </w:tcPr>
          <w:p w14:paraId="4845D968" w14:textId="77777777" w:rsidR="001A1A37" w:rsidRPr="00FF7C99" w:rsidRDefault="001A1A37" w:rsidP="00F5702F">
            <w:pPr>
              <w:widowControl/>
              <w:jc w:val="center"/>
              <w:rPr>
                <w:rFonts w:ascii="宋体" w:hAnsi="宋体" w:cs="宋体"/>
                <w:b/>
                <w:bCs/>
                <w:kern w:val="0"/>
                <w:sz w:val="20"/>
              </w:rPr>
            </w:pPr>
            <w:r w:rsidRPr="00FF7C99">
              <w:rPr>
                <w:rFonts w:ascii="宋体" w:hAnsi="宋体" w:cs="宋体" w:hint="eastAsia"/>
                <w:b/>
                <w:bCs/>
                <w:kern w:val="0"/>
                <w:sz w:val="20"/>
              </w:rPr>
              <w:t>单位(元)</w:t>
            </w:r>
          </w:p>
        </w:tc>
        <w:tc>
          <w:tcPr>
            <w:tcW w:w="773" w:type="pct"/>
            <w:shd w:val="clear" w:color="000000" w:fill="FFFFFF"/>
            <w:vAlign w:val="center"/>
          </w:tcPr>
          <w:p w14:paraId="3AB23795" w14:textId="77777777" w:rsidR="001A1A37" w:rsidRPr="00FF7C99" w:rsidRDefault="001A1A37" w:rsidP="00F5702F">
            <w:pPr>
              <w:widowControl/>
              <w:jc w:val="center"/>
              <w:rPr>
                <w:rFonts w:ascii="宋体" w:hAnsi="宋体" w:cs="宋体"/>
                <w:b/>
                <w:bCs/>
                <w:kern w:val="0"/>
                <w:sz w:val="20"/>
              </w:rPr>
            </w:pPr>
            <w:r w:rsidRPr="00FF7C99">
              <w:rPr>
                <w:rFonts w:ascii="宋体" w:hAnsi="宋体" w:cs="宋体" w:hint="eastAsia"/>
                <w:b/>
                <w:bCs/>
                <w:kern w:val="0"/>
                <w:sz w:val="20"/>
              </w:rPr>
              <w:t>单位(元)</w:t>
            </w:r>
          </w:p>
        </w:tc>
      </w:tr>
      <w:tr w:rsidR="001A1A37" w:rsidRPr="00FF7C99" w14:paraId="7C356796" w14:textId="77777777" w:rsidTr="00F5702F">
        <w:trPr>
          <w:trHeight w:val="315"/>
        </w:trPr>
        <w:tc>
          <w:tcPr>
            <w:tcW w:w="404" w:type="pct"/>
            <w:shd w:val="clear" w:color="000000" w:fill="FFFFFF"/>
            <w:vAlign w:val="center"/>
          </w:tcPr>
          <w:p w14:paraId="623AD7BD" w14:textId="77777777" w:rsidR="001A1A37" w:rsidRPr="00FF7C99" w:rsidRDefault="001A1A37" w:rsidP="00F5702F">
            <w:pPr>
              <w:widowControl/>
              <w:jc w:val="left"/>
              <w:rPr>
                <w:rFonts w:ascii="宋体" w:hAnsi="宋体" w:cs="宋体"/>
                <w:b/>
                <w:bCs/>
                <w:kern w:val="0"/>
                <w:sz w:val="20"/>
              </w:rPr>
            </w:pPr>
            <w:r w:rsidRPr="00FF7C99">
              <w:rPr>
                <w:rFonts w:ascii="宋体" w:hAnsi="宋体" w:cs="宋体" w:hint="eastAsia"/>
                <w:b/>
                <w:bCs/>
                <w:kern w:val="0"/>
                <w:sz w:val="20"/>
              </w:rPr>
              <w:t>1</w:t>
            </w:r>
          </w:p>
        </w:tc>
        <w:tc>
          <w:tcPr>
            <w:tcW w:w="810" w:type="pct"/>
            <w:shd w:val="clear" w:color="000000" w:fill="FFFFFF"/>
            <w:vAlign w:val="center"/>
          </w:tcPr>
          <w:p w14:paraId="0673476E" w14:textId="77777777" w:rsidR="001A1A37" w:rsidRPr="00FF7C99" w:rsidRDefault="001A1A37" w:rsidP="00F5702F">
            <w:pPr>
              <w:widowControl/>
              <w:jc w:val="center"/>
              <w:rPr>
                <w:rFonts w:ascii="宋体" w:hAnsi="宋体" w:cs="宋体"/>
                <w:b/>
                <w:bCs/>
                <w:kern w:val="0"/>
                <w:sz w:val="20"/>
              </w:rPr>
            </w:pPr>
          </w:p>
        </w:tc>
        <w:tc>
          <w:tcPr>
            <w:tcW w:w="602" w:type="pct"/>
            <w:tcBorders>
              <w:bottom w:val="single" w:sz="4" w:space="0" w:color="auto"/>
            </w:tcBorders>
            <w:shd w:val="clear" w:color="000000" w:fill="FFFFFF"/>
            <w:vAlign w:val="center"/>
          </w:tcPr>
          <w:p w14:paraId="0F87EB4E" w14:textId="77777777" w:rsidR="001A1A37" w:rsidRPr="00FF7C99" w:rsidRDefault="001A1A37" w:rsidP="00F5702F">
            <w:pPr>
              <w:widowControl/>
              <w:jc w:val="center"/>
              <w:rPr>
                <w:rFonts w:ascii="宋体" w:hAnsi="宋体" w:cs="宋体"/>
                <w:b/>
                <w:bCs/>
                <w:kern w:val="0"/>
                <w:sz w:val="20"/>
              </w:rPr>
            </w:pPr>
            <w:r w:rsidRPr="00FF7C99">
              <w:rPr>
                <w:rFonts w:ascii="宋体" w:hAnsi="宋体" w:cs="宋体" w:hint="eastAsia"/>
                <w:b/>
                <w:bCs/>
                <w:kern w:val="0"/>
                <w:sz w:val="20"/>
              </w:rPr>
              <w:t xml:space="preserve">　</w:t>
            </w:r>
          </w:p>
        </w:tc>
        <w:tc>
          <w:tcPr>
            <w:tcW w:w="549" w:type="pct"/>
            <w:tcBorders>
              <w:bottom w:val="single" w:sz="4" w:space="0" w:color="auto"/>
            </w:tcBorders>
            <w:shd w:val="clear" w:color="000000" w:fill="FFFFFF"/>
            <w:vAlign w:val="center"/>
          </w:tcPr>
          <w:p w14:paraId="6C5AC67B" w14:textId="77777777" w:rsidR="001A1A37" w:rsidRPr="00FF7C99" w:rsidRDefault="001A1A37" w:rsidP="00F5702F">
            <w:pPr>
              <w:widowControl/>
              <w:jc w:val="center"/>
              <w:rPr>
                <w:rFonts w:ascii="宋体" w:hAnsi="宋体" w:cs="宋体"/>
                <w:b/>
                <w:bCs/>
                <w:kern w:val="0"/>
                <w:sz w:val="20"/>
              </w:rPr>
            </w:pPr>
            <w:r w:rsidRPr="00FF7C99">
              <w:rPr>
                <w:rFonts w:ascii="宋体" w:hAnsi="宋体" w:cs="宋体" w:hint="eastAsia"/>
                <w:b/>
                <w:bCs/>
                <w:kern w:val="0"/>
                <w:sz w:val="20"/>
              </w:rPr>
              <w:t xml:space="preserve">　</w:t>
            </w:r>
          </w:p>
        </w:tc>
        <w:tc>
          <w:tcPr>
            <w:tcW w:w="401" w:type="pct"/>
            <w:tcBorders>
              <w:bottom w:val="single" w:sz="4" w:space="0" w:color="auto"/>
            </w:tcBorders>
            <w:shd w:val="clear" w:color="000000" w:fill="FFFFFF"/>
            <w:vAlign w:val="center"/>
          </w:tcPr>
          <w:p w14:paraId="717D50E5" w14:textId="77777777" w:rsidR="001A1A37" w:rsidRPr="00FF7C99" w:rsidRDefault="001A1A37" w:rsidP="00F5702F">
            <w:pPr>
              <w:widowControl/>
              <w:rPr>
                <w:rFonts w:ascii="宋体" w:hAnsi="宋体" w:cs="宋体"/>
                <w:b/>
                <w:bCs/>
                <w:kern w:val="0"/>
                <w:sz w:val="20"/>
              </w:rPr>
            </w:pPr>
            <w:r w:rsidRPr="00FF7C99">
              <w:rPr>
                <w:rFonts w:ascii="宋体" w:hAnsi="宋体" w:cs="宋体" w:hint="eastAsia"/>
                <w:b/>
                <w:bCs/>
                <w:kern w:val="0"/>
                <w:sz w:val="20"/>
              </w:rPr>
              <w:t xml:space="preserve">　</w:t>
            </w:r>
          </w:p>
        </w:tc>
        <w:tc>
          <w:tcPr>
            <w:tcW w:w="339" w:type="pct"/>
            <w:tcBorders>
              <w:bottom w:val="single" w:sz="4" w:space="0" w:color="auto"/>
            </w:tcBorders>
            <w:shd w:val="clear" w:color="000000" w:fill="FFFFFF"/>
            <w:vAlign w:val="center"/>
          </w:tcPr>
          <w:p w14:paraId="6F9556E7" w14:textId="77777777" w:rsidR="001A1A37" w:rsidRPr="00FF7C99" w:rsidRDefault="001A1A37" w:rsidP="00F5702F">
            <w:pPr>
              <w:widowControl/>
              <w:rPr>
                <w:rFonts w:ascii="宋体" w:hAnsi="宋体" w:cs="宋体"/>
                <w:b/>
                <w:bCs/>
                <w:kern w:val="0"/>
                <w:sz w:val="20"/>
              </w:rPr>
            </w:pPr>
            <w:r w:rsidRPr="00FF7C99">
              <w:rPr>
                <w:rFonts w:ascii="宋体" w:hAnsi="宋体" w:cs="宋体" w:hint="eastAsia"/>
                <w:b/>
                <w:bCs/>
                <w:kern w:val="0"/>
                <w:sz w:val="20"/>
              </w:rPr>
              <w:t xml:space="preserve">　</w:t>
            </w:r>
          </w:p>
        </w:tc>
        <w:tc>
          <w:tcPr>
            <w:tcW w:w="307" w:type="pct"/>
            <w:tcBorders>
              <w:bottom w:val="single" w:sz="4" w:space="0" w:color="auto"/>
            </w:tcBorders>
            <w:shd w:val="clear" w:color="000000" w:fill="FFFFFF"/>
            <w:vAlign w:val="center"/>
          </w:tcPr>
          <w:p w14:paraId="4F33C38B" w14:textId="77777777" w:rsidR="001A1A37" w:rsidRPr="00FF7C99" w:rsidRDefault="001A1A37" w:rsidP="00F5702F">
            <w:pPr>
              <w:widowControl/>
              <w:jc w:val="center"/>
              <w:rPr>
                <w:rFonts w:ascii="宋体" w:hAnsi="宋体" w:cs="宋体"/>
                <w:b/>
                <w:bCs/>
                <w:kern w:val="0"/>
                <w:sz w:val="20"/>
              </w:rPr>
            </w:pPr>
          </w:p>
        </w:tc>
        <w:tc>
          <w:tcPr>
            <w:tcW w:w="815" w:type="pct"/>
            <w:shd w:val="clear" w:color="000000" w:fill="FFFFFF"/>
            <w:vAlign w:val="center"/>
          </w:tcPr>
          <w:p w14:paraId="0FE18D6E" w14:textId="77777777" w:rsidR="001A1A37" w:rsidRPr="00FF7C99" w:rsidRDefault="001A1A37" w:rsidP="00F5702F">
            <w:pPr>
              <w:widowControl/>
              <w:jc w:val="center"/>
              <w:rPr>
                <w:rFonts w:ascii="宋体" w:hAnsi="宋体" w:cs="宋体"/>
                <w:b/>
                <w:bCs/>
                <w:kern w:val="0"/>
                <w:sz w:val="20"/>
              </w:rPr>
            </w:pPr>
            <w:r w:rsidRPr="00FF7C99">
              <w:rPr>
                <w:rFonts w:ascii="宋体" w:hAnsi="宋体" w:cs="宋体" w:hint="eastAsia"/>
                <w:b/>
                <w:bCs/>
                <w:kern w:val="0"/>
                <w:sz w:val="20"/>
              </w:rPr>
              <w:t xml:space="preserve">　　</w:t>
            </w:r>
          </w:p>
        </w:tc>
        <w:tc>
          <w:tcPr>
            <w:tcW w:w="773" w:type="pct"/>
            <w:tcBorders>
              <w:bottom w:val="single" w:sz="4" w:space="0" w:color="auto"/>
            </w:tcBorders>
            <w:shd w:val="clear" w:color="000000" w:fill="FFFFFF"/>
            <w:vAlign w:val="center"/>
          </w:tcPr>
          <w:p w14:paraId="5AFB77F2" w14:textId="77777777" w:rsidR="001A1A37" w:rsidRPr="00FF7C99" w:rsidRDefault="001A1A37" w:rsidP="00F5702F">
            <w:pPr>
              <w:widowControl/>
              <w:jc w:val="center"/>
              <w:rPr>
                <w:rFonts w:ascii="宋体" w:hAnsi="宋体" w:cs="宋体"/>
                <w:b/>
                <w:bCs/>
                <w:kern w:val="0"/>
                <w:sz w:val="20"/>
              </w:rPr>
            </w:pPr>
          </w:p>
        </w:tc>
      </w:tr>
      <w:tr w:rsidR="001A1A37" w:rsidRPr="00FF7C99" w14:paraId="6D12BC36" w14:textId="77777777" w:rsidTr="00F5702F">
        <w:trPr>
          <w:trHeight w:val="315"/>
        </w:trPr>
        <w:tc>
          <w:tcPr>
            <w:tcW w:w="404" w:type="pct"/>
            <w:shd w:val="clear" w:color="000000" w:fill="FFFFFF"/>
            <w:vAlign w:val="center"/>
          </w:tcPr>
          <w:p w14:paraId="27D3DC2E" w14:textId="77777777" w:rsidR="001A1A37" w:rsidRPr="00FF7C99" w:rsidRDefault="001A1A37" w:rsidP="00F5702F">
            <w:pPr>
              <w:widowControl/>
              <w:jc w:val="left"/>
              <w:rPr>
                <w:rFonts w:ascii="宋体" w:hAnsi="宋体" w:cs="宋体"/>
                <w:b/>
                <w:bCs/>
                <w:kern w:val="0"/>
                <w:sz w:val="20"/>
              </w:rPr>
            </w:pPr>
            <w:r w:rsidRPr="00FF7C99">
              <w:rPr>
                <w:rFonts w:ascii="宋体" w:hAnsi="宋体" w:cs="宋体" w:hint="eastAsia"/>
                <w:b/>
                <w:bCs/>
                <w:kern w:val="0"/>
                <w:sz w:val="20"/>
              </w:rPr>
              <w:t>2</w:t>
            </w:r>
          </w:p>
        </w:tc>
        <w:tc>
          <w:tcPr>
            <w:tcW w:w="810" w:type="pct"/>
            <w:shd w:val="clear" w:color="000000" w:fill="FFFFFF"/>
            <w:vAlign w:val="center"/>
          </w:tcPr>
          <w:p w14:paraId="05B29FC4" w14:textId="77777777" w:rsidR="001A1A37" w:rsidRPr="00FF7C99" w:rsidRDefault="001A1A37" w:rsidP="00F5702F">
            <w:pPr>
              <w:widowControl/>
              <w:jc w:val="center"/>
              <w:rPr>
                <w:rFonts w:ascii="宋体" w:hAnsi="宋体"/>
                <w:b/>
                <w:bCs/>
                <w:kern w:val="0"/>
                <w:szCs w:val="21"/>
              </w:rPr>
            </w:pPr>
          </w:p>
        </w:tc>
        <w:tc>
          <w:tcPr>
            <w:tcW w:w="602" w:type="pct"/>
            <w:tcBorders>
              <w:bottom w:val="single" w:sz="4" w:space="0" w:color="auto"/>
            </w:tcBorders>
            <w:shd w:val="clear" w:color="000000" w:fill="FFFFFF"/>
            <w:vAlign w:val="center"/>
          </w:tcPr>
          <w:p w14:paraId="30A7C785" w14:textId="77777777" w:rsidR="001A1A37" w:rsidRPr="00FF7C99" w:rsidRDefault="001A1A37" w:rsidP="00F5702F">
            <w:pPr>
              <w:widowControl/>
              <w:jc w:val="center"/>
              <w:rPr>
                <w:rFonts w:ascii="宋体" w:hAnsi="宋体" w:cs="宋体"/>
                <w:b/>
                <w:bCs/>
                <w:kern w:val="0"/>
                <w:sz w:val="20"/>
              </w:rPr>
            </w:pPr>
          </w:p>
        </w:tc>
        <w:tc>
          <w:tcPr>
            <w:tcW w:w="549" w:type="pct"/>
            <w:tcBorders>
              <w:bottom w:val="single" w:sz="4" w:space="0" w:color="auto"/>
            </w:tcBorders>
            <w:shd w:val="clear" w:color="000000" w:fill="FFFFFF"/>
            <w:vAlign w:val="center"/>
          </w:tcPr>
          <w:p w14:paraId="2F9DFE54" w14:textId="77777777" w:rsidR="001A1A37" w:rsidRPr="00FF7C99" w:rsidRDefault="001A1A37" w:rsidP="00F5702F">
            <w:pPr>
              <w:widowControl/>
              <w:jc w:val="center"/>
              <w:rPr>
                <w:rFonts w:ascii="宋体" w:hAnsi="宋体" w:cs="宋体"/>
                <w:b/>
                <w:bCs/>
                <w:kern w:val="0"/>
                <w:sz w:val="20"/>
              </w:rPr>
            </w:pPr>
          </w:p>
        </w:tc>
        <w:tc>
          <w:tcPr>
            <w:tcW w:w="401" w:type="pct"/>
            <w:tcBorders>
              <w:bottom w:val="single" w:sz="4" w:space="0" w:color="auto"/>
            </w:tcBorders>
            <w:shd w:val="clear" w:color="000000" w:fill="FFFFFF"/>
            <w:vAlign w:val="center"/>
          </w:tcPr>
          <w:p w14:paraId="5B329B28" w14:textId="77777777" w:rsidR="001A1A37" w:rsidRPr="00FF7C99" w:rsidRDefault="001A1A37" w:rsidP="00F5702F">
            <w:pPr>
              <w:widowControl/>
              <w:rPr>
                <w:rFonts w:ascii="宋体" w:hAnsi="宋体" w:cs="宋体"/>
                <w:b/>
                <w:bCs/>
                <w:kern w:val="0"/>
                <w:sz w:val="20"/>
              </w:rPr>
            </w:pPr>
          </w:p>
        </w:tc>
        <w:tc>
          <w:tcPr>
            <w:tcW w:w="339" w:type="pct"/>
            <w:tcBorders>
              <w:bottom w:val="single" w:sz="4" w:space="0" w:color="auto"/>
            </w:tcBorders>
            <w:shd w:val="clear" w:color="000000" w:fill="FFFFFF"/>
            <w:vAlign w:val="center"/>
          </w:tcPr>
          <w:p w14:paraId="3F7721AD" w14:textId="77777777" w:rsidR="001A1A37" w:rsidRPr="00FF7C99" w:rsidRDefault="001A1A37" w:rsidP="00F5702F">
            <w:pPr>
              <w:widowControl/>
              <w:rPr>
                <w:rFonts w:ascii="宋体" w:hAnsi="宋体" w:cs="宋体"/>
                <w:b/>
                <w:bCs/>
                <w:kern w:val="0"/>
                <w:sz w:val="20"/>
              </w:rPr>
            </w:pPr>
          </w:p>
        </w:tc>
        <w:tc>
          <w:tcPr>
            <w:tcW w:w="307" w:type="pct"/>
            <w:tcBorders>
              <w:bottom w:val="single" w:sz="4" w:space="0" w:color="auto"/>
            </w:tcBorders>
            <w:shd w:val="clear" w:color="000000" w:fill="FFFFFF"/>
            <w:vAlign w:val="center"/>
          </w:tcPr>
          <w:p w14:paraId="5853C303" w14:textId="77777777" w:rsidR="001A1A37" w:rsidRPr="00FF7C99" w:rsidRDefault="001A1A37" w:rsidP="00F5702F">
            <w:pPr>
              <w:widowControl/>
              <w:jc w:val="center"/>
              <w:rPr>
                <w:rFonts w:ascii="宋体" w:hAnsi="宋体" w:cs="宋体"/>
                <w:b/>
                <w:bCs/>
                <w:kern w:val="0"/>
                <w:sz w:val="20"/>
              </w:rPr>
            </w:pPr>
          </w:p>
        </w:tc>
        <w:tc>
          <w:tcPr>
            <w:tcW w:w="815" w:type="pct"/>
            <w:shd w:val="clear" w:color="000000" w:fill="FFFFFF"/>
            <w:vAlign w:val="center"/>
          </w:tcPr>
          <w:p w14:paraId="206D29C7" w14:textId="77777777" w:rsidR="001A1A37" w:rsidRPr="00FF7C99" w:rsidRDefault="001A1A37" w:rsidP="00F5702F">
            <w:pPr>
              <w:widowControl/>
              <w:jc w:val="center"/>
              <w:rPr>
                <w:rFonts w:ascii="宋体" w:hAnsi="宋体" w:cs="宋体"/>
                <w:b/>
                <w:bCs/>
                <w:kern w:val="0"/>
                <w:sz w:val="20"/>
              </w:rPr>
            </w:pPr>
          </w:p>
        </w:tc>
        <w:tc>
          <w:tcPr>
            <w:tcW w:w="773" w:type="pct"/>
            <w:tcBorders>
              <w:bottom w:val="single" w:sz="4" w:space="0" w:color="auto"/>
            </w:tcBorders>
            <w:shd w:val="clear" w:color="000000" w:fill="FFFFFF"/>
            <w:vAlign w:val="center"/>
          </w:tcPr>
          <w:p w14:paraId="16E8690C" w14:textId="77777777" w:rsidR="001A1A37" w:rsidRPr="00FF7C99" w:rsidRDefault="001A1A37" w:rsidP="00F5702F">
            <w:pPr>
              <w:widowControl/>
              <w:jc w:val="center"/>
              <w:rPr>
                <w:rFonts w:ascii="宋体" w:hAnsi="宋体" w:cs="宋体"/>
                <w:b/>
                <w:bCs/>
                <w:kern w:val="0"/>
                <w:sz w:val="20"/>
              </w:rPr>
            </w:pPr>
          </w:p>
        </w:tc>
      </w:tr>
      <w:tr w:rsidR="001A1A37" w:rsidRPr="00FF7C99" w14:paraId="2447276F" w14:textId="77777777" w:rsidTr="00F5702F">
        <w:trPr>
          <w:trHeight w:val="315"/>
        </w:trPr>
        <w:tc>
          <w:tcPr>
            <w:tcW w:w="404" w:type="pct"/>
            <w:shd w:val="clear" w:color="000000" w:fill="FFFFFF"/>
            <w:vAlign w:val="center"/>
          </w:tcPr>
          <w:p w14:paraId="02CB4F12" w14:textId="77777777" w:rsidR="001A1A37" w:rsidRPr="00FF7C99" w:rsidRDefault="001A1A37" w:rsidP="00F5702F">
            <w:pPr>
              <w:widowControl/>
              <w:jc w:val="left"/>
              <w:rPr>
                <w:rFonts w:ascii="宋体" w:hAnsi="宋体" w:cs="宋体"/>
                <w:b/>
                <w:bCs/>
                <w:kern w:val="0"/>
                <w:sz w:val="20"/>
              </w:rPr>
            </w:pPr>
            <w:r w:rsidRPr="00FF7C99">
              <w:rPr>
                <w:rFonts w:ascii="宋体" w:hAnsi="宋体" w:cs="宋体" w:hint="eastAsia"/>
                <w:b/>
                <w:bCs/>
                <w:kern w:val="0"/>
                <w:sz w:val="20"/>
              </w:rPr>
              <w:t>3</w:t>
            </w:r>
          </w:p>
        </w:tc>
        <w:tc>
          <w:tcPr>
            <w:tcW w:w="810" w:type="pct"/>
            <w:shd w:val="clear" w:color="000000" w:fill="FFFFFF"/>
            <w:vAlign w:val="center"/>
          </w:tcPr>
          <w:p w14:paraId="4CA504EF" w14:textId="77777777" w:rsidR="001A1A37" w:rsidRPr="00FF7C99" w:rsidRDefault="001A1A37" w:rsidP="00F5702F">
            <w:pPr>
              <w:widowControl/>
              <w:jc w:val="center"/>
              <w:rPr>
                <w:rFonts w:ascii="宋体" w:hAnsi="宋体"/>
                <w:b/>
                <w:bCs/>
                <w:kern w:val="0"/>
                <w:szCs w:val="21"/>
              </w:rPr>
            </w:pPr>
          </w:p>
        </w:tc>
        <w:tc>
          <w:tcPr>
            <w:tcW w:w="602" w:type="pct"/>
            <w:tcBorders>
              <w:bottom w:val="single" w:sz="4" w:space="0" w:color="auto"/>
            </w:tcBorders>
            <w:shd w:val="clear" w:color="000000" w:fill="FFFFFF"/>
            <w:vAlign w:val="center"/>
          </w:tcPr>
          <w:p w14:paraId="71BB22C9" w14:textId="77777777" w:rsidR="001A1A37" w:rsidRPr="00FF7C99" w:rsidRDefault="001A1A37" w:rsidP="00F5702F">
            <w:pPr>
              <w:widowControl/>
              <w:jc w:val="center"/>
              <w:rPr>
                <w:rFonts w:ascii="宋体" w:hAnsi="宋体" w:cs="宋体"/>
                <w:b/>
                <w:bCs/>
                <w:kern w:val="0"/>
                <w:sz w:val="20"/>
              </w:rPr>
            </w:pPr>
          </w:p>
        </w:tc>
        <w:tc>
          <w:tcPr>
            <w:tcW w:w="549" w:type="pct"/>
            <w:tcBorders>
              <w:bottom w:val="single" w:sz="4" w:space="0" w:color="auto"/>
            </w:tcBorders>
            <w:shd w:val="clear" w:color="000000" w:fill="FFFFFF"/>
            <w:vAlign w:val="center"/>
          </w:tcPr>
          <w:p w14:paraId="33326152" w14:textId="77777777" w:rsidR="001A1A37" w:rsidRPr="00FF7C99" w:rsidRDefault="001A1A37" w:rsidP="00F5702F">
            <w:pPr>
              <w:widowControl/>
              <w:jc w:val="center"/>
              <w:rPr>
                <w:rFonts w:ascii="宋体" w:hAnsi="宋体" w:cs="宋体"/>
                <w:b/>
                <w:bCs/>
                <w:kern w:val="0"/>
                <w:sz w:val="20"/>
              </w:rPr>
            </w:pPr>
          </w:p>
        </w:tc>
        <w:tc>
          <w:tcPr>
            <w:tcW w:w="401" w:type="pct"/>
            <w:tcBorders>
              <w:bottom w:val="single" w:sz="4" w:space="0" w:color="auto"/>
            </w:tcBorders>
            <w:shd w:val="clear" w:color="000000" w:fill="FFFFFF"/>
            <w:vAlign w:val="center"/>
          </w:tcPr>
          <w:p w14:paraId="2ECC5AA3" w14:textId="77777777" w:rsidR="001A1A37" w:rsidRPr="00FF7C99" w:rsidRDefault="001A1A37" w:rsidP="00F5702F">
            <w:pPr>
              <w:widowControl/>
              <w:rPr>
                <w:rFonts w:ascii="宋体" w:hAnsi="宋体" w:cs="宋体"/>
                <w:b/>
                <w:bCs/>
                <w:kern w:val="0"/>
                <w:sz w:val="20"/>
              </w:rPr>
            </w:pPr>
          </w:p>
        </w:tc>
        <w:tc>
          <w:tcPr>
            <w:tcW w:w="339" w:type="pct"/>
            <w:tcBorders>
              <w:bottom w:val="single" w:sz="4" w:space="0" w:color="auto"/>
            </w:tcBorders>
            <w:shd w:val="clear" w:color="000000" w:fill="FFFFFF"/>
            <w:vAlign w:val="center"/>
          </w:tcPr>
          <w:p w14:paraId="70BDDC81" w14:textId="77777777" w:rsidR="001A1A37" w:rsidRPr="00FF7C99" w:rsidRDefault="001A1A37" w:rsidP="00F5702F">
            <w:pPr>
              <w:widowControl/>
              <w:rPr>
                <w:rFonts w:ascii="宋体" w:hAnsi="宋体" w:cs="宋体"/>
                <w:b/>
                <w:bCs/>
                <w:kern w:val="0"/>
                <w:sz w:val="20"/>
              </w:rPr>
            </w:pPr>
          </w:p>
        </w:tc>
        <w:tc>
          <w:tcPr>
            <w:tcW w:w="307" w:type="pct"/>
            <w:tcBorders>
              <w:bottom w:val="single" w:sz="4" w:space="0" w:color="auto"/>
            </w:tcBorders>
            <w:shd w:val="clear" w:color="000000" w:fill="FFFFFF"/>
            <w:vAlign w:val="center"/>
          </w:tcPr>
          <w:p w14:paraId="3EC13108" w14:textId="77777777" w:rsidR="001A1A37" w:rsidRPr="00FF7C99" w:rsidRDefault="001A1A37" w:rsidP="00F5702F">
            <w:pPr>
              <w:widowControl/>
              <w:jc w:val="center"/>
              <w:rPr>
                <w:rFonts w:ascii="宋体" w:hAnsi="宋体" w:cs="宋体"/>
                <w:b/>
                <w:bCs/>
                <w:kern w:val="0"/>
                <w:sz w:val="20"/>
              </w:rPr>
            </w:pPr>
          </w:p>
        </w:tc>
        <w:tc>
          <w:tcPr>
            <w:tcW w:w="815" w:type="pct"/>
            <w:shd w:val="clear" w:color="000000" w:fill="FFFFFF"/>
            <w:vAlign w:val="center"/>
          </w:tcPr>
          <w:p w14:paraId="1482D69A" w14:textId="77777777" w:rsidR="001A1A37" w:rsidRPr="00FF7C99" w:rsidRDefault="001A1A37" w:rsidP="00F5702F">
            <w:pPr>
              <w:widowControl/>
              <w:jc w:val="center"/>
              <w:rPr>
                <w:rFonts w:ascii="宋体" w:hAnsi="宋体" w:cs="宋体"/>
                <w:b/>
                <w:bCs/>
                <w:kern w:val="0"/>
                <w:sz w:val="20"/>
              </w:rPr>
            </w:pPr>
          </w:p>
        </w:tc>
        <w:tc>
          <w:tcPr>
            <w:tcW w:w="773" w:type="pct"/>
            <w:tcBorders>
              <w:bottom w:val="single" w:sz="4" w:space="0" w:color="auto"/>
            </w:tcBorders>
            <w:shd w:val="clear" w:color="000000" w:fill="FFFFFF"/>
            <w:vAlign w:val="center"/>
          </w:tcPr>
          <w:p w14:paraId="7A6F8B7D" w14:textId="77777777" w:rsidR="001A1A37" w:rsidRPr="00FF7C99" w:rsidRDefault="001A1A37" w:rsidP="00F5702F">
            <w:pPr>
              <w:widowControl/>
              <w:jc w:val="center"/>
              <w:rPr>
                <w:rFonts w:ascii="宋体" w:hAnsi="宋体" w:cs="宋体"/>
                <w:b/>
                <w:bCs/>
                <w:kern w:val="0"/>
                <w:sz w:val="20"/>
              </w:rPr>
            </w:pPr>
          </w:p>
        </w:tc>
      </w:tr>
      <w:tr w:rsidR="001A1A37" w:rsidRPr="00FF7C99" w14:paraId="16B32A33" w14:textId="77777777" w:rsidTr="00F5702F">
        <w:trPr>
          <w:trHeight w:val="315"/>
        </w:trPr>
        <w:tc>
          <w:tcPr>
            <w:tcW w:w="404" w:type="pct"/>
            <w:shd w:val="clear" w:color="000000" w:fill="FFFFFF"/>
            <w:vAlign w:val="center"/>
          </w:tcPr>
          <w:p w14:paraId="58C08BE3" w14:textId="77777777" w:rsidR="001A1A37" w:rsidRPr="00FF7C99" w:rsidRDefault="001A1A37" w:rsidP="00F5702F">
            <w:pPr>
              <w:widowControl/>
              <w:jc w:val="left"/>
              <w:rPr>
                <w:rFonts w:ascii="宋体" w:hAnsi="宋体" w:cs="宋体"/>
                <w:b/>
                <w:bCs/>
                <w:kern w:val="0"/>
                <w:sz w:val="20"/>
              </w:rPr>
            </w:pPr>
            <w:r w:rsidRPr="00FF7C99">
              <w:rPr>
                <w:rFonts w:ascii="宋体" w:hAnsi="宋体" w:cs="宋体" w:hint="eastAsia"/>
                <w:b/>
                <w:bCs/>
                <w:kern w:val="0"/>
                <w:sz w:val="20"/>
              </w:rPr>
              <w:t>4</w:t>
            </w:r>
          </w:p>
        </w:tc>
        <w:tc>
          <w:tcPr>
            <w:tcW w:w="810" w:type="pct"/>
            <w:shd w:val="clear" w:color="000000" w:fill="FFFFFF"/>
            <w:vAlign w:val="center"/>
          </w:tcPr>
          <w:p w14:paraId="6DC37700" w14:textId="77777777" w:rsidR="001A1A37" w:rsidRPr="00FF7C99" w:rsidRDefault="001A1A37" w:rsidP="00F5702F">
            <w:pPr>
              <w:widowControl/>
              <w:jc w:val="center"/>
              <w:rPr>
                <w:rFonts w:ascii="宋体" w:hAnsi="宋体"/>
                <w:b/>
                <w:bCs/>
                <w:kern w:val="0"/>
                <w:szCs w:val="21"/>
              </w:rPr>
            </w:pPr>
          </w:p>
        </w:tc>
        <w:tc>
          <w:tcPr>
            <w:tcW w:w="602" w:type="pct"/>
            <w:tcBorders>
              <w:bottom w:val="single" w:sz="4" w:space="0" w:color="auto"/>
            </w:tcBorders>
            <w:shd w:val="clear" w:color="000000" w:fill="FFFFFF"/>
            <w:vAlign w:val="center"/>
          </w:tcPr>
          <w:p w14:paraId="7EB93EA5" w14:textId="77777777" w:rsidR="001A1A37" w:rsidRPr="00FF7C99" w:rsidRDefault="001A1A37" w:rsidP="00F5702F">
            <w:pPr>
              <w:widowControl/>
              <w:jc w:val="center"/>
              <w:rPr>
                <w:rFonts w:ascii="宋体" w:hAnsi="宋体" w:cs="宋体"/>
                <w:b/>
                <w:bCs/>
                <w:kern w:val="0"/>
                <w:sz w:val="20"/>
              </w:rPr>
            </w:pPr>
          </w:p>
        </w:tc>
        <w:tc>
          <w:tcPr>
            <w:tcW w:w="549" w:type="pct"/>
            <w:tcBorders>
              <w:bottom w:val="single" w:sz="4" w:space="0" w:color="auto"/>
            </w:tcBorders>
            <w:shd w:val="clear" w:color="000000" w:fill="FFFFFF"/>
            <w:vAlign w:val="center"/>
          </w:tcPr>
          <w:p w14:paraId="23A545B1" w14:textId="77777777" w:rsidR="001A1A37" w:rsidRPr="00FF7C99" w:rsidRDefault="001A1A37" w:rsidP="00F5702F">
            <w:pPr>
              <w:widowControl/>
              <w:jc w:val="center"/>
              <w:rPr>
                <w:rFonts w:ascii="宋体" w:hAnsi="宋体" w:cs="宋体"/>
                <w:b/>
                <w:bCs/>
                <w:kern w:val="0"/>
                <w:sz w:val="20"/>
              </w:rPr>
            </w:pPr>
          </w:p>
        </w:tc>
        <w:tc>
          <w:tcPr>
            <w:tcW w:w="401" w:type="pct"/>
            <w:tcBorders>
              <w:bottom w:val="single" w:sz="4" w:space="0" w:color="auto"/>
            </w:tcBorders>
            <w:shd w:val="clear" w:color="000000" w:fill="FFFFFF"/>
            <w:vAlign w:val="center"/>
          </w:tcPr>
          <w:p w14:paraId="166F539F" w14:textId="77777777" w:rsidR="001A1A37" w:rsidRPr="00FF7C99" w:rsidRDefault="001A1A37" w:rsidP="00F5702F">
            <w:pPr>
              <w:widowControl/>
              <w:rPr>
                <w:rFonts w:ascii="宋体" w:hAnsi="宋体" w:cs="宋体"/>
                <w:b/>
                <w:bCs/>
                <w:kern w:val="0"/>
                <w:sz w:val="20"/>
              </w:rPr>
            </w:pPr>
          </w:p>
        </w:tc>
        <w:tc>
          <w:tcPr>
            <w:tcW w:w="339" w:type="pct"/>
            <w:tcBorders>
              <w:bottom w:val="single" w:sz="4" w:space="0" w:color="auto"/>
            </w:tcBorders>
            <w:shd w:val="clear" w:color="000000" w:fill="FFFFFF"/>
            <w:vAlign w:val="center"/>
          </w:tcPr>
          <w:p w14:paraId="47E7B6B4" w14:textId="77777777" w:rsidR="001A1A37" w:rsidRPr="00FF7C99" w:rsidRDefault="001A1A37" w:rsidP="00F5702F">
            <w:pPr>
              <w:widowControl/>
              <w:rPr>
                <w:rFonts w:ascii="宋体" w:hAnsi="宋体" w:cs="宋体"/>
                <w:b/>
                <w:bCs/>
                <w:kern w:val="0"/>
                <w:sz w:val="20"/>
              </w:rPr>
            </w:pPr>
          </w:p>
        </w:tc>
        <w:tc>
          <w:tcPr>
            <w:tcW w:w="307" w:type="pct"/>
            <w:tcBorders>
              <w:bottom w:val="single" w:sz="4" w:space="0" w:color="auto"/>
            </w:tcBorders>
            <w:shd w:val="clear" w:color="000000" w:fill="FFFFFF"/>
            <w:vAlign w:val="center"/>
          </w:tcPr>
          <w:p w14:paraId="1F58FD38" w14:textId="77777777" w:rsidR="001A1A37" w:rsidRPr="00FF7C99" w:rsidRDefault="001A1A37" w:rsidP="00F5702F">
            <w:pPr>
              <w:widowControl/>
              <w:jc w:val="center"/>
              <w:rPr>
                <w:rFonts w:ascii="宋体" w:hAnsi="宋体" w:cs="宋体"/>
                <w:b/>
                <w:bCs/>
                <w:kern w:val="0"/>
                <w:sz w:val="20"/>
              </w:rPr>
            </w:pPr>
          </w:p>
        </w:tc>
        <w:tc>
          <w:tcPr>
            <w:tcW w:w="815" w:type="pct"/>
            <w:shd w:val="clear" w:color="000000" w:fill="FFFFFF"/>
            <w:vAlign w:val="center"/>
          </w:tcPr>
          <w:p w14:paraId="33F7216A" w14:textId="77777777" w:rsidR="001A1A37" w:rsidRPr="00FF7C99" w:rsidRDefault="001A1A37" w:rsidP="00F5702F">
            <w:pPr>
              <w:widowControl/>
              <w:jc w:val="center"/>
              <w:rPr>
                <w:rFonts w:ascii="宋体" w:hAnsi="宋体" w:cs="宋体"/>
                <w:b/>
                <w:bCs/>
                <w:kern w:val="0"/>
                <w:sz w:val="20"/>
              </w:rPr>
            </w:pPr>
          </w:p>
        </w:tc>
        <w:tc>
          <w:tcPr>
            <w:tcW w:w="773" w:type="pct"/>
            <w:tcBorders>
              <w:bottom w:val="single" w:sz="4" w:space="0" w:color="auto"/>
            </w:tcBorders>
            <w:shd w:val="clear" w:color="000000" w:fill="FFFFFF"/>
            <w:vAlign w:val="center"/>
          </w:tcPr>
          <w:p w14:paraId="2AC9B1B5" w14:textId="77777777" w:rsidR="001A1A37" w:rsidRPr="00FF7C99" w:rsidRDefault="001A1A37" w:rsidP="00F5702F">
            <w:pPr>
              <w:widowControl/>
              <w:jc w:val="center"/>
              <w:rPr>
                <w:rFonts w:ascii="宋体" w:hAnsi="宋体" w:cs="宋体"/>
                <w:b/>
                <w:bCs/>
                <w:kern w:val="0"/>
                <w:sz w:val="20"/>
              </w:rPr>
            </w:pPr>
          </w:p>
        </w:tc>
      </w:tr>
      <w:tr w:rsidR="001A1A37" w:rsidRPr="00FF7C99" w14:paraId="77881BB2" w14:textId="77777777" w:rsidTr="00F5702F">
        <w:trPr>
          <w:trHeight w:val="315"/>
        </w:trPr>
        <w:tc>
          <w:tcPr>
            <w:tcW w:w="404" w:type="pct"/>
            <w:shd w:val="clear" w:color="000000" w:fill="FFFFFF"/>
            <w:vAlign w:val="center"/>
          </w:tcPr>
          <w:p w14:paraId="726697E7" w14:textId="77777777" w:rsidR="001A1A37" w:rsidRPr="00FF7C99" w:rsidRDefault="001A1A37" w:rsidP="00F5702F">
            <w:pPr>
              <w:widowControl/>
              <w:jc w:val="left"/>
              <w:rPr>
                <w:rFonts w:ascii="宋体" w:hAnsi="宋体" w:cs="宋体"/>
                <w:b/>
                <w:bCs/>
                <w:kern w:val="0"/>
                <w:sz w:val="20"/>
              </w:rPr>
            </w:pPr>
            <w:r w:rsidRPr="00FF7C99">
              <w:rPr>
                <w:rFonts w:ascii="宋体" w:hAnsi="宋体" w:cs="宋体" w:hint="eastAsia"/>
                <w:b/>
                <w:bCs/>
                <w:kern w:val="0"/>
                <w:sz w:val="20"/>
              </w:rPr>
              <w:t>…</w:t>
            </w:r>
          </w:p>
        </w:tc>
        <w:tc>
          <w:tcPr>
            <w:tcW w:w="810" w:type="pct"/>
            <w:shd w:val="clear" w:color="000000" w:fill="FFFFFF"/>
            <w:vAlign w:val="center"/>
          </w:tcPr>
          <w:p w14:paraId="64DE6DA8" w14:textId="77777777" w:rsidR="001A1A37" w:rsidRPr="00FF7C99" w:rsidRDefault="001A1A37" w:rsidP="00F5702F">
            <w:pPr>
              <w:widowControl/>
              <w:jc w:val="center"/>
              <w:rPr>
                <w:rFonts w:ascii="宋体" w:hAnsi="宋体"/>
                <w:b/>
                <w:bCs/>
                <w:kern w:val="0"/>
                <w:szCs w:val="21"/>
              </w:rPr>
            </w:pPr>
          </w:p>
        </w:tc>
        <w:tc>
          <w:tcPr>
            <w:tcW w:w="602" w:type="pct"/>
            <w:tcBorders>
              <w:bottom w:val="single" w:sz="4" w:space="0" w:color="auto"/>
            </w:tcBorders>
            <w:shd w:val="clear" w:color="000000" w:fill="FFFFFF"/>
            <w:vAlign w:val="center"/>
          </w:tcPr>
          <w:p w14:paraId="44219FDF" w14:textId="77777777" w:rsidR="001A1A37" w:rsidRPr="00FF7C99" w:rsidRDefault="001A1A37" w:rsidP="00F5702F">
            <w:pPr>
              <w:widowControl/>
              <w:jc w:val="center"/>
              <w:rPr>
                <w:rFonts w:ascii="宋体" w:hAnsi="宋体" w:cs="宋体"/>
                <w:b/>
                <w:bCs/>
                <w:kern w:val="0"/>
                <w:sz w:val="20"/>
              </w:rPr>
            </w:pPr>
          </w:p>
        </w:tc>
        <w:tc>
          <w:tcPr>
            <w:tcW w:w="549" w:type="pct"/>
            <w:tcBorders>
              <w:bottom w:val="single" w:sz="4" w:space="0" w:color="auto"/>
            </w:tcBorders>
            <w:shd w:val="clear" w:color="000000" w:fill="FFFFFF"/>
            <w:vAlign w:val="center"/>
          </w:tcPr>
          <w:p w14:paraId="58FEFFAF" w14:textId="77777777" w:rsidR="001A1A37" w:rsidRPr="00FF7C99" w:rsidRDefault="001A1A37" w:rsidP="00F5702F">
            <w:pPr>
              <w:widowControl/>
              <w:jc w:val="center"/>
              <w:rPr>
                <w:rFonts w:ascii="宋体" w:hAnsi="宋体" w:cs="宋体"/>
                <w:b/>
                <w:bCs/>
                <w:kern w:val="0"/>
                <w:sz w:val="20"/>
              </w:rPr>
            </w:pPr>
          </w:p>
        </w:tc>
        <w:tc>
          <w:tcPr>
            <w:tcW w:w="401" w:type="pct"/>
            <w:tcBorders>
              <w:bottom w:val="single" w:sz="4" w:space="0" w:color="auto"/>
            </w:tcBorders>
            <w:shd w:val="clear" w:color="000000" w:fill="FFFFFF"/>
            <w:vAlign w:val="center"/>
          </w:tcPr>
          <w:p w14:paraId="49A3B5F7" w14:textId="77777777" w:rsidR="001A1A37" w:rsidRPr="00FF7C99" w:rsidRDefault="001A1A37" w:rsidP="00F5702F">
            <w:pPr>
              <w:widowControl/>
              <w:rPr>
                <w:rFonts w:ascii="宋体" w:hAnsi="宋体" w:cs="宋体"/>
                <w:b/>
                <w:bCs/>
                <w:kern w:val="0"/>
                <w:sz w:val="20"/>
              </w:rPr>
            </w:pPr>
          </w:p>
        </w:tc>
        <w:tc>
          <w:tcPr>
            <w:tcW w:w="339" w:type="pct"/>
            <w:tcBorders>
              <w:bottom w:val="single" w:sz="4" w:space="0" w:color="auto"/>
            </w:tcBorders>
            <w:shd w:val="clear" w:color="000000" w:fill="FFFFFF"/>
            <w:vAlign w:val="center"/>
          </w:tcPr>
          <w:p w14:paraId="288892F5" w14:textId="77777777" w:rsidR="001A1A37" w:rsidRPr="00FF7C99" w:rsidRDefault="001A1A37" w:rsidP="00F5702F">
            <w:pPr>
              <w:widowControl/>
              <w:rPr>
                <w:rFonts w:ascii="宋体" w:hAnsi="宋体" w:cs="宋体"/>
                <w:b/>
                <w:bCs/>
                <w:kern w:val="0"/>
                <w:sz w:val="20"/>
              </w:rPr>
            </w:pPr>
          </w:p>
        </w:tc>
        <w:tc>
          <w:tcPr>
            <w:tcW w:w="307" w:type="pct"/>
            <w:tcBorders>
              <w:bottom w:val="single" w:sz="4" w:space="0" w:color="auto"/>
            </w:tcBorders>
            <w:shd w:val="clear" w:color="000000" w:fill="FFFFFF"/>
            <w:vAlign w:val="center"/>
          </w:tcPr>
          <w:p w14:paraId="1A7A8CC2" w14:textId="77777777" w:rsidR="001A1A37" w:rsidRPr="00FF7C99" w:rsidRDefault="001A1A37" w:rsidP="00F5702F">
            <w:pPr>
              <w:widowControl/>
              <w:jc w:val="center"/>
              <w:rPr>
                <w:rFonts w:ascii="宋体" w:hAnsi="宋体" w:cs="宋体"/>
                <w:b/>
                <w:bCs/>
                <w:kern w:val="0"/>
                <w:sz w:val="20"/>
              </w:rPr>
            </w:pPr>
          </w:p>
        </w:tc>
        <w:tc>
          <w:tcPr>
            <w:tcW w:w="815" w:type="pct"/>
            <w:shd w:val="clear" w:color="000000" w:fill="FFFFFF"/>
            <w:vAlign w:val="center"/>
          </w:tcPr>
          <w:p w14:paraId="6A76BA74" w14:textId="77777777" w:rsidR="001A1A37" w:rsidRPr="00FF7C99" w:rsidRDefault="001A1A37" w:rsidP="00F5702F">
            <w:pPr>
              <w:widowControl/>
              <w:jc w:val="center"/>
              <w:rPr>
                <w:rFonts w:ascii="宋体" w:hAnsi="宋体" w:cs="宋体"/>
                <w:b/>
                <w:bCs/>
                <w:kern w:val="0"/>
                <w:sz w:val="20"/>
              </w:rPr>
            </w:pPr>
          </w:p>
        </w:tc>
        <w:tc>
          <w:tcPr>
            <w:tcW w:w="773" w:type="pct"/>
            <w:tcBorders>
              <w:bottom w:val="single" w:sz="4" w:space="0" w:color="auto"/>
            </w:tcBorders>
            <w:shd w:val="clear" w:color="000000" w:fill="FFFFFF"/>
            <w:vAlign w:val="center"/>
          </w:tcPr>
          <w:p w14:paraId="67DBD505" w14:textId="77777777" w:rsidR="001A1A37" w:rsidRPr="00FF7C99" w:rsidRDefault="001A1A37" w:rsidP="00F5702F">
            <w:pPr>
              <w:widowControl/>
              <w:jc w:val="center"/>
              <w:rPr>
                <w:rFonts w:ascii="宋体" w:hAnsi="宋体" w:cs="宋体"/>
                <w:b/>
                <w:bCs/>
                <w:kern w:val="0"/>
                <w:sz w:val="20"/>
              </w:rPr>
            </w:pPr>
          </w:p>
        </w:tc>
      </w:tr>
      <w:tr w:rsidR="001A1A37" w:rsidRPr="00FF7C99" w14:paraId="5E777EE6" w14:textId="77777777" w:rsidTr="00F5702F">
        <w:trPr>
          <w:trHeight w:val="315"/>
        </w:trPr>
        <w:tc>
          <w:tcPr>
            <w:tcW w:w="404" w:type="pct"/>
            <w:shd w:val="clear" w:color="000000" w:fill="FFFFFF"/>
            <w:vAlign w:val="center"/>
          </w:tcPr>
          <w:p w14:paraId="3B9B77AC" w14:textId="77777777" w:rsidR="001A1A37" w:rsidRPr="00FF7C99" w:rsidRDefault="001A1A37" w:rsidP="00F5702F">
            <w:pPr>
              <w:widowControl/>
              <w:jc w:val="left"/>
              <w:rPr>
                <w:rFonts w:ascii="宋体" w:hAnsi="宋体" w:cs="宋体"/>
                <w:b/>
                <w:bCs/>
                <w:kern w:val="0"/>
                <w:sz w:val="20"/>
              </w:rPr>
            </w:pPr>
          </w:p>
        </w:tc>
        <w:tc>
          <w:tcPr>
            <w:tcW w:w="810" w:type="pct"/>
            <w:shd w:val="clear" w:color="000000" w:fill="FFFFFF"/>
            <w:vAlign w:val="center"/>
          </w:tcPr>
          <w:p w14:paraId="564ACCA3" w14:textId="77777777" w:rsidR="001A1A37" w:rsidRPr="00FF7C99" w:rsidRDefault="001A1A37" w:rsidP="00F5702F">
            <w:pPr>
              <w:widowControl/>
              <w:jc w:val="center"/>
              <w:rPr>
                <w:rFonts w:ascii="宋体" w:hAnsi="宋体" w:cs="宋体"/>
                <w:b/>
                <w:bCs/>
                <w:kern w:val="0"/>
                <w:sz w:val="20"/>
              </w:rPr>
            </w:pPr>
          </w:p>
        </w:tc>
        <w:tc>
          <w:tcPr>
            <w:tcW w:w="602" w:type="pct"/>
            <w:tcBorders>
              <w:bottom w:val="single" w:sz="4" w:space="0" w:color="auto"/>
            </w:tcBorders>
            <w:shd w:val="clear" w:color="000000" w:fill="FFFFFF"/>
            <w:vAlign w:val="center"/>
          </w:tcPr>
          <w:p w14:paraId="0E996A2D" w14:textId="77777777" w:rsidR="001A1A37" w:rsidRPr="00FF7C99" w:rsidRDefault="001A1A37" w:rsidP="00F5702F">
            <w:pPr>
              <w:widowControl/>
              <w:jc w:val="center"/>
              <w:rPr>
                <w:rFonts w:ascii="宋体" w:hAnsi="宋体" w:cs="宋体"/>
                <w:b/>
                <w:bCs/>
                <w:kern w:val="0"/>
                <w:sz w:val="20"/>
              </w:rPr>
            </w:pPr>
          </w:p>
        </w:tc>
        <w:tc>
          <w:tcPr>
            <w:tcW w:w="549" w:type="pct"/>
            <w:tcBorders>
              <w:bottom w:val="single" w:sz="4" w:space="0" w:color="auto"/>
            </w:tcBorders>
            <w:shd w:val="clear" w:color="000000" w:fill="FFFFFF"/>
            <w:vAlign w:val="center"/>
          </w:tcPr>
          <w:p w14:paraId="2E8AF579" w14:textId="77777777" w:rsidR="001A1A37" w:rsidRPr="00FF7C99" w:rsidRDefault="001A1A37" w:rsidP="00F5702F">
            <w:pPr>
              <w:widowControl/>
              <w:jc w:val="center"/>
              <w:rPr>
                <w:rFonts w:ascii="宋体" w:hAnsi="宋体" w:cs="宋体"/>
                <w:b/>
                <w:bCs/>
                <w:kern w:val="0"/>
                <w:sz w:val="20"/>
              </w:rPr>
            </w:pPr>
          </w:p>
        </w:tc>
        <w:tc>
          <w:tcPr>
            <w:tcW w:w="401" w:type="pct"/>
            <w:tcBorders>
              <w:bottom w:val="single" w:sz="4" w:space="0" w:color="auto"/>
            </w:tcBorders>
            <w:shd w:val="clear" w:color="000000" w:fill="FFFFFF"/>
            <w:vAlign w:val="center"/>
          </w:tcPr>
          <w:p w14:paraId="23F7F47B" w14:textId="77777777" w:rsidR="001A1A37" w:rsidRPr="00FF7C99" w:rsidRDefault="001A1A37" w:rsidP="00F5702F">
            <w:pPr>
              <w:widowControl/>
              <w:rPr>
                <w:rFonts w:ascii="宋体" w:hAnsi="宋体" w:cs="宋体"/>
                <w:b/>
                <w:bCs/>
                <w:kern w:val="0"/>
                <w:sz w:val="20"/>
              </w:rPr>
            </w:pPr>
          </w:p>
        </w:tc>
        <w:tc>
          <w:tcPr>
            <w:tcW w:w="339" w:type="pct"/>
            <w:tcBorders>
              <w:bottom w:val="single" w:sz="4" w:space="0" w:color="auto"/>
            </w:tcBorders>
            <w:shd w:val="clear" w:color="000000" w:fill="FFFFFF"/>
            <w:vAlign w:val="center"/>
          </w:tcPr>
          <w:p w14:paraId="7A6ADE22" w14:textId="77777777" w:rsidR="001A1A37" w:rsidRPr="00FF7C99" w:rsidRDefault="001A1A37" w:rsidP="00F5702F">
            <w:pPr>
              <w:widowControl/>
              <w:rPr>
                <w:rFonts w:ascii="宋体" w:hAnsi="宋体" w:cs="宋体"/>
                <w:b/>
                <w:bCs/>
                <w:kern w:val="0"/>
                <w:sz w:val="20"/>
              </w:rPr>
            </w:pPr>
          </w:p>
        </w:tc>
        <w:tc>
          <w:tcPr>
            <w:tcW w:w="307" w:type="pct"/>
            <w:tcBorders>
              <w:bottom w:val="single" w:sz="4" w:space="0" w:color="auto"/>
            </w:tcBorders>
            <w:shd w:val="clear" w:color="000000" w:fill="FFFFFF"/>
            <w:vAlign w:val="center"/>
          </w:tcPr>
          <w:p w14:paraId="70D8BB2E" w14:textId="77777777" w:rsidR="001A1A37" w:rsidRPr="00FF7C99" w:rsidRDefault="001A1A37" w:rsidP="00F5702F">
            <w:pPr>
              <w:widowControl/>
              <w:jc w:val="center"/>
              <w:rPr>
                <w:rFonts w:ascii="宋体" w:hAnsi="宋体" w:cs="宋体"/>
                <w:b/>
                <w:bCs/>
                <w:kern w:val="0"/>
                <w:sz w:val="20"/>
              </w:rPr>
            </w:pPr>
          </w:p>
        </w:tc>
        <w:tc>
          <w:tcPr>
            <w:tcW w:w="815" w:type="pct"/>
            <w:shd w:val="clear" w:color="000000" w:fill="FFFFFF"/>
            <w:vAlign w:val="center"/>
          </w:tcPr>
          <w:p w14:paraId="4591C53A" w14:textId="77777777" w:rsidR="001A1A37" w:rsidRPr="00FF7C99" w:rsidRDefault="001A1A37" w:rsidP="00F5702F">
            <w:pPr>
              <w:widowControl/>
              <w:jc w:val="center"/>
              <w:rPr>
                <w:rFonts w:ascii="宋体" w:hAnsi="宋体" w:cs="宋体"/>
                <w:b/>
                <w:bCs/>
                <w:kern w:val="0"/>
                <w:sz w:val="20"/>
              </w:rPr>
            </w:pPr>
          </w:p>
        </w:tc>
        <w:tc>
          <w:tcPr>
            <w:tcW w:w="773" w:type="pct"/>
            <w:tcBorders>
              <w:bottom w:val="single" w:sz="4" w:space="0" w:color="auto"/>
            </w:tcBorders>
            <w:shd w:val="clear" w:color="000000" w:fill="FFFFFF"/>
            <w:vAlign w:val="center"/>
          </w:tcPr>
          <w:p w14:paraId="0448231B" w14:textId="77777777" w:rsidR="001A1A37" w:rsidRPr="00FF7C99" w:rsidRDefault="001A1A37" w:rsidP="00F5702F">
            <w:pPr>
              <w:widowControl/>
              <w:jc w:val="center"/>
              <w:rPr>
                <w:rFonts w:ascii="宋体" w:hAnsi="宋体" w:cs="宋体"/>
                <w:b/>
                <w:bCs/>
                <w:kern w:val="0"/>
                <w:sz w:val="20"/>
              </w:rPr>
            </w:pPr>
          </w:p>
        </w:tc>
      </w:tr>
      <w:tr w:rsidR="001A1A37" w:rsidRPr="00FF7C99" w14:paraId="6A7D1EE8" w14:textId="77777777" w:rsidTr="00F5702F">
        <w:trPr>
          <w:trHeight w:val="315"/>
        </w:trPr>
        <w:tc>
          <w:tcPr>
            <w:tcW w:w="404" w:type="pct"/>
            <w:shd w:val="clear" w:color="000000" w:fill="FFFFFF"/>
            <w:vAlign w:val="center"/>
          </w:tcPr>
          <w:p w14:paraId="294C3152" w14:textId="77777777" w:rsidR="001A1A37" w:rsidRPr="00FF7C99" w:rsidRDefault="001A1A37" w:rsidP="00F5702F">
            <w:pPr>
              <w:widowControl/>
              <w:jc w:val="left"/>
              <w:rPr>
                <w:rFonts w:ascii="宋体" w:hAnsi="宋体" w:cs="宋体"/>
                <w:b/>
                <w:bCs/>
                <w:kern w:val="0"/>
                <w:sz w:val="20"/>
              </w:rPr>
            </w:pPr>
          </w:p>
        </w:tc>
        <w:tc>
          <w:tcPr>
            <w:tcW w:w="810" w:type="pct"/>
            <w:shd w:val="clear" w:color="000000" w:fill="FFFFFF"/>
            <w:vAlign w:val="center"/>
          </w:tcPr>
          <w:p w14:paraId="6B0CE29D" w14:textId="77777777" w:rsidR="001A1A37" w:rsidRPr="00FF7C99" w:rsidRDefault="001A1A37" w:rsidP="00F5702F">
            <w:pPr>
              <w:widowControl/>
              <w:jc w:val="center"/>
              <w:rPr>
                <w:rFonts w:ascii="宋体" w:hAnsi="宋体" w:cs="宋体"/>
                <w:b/>
                <w:bCs/>
                <w:kern w:val="0"/>
                <w:sz w:val="20"/>
              </w:rPr>
            </w:pPr>
          </w:p>
        </w:tc>
        <w:tc>
          <w:tcPr>
            <w:tcW w:w="602" w:type="pct"/>
            <w:tcBorders>
              <w:bottom w:val="single" w:sz="4" w:space="0" w:color="auto"/>
            </w:tcBorders>
            <w:shd w:val="clear" w:color="000000" w:fill="FFFFFF"/>
            <w:vAlign w:val="center"/>
          </w:tcPr>
          <w:p w14:paraId="685E9A58" w14:textId="77777777" w:rsidR="001A1A37" w:rsidRPr="00FF7C99" w:rsidRDefault="001A1A37" w:rsidP="00F5702F">
            <w:pPr>
              <w:widowControl/>
              <w:jc w:val="center"/>
              <w:rPr>
                <w:rFonts w:ascii="宋体" w:hAnsi="宋体" w:cs="宋体"/>
                <w:b/>
                <w:bCs/>
                <w:kern w:val="0"/>
                <w:sz w:val="20"/>
              </w:rPr>
            </w:pPr>
          </w:p>
        </w:tc>
        <w:tc>
          <w:tcPr>
            <w:tcW w:w="549" w:type="pct"/>
            <w:tcBorders>
              <w:bottom w:val="single" w:sz="4" w:space="0" w:color="auto"/>
            </w:tcBorders>
            <w:shd w:val="clear" w:color="000000" w:fill="FFFFFF"/>
            <w:vAlign w:val="center"/>
          </w:tcPr>
          <w:p w14:paraId="1053FECF" w14:textId="77777777" w:rsidR="001A1A37" w:rsidRPr="00FF7C99" w:rsidRDefault="001A1A37" w:rsidP="00F5702F">
            <w:pPr>
              <w:widowControl/>
              <w:jc w:val="center"/>
              <w:rPr>
                <w:rFonts w:ascii="宋体" w:hAnsi="宋体" w:cs="宋体"/>
                <w:b/>
                <w:bCs/>
                <w:kern w:val="0"/>
                <w:sz w:val="20"/>
              </w:rPr>
            </w:pPr>
          </w:p>
        </w:tc>
        <w:tc>
          <w:tcPr>
            <w:tcW w:w="401" w:type="pct"/>
            <w:tcBorders>
              <w:bottom w:val="single" w:sz="4" w:space="0" w:color="auto"/>
            </w:tcBorders>
            <w:shd w:val="clear" w:color="000000" w:fill="FFFFFF"/>
            <w:vAlign w:val="center"/>
          </w:tcPr>
          <w:p w14:paraId="016300B4" w14:textId="77777777" w:rsidR="001A1A37" w:rsidRPr="00FF7C99" w:rsidRDefault="001A1A37" w:rsidP="00F5702F">
            <w:pPr>
              <w:widowControl/>
              <w:rPr>
                <w:rFonts w:ascii="宋体" w:hAnsi="宋体" w:cs="宋体"/>
                <w:b/>
                <w:bCs/>
                <w:kern w:val="0"/>
                <w:sz w:val="20"/>
              </w:rPr>
            </w:pPr>
          </w:p>
        </w:tc>
        <w:tc>
          <w:tcPr>
            <w:tcW w:w="339" w:type="pct"/>
            <w:tcBorders>
              <w:bottom w:val="single" w:sz="4" w:space="0" w:color="auto"/>
            </w:tcBorders>
            <w:shd w:val="clear" w:color="000000" w:fill="FFFFFF"/>
            <w:vAlign w:val="center"/>
          </w:tcPr>
          <w:p w14:paraId="4E1EA107" w14:textId="77777777" w:rsidR="001A1A37" w:rsidRPr="00FF7C99" w:rsidRDefault="001A1A37" w:rsidP="00F5702F">
            <w:pPr>
              <w:widowControl/>
              <w:rPr>
                <w:rFonts w:ascii="宋体" w:hAnsi="宋体" w:cs="宋体"/>
                <w:b/>
                <w:bCs/>
                <w:kern w:val="0"/>
                <w:sz w:val="20"/>
              </w:rPr>
            </w:pPr>
          </w:p>
        </w:tc>
        <w:tc>
          <w:tcPr>
            <w:tcW w:w="307" w:type="pct"/>
            <w:tcBorders>
              <w:bottom w:val="single" w:sz="4" w:space="0" w:color="auto"/>
            </w:tcBorders>
            <w:shd w:val="clear" w:color="000000" w:fill="FFFFFF"/>
            <w:vAlign w:val="center"/>
          </w:tcPr>
          <w:p w14:paraId="081466C2" w14:textId="77777777" w:rsidR="001A1A37" w:rsidRPr="00FF7C99" w:rsidRDefault="001A1A37" w:rsidP="00F5702F">
            <w:pPr>
              <w:widowControl/>
              <w:jc w:val="center"/>
              <w:rPr>
                <w:rFonts w:ascii="宋体" w:hAnsi="宋体" w:cs="宋体"/>
                <w:b/>
                <w:bCs/>
                <w:kern w:val="0"/>
                <w:sz w:val="20"/>
              </w:rPr>
            </w:pPr>
          </w:p>
        </w:tc>
        <w:tc>
          <w:tcPr>
            <w:tcW w:w="815" w:type="pct"/>
            <w:shd w:val="clear" w:color="000000" w:fill="FFFFFF"/>
            <w:vAlign w:val="center"/>
          </w:tcPr>
          <w:p w14:paraId="11B6DDEC" w14:textId="77777777" w:rsidR="001A1A37" w:rsidRPr="00FF7C99" w:rsidRDefault="001A1A37" w:rsidP="00F5702F">
            <w:pPr>
              <w:widowControl/>
              <w:jc w:val="center"/>
              <w:rPr>
                <w:rFonts w:ascii="宋体" w:hAnsi="宋体" w:cs="宋体"/>
                <w:b/>
                <w:bCs/>
                <w:kern w:val="0"/>
                <w:sz w:val="20"/>
              </w:rPr>
            </w:pPr>
          </w:p>
        </w:tc>
        <w:tc>
          <w:tcPr>
            <w:tcW w:w="773" w:type="pct"/>
            <w:tcBorders>
              <w:bottom w:val="single" w:sz="4" w:space="0" w:color="auto"/>
            </w:tcBorders>
            <w:shd w:val="clear" w:color="000000" w:fill="FFFFFF"/>
            <w:vAlign w:val="center"/>
          </w:tcPr>
          <w:p w14:paraId="2F6C581D" w14:textId="77777777" w:rsidR="001A1A37" w:rsidRPr="00FF7C99" w:rsidRDefault="001A1A37" w:rsidP="00F5702F">
            <w:pPr>
              <w:widowControl/>
              <w:jc w:val="center"/>
              <w:rPr>
                <w:rFonts w:ascii="宋体" w:hAnsi="宋体" w:cs="宋体"/>
                <w:b/>
                <w:bCs/>
                <w:kern w:val="0"/>
                <w:sz w:val="20"/>
              </w:rPr>
            </w:pPr>
          </w:p>
        </w:tc>
      </w:tr>
      <w:tr w:rsidR="001A1A37" w:rsidRPr="00FF7C99" w14:paraId="3CDBE909" w14:textId="77777777" w:rsidTr="00F5702F">
        <w:trPr>
          <w:trHeight w:val="315"/>
        </w:trPr>
        <w:tc>
          <w:tcPr>
            <w:tcW w:w="404" w:type="pct"/>
            <w:shd w:val="clear" w:color="000000" w:fill="FFFFFF"/>
            <w:vAlign w:val="center"/>
          </w:tcPr>
          <w:p w14:paraId="5D17AA55" w14:textId="77777777" w:rsidR="001A1A37" w:rsidRPr="00FF7C99" w:rsidRDefault="001A1A37" w:rsidP="00F5702F">
            <w:pPr>
              <w:widowControl/>
              <w:jc w:val="left"/>
              <w:rPr>
                <w:rFonts w:ascii="宋体" w:hAnsi="宋体" w:cs="宋体"/>
                <w:b/>
                <w:bCs/>
                <w:kern w:val="0"/>
                <w:sz w:val="20"/>
              </w:rPr>
            </w:pPr>
          </w:p>
        </w:tc>
        <w:tc>
          <w:tcPr>
            <w:tcW w:w="810" w:type="pct"/>
            <w:shd w:val="clear" w:color="000000" w:fill="FFFFFF"/>
            <w:vAlign w:val="center"/>
          </w:tcPr>
          <w:p w14:paraId="6FEE68FA" w14:textId="77777777" w:rsidR="001A1A37" w:rsidRPr="00FF7C99" w:rsidRDefault="001A1A37" w:rsidP="00F5702F">
            <w:pPr>
              <w:widowControl/>
              <w:jc w:val="center"/>
              <w:rPr>
                <w:rFonts w:ascii="宋体" w:hAnsi="宋体" w:cs="宋体"/>
                <w:b/>
                <w:bCs/>
                <w:kern w:val="0"/>
                <w:sz w:val="20"/>
              </w:rPr>
            </w:pPr>
          </w:p>
        </w:tc>
        <w:tc>
          <w:tcPr>
            <w:tcW w:w="602" w:type="pct"/>
            <w:tcBorders>
              <w:bottom w:val="single" w:sz="4" w:space="0" w:color="auto"/>
            </w:tcBorders>
            <w:shd w:val="clear" w:color="000000" w:fill="FFFFFF"/>
            <w:vAlign w:val="center"/>
          </w:tcPr>
          <w:p w14:paraId="283E2074" w14:textId="77777777" w:rsidR="001A1A37" w:rsidRPr="00FF7C99" w:rsidRDefault="001A1A37" w:rsidP="00F5702F">
            <w:pPr>
              <w:widowControl/>
              <w:jc w:val="center"/>
              <w:rPr>
                <w:rFonts w:ascii="宋体" w:hAnsi="宋体" w:cs="宋体"/>
                <w:b/>
                <w:bCs/>
                <w:kern w:val="0"/>
                <w:sz w:val="20"/>
              </w:rPr>
            </w:pPr>
          </w:p>
        </w:tc>
        <w:tc>
          <w:tcPr>
            <w:tcW w:w="549" w:type="pct"/>
            <w:tcBorders>
              <w:bottom w:val="single" w:sz="4" w:space="0" w:color="auto"/>
            </w:tcBorders>
            <w:shd w:val="clear" w:color="000000" w:fill="FFFFFF"/>
            <w:vAlign w:val="center"/>
          </w:tcPr>
          <w:p w14:paraId="726FCFB0" w14:textId="77777777" w:rsidR="001A1A37" w:rsidRPr="00FF7C99" w:rsidRDefault="001A1A37" w:rsidP="00F5702F">
            <w:pPr>
              <w:widowControl/>
              <w:jc w:val="center"/>
              <w:rPr>
                <w:rFonts w:ascii="宋体" w:hAnsi="宋体" w:cs="宋体"/>
                <w:b/>
                <w:bCs/>
                <w:kern w:val="0"/>
                <w:sz w:val="20"/>
              </w:rPr>
            </w:pPr>
          </w:p>
        </w:tc>
        <w:tc>
          <w:tcPr>
            <w:tcW w:w="401" w:type="pct"/>
            <w:tcBorders>
              <w:bottom w:val="single" w:sz="4" w:space="0" w:color="auto"/>
            </w:tcBorders>
            <w:shd w:val="clear" w:color="000000" w:fill="FFFFFF"/>
            <w:vAlign w:val="center"/>
          </w:tcPr>
          <w:p w14:paraId="467F9311" w14:textId="77777777" w:rsidR="001A1A37" w:rsidRPr="00FF7C99" w:rsidRDefault="001A1A37" w:rsidP="00F5702F">
            <w:pPr>
              <w:widowControl/>
              <w:rPr>
                <w:rFonts w:ascii="宋体" w:hAnsi="宋体" w:cs="宋体"/>
                <w:b/>
                <w:bCs/>
                <w:kern w:val="0"/>
                <w:sz w:val="20"/>
              </w:rPr>
            </w:pPr>
          </w:p>
        </w:tc>
        <w:tc>
          <w:tcPr>
            <w:tcW w:w="339" w:type="pct"/>
            <w:tcBorders>
              <w:bottom w:val="single" w:sz="4" w:space="0" w:color="auto"/>
            </w:tcBorders>
            <w:shd w:val="clear" w:color="000000" w:fill="FFFFFF"/>
            <w:vAlign w:val="center"/>
          </w:tcPr>
          <w:p w14:paraId="2739BE08" w14:textId="77777777" w:rsidR="001A1A37" w:rsidRPr="00FF7C99" w:rsidRDefault="001A1A37" w:rsidP="00F5702F">
            <w:pPr>
              <w:widowControl/>
              <w:rPr>
                <w:rFonts w:ascii="宋体" w:hAnsi="宋体" w:cs="宋体"/>
                <w:b/>
                <w:bCs/>
                <w:kern w:val="0"/>
                <w:sz w:val="20"/>
              </w:rPr>
            </w:pPr>
          </w:p>
        </w:tc>
        <w:tc>
          <w:tcPr>
            <w:tcW w:w="307" w:type="pct"/>
            <w:tcBorders>
              <w:bottom w:val="single" w:sz="4" w:space="0" w:color="auto"/>
            </w:tcBorders>
            <w:shd w:val="clear" w:color="000000" w:fill="FFFFFF"/>
            <w:vAlign w:val="center"/>
          </w:tcPr>
          <w:p w14:paraId="6D3BFDFD" w14:textId="77777777" w:rsidR="001A1A37" w:rsidRPr="00FF7C99" w:rsidRDefault="001A1A37" w:rsidP="00F5702F">
            <w:pPr>
              <w:widowControl/>
              <w:jc w:val="center"/>
              <w:rPr>
                <w:rFonts w:ascii="宋体" w:hAnsi="宋体" w:cs="宋体"/>
                <w:b/>
                <w:bCs/>
                <w:kern w:val="0"/>
                <w:sz w:val="20"/>
              </w:rPr>
            </w:pPr>
          </w:p>
        </w:tc>
        <w:tc>
          <w:tcPr>
            <w:tcW w:w="815" w:type="pct"/>
            <w:shd w:val="clear" w:color="000000" w:fill="FFFFFF"/>
            <w:vAlign w:val="center"/>
          </w:tcPr>
          <w:p w14:paraId="318BBEE2" w14:textId="77777777" w:rsidR="001A1A37" w:rsidRPr="00FF7C99" w:rsidRDefault="001A1A37" w:rsidP="00F5702F">
            <w:pPr>
              <w:widowControl/>
              <w:jc w:val="center"/>
              <w:rPr>
                <w:rFonts w:ascii="宋体" w:hAnsi="宋体" w:cs="宋体"/>
                <w:b/>
                <w:bCs/>
                <w:kern w:val="0"/>
                <w:sz w:val="20"/>
              </w:rPr>
            </w:pPr>
          </w:p>
        </w:tc>
        <w:tc>
          <w:tcPr>
            <w:tcW w:w="773" w:type="pct"/>
            <w:tcBorders>
              <w:bottom w:val="single" w:sz="4" w:space="0" w:color="auto"/>
            </w:tcBorders>
            <w:shd w:val="clear" w:color="000000" w:fill="FFFFFF"/>
            <w:vAlign w:val="center"/>
          </w:tcPr>
          <w:p w14:paraId="5926B433" w14:textId="77777777" w:rsidR="001A1A37" w:rsidRPr="00FF7C99" w:rsidRDefault="001A1A37" w:rsidP="00F5702F">
            <w:pPr>
              <w:widowControl/>
              <w:jc w:val="center"/>
              <w:rPr>
                <w:rFonts w:ascii="宋体" w:hAnsi="宋体" w:cs="宋体"/>
                <w:b/>
                <w:bCs/>
                <w:kern w:val="0"/>
                <w:sz w:val="20"/>
              </w:rPr>
            </w:pPr>
          </w:p>
        </w:tc>
      </w:tr>
      <w:tr w:rsidR="001A1A37" w:rsidRPr="00FF7C99" w14:paraId="455C4EF0" w14:textId="77777777" w:rsidTr="00F5702F">
        <w:trPr>
          <w:trHeight w:val="315"/>
        </w:trPr>
        <w:tc>
          <w:tcPr>
            <w:tcW w:w="404" w:type="pct"/>
            <w:shd w:val="clear" w:color="000000" w:fill="FFFFFF"/>
            <w:vAlign w:val="center"/>
          </w:tcPr>
          <w:p w14:paraId="5B87D64F" w14:textId="77777777" w:rsidR="001A1A37" w:rsidRPr="00FF7C99" w:rsidRDefault="001A1A37" w:rsidP="00F5702F">
            <w:pPr>
              <w:widowControl/>
              <w:jc w:val="left"/>
              <w:rPr>
                <w:rFonts w:ascii="宋体" w:hAnsi="宋体" w:cs="宋体"/>
                <w:b/>
                <w:bCs/>
                <w:kern w:val="0"/>
                <w:sz w:val="20"/>
              </w:rPr>
            </w:pPr>
          </w:p>
        </w:tc>
        <w:tc>
          <w:tcPr>
            <w:tcW w:w="810" w:type="pct"/>
            <w:shd w:val="clear" w:color="000000" w:fill="FFFFFF"/>
            <w:vAlign w:val="center"/>
          </w:tcPr>
          <w:p w14:paraId="05357EF4" w14:textId="77777777" w:rsidR="001A1A37" w:rsidRPr="00FF7C99" w:rsidRDefault="001A1A37" w:rsidP="00F5702F">
            <w:pPr>
              <w:widowControl/>
              <w:jc w:val="center"/>
              <w:rPr>
                <w:rFonts w:ascii="宋体" w:hAnsi="宋体" w:cs="宋体"/>
                <w:b/>
                <w:bCs/>
                <w:kern w:val="0"/>
                <w:sz w:val="20"/>
              </w:rPr>
            </w:pPr>
          </w:p>
        </w:tc>
        <w:tc>
          <w:tcPr>
            <w:tcW w:w="602" w:type="pct"/>
            <w:tcBorders>
              <w:bottom w:val="single" w:sz="4" w:space="0" w:color="auto"/>
            </w:tcBorders>
            <w:shd w:val="clear" w:color="000000" w:fill="FFFFFF"/>
            <w:vAlign w:val="center"/>
          </w:tcPr>
          <w:p w14:paraId="7053F97B" w14:textId="77777777" w:rsidR="001A1A37" w:rsidRPr="00FF7C99" w:rsidRDefault="001A1A37" w:rsidP="00F5702F">
            <w:pPr>
              <w:widowControl/>
              <w:jc w:val="center"/>
              <w:rPr>
                <w:rFonts w:ascii="宋体" w:hAnsi="宋体" w:cs="宋体"/>
                <w:b/>
                <w:bCs/>
                <w:kern w:val="0"/>
                <w:sz w:val="20"/>
              </w:rPr>
            </w:pPr>
          </w:p>
        </w:tc>
        <w:tc>
          <w:tcPr>
            <w:tcW w:w="549" w:type="pct"/>
            <w:tcBorders>
              <w:bottom w:val="single" w:sz="4" w:space="0" w:color="auto"/>
            </w:tcBorders>
            <w:shd w:val="clear" w:color="000000" w:fill="FFFFFF"/>
            <w:vAlign w:val="center"/>
          </w:tcPr>
          <w:p w14:paraId="6096CF47" w14:textId="77777777" w:rsidR="001A1A37" w:rsidRPr="00FF7C99" w:rsidRDefault="001A1A37" w:rsidP="00F5702F">
            <w:pPr>
              <w:widowControl/>
              <w:jc w:val="center"/>
              <w:rPr>
                <w:rFonts w:ascii="宋体" w:hAnsi="宋体" w:cs="宋体"/>
                <w:b/>
                <w:bCs/>
                <w:kern w:val="0"/>
                <w:sz w:val="20"/>
              </w:rPr>
            </w:pPr>
          </w:p>
        </w:tc>
        <w:tc>
          <w:tcPr>
            <w:tcW w:w="401" w:type="pct"/>
            <w:tcBorders>
              <w:bottom w:val="single" w:sz="4" w:space="0" w:color="auto"/>
            </w:tcBorders>
            <w:shd w:val="clear" w:color="000000" w:fill="FFFFFF"/>
            <w:vAlign w:val="center"/>
          </w:tcPr>
          <w:p w14:paraId="149AD0B4" w14:textId="77777777" w:rsidR="001A1A37" w:rsidRPr="00FF7C99" w:rsidRDefault="001A1A37" w:rsidP="00F5702F">
            <w:pPr>
              <w:widowControl/>
              <w:rPr>
                <w:rFonts w:ascii="宋体" w:hAnsi="宋体" w:cs="宋体"/>
                <w:b/>
                <w:bCs/>
                <w:kern w:val="0"/>
                <w:sz w:val="20"/>
              </w:rPr>
            </w:pPr>
          </w:p>
        </w:tc>
        <w:tc>
          <w:tcPr>
            <w:tcW w:w="339" w:type="pct"/>
            <w:tcBorders>
              <w:bottom w:val="single" w:sz="4" w:space="0" w:color="auto"/>
            </w:tcBorders>
            <w:shd w:val="clear" w:color="000000" w:fill="FFFFFF"/>
            <w:vAlign w:val="center"/>
          </w:tcPr>
          <w:p w14:paraId="1245512D" w14:textId="77777777" w:rsidR="001A1A37" w:rsidRPr="00FF7C99" w:rsidRDefault="001A1A37" w:rsidP="00F5702F">
            <w:pPr>
              <w:widowControl/>
              <w:rPr>
                <w:rFonts w:ascii="宋体" w:hAnsi="宋体" w:cs="宋体"/>
                <w:b/>
                <w:bCs/>
                <w:kern w:val="0"/>
                <w:sz w:val="20"/>
              </w:rPr>
            </w:pPr>
          </w:p>
        </w:tc>
        <w:tc>
          <w:tcPr>
            <w:tcW w:w="307" w:type="pct"/>
            <w:tcBorders>
              <w:bottom w:val="single" w:sz="4" w:space="0" w:color="auto"/>
            </w:tcBorders>
            <w:shd w:val="clear" w:color="000000" w:fill="FFFFFF"/>
            <w:vAlign w:val="center"/>
          </w:tcPr>
          <w:p w14:paraId="0847DF47" w14:textId="77777777" w:rsidR="001A1A37" w:rsidRPr="00FF7C99" w:rsidRDefault="001A1A37" w:rsidP="00F5702F">
            <w:pPr>
              <w:widowControl/>
              <w:jc w:val="center"/>
              <w:rPr>
                <w:rFonts w:ascii="宋体" w:hAnsi="宋体" w:cs="宋体"/>
                <w:b/>
                <w:bCs/>
                <w:kern w:val="0"/>
                <w:sz w:val="20"/>
              </w:rPr>
            </w:pPr>
          </w:p>
        </w:tc>
        <w:tc>
          <w:tcPr>
            <w:tcW w:w="815" w:type="pct"/>
            <w:shd w:val="clear" w:color="000000" w:fill="FFFFFF"/>
            <w:vAlign w:val="center"/>
          </w:tcPr>
          <w:p w14:paraId="484D558C" w14:textId="77777777" w:rsidR="001A1A37" w:rsidRPr="00FF7C99" w:rsidRDefault="001A1A37" w:rsidP="00F5702F">
            <w:pPr>
              <w:widowControl/>
              <w:jc w:val="center"/>
              <w:rPr>
                <w:rFonts w:ascii="宋体" w:hAnsi="宋体" w:cs="宋体"/>
                <w:b/>
                <w:bCs/>
                <w:kern w:val="0"/>
                <w:sz w:val="20"/>
              </w:rPr>
            </w:pPr>
          </w:p>
        </w:tc>
        <w:tc>
          <w:tcPr>
            <w:tcW w:w="773" w:type="pct"/>
            <w:tcBorders>
              <w:bottom w:val="single" w:sz="4" w:space="0" w:color="auto"/>
            </w:tcBorders>
            <w:shd w:val="clear" w:color="000000" w:fill="FFFFFF"/>
            <w:vAlign w:val="center"/>
          </w:tcPr>
          <w:p w14:paraId="59D7C2E2" w14:textId="77777777" w:rsidR="001A1A37" w:rsidRPr="00FF7C99" w:rsidRDefault="001A1A37" w:rsidP="00F5702F">
            <w:pPr>
              <w:widowControl/>
              <w:jc w:val="center"/>
              <w:rPr>
                <w:rFonts w:ascii="宋体" w:hAnsi="宋体" w:cs="宋体"/>
                <w:b/>
                <w:bCs/>
                <w:kern w:val="0"/>
                <w:sz w:val="20"/>
              </w:rPr>
            </w:pPr>
          </w:p>
        </w:tc>
      </w:tr>
      <w:tr w:rsidR="001A1A37" w:rsidRPr="00FF7C99" w14:paraId="0EDE26AC" w14:textId="77777777" w:rsidTr="00F5702F">
        <w:trPr>
          <w:trHeight w:val="315"/>
        </w:trPr>
        <w:tc>
          <w:tcPr>
            <w:tcW w:w="404" w:type="pct"/>
            <w:shd w:val="clear" w:color="000000" w:fill="FFFFFF"/>
            <w:vAlign w:val="center"/>
          </w:tcPr>
          <w:p w14:paraId="014D2A2D" w14:textId="77777777" w:rsidR="001A1A37" w:rsidRPr="00FF7C99" w:rsidRDefault="001A1A37" w:rsidP="00F5702F">
            <w:pPr>
              <w:widowControl/>
              <w:jc w:val="left"/>
              <w:rPr>
                <w:rFonts w:ascii="宋体" w:hAnsi="宋体" w:cs="宋体"/>
                <w:b/>
                <w:bCs/>
                <w:kern w:val="0"/>
                <w:sz w:val="20"/>
              </w:rPr>
            </w:pPr>
          </w:p>
        </w:tc>
        <w:tc>
          <w:tcPr>
            <w:tcW w:w="810" w:type="pct"/>
            <w:shd w:val="clear" w:color="000000" w:fill="FFFFFF"/>
            <w:vAlign w:val="center"/>
          </w:tcPr>
          <w:p w14:paraId="0857C3C9" w14:textId="77777777" w:rsidR="001A1A37" w:rsidRPr="00FF7C99" w:rsidRDefault="001A1A37" w:rsidP="00F5702F">
            <w:pPr>
              <w:widowControl/>
              <w:jc w:val="center"/>
              <w:rPr>
                <w:rFonts w:ascii="宋体" w:hAnsi="宋体" w:cs="宋体"/>
                <w:b/>
                <w:bCs/>
                <w:kern w:val="0"/>
                <w:sz w:val="20"/>
              </w:rPr>
            </w:pPr>
          </w:p>
        </w:tc>
        <w:tc>
          <w:tcPr>
            <w:tcW w:w="602" w:type="pct"/>
            <w:shd w:val="clear" w:color="000000" w:fill="FFFFFF"/>
            <w:vAlign w:val="center"/>
          </w:tcPr>
          <w:p w14:paraId="29FEBBC8" w14:textId="77777777" w:rsidR="001A1A37" w:rsidRPr="00FF7C99" w:rsidRDefault="001A1A37" w:rsidP="00F5702F">
            <w:pPr>
              <w:widowControl/>
              <w:jc w:val="center"/>
              <w:rPr>
                <w:rFonts w:ascii="宋体" w:hAnsi="宋体" w:cs="宋体"/>
                <w:b/>
                <w:bCs/>
                <w:kern w:val="0"/>
                <w:sz w:val="20"/>
              </w:rPr>
            </w:pPr>
          </w:p>
        </w:tc>
        <w:tc>
          <w:tcPr>
            <w:tcW w:w="549" w:type="pct"/>
            <w:shd w:val="clear" w:color="000000" w:fill="FFFFFF"/>
            <w:vAlign w:val="center"/>
          </w:tcPr>
          <w:p w14:paraId="2C76AAC2" w14:textId="77777777" w:rsidR="001A1A37" w:rsidRPr="00FF7C99" w:rsidRDefault="001A1A37" w:rsidP="00F5702F">
            <w:pPr>
              <w:widowControl/>
              <w:jc w:val="center"/>
              <w:rPr>
                <w:rFonts w:ascii="宋体" w:hAnsi="宋体" w:cs="宋体"/>
                <w:b/>
                <w:bCs/>
                <w:kern w:val="0"/>
                <w:sz w:val="20"/>
              </w:rPr>
            </w:pPr>
          </w:p>
        </w:tc>
        <w:tc>
          <w:tcPr>
            <w:tcW w:w="401" w:type="pct"/>
            <w:shd w:val="clear" w:color="000000" w:fill="FFFFFF"/>
            <w:vAlign w:val="center"/>
          </w:tcPr>
          <w:p w14:paraId="5F818E0F" w14:textId="77777777" w:rsidR="001A1A37" w:rsidRPr="00FF7C99" w:rsidRDefault="001A1A37" w:rsidP="00F5702F">
            <w:pPr>
              <w:widowControl/>
              <w:rPr>
                <w:rFonts w:ascii="宋体" w:hAnsi="宋体" w:cs="宋体"/>
                <w:b/>
                <w:bCs/>
                <w:kern w:val="0"/>
                <w:sz w:val="20"/>
              </w:rPr>
            </w:pPr>
          </w:p>
        </w:tc>
        <w:tc>
          <w:tcPr>
            <w:tcW w:w="339" w:type="pct"/>
            <w:shd w:val="clear" w:color="000000" w:fill="FFFFFF"/>
            <w:vAlign w:val="center"/>
          </w:tcPr>
          <w:p w14:paraId="0833B2C7" w14:textId="77777777" w:rsidR="001A1A37" w:rsidRPr="00FF7C99" w:rsidRDefault="001A1A37" w:rsidP="00F5702F">
            <w:pPr>
              <w:widowControl/>
              <w:rPr>
                <w:rFonts w:ascii="宋体" w:hAnsi="宋体" w:cs="宋体"/>
                <w:b/>
                <w:bCs/>
                <w:kern w:val="0"/>
                <w:sz w:val="20"/>
              </w:rPr>
            </w:pPr>
          </w:p>
        </w:tc>
        <w:tc>
          <w:tcPr>
            <w:tcW w:w="307" w:type="pct"/>
            <w:shd w:val="clear" w:color="000000" w:fill="FFFFFF"/>
            <w:vAlign w:val="center"/>
          </w:tcPr>
          <w:p w14:paraId="425E2581" w14:textId="77777777" w:rsidR="001A1A37" w:rsidRPr="00FF7C99" w:rsidRDefault="001A1A37" w:rsidP="00F5702F">
            <w:pPr>
              <w:widowControl/>
              <w:jc w:val="center"/>
              <w:rPr>
                <w:rFonts w:ascii="宋体" w:hAnsi="宋体" w:cs="宋体"/>
                <w:b/>
                <w:bCs/>
                <w:kern w:val="0"/>
                <w:sz w:val="20"/>
              </w:rPr>
            </w:pPr>
          </w:p>
        </w:tc>
        <w:tc>
          <w:tcPr>
            <w:tcW w:w="815" w:type="pct"/>
            <w:shd w:val="clear" w:color="000000" w:fill="FFFFFF"/>
            <w:vAlign w:val="center"/>
          </w:tcPr>
          <w:p w14:paraId="30D19BF5" w14:textId="77777777" w:rsidR="001A1A37" w:rsidRPr="00FF7C99" w:rsidRDefault="001A1A37" w:rsidP="00F5702F">
            <w:pPr>
              <w:widowControl/>
              <w:jc w:val="center"/>
              <w:rPr>
                <w:rFonts w:ascii="宋体" w:hAnsi="宋体" w:cs="宋体"/>
                <w:b/>
                <w:bCs/>
                <w:kern w:val="0"/>
                <w:sz w:val="20"/>
              </w:rPr>
            </w:pPr>
          </w:p>
        </w:tc>
        <w:tc>
          <w:tcPr>
            <w:tcW w:w="773" w:type="pct"/>
            <w:shd w:val="clear" w:color="000000" w:fill="FFFFFF"/>
            <w:vAlign w:val="center"/>
          </w:tcPr>
          <w:p w14:paraId="7458D487" w14:textId="77777777" w:rsidR="001A1A37" w:rsidRPr="00FF7C99" w:rsidRDefault="001A1A37" w:rsidP="00F5702F">
            <w:pPr>
              <w:widowControl/>
              <w:jc w:val="center"/>
              <w:rPr>
                <w:rFonts w:ascii="宋体" w:hAnsi="宋体" w:cs="宋体"/>
                <w:b/>
                <w:bCs/>
                <w:kern w:val="0"/>
                <w:sz w:val="20"/>
              </w:rPr>
            </w:pPr>
          </w:p>
        </w:tc>
      </w:tr>
      <w:tr w:rsidR="001A1A37" w:rsidRPr="00FF7C99" w14:paraId="0B5A575E" w14:textId="77777777" w:rsidTr="00F5702F">
        <w:trPr>
          <w:trHeight w:val="315"/>
        </w:trPr>
        <w:tc>
          <w:tcPr>
            <w:tcW w:w="4227" w:type="pct"/>
            <w:gridSpan w:val="8"/>
            <w:shd w:val="clear" w:color="000000" w:fill="FFFFFF"/>
            <w:vAlign w:val="center"/>
          </w:tcPr>
          <w:p w14:paraId="7B7E500D" w14:textId="77777777" w:rsidR="001A1A37" w:rsidRPr="00FF7C99" w:rsidRDefault="001A1A37" w:rsidP="00F5702F">
            <w:pPr>
              <w:widowControl/>
              <w:jc w:val="center"/>
              <w:rPr>
                <w:rFonts w:ascii="宋体" w:hAnsi="宋体" w:cs="宋体"/>
                <w:b/>
                <w:bCs/>
                <w:kern w:val="0"/>
                <w:sz w:val="20"/>
              </w:rPr>
            </w:pPr>
            <w:r w:rsidRPr="00FF7C99">
              <w:rPr>
                <w:rFonts w:ascii="宋体" w:hAnsi="宋体" w:cs="宋体" w:hint="eastAsia"/>
                <w:b/>
                <w:bCs/>
                <w:kern w:val="0"/>
                <w:sz w:val="20"/>
              </w:rPr>
              <w:t>合计（不含税价）</w:t>
            </w:r>
          </w:p>
        </w:tc>
        <w:tc>
          <w:tcPr>
            <w:tcW w:w="773" w:type="pct"/>
            <w:shd w:val="clear" w:color="000000" w:fill="FFFFFF"/>
            <w:vAlign w:val="center"/>
          </w:tcPr>
          <w:p w14:paraId="37D1EC13" w14:textId="77777777" w:rsidR="001A1A37" w:rsidRPr="00FF7C99" w:rsidRDefault="001A1A37" w:rsidP="00F5702F">
            <w:pPr>
              <w:widowControl/>
              <w:jc w:val="center"/>
              <w:rPr>
                <w:rFonts w:ascii="宋体" w:hAnsi="宋体" w:cs="宋体"/>
                <w:b/>
                <w:bCs/>
                <w:kern w:val="0"/>
                <w:sz w:val="20"/>
              </w:rPr>
            </w:pPr>
          </w:p>
        </w:tc>
      </w:tr>
      <w:tr w:rsidR="001A1A37" w:rsidRPr="00FF7C99" w14:paraId="5F0E160C" w14:textId="77777777" w:rsidTr="00F5702F">
        <w:trPr>
          <w:trHeight w:val="315"/>
        </w:trPr>
        <w:tc>
          <w:tcPr>
            <w:tcW w:w="4227" w:type="pct"/>
            <w:gridSpan w:val="8"/>
            <w:shd w:val="clear" w:color="000000" w:fill="FFFFFF"/>
            <w:vAlign w:val="center"/>
          </w:tcPr>
          <w:p w14:paraId="23D6690C" w14:textId="77777777" w:rsidR="001A1A37" w:rsidRPr="00FF7C99" w:rsidRDefault="001A1A37" w:rsidP="00F5702F">
            <w:pPr>
              <w:widowControl/>
              <w:jc w:val="center"/>
              <w:rPr>
                <w:rFonts w:ascii="宋体" w:hAnsi="宋体" w:cs="宋体"/>
                <w:b/>
                <w:bCs/>
                <w:kern w:val="0"/>
                <w:sz w:val="20"/>
              </w:rPr>
            </w:pPr>
            <w:r w:rsidRPr="00FF7C99">
              <w:rPr>
                <w:rFonts w:ascii="宋体" w:hAnsi="宋体" w:cs="宋体" w:hint="eastAsia"/>
                <w:b/>
                <w:bCs/>
                <w:kern w:val="0"/>
                <w:sz w:val="20"/>
              </w:rPr>
              <w:t>税率</w:t>
            </w:r>
          </w:p>
        </w:tc>
        <w:tc>
          <w:tcPr>
            <w:tcW w:w="773" w:type="pct"/>
            <w:shd w:val="clear" w:color="000000" w:fill="FFFFFF"/>
            <w:vAlign w:val="center"/>
          </w:tcPr>
          <w:p w14:paraId="7388B82A" w14:textId="77777777" w:rsidR="001A1A37" w:rsidRPr="00FF7C99" w:rsidRDefault="001A1A37" w:rsidP="00F5702F">
            <w:pPr>
              <w:widowControl/>
              <w:jc w:val="center"/>
              <w:rPr>
                <w:rFonts w:ascii="宋体" w:hAnsi="宋体" w:cs="宋体"/>
                <w:b/>
                <w:bCs/>
                <w:kern w:val="0"/>
                <w:sz w:val="20"/>
              </w:rPr>
            </w:pPr>
          </w:p>
        </w:tc>
      </w:tr>
      <w:tr w:rsidR="001A1A37" w:rsidRPr="00FF7C99" w14:paraId="310E089C" w14:textId="77777777" w:rsidTr="00F5702F">
        <w:trPr>
          <w:trHeight w:val="315"/>
        </w:trPr>
        <w:tc>
          <w:tcPr>
            <w:tcW w:w="4227" w:type="pct"/>
            <w:gridSpan w:val="8"/>
            <w:shd w:val="clear" w:color="000000" w:fill="FFFFFF"/>
            <w:vAlign w:val="center"/>
          </w:tcPr>
          <w:p w14:paraId="3A70AEB0" w14:textId="77777777" w:rsidR="001A1A37" w:rsidRPr="00FF7C99" w:rsidRDefault="001A1A37" w:rsidP="00F5702F">
            <w:pPr>
              <w:widowControl/>
              <w:jc w:val="center"/>
              <w:rPr>
                <w:rFonts w:ascii="宋体" w:hAnsi="宋体" w:cs="宋体"/>
                <w:b/>
                <w:bCs/>
                <w:kern w:val="0"/>
                <w:sz w:val="20"/>
              </w:rPr>
            </w:pPr>
            <w:r w:rsidRPr="00FF7C99">
              <w:rPr>
                <w:rFonts w:ascii="宋体" w:hAnsi="宋体" w:cs="宋体" w:hint="eastAsia"/>
                <w:b/>
                <w:bCs/>
                <w:kern w:val="0"/>
                <w:sz w:val="20"/>
              </w:rPr>
              <w:t>合计（含税价）</w:t>
            </w:r>
          </w:p>
        </w:tc>
        <w:tc>
          <w:tcPr>
            <w:tcW w:w="773" w:type="pct"/>
            <w:tcBorders>
              <w:bottom w:val="single" w:sz="4" w:space="0" w:color="auto"/>
            </w:tcBorders>
            <w:shd w:val="clear" w:color="000000" w:fill="FFFFFF"/>
            <w:vAlign w:val="center"/>
          </w:tcPr>
          <w:p w14:paraId="0FEA7819" w14:textId="77777777" w:rsidR="001A1A37" w:rsidRPr="00FF7C99" w:rsidRDefault="001A1A37" w:rsidP="00F5702F">
            <w:pPr>
              <w:widowControl/>
              <w:jc w:val="center"/>
              <w:rPr>
                <w:rFonts w:ascii="宋体" w:hAnsi="宋体" w:cs="宋体"/>
                <w:b/>
                <w:bCs/>
                <w:kern w:val="0"/>
                <w:sz w:val="20"/>
              </w:rPr>
            </w:pPr>
          </w:p>
        </w:tc>
      </w:tr>
    </w:tbl>
    <w:p w14:paraId="598C1F14" w14:textId="77777777" w:rsidR="00DE4514" w:rsidRPr="00FF7C99" w:rsidRDefault="00DE4514">
      <w:pPr>
        <w:widowControl/>
        <w:spacing w:line="300" w:lineRule="auto"/>
        <w:rPr>
          <w:rFonts w:ascii="宋体" w:hAnsi="宋体" w:cs="宋体"/>
          <w:sz w:val="22"/>
        </w:rPr>
      </w:pPr>
    </w:p>
    <w:p w14:paraId="6F911549" w14:textId="77777777" w:rsidR="00DE4514" w:rsidRPr="00FF7C99" w:rsidRDefault="0018100E">
      <w:pPr>
        <w:widowControl/>
        <w:spacing w:line="300" w:lineRule="auto"/>
        <w:rPr>
          <w:rFonts w:ascii="宋体" w:hAnsi="宋体" w:cs="宋体"/>
          <w:sz w:val="22"/>
        </w:rPr>
      </w:pPr>
      <w:r w:rsidRPr="00FF7C99">
        <w:rPr>
          <w:rFonts w:ascii="宋体" w:hAnsi="宋体" w:cs="宋体" w:hint="eastAsia"/>
          <w:sz w:val="22"/>
        </w:rPr>
        <w:t>注：</w:t>
      </w:r>
    </w:p>
    <w:p w14:paraId="2BEA7540" w14:textId="77777777" w:rsidR="00DE4514" w:rsidRPr="00FF7C99" w:rsidRDefault="0018100E">
      <w:pPr>
        <w:widowControl/>
        <w:numPr>
          <w:ilvl w:val="0"/>
          <w:numId w:val="32"/>
        </w:numPr>
        <w:tabs>
          <w:tab w:val="clear" w:pos="1200"/>
          <w:tab w:val="left" w:pos="284"/>
        </w:tabs>
        <w:spacing w:line="300" w:lineRule="auto"/>
        <w:ind w:left="284" w:hanging="284"/>
        <w:rPr>
          <w:rFonts w:ascii="宋体" w:hAnsi="宋体" w:cs="宋体"/>
          <w:sz w:val="22"/>
        </w:rPr>
      </w:pPr>
      <w:r w:rsidRPr="00FF7C99">
        <w:rPr>
          <w:rFonts w:ascii="宋体" w:hAnsi="宋体" w:cs="宋体" w:hint="eastAsia"/>
          <w:sz w:val="22"/>
        </w:rPr>
        <w:t>投标人应给出设备详细的价格细目。</w:t>
      </w:r>
    </w:p>
    <w:p w14:paraId="5CA0E919" w14:textId="77777777" w:rsidR="00DE4514" w:rsidRPr="00FF7C99" w:rsidRDefault="0018100E">
      <w:pPr>
        <w:widowControl/>
        <w:numPr>
          <w:ilvl w:val="0"/>
          <w:numId w:val="32"/>
        </w:numPr>
        <w:tabs>
          <w:tab w:val="clear" w:pos="1200"/>
          <w:tab w:val="left" w:pos="284"/>
        </w:tabs>
        <w:spacing w:line="300" w:lineRule="auto"/>
        <w:ind w:left="284" w:hanging="284"/>
        <w:rPr>
          <w:rFonts w:ascii="宋体" w:hAnsi="宋体" w:cs="宋体"/>
          <w:sz w:val="22"/>
        </w:rPr>
      </w:pPr>
      <w:r w:rsidRPr="00FF7C99">
        <w:rPr>
          <w:rFonts w:ascii="宋体" w:hAnsi="宋体" w:cs="宋体" w:hint="eastAsia"/>
          <w:sz w:val="22"/>
        </w:rPr>
        <w:t>综合单价包括但不限于产品生产、包装、运至指定地点的运输、装卸、保险、安装、调试及各种税费及</w:t>
      </w:r>
      <w:proofErr w:type="gramStart"/>
      <w:r w:rsidRPr="00FF7C99">
        <w:rPr>
          <w:rFonts w:ascii="宋体" w:hAnsi="宋体" w:cs="宋体" w:hint="eastAsia"/>
          <w:sz w:val="22"/>
        </w:rPr>
        <w:t>所有第五</w:t>
      </w:r>
      <w:proofErr w:type="gramEnd"/>
      <w:r w:rsidRPr="00FF7C99">
        <w:rPr>
          <w:rFonts w:ascii="宋体" w:hAnsi="宋体" w:cs="宋体" w:hint="eastAsia"/>
          <w:sz w:val="22"/>
        </w:rPr>
        <w:t>章要求的伴随服务等招标文件规定的全部相关费用。</w:t>
      </w:r>
    </w:p>
    <w:p w14:paraId="241B3D8C" w14:textId="77777777" w:rsidR="00DE4514" w:rsidRPr="00FF7C99" w:rsidRDefault="00DE4514">
      <w:pPr>
        <w:pStyle w:val="110"/>
        <w:spacing w:line="360" w:lineRule="auto"/>
        <w:rPr>
          <w:rFonts w:ascii="宋体" w:hAnsi="宋体" w:cs="宋体"/>
          <w:sz w:val="22"/>
        </w:rPr>
      </w:pPr>
    </w:p>
    <w:p w14:paraId="4414F90E" w14:textId="77777777" w:rsidR="00DE4514" w:rsidRPr="00FF7C99" w:rsidRDefault="00DE4514">
      <w:pPr>
        <w:pStyle w:val="110"/>
        <w:spacing w:line="360" w:lineRule="auto"/>
        <w:rPr>
          <w:rFonts w:ascii="宋体" w:hAnsi="宋体" w:cs="宋体"/>
          <w:sz w:val="22"/>
        </w:rPr>
      </w:pPr>
    </w:p>
    <w:p w14:paraId="73A355B7" w14:textId="77777777" w:rsidR="00DE4514" w:rsidRPr="00FF7C99" w:rsidRDefault="00DE4514">
      <w:pPr>
        <w:pStyle w:val="110"/>
        <w:spacing w:line="360" w:lineRule="auto"/>
        <w:rPr>
          <w:rFonts w:ascii="宋体" w:hAnsi="宋体" w:cs="宋体"/>
          <w:sz w:val="22"/>
        </w:rPr>
      </w:pPr>
    </w:p>
    <w:p w14:paraId="5C1C4032" w14:textId="77777777" w:rsidR="00DE4514" w:rsidRPr="00FF7C99" w:rsidRDefault="00DE4514">
      <w:pPr>
        <w:pStyle w:val="110"/>
        <w:spacing w:line="360" w:lineRule="auto"/>
        <w:rPr>
          <w:rFonts w:ascii="宋体" w:hAnsi="宋体" w:cs="宋体"/>
          <w:sz w:val="22"/>
        </w:rPr>
      </w:pPr>
    </w:p>
    <w:p w14:paraId="42D79B9A" w14:textId="77777777" w:rsidR="00DE4514" w:rsidRPr="00FF7C99" w:rsidRDefault="00DE4514">
      <w:pPr>
        <w:pStyle w:val="110"/>
        <w:spacing w:line="360" w:lineRule="auto"/>
        <w:rPr>
          <w:rFonts w:ascii="宋体" w:hAnsi="宋体" w:cs="宋体"/>
          <w:sz w:val="22"/>
        </w:rPr>
      </w:pPr>
    </w:p>
    <w:p w14:paraId="647929D3" w14:textId="77777777" w:rsidR="00DE4514" w:rsidRPr="00FF7C99" w:rsidRDefault="00DE4514">
      <w:pPr>
        <w:pStyle w:val="110"/>
        <w:spacing w:line="360" w:lineRule="auto"/>
        <w:rPr>
          <w:rFonts w:ascii="宋体" w:hAnsi="宋体" w:cs="宋体"/>
          <w:sz w:val="22"/>
        </w:rPr>
      </w:pPr>
    </w:p>
    <w:p w14:paraId="17467D6A" w14:textId="77777777" w:rsidR="00DE4514" w:rsidRPr="00FF7C99" w:rsidRDefault="0018100E">
      <w:pPr>
        <w:pStyle w:val="110"/>
        <w:spacing w:line="360" w:lineRule="auto"/>
        <w:rPr>
          <w:rFonts w:ascii="宋体" w:hAnsi="宋体" w:cs="宋体"/>
          <w:sz w:val="22"/>
        </w:rPr>
      </w:pPr>
      <w:r w:rsidRPr="00FF7C99">
        <w:rPr>
          <w:rFonts w:ascii="宋体" w:hAnsi="宋体" w:cs="宋体" w:hint="eastAsia"/>
          <w:sz w:val="22"/>
        </w:rPr>
        <w:t>投标人(单位公章)：</w:t>
      </w:r>
      <w:r w:rsidRPr="00FF7C99">
        <w:rPr>
          <w:rFonts w:ascii="宋体" w:hAnsi="宋体" w:cs="宋体"/>
          <w:sz w:val="22"/>
        </w:rPr>
        <w:t xml:space="preserve">                    </w:t>
      </w:r>
    </w:p>
    <w:p w14:paraId="0646055B" w14:textId="77777777" w:rsidR="00DE4514" w:rsidRPr="00FF7C99" w:rsidRDefault="0018100E">
      <w:pPr>
        <w:pStyle w:val="110"/>
        <w:spacing w:line="360" w:lineRule="auto"/>
        <w:rPr>
          <w:rFonts w:ascii="宋体" w:hAnsi="宋体" w:cs="宋体"/>
          <w:sz w:val="22"/>
        </w:rPr>
      </w:pPr>
      <w:r w:rsidRPr="00FF7C99">
        <w:rPr>
          <w:rFonts w:ascii="宋体" w:hAnsi="宋体" w:cs="宋体" w:hint="eastAsia"/>
          <w:sz w:val="22"/>
        </w:rPr>
        <w:t xml:space="preserve">法定代表人或委托代理人(签字或盖章)：       </w:t>
      </w:r>
      <w:r w:rsidRPr="00FF7C99">
        <w:rPr>
          <w:rFonts w:ascii="宋体" w:hAnsi="宋体" w:cs="宋体"/>
          <w:sz w:val="22"/>
        </w:rPr>
        <w:t xml:space="preserve">             </w:t>
      </w:r>
      <w:r w:rsidRPr="00FF7C99">
        <w:rPr>
          <w:rFonts w:ascii="宋体" w:hAnsi="宋体" w:cs="宋体" w:hint="eastAsia"/>
          <w:sz w:val="22"/>
        </w:rPr>
        <w:t xml:space="preserve"> </w:t>
      </w:r>
      <w:r w:rsidRPr="00FF7C99">
        <w:rPr>
          <w:rFonts w:ascii="宋体" w:hAnsi="宋体" w:cs="宋体"/>
          <w:sz w:val="22"/>
        </w:rPr>
        <w:t xml:space="preserve"> </w:t>
      </w:r>
    </w:p>
    <w:p w14:paraId="4748303A" w14:textId="77777777" w:rsidR="00DE4514" w:rsidRPr="00FF7C99" w:rsidRDefault="0018100E">
      <w:pPr>
        <w:pStyle w:val="110"/>
        <w:spacing w:line="360" w:lineRule="auto"/>
        <w:rPr>
          <w:rFonts w:ascii="宋体" w:hAnsi="宋体" w:cs="宋体"/>
          <w:sz w:val="22"/>
        </w:rPr>
      </w:pPr>
      <w:r w:rsidRPr="00FF7C99">
        <w:rPr>
          <w:rFonts w:ascii="宋体" w:hAnsi="宋体" w:cs="宋体" w:hint="eastAsia"/>
          <w:sz w:val="22"/>
        </w:rPr>
        <w:t xml:space="preserve">日期： </w:t>
      </w:r>
      <w:r w:rsidRPr="00FF7C99">
        <w:rPr>
          <w:rFonts w:ascii="宋体" w:hAnsi="宋体" w:cs="宋体"/>
          <w:sz w:val="22"/>
        </w:rPr>
        <w:t xml:space="preserve">   </w:t>
      </w:r>
      <w:r w:rsidRPr="00FF7C99">
        <w:rPr>
          <w:rFonts w:ascii="宋体" w:hAnsi="宋体" w:cs="宋体" w:hint="eastAsia"/>
          <w:sz w:val="22"/>
        </w:rPr>
        <w:t>年</w:t>
      </w:r>
      <w:r w:rsidRPr="00FF7C99">
        <w:rPr>
          <w:rFonts w:ascii="宋体" w:hAnsi="宋体" w:cs="宋体"/>
          <w:sz w:val="22"/>
        </w:rPr>
        <w:t xml:space="preserve"> </w:t>
      </w:r>
      <w:r w:rsidRPr="00FF7C99">
        <w:rPr>
          <w:rFonts w:ascii="宋体" w:hAnsi="宋体" w:cs="宋体" w:hint="eastAsia"/>
          <w:sz w:val="22"/>
        </w:rPr>
        <w:t xml:space="preserve">    月</w:t>
      </w:r>
      <w:r w:rsidRPr="00FF7C99">
        <w:rPr>
          <w:rFonts w:ascii="宋体" w:hAnsi="宋体" w:cs="宋体"/>
          <w:sz w:val="22"/>
        </w:rPr>
        <w:t xml:space="preserve"> </w:t>
      </w:r>
      <w:r w:rsidRPr="00FF7C99">
        <w:rPr>
          <w:rFonts w:ascii="宋体" w:hAnsi="宋体" w:cs="宋体" w:hint="eastAsia"/>
          <w:sz w:val="22"/>
        </w:rPr>
        <w:t xml:space="preserve">    日</w:t>
      </w:r>
    </w:p>
    <w:p w14:paraId="376EF571" w14:textId="77777777" w:rsidR="00DE4514" w:rsidRPr="00FF7C99" w:rsidRDefault="00DE4514">
      <w:pPr>
        <w:pStyle w:val="110"/>
        <w:spacing w:line="360" w:lineRule="auto"/>
        <w:rPr>
          <w:rFonts w:ascii="宋体" w:hAnsi="宋体" w:cs="宋体"/>
          <w:sz w:val="22"/>
        </w:rPr>
        <w:sectPr w:rsidR="00DE4514" w:rsidRPr="00FF7C99">
          <w:pgSz w:w="11907" w:h="16840"/>
          <w:pgMar w:top="1191" w:right="1191" w:bottom="1191" w:left="1191" w:header="567" w:footer="720" w:gutter="227"/>
          <w:pgNumType w:fmt="numberInDash"/>
          <w:cols w:space="720"/>
        </w:sectPr>
      </w:pPr>
    </w:p>
    <w:p w14:paraId="2D3218AB" w14:textId="67ABAE07" w:rsidR="001E04D5" w:rsidRDefault="001E04D5">
      <w:pPr>
        <w:widowControl/>
        <w:jc w:val="left"/>
        <w:rPr>
          <w:rFonts w:ascii="宋体" w:hAnsi="宋体" w:cs="宋体"/>
          <w:sz w:val="22"/>
        </w:rPr>
      </w:pPr>
    </w:p>
    <w:p w14:paraId="75E92299" w14:textId="54DFD664" w:rsidR="00DE4514" w:rsidRPr="00FF7C99" w:rsidRDefault="0018100E">
      <w:pPr>
        <w:spacing w:line="360" w:lineRule="auto"/>
        <w:jc w:val="center"/>
        <w:rPr>
          <w:rFonts w:ascii="宋体" w:hAnsi="宋体" w:cs="宋体"/>
          <w:b/>
          <w:sz w:val="32"/>
          <w:szCs w:val="32"/>
        </w:rPr>
      </w:pPr>
      <w:r w:rsidRPr="00FF7C99">
        <w:rPr>
          <w:rFonts w:ascii="宋体" w:hAnsi="宋体" w:cs="宋体" w:hint="eastAsia"/>
          <w:b/>
          <w:sz w:val="32"/>
          <w:szCs w:val="32"/>
        </w:rPr>
        <w:t>6.</w:t>
      </w:r>
      <w:r w:rsidR="00CB26FF" w:rsidRPr="00FF7C99">
        <w:rPr>
          <w:rFonts w:ascii="宋体" w:hAnsi="宋体" w:cs="宋体"/>
          <w:b/>
          <w:sz w:val="32"/>
          <w:szCs w:val="32"/>
        </w:rPr>
        <w:t>3</w:t>
      </w:r>
      <w:r w:rsidRPr="00FF7C99">
        <w:rPr>
          <w:rFonts w:ascii="宋体" w:hAnsi="宋体" w:cs="宋体" w:hint="eastAsia"/>
          <w:b/>
          <w:sz w:val="32"/>
          <w:szCs w:val="32"/>
        </w:rPr>
        <w:t>备品备件分项报价表</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044"/>
        <w:gridCol w:w="1044"/>
        <w:gridCol w:w="798"/>
        <w:gridCol w:w="881"/>
        <w:gridCol w:w="718"/>
        <w:gridCol w:w="718"/>
        <w:gridCol w:w="1147"/>
        <w:gridCol w:w="1147"/>
        <w:gridCol w:w="881"/>
      </w:tblGrid>
      <w:tr w:rsidR="00FF7C99" w:rsidRPr="00FF7C99" w14:paraId="226B4883" w14:textId="77777777" w:rsidTr="00FF7C99">
        <w:trPr>
          <w:trHeight w:val="509"/>
        </w:trPr>
        <w:tc>
          <w:tcPr>
            <w:tcW w:w="435" w:type="pct"/>
            <w:vMerge w:val="restart"/>
            <w:shd w:val="clear" w:color="000000" w:fill="FFFFFF"/>
            <w:vAlign w:val="center"/>
          </w:tcPr>
          <w:p w14:paraId="0BE1368E" w14:textId="77777777" w:rsidR="00CB26FF" w:rsidRPr="00FF7C99" w:rsidRDefault="00CB26FF">
            <w:pPr>
              <w:widowControl/>
              <w:jc w:val="center"/>
              <w:rPr>
                <w:rFonts w:ascii="宋体" w:hAnsi="宋体" w:cs="宋体"/>
                <w:b/>
                <w:bCs/>
                <w:kern w:val="0"/>
                <w:sz w:val="20"/>
              </w:rPr>
            </w:pPr>
            <w:r w:rsidRPr="00FF7C99">
              <w:rPr>
                <w:rFonts w:ascii="宋体" w:hAnsi="宋体" w:cs="宋体" w:hint="eastAsia"/>
                <w:b/>
                <w:bCs/>
                <w:kern w:val="0"/>
                <w:sz w:val="20"/>
              </w:rPr>
              <w:t>序 号</w:t>
            </w:r>
          </w:p>
        </w:tc>
        <w:tc>
          <w:tcPr>
            <w:tcW w:w="569" w:type="pct"/>
            <w:vMerge w:val="restart"/>
            <w:shd w:val="clear" w:color="000000" w:fill="FFFFFF"/>
            <w:vAlign w:val="center"/>
          </w:tcPr>
          <w:p w14:paraId="59F69983" w14:textId="77777777" w:rsidR="00CB26FF" w:rsidRPr="00FF7C99" w:rsidRDefault="00CB26FF">
            <w:pPr>
              <w:widowControl/>
              <w:jc w:val="center"/>
              <w:rPr>
                <w:rFonts w:ascii="宋体" w:hAnsi="宋体" w:cs="宋体"/>
                <w:b/>
                <w:bCs/>
                <w:kern w:val="0"/>
                <w:sz w:val="20"/>
              </w:rPr>
            </w:pPr>
            <w:r w:rsidRPr="00FF7C99">
              <w:rPr>
                <w:rFonts w:ascii="宋体" w:hAnsi="宋体" w:cs="宋体" w:hint="eastAsia"/>
                <w:b/>
                <w:bCs/>
                <w:kern w:val="0"/>
                <w:sz w:val="20"/>
              </w:rPr>
              <w:t>设备名称</w:t>
            </w:r>
          </w:p>
        </w:tc>
        <w:tc>
          <w:tcPr>
            <w:tcW w:w="569" w:type="pct"/>
            <w:vMerge w:val="restart"/>
            <w:shd w:val="clear" w:color="000000" w:fill="FFFFFF"/>
            <w:vAlign w:val="center"/>
          </w:tcPr>
          <w:p w14:paraId="646C0BB5" w14:textId="77777777" w:rsidR="00CB26FF" w:rsidRPr="00FF7C99" w:rsidRDefault="00CB26FF">
            <w:pPr>
              <w:widowControl/>
              <w:jc w:val="center"/>
              <w:rPr>
                <w:rFonts w:ascii="宋体" w:hAnsi="宋体" w:cs="宋体"/>
                <w:b/>
                <w:bCs/>
                <w:kern w:val="0"/>
                <w:sz w:val="20"/>
              </w:rPr>
            </w:pPr>
            <w:r w:rsidRPr="00FF7C99">
              <w:rPr>
                <w:rFonts w:ascii="宋体" w:hAnsi="宋体" w:cs="宋体" w:hint="eastAsia"/>
                <w:b/>
                <w:bCs/>
                <w:kern w:val="0"/>
                <w:sz w:val="20"/>
              </w:rPr>
              <w:t>规格型号</w:t>
            </w:r>
          </w:p>
        </w:tc>
        <w:tc>
          <w:tcPr>
            <w:tcW w:w="435" w:type="pct"/>
            <w:vMerge w:val="restart"/>
            <w:shd w:val="clear" w:color="000000" w:fill="FFFFFF"/>
            <w:vAlign w:val="center"/>
          </w:tcPr>
          <w:p w14:paraId="200A05C8" w14:textId="77777777" w:rsidR="00CB26FF" w:rsidRPr="00FF7C99" w:rsidRDefault="00CB26FF">
            <w:pPr>
              <w:widowControl/>
              <w:jc w:val="center"/>
              <w:rPr>
                <w:rFonts w:ascii="宋体" w:hAnsi="宋体" w:cs="宋体"/>
                <w:b/>
                <w:bCs/>
                <w:kern w:val="0"/>
                <w:sz w:val="20"/>
              </w:rPr>
            </w:pPr>
            <w:r w:rsidRPr="00FF7C99">
              <w:rPr>
                <w:rFonts w:ascii="宋体" w:hAnsi="宋体" w:cs="宋体" w:hint="eastAsia"/>
                <w:b/>
                <w:bCs/>
                <w:kern w:val="0"/>
                <w:sz w:val="20"/>
              </w:rPr>
              <w:t>品 牌</w:t>
            </w:r>
          </w:p>
        </w:tc>
        <w:tc>
          <w:tcPr>
            <w:tcW w:w="480" w:type="pct"/>
            <w:vMerge w:val="restart"/>
            <w:shd w:val="clear" w:color="000000" w:fill="FFFFFF"/>
            <w:vAlign w:val="center"/>
          </w:tcPr>
          <w:p w14:paraId="3B8C9A21" w14:textId="77777777" w:rsidR="00CB26FF" w:rsidRPr="00FF7C99" w:rsidRDefault="00CB26FF">
            <w:pPr>
              <w:widowControl/>
              <w:jc w:val="center"/>
              <w:rPr>
                <w:rFonts w:ascii="宋体" w:hAnsi="宋体" w:cs="宋体"/>
                <w:b/>
                <w:bCs/>
                <w:kern w:val="0"/>
                <w:sz w:val="20"/>
              </w:rPr>
            </w:pPr>
            <w:r w:rsidRPr="00FF7C99">
              <w:rPr>
                <w:rFonts w:ascii="宋体" w:hAnsi="宋体" w:cs="宋体" w:hint="eastAsia"/>
                <w:b/>
                <w:bCs/>
                <w:kern w:val="0"/>
                <w:sz w:val="20"/>
              </w:rPr>
              <w:t>原产地</w:t>
            </w:r>
          </w:p>
        </w:tc>
        <w:tc>
          <w:tcPr>
            <w:tcW w:w="391" w:type="pct"/>
            <w:vMerge w:val="restart"/>
            <w:shd w:val="clear" w:color="000000" w:fill="FFFFFF"/>
            <w:vAlign w:val="center"/>
          </w:tcPr>
          <w:p w14:paraId="1C01C0FA" w14:textId="77777777" w:rsidR="00CB26FF" w:rsidRPr="00FF7C99" w:rsidRDefault="00CB26FF">
            <w:pPr>
              <w:widowControl/>
              <w:jc w:val="center"/>
              <w:rPr>
                <w:rFonts w:ascii="宋体" w:hAnsi="宋体" w:cs="宋体"/>
                <w:b/>
                <w:bCs/>
                <w:kern w:val="0"/>
                <w:sz w:val="20"/>
              </w:rPr>
            </w:pPr>
            <w:r w:rsidRPr="00FF7C99">
              <w:rPr>
                <w:rFonts w:ascii="宋体" w:hAnsi="宋体" w:cs="宋体" w:hint="eastAsia"/>
                <w:b/>
                <w:bCs/>
                <w:kern w:val="0"/>
                <w:sz w:val="20"/>
              </w:rPr>
              <w:t>单位</w:t>
            </w:r>
          </w:p>
        </w:tc>
        <w:tc>
          <w:tcPr>
            <w:tcW w:w="391" w:type="pct"/>
            <w:vMerge w:val="restart"/>
            <w:shd w:val="clear" w:color="000000" w:fill="FFFFFF"/>
            <w:vAlign w:val="center"/>
          </w:tcPr>
          <w:p w14:paraId="0A54FA42" w14:textId="77777777" w:rsidR="00CB26FF" w:rsidRPr="00FF7C99" w:rsidRDefault="00CB26FF">
            <w:pPr>
              <w:widowControl/>
              <w:jc w:val="center"/>
              <w:rPr>
                <w:rFonts w:ascii="宋体" w:hAnsi="宋体" w:cs="宋体"/>
                <w:b/>
                <w:bCs/>
                <w:kern w:val="0"/>
                <w:sz w:val="20"/>
              </w:rPr>
            </w:pPr>
            <w:r w:rsidRPr="00FF7C99">
              <w:rPr>
                <w:rFonts w:ascii="宋体" w:hAnsi="宋体" w:cs="宋体" w:hint="eastAsia"/>
                <w:b/>
                <w:bCs/>
                <w:kern w:val="0"/>
                <w:sz w:val="20"/>
              </w:rPr>
              <w:t>数量</w:t>
            </w:r>
          </w:p>
        </w:tc>
        <w:tc>
          <w:tcPr>
            <w:tcW w:w="625" w:type="pct"/>
            <w:shd w:val="clear" w:color="000000" w:fill="FFFFFF"/>
            <w:vAlign w:val="center"/>
          </w:tcPr>
          <w:p w14:paraId="79117BBB" w14:textId="77777777" w:rsidR="00CB26FF" w:rsidRPr="00FF7C99" w:rsidRDefault="00CB26FF">
            <w:pPr>
              <w:widowControl/>
              <w:jc w:val="center"/>
              <w:rPr>
                <w:rFonts w:ascii="宋体" w:hAnsi="宋体" w:cs="宋体"/>
                <w:b/>
                <w:bCs/>
                <w:kern w:val="0"/>
                <w:sz w:val="20"/>
              </w:rPr>
            </w:pPr>
            <w:r w:rsidRPr="00FF7C99">
              <w:rPr>
                <w:rFonts w:ascii="宋体" w:hAnsi="宋体" w:cs="宋体" w:hint="eastAsia"/>
                <w:b/>
                <w:bCs/>
                <w:kern w:val="0"/>
                <w:sz w:val="20"/>
              </w:rPr>
              <w:t>单  价</w:t>
            </w:r>
          </w:p>
          <w:p w14:paraId="2EC4B942" w14:textId="77777777" w:rsidR="00CB26FF" w:rsidRPr="00FF7C99" w:rsidRDefault="00CB26FF">
            <w:pPr>
              <w:widowControl/>
              <w:jc w:val="center"/>
              <w:rPr>
                <w:rFonts w:ascii="宋体" w:hAnsi="宋体" w:cs="宋体"/>
                <w:b/>
                <w:bCs/>
                <w:kern w:val="0"/>
                <w:sz w:val="20"/>
              </w:rPr>
            </w:pPr>
            <w:r w:rsidRPr="00FF7C99">
              <w:rPr>
                <w:rFonts w:ascii="宋体" w:hAnsi="宋体" w:cs="宋体" w:hint="eastAsia"/>
                <w:b/>
                <w:bCs/>
                <w:kern w:val="0"/>
                <w:sz w:val="20"/>
              </w:rPr>
              <w:t>不含税</w:t>
            </w:r>
          </w:p>
        </w:tc>
        <w:tc>
          <w:tcPr>
            <w:tcW w:w="625" w:type="pct"/>
            <w:shd w:val="clear" w:color="000000" w:fill="FFFFFF"/>
            <w:vAlign w:val="center"/>
          </w:tcPr>
          <w:p w14:paraId="4C03EA6C" w14:textId="77777777" w:rsidR="00CB26FF" w:rsidRPr="00FF7C99" w:rsidRDefault="00CB26FF">
            <w:pPr>
              <w:widowControl/>
              <w:jc w:val="center"/>
              <w:rPr>
                <w:rFonts w:ascii="宋体" w:hAnsi="宋体" w:cs="宋体"/>
                <w:b/>
                <w:bCs/>
                <w:kern w:val="0"/>
                <w:sz w:val="20"/>
              </w:rPr>
            </w:pPr>
            <w:r w:rsidRPr="00FF7C99">
              <w:rPr>
                <w:rFonts w:ascii="宋体" w:hAnsi="宋体" w:cs="宋体" w:hint="eastAsia"/>
                <w:b/>
                <w:bCs/>
                <w:kern w:val="0"/>
                <w:sz w:val="20"/>
              </w:rPr>
              <w:t>合  价</w:t>
            </w:r>
          </w:p>
          <w:p w14:paraId="4D451C15" w14:textId="77777777" w:rsidR="00CB26FF" w:rsidRPr="00FF7C99" w:rsidRDefault="00CB26FF">
            <w:pPr>
              <w:widowControl/>
              <w:jc w:val="center"/>
              <w:rPr>
                <w:rFonts w:ascii="宋体" w:hAnsi="宋体" w:cs="宋体"/>
                <w:b/>
                <w:bCs/>
                <w:kern w:val="0"/>
                <w:sz w:val="20"/>
              </w:rPr>
            </w:pPr>
            <w:r w:rsidRPr="00FF7C99">
              <w:rPr>
                <w:rFonts w:ascii="宋体" w:hAnsi="宋体" w:cs="宋体" w:hint="eastAsia"/>
                <w:b/>
                <w:bCs/>
                <w:kern w:val="0"/>
                <w:sz w:val="20"/>
              </w:rPr>
              <w:t>不含税</w:t>
            </w:r>
          </w:p>
        </w:tc>
        <w:tc>
          <w:tcPr>
            <w:tcW w:w="480" w:type="pct"/>
            <w:vMerge w:val="restart"/>
            <w:shd w:val="clear" w:color="000000" w:fill="FFFFFF"/>
            <w:vAlign w:val="center"/>
          </w:tcPr>
          <w:p w14:paraId="58D5F029" w14:textId="77777777" w:rsidR="00CB26FF" w:rsidRPr="00FF7C99" w:rsidRDefault="00CB26FF">
            <w:pPr>
              <w:widowControl/>
              <w:jc w:val="center"/>
              <w:rPr>
                <w:rFonts w:ascii="宋体" w:hAnsi="宋体" w:cs="宋体"/>
                <w:b/>
                <w:bCs/>
                <w:kern w:val="0"/>
                <w:sz w:val="20"/>
              </w:rPr>
            </w:pPr>
            <w:r w:rsidRPr="00FF7C99">
              <w:rPr>
                <w:rFonts w:ascii="宋体" w:hAnsi="宋体" w:cs="宋体" w:hint="eastAsia"/>
                <w:b/>
                <w:bCs/>
                <w:kern w:val="0"/>
                <w:sz w:val="20"/>
              </w:rPr>
              <w:t>备  注</w:t>
            </w:r>
          </w:p>
        </w:tc>
      </w:tr>
      <w:tr w:rsidR="00CB26FF" w:rsidRPr="00FF7C99" w14:paraId="4AF628F4" w14:textId="77777777" w:rsidTr="00FF7C99">
        <w:trPr>
          <w:trHeight w:val="315"/>
        </w:trPr>
        <w:tc>
          <w:tcPr>
            <w:tcW w:w="435" w:type="pct"/>
            <w:vMerge/>
            <w:shd w:val="clear" w:color="auto" w:fill="auto"/>
            <w:vAlign w:val="center"/>
          </w:tcPr>
          <w:p w14:paraId="08C9877C" w14:textId="77777777" w:rsidR="00CB26FF" w:rsidRPr="00FF7C99" w:rsidRDefault="00CB26FF">
            <w:pPr>
              <w:widowControl/>
              <w:jc w:val="center"/>
              <w:rPr>
                <w:rFonts w:ascii="宋体" w:hAnsi="宋体" w:cs="宋体"/>
                <w:b/>
                <w:bCs/>
                <w:kern w:val="0"/>
                <w:sz w:val="20"/>
              </w:rPr>
            </w:pPr>
          </w:p>
        </w:tc>
        <w:tc>
          <w:tcPr>
            <w:tcW w:w="569" w:type="pct"/>
            <w:vMerge/>
            <w:shd w:val="clear" w:color="auto" w:fill="auto"/>
            <w:vAlign w:val="center"/>
          </w:tcPr>
          <w:p w14:paraId="365F54DF" w14:textId="77777777" w:rsidR="00CB26FF" w:rsidRPr="00FF7C99" w:rsidRDefault="00CB26FF">
            <w:pPr>
              <w:widowControl/>
              <w:jc w:val="left"/>
              <w:rPr>
                <w:rFonts w:ascii="宋体" w:hAnsi="宋体" w:cs="宋体"/>
                <w:b/>
                <w:bCs/>
                <w:kern w:val="0"/>
                <w:sz w:val="20"/>
              </w:rPr>
            </w:pPr>
          </w:p>
        </w:tc>
        <w:tc>
          <w:tcPr>
            <w:tcW w:w="569" w:type="pct"/>
            <w:vMerge/>
            <w:shd w:val="clear" w:color="auto" w:fill="auto"/>
            <w:vAlign w:val="center"/>
          </w:tcPr>
          <w:p w14:paraId="0247CB07" w14:textId="77777777" w:rsidR="00CB26FF" w:rsidRPr="00FF7C99" w:rsidRDefault="00CB26FF">
            <w:pPr>
              <w:widowControl/>
              <w:jc w:val="left"/>
              <w:rPr>
                <w:rFonts w:ascii="宋体" w:hAnsi="宋体" w:cs="宋体"/>
                <w:b/>
                <w:bCs/>
                <w:kern w:val="0"/>
                <w:sz w:val="20"/>
              </w:rPr>
            </w:pPr>
          </w:p>
        </w:tc>
        <w:tc>
          <w:tcPr>
            <w:tcW w:w="435" w:type="pct"/>
            <w:vMerge/>
            <w:shd w:val="clear" w:color="auto" w:fill="auto"/>
            <w:vAlign w:val="center"/>
          </w:tcPr>
          <w:p w14:paraId="1744811F" w14:textId="77777777" w:rsidR="00CB26FF" w:rsidRPr="00FF7C99" w:rsidRDefault="00CB26FF">
            <w:pPr>
              <w:widowControl/>
              <w:jc w:val="left"/>
              <w:rPr>
                <w:rFonts w:ascii="宋体" w:hAnsi="宋体" w:cs="宋体"/>
                <w:b/>
                <w:bCs/>
                <w:kern w:val="0"/>
                <w:sz w:val="20"/>
              </w:rPr>
            </w:pPr>
          </w:p>
        </w:tc>
        <w:tc>
          <w:tcPr>
            <w:tcW w:w="480" w:type="pct"/>
            <w:vMerge/>
            <w:shd w:val="clear" w:color="auto" w:fill="auto"/>
            <w:vAlign w:val="center"/>
          </w:tcPr>
          <w:p w14:paraId="3A1A30DF" w14:textId="77777777" w:rsidR="00CB26FF" w:rsidRPr="00FF7C99" w:rsidRDefault="00CB26FF">
            <w:pPr>
              <w:widowControl/>
              <w:jc w:val="left"/>
              <w:rPr>
                <w:rFonts w:ascii="宋体" w:hAnsi="宋体" w:cs="宋体"/>
                <w:b/>
                <w:bCs/>
                <w:kern w:val="0"/>
                <w:sz w:val="20"/>
              </w:rPr>
            </w:pPr>
          </w:p>
        </w:tc>
        <w:tc>
          <w:tcPr>
            <w:tcW w:w="391" w:type="pct"/>
            <w:vMerge/>
            <w:shd w:val="clear" w:color="auto" w:fill="auto"/>
            <w:vAlign w:val="center"/>
          </w:tcPr>
          <w:p w14:paraId="19D1A4BE" w14:textId="77777777" w:rsidR="00CB26FF" w:rsidRPr="00FF7C99" w:rsidRDefault="00CB26FF">
            <w:pPr>
              <w:widowControl/>
              <w:jc w:val="left"/>
              <w:rPr>
                <w:rFonts w:ascii="宋体" w:hAnsi="宋体" w:cs="宋体"/>
                <w:b/>
                <w:bCs/>
                <w:kern w:val="0"/>
                <w:sz w:val="20"/>
              </w:rPr>
            </w:pPr>
          </w:p>
        </w:tc>
        <w:tc>
          <w:tcPr>
            <w:tcW w:w="391" w:type="pct"/>
            <w:vMerge/>
            <w:shd w:val="clear" w:color="auto" w:fill="auto"/>
            <w:vAlign w:val="center"/>
          </w:tcPr>
          <w:p w14:paraId="1AA9DCAD" w14:textId="77777777" w:rsidR="00CB26FF" w:rsidRPr="00FF7C99" w:rsidRDefault="00CB26FF">
            <w:pPr>
              <w:widowControl/>
              <w:jc w:val="left"/>
              <w:rPr>
                <w:rFonts w:ascii="宋体" w:hAnsi="宋体" w:cs="宋体"/>
                <w:b/>
                <w:bCs/>
                <w:kern w:val="0"/>
                <w:sz w:val="20"/>
              </w:rPr>
            </w:pPr>
          </w:p>
        </w:tc>
        <w:tc>
          <w:tcPr>
            <w:tcW w:w="625" w:type="pct"/>
            <w:shd w:val="clear" w:color="000000" w:fill="FFFFFF"/>
            <w:vAlign w:val="center"/>
          </w:tcPr>
          <w:p w14:paraId="01838F8D" w14:textId="77777777" w:rsidR="00CB26FF" w:rsidRPr="00FF7C99" w:rsidRDefault="00CB26FF">
            <w:pPr>
              <w:widowControl/>
              <w:jc w:val="center"/>
              <w:rPr>
                <w:rFonts w:ascii="宋体" w:hAnsi="宋体" w:cs="宋体"/>
                <w:b/>
                <w:bCs/>
                <w:kern w:val="0"/>
                <w:sz w:val="20"/>
              </w:rPr>
            </w:pPr>
            <w:r w:rsidRPr="00FF7C99">
              <w:rPr>
                <w:rFonts w:ascii="宋体" w:hAnsi="宋体" w:cs="宋体" w:hint="eastAsia"/>
                <w:b/>
                <w:bCs/>
                <w:kern w:val="0"/>
                <w:sz w:val="20"/>
              </w:rPr>
              <w:t>单位(元)</w:t>
            </w:r>
          </w:p>
        </w:tc>
        <w:tc>
          <w:tcPr>
            <w:tcW w:w="625" w:type="pct"/>
            <w:shd w:val="clear" w:color="000000" w:fill="FFFFFF"/>
            <w:vAlign w:val="center"/>
          </w:tcPr>
          <w:p w14:paraId="2F26B844" w14:textId="77777777" w:rsidR="00CB26FF" w:rsidRPr="00FF7C99" w:rsidRDefault="00CB26FF">
            <w:pPr>
              <w:widowControl/>
              <w:jc w:val="center"/>
              <w:rPr>
                <w:rFonts w:ascii="宋体" w:hAnsi="宋体" w:cs="宋体"/>
                <w:b/>
                <w:bCs/>
                <w:kern w:val="0"/>
                <w:sz w:val="20"/>
              </w:rPr>
            </w:pPr>
            <w:r w:rsidRPr="00FF7C99">
              <w:rPr>
                <w:rFonts w:ascii="宋体" w:hAnsi="宋体" w:cs="宋体" w:hint="eastAsia"/>
                <w:b/>
                <w:bCs/>
                <w:kern w:val="0"/>
                <w:sz w:val="20"/>
              </w:rPr>
              <w:t>单位(元)</w:t>
            </w:r>
          </w:p>
        </w:tc>
        <w:tc>
          <w:tcPr>
            <w:tcW w:w="480" w:type="pct"/>
            <w:vMerge/>
            <w:vAlign w:val="center"/>
          </w:tcPr>
          <w:p w14:paraId="1B05DCD9" w14:textId="77777777" w:rsidR="00CB26FF" w:rsidRPr="00FF7C99" w:rsidRDefault="00CB26FF">
            <w:pPr>
              <w:widowControl/>
              <w:jc w:val="left"/>
              <w:rPr>
                <w:rFonts w:ascii="宋体" w:hAnsi="宋体" w:cs="宋体"/>
                <w:b/>
                <w:bCs/>
                <w:kern w:val="0"/>
                <w:sz w:val="20"/>
              </w:rPr>
            </w:pPr>
          </w:p>
        </w:tc>
      </w:tr>
      <w:tr w:rsidR="00CB26FF" w:rsidRPr="00FF7C99" w14:paraId="3B35D631" w14:textId="77777777" w:rsidTr="00FF7C99">
        <w:trPr>
          <w:trHeight w:val="315"/>
        </w:trPr>
        <w:tc>
          <w:tcPr>
            <w:tcW w:w="435" w:type="pct"/>
            <w:shd w:val="clear" w:color="000000" w:fill="FFFFFF"/>
            <w:vAlign w:val="center"/>
          </w:tcPr>
          <w:p w14:paraId="608DF45A" w14:textId="77777777" w:rsidR="00CB26FF" w:rsidRPr="00FF7C99" w:rsidRDefault="00CB26FF">
            <w:pPr>
              <w:widowControl/>
              <w:jc w:val="center"/>
              <w:rPr>
                <w:rFonts w:ascii="宋体" w:hAnsi="宋体" w:cs="宋体"/>
                <w:b/>
                <w:bCs/>
                <w:kern w:val="0"/>
                <w:sz w:val="20"/>
              </w:rPr>
            </w:pPr>
            <w:r w:rsidRPr="00FF7C99">
              <w:rPr>
                <w:rFonts w:ascii="宋体" w:hAnsi="宋体" w:cs="宋体" w:hint="eastAsia"/>
                <w:b/>
                <w:bCs/>
                <w:kern w:val="0"/>
                <w:sz w:val="20"/>
              </w:rPr>
              <w:t>1</w:t>
            </w:r>
          </w:p>
        </w:tc>
        <w:tc>
          <w:tcPr>
            <w:tcW w:w="569" w:type="pct"/>
            <w:shd w:val="clear" w:color="000000" w:fill="FFFFFF"/>
            <w:vAlign w:val="center"/>
          </w:tcPr>
          <w:p w14:paraId="40E4071F" w14:textId="77777777" w:rsidR="00CB26FF" w:rsidRPr="00FF7C99" w:rsidRDefault="00CB26FF">
            <w:pPr>
              <w:widowControl/>
              <w:jc w:val="center"/>
              <w:rPr>
                <w:rFonts w:ascii="宋体" w:hAnsi="宋体" w:cs="宋体"/>
                <w:b/>
                <w:bCs/>
                <w:kern w:val="0"/>
                <w:sz w:val="20"/>
              </w:rPr>
            </w:pPr>
          </w:p>
        </w:tc>
        <w:tc>
          <w:tcPr>
            <w:tcW w:w="569" w:type="pct"/>
            <w:shd w:val="clear" w:color="000000" w:fill="FFFFFF"/>
            <w:vAlign w:val="center"/>
          </w:tcPr>
          <w:p w14:paraId="06F215B8" w14:textId="77777777" w:rsidR="00CB26FF" w:rsidRPr="00FF7C99" w:rsidRDefault="00CB26FF">
            <w:pPr>
              <w:widowControl/>
              <w:snapToGrid w:val="0"/>
              <w:rPr>
                <w:rFonts w:ascii="宋体" w:hAnsi="宋体"/>
                <w:b/>
                <w:bCs/>
                <w:kern w:val="0"/>
                <w:sz w:val="22"/>
              </w:rPr>
            </w:pPr>
          </w:p>
        </w:tc>
        <w:tc>
          <w:tcPr>
            <w:tcW w:w="435" w:type="pct"/>
            <w:shd w:val="clear" w:color="000000" w:fill="FFFFFF"/>
            <w:vAlign w:val="center"/>
          </w:tcPr>
          <w:p w14:paraId="1037E513" w14:textId="77777777" w:rsidR="00CB26FF" w:rsidRPr="00FF7C99" w:rsidRDefault="00CB26FF">
            <w:pPr>
              <w:widowControl/>
              <w:snapToGrid w:val="0"/>
              <w:jc w:val="center"/>
              <w:rPr>
                <w:rFonts w:ascii="宋体" w:hAnsi="宋体" w:cs="宋体"/>
                <w:kern w:val="0"/>
                <w:sz w:val="20"/>
              </w:rPr>
            </w:pPr>
          </w:p>
        </w:tc>
        <w:tc>
          <w:tcPr>
            <w:tcW w:w="480" w:type="pct"/>
            <w:shd w:val="clear" w:color="000000" w:fill="FFFFFF"/>
            <w:vAlign w:val="center"/>
          </w:tcPr>
          <w:p w14:paraId="4B5BCA57" w14:textId="77777777" w:rsidR="00CB26FF" w:rsidRPr="00FF7C99" w:rsidRDefault="00CB26FF">
            <w:pPr>
              <w:widowControl/>
              <w:snapToGrid w:val="0"/>
              <w:jc w:val="center"/>
              <w:rPr>
                <w:rFonts w:ascii="宋体" w:hAnsi="宋体" w:cs="宋体"/>
                <w:b/>
                <w:bCs/>
                <w:kern w:val="0"/>
                <w:sz w:val="20"/>
              </w:rPr>
            </w:pPr>
          </w:p>
        </w:tc>
        <w:tc>
          <w:tcPr>
            <w:tcW w:w="391" w:type="pct"/>
            <w:shd w:val="clear" w:color="000000" w:fill="FFFFFF"/>
            <w:vAlign w:val="center"/>
          </w:tcPr>
          <w:p w14:paraId="1B6E4D8A" w14:textId="77777777" w:rsidR="00CB26FF" w:rsidRPr="00FF7C99" w:rsidRDefault="00CB26FF">
            <w:pPr>
              <w:snapToGrid w:val="0"/>
              <w:jc w:val="center"/>
              <w:rPr>
                <w:rFonts w:ascii="宋体" w:hAnsi="宋体"/>
                <w:sz w:val="20"/>
              </w:rPr>
            </w:pPr>
          </w:p>
        </w:tc>
        <w:tc>
          <w:tcPr>
            <w:tcW w:w="391" w:type="pct"/>
            <w:shd w:val="clear" w:color="000000" w:fill="FFFFFF"/>
            <w:vAlign w:val="center"/>
          </w:tcPr>
          <w:p w14:paraId="71A16A1E" w14:textId="77777777" w:rsidR="00CB26FF" w:rsidRPr="00FF7C99" w:rsidRDefault="00CB26FF">
            <w:pPr>
              <w:widowControl/>
              <w:snapToGrid w:val="0"/>
              <w:rPr>
                <w:rFonts w:ascii="宋体" w:hAnsi="宋体"/>
                <w:b/>
                <w:bCs/>
                <w:kern w:val="0"/>
                <w:sz w:val="22"/>
              </w:rPr>
            </w:pPr>
          </w:p>
        </w:tc>
        <w:tc>
          <w:tcPr>
            <w:tcW w:w="625" w:type="pct"/>
            <w:shd w:val="clear" w:color="000000" w:fill="FFFFFF"/>
            <w:vAlign w:val="center"/>
          </w:tcPr>
          <w:p w14:paraId="5870E992" w14:textId="77777777" w:rsidR="00CB26FF" w:rsidRPr="00FF7C99" w:rsidRDefault="00CB26FF">
            <w:pPr>
              <w:widowControl/>
              <w:jc w:val="center"/>
              <w:rPr>
                <w:rFonts w:ascii="宋体" w:hAnsi="宋体" w:cs="宋体"/>
                <w:b/>
                <w:bCs/>
                <w:kern w:val="0"/>
                <w:sz w:val="20"/>
              </w:rPr>
            </w:pPr>
          </w:p>
        </w:tc>
        <w:tc>
          <w:tcPr>
            <w:tcW w:w="625" w:type="pct"/>
            <w:shd w:val="clear" w:color="000000" w:fill="FFFFFF"/>
            <w:vAlign w:val="center"/>
          </w:tcPr>
          <w:p w14:paraId="7EBD7CCC" w14:textId="77777777" w:rsidR="00CB26FF" w:rsidRPr="00FF7C99" w:rsidRDefault="00CB26FF">
            <w:pPr>
              <w:widowControl/>
              <w:jc w:val="left"/>
              <w:rPr>
                <w:rFonts w:ascii="宋体" w:hAnsi="宋体" w:cs="宋体"/>
                <w:bCs/>
                <w:kern w:val="0"/>
                <w:sz w:val="20"/>
              </w:rPr>
            </w:pPr>
          </w:p>
        </w:tc>
        <w:tc>
          <w:tcPr>
            <w:tcW w:w="480" w:type="pct"/>
            <w:shd w:val="clear" w:color="000000" w:fill="FFFFFF"/>
            <w:vAlign w:val="center"/>
          </w:tcPr>
          <w:p w14:paraId="4DA7D8D2" w14:textId="77777777" w:rsidR="00CB26FF" w:rsidRPr="00FF7C99" w:rsidRDefault="00CB26FF">
            <w:pPr>
              <w:widowControl/>
              <w:jc w:val="center"/>
              <w:rPr>
                <w:rFonts w:ascii="宋体" w:hAnsi="宋体" w:cs="宋体"/>
                <w:b/>
                <w:bCs/>
                <w:kern w:val="0"/>
                <w:sz w:val="20"/>
              </w:rPr>
            </w:pPr>
          </w:p>
        </w:tc>
      </w:tr>
      <w:tr w:rsidR="00CB26FF" w:rsidRPr="00FF7C99" w14:paraId="53C6F440" w14:textId="77777777" w:rsidTr="00FF7C99">
        <w:trPr>
          <w:trHeight w:val="315"/>
        </w:trPr>
        <w:tc>
          <w:tcPr>
            <w:tcW w:w="435" w:type="pct"/>
            <w:shd w:val="clear" w:color="000000" w:fill="FFFFFF"/>
            <w:vAlign w:val="center"/>
          </w:tcPr>
          <w:p w14:paraId="1B66F0D7" w14:textId="77777777" w:rsidR="00CB26FF" w:rsidRPr="00FF7C99" w:rsidRDefault="00CB26FF">
            <w:pPr>
              <w:widowControl/>
              <w:jc w:val="center"/>
              <w:rPr>
                <w:rFonts w:ascii="宋体" w:hAnsi="宋体" w:cs="宋体"/>
                <w:b/>
                <w:bCs/>
                <w:kern w:val="0"/>
                <w:sz w:val="20"/>
              </w:rPr>
            </w:pPr>
            <w:r w:rsidRPr="00FF7C99">
              <w:rPr>
                <w:rFonts w:ascii="宋体" w:hAnsi="宋体" w:cs="宋体" w:hint="eastAsia"/>
                <w:b/>
                <w:bCs/>
                <w:kern w:val="0"/>
                <w:sz w:val="20"/>
              </w:rPr>
              <w:t>2</w:t>
            </w:r>
          </w:p>
        </w:tc>
        <w:tc>
          <w:tcPr>
            <w:tcW w:w="569" w:type="pct"/>
            <w:shd w:val="clear" w:color="000000" w:fill="FFFFFF"/>
            <w:vAlign w:val="center"/>
          </w:tcPr>
          <w:p w14:paraId="5732362E" w14:textId="77777777" w:rsidR="00CB26FF" w:rsidRPr="00FF7C99" w:rsidRDefault="00CB26FF">
            <w:pPr>
              <w:widowControl/>
              <w:snapToGrid w:val="0"/>
              <w:rPr>
                <w:rFonts w:ascii="宋体" w:hAnsi="宋体" w:cs="宋体"/>
                <w:kern w:val="0"/>
                <w:sz w:val="22"/>
              </w:rPr>
            </w:pPr>
          </w:p>
        </w:tc>
        <w:tc>
          <w:tcPr>
            <w:tcW w:w="569" w:type="pct"/>
            <w:shd w:val="clear" w:color="000000" w:fill="FFFFFF"/>
            <w:vAlign w:val="center"/>
          </w:tcPr>
          <w:p w14:paraId="3C5566E4" w14:textId="77777777" w:rsidR="00CB26FF" w:rsidRPr="00FF7C99" w:rsidRDefault="00CB26FF">
            <w:pPr>
              <w:widowControl/>
              <w:snapToGrid w:val="0"/>
              <w:rPr>
                <w:rFonts w:ascii="宋体" w:hAnsi="宋体"/>
                <w:b/>
                <w:bCs/>
                <w:kern w:val="0"/>
                <w:sz w:val="22"/>
              </w:rPr>
            </w:pPr>
          </w:p>
        </w:tc>
        <w:tc>
          <w:tcPr>
            <w:tcW w:w="435" w:type="pct"/>
            <w:shd w:val="clear" w:color="000000" w:fill="FFFFFF"/>
            <w:vAlign w:val="center"/>
          </w:tcPr>
          <w:p w14:paraId="33590D0C" w14:textId="77777777" w:rsidR="00CB26FF" w:rsidRPr="00FF7C99" w:rsidRDefault="00CB26FF">
            <w:pPr>
              <w:widowControl/>
              <w:snapToGrid w:val="0"/>
              <w:jc w:val="center"/>
              <w:rPr>
                <w:rFonts w:ascii="宋体" w:hAnsi="宋体" w:cs="宋体"/>
                <w:kern w:val="0"/>
                <w:sz w:val="20"/>
              </w:rPr>
            </w:pPr>
          </w:p>
        </w:tc>
        <w:tc>
          <w:tcPr>
            <w:tcW w:w="480" w:type="pct"/>
            <w:shd w:val="clear" w:color="000000" w:fill="FFFFFF"/>
            <w:vAlign w:val="center"/>
          </w:tcPr>
          <w:p w14:paraId="7A56657D" w14:textId="77777777" w:rsidR="00CB26FF" w:rsidRPr="00FF7C99" w:rsidRDefault="00CB26FF">
            <w:pPr>
              <w:widowControl/>
              <w:snapToGrid w:val="0"/>
              <w:jc w:val="center"/>
              <w:rPr>
                <w:rFonts w:ascii="宋体" w:hAnsi="宋体" w:cs="宋体"/>
                <w:b/>
                <w:bCs/>
                <w:kern w:val="0"/>
                <w:sz w:val="20"/>
              </w:rPr>
            </w:pPr>
          </w:p>
        </w:tc>
        <w:tc>
          <w:tcPr>
            <w:tcW w:w="391" w:type="pct"/>
            <w:shd w:val="clear" w:color="000000" w:fill="FFFFFF"/>
            <w:vAlign w:val="center"/>
          </w:tcPr>
          <w:p w14:paraId="5F806E56" w14:textId="77777777" w:rsidR="00CB26FF" w:rsidRPr="00FF7C99" w:rsidRDefault="00CB26FF">
            <w:pPr>
              <w:snapToGrid w:val="0"/>
              <w:jc w:val="center"/>
              <w:rPr>
                <w:rFonts w:ascii="宋体" w:hAnsi="宋体"/>
                <w:sz w:val="20"/>
              </w:rPr>
            </w:pPr>
          </w:p>
        </w:tc>
        <w:tc>
          <w:tcPr>
            <w:tcW w:w="391" w:type="pct"/>
            <w:shd w:val="clear" w:color="000000" w:fill="FFFFFF"/>
            <w:vAlign w:val="center"/>
          </w:tcPr>
          <w:p w14:paraId="5D15B1E2" w14:textId="77777777" w:rsidR="00CB26FF" w:rsidRPr="00FF7C99" w:rsidRDefault="00CB26FF">
            <w:pPr>
              <w:widowControl/>
              <w:snapToGrid w:val="0"/>
              <w:rPr>
                <w:rFonts w:ascii="宋体" w:hAnsi="宋体"/>
                <w:b/>
                <w:bCs/>
                <w:kern w:val="0"/>
                <w:sz w:val="22"/>
              </w:rPr>
            </w:pPr>
          </w:p>
        </w:tc>
        <w:tc>
          <w:tcPr>
            <w:tcW w:w="625" w:type="pct"/>
            <w:shd w:val="clear" w:color="000000" w:fill="FFFFFF"/>
            <w:vAlign w:val="center"/>
          </w:tcPr>
          <w:p w14:paraId="2456005F" w14:textId="77777777" w:rsidR="00CB26FF" w:rsidRPr="00FF7C99" w:rsidRDefault="00CB26FF">
            <w:pPr>
              <w:widowControl/>
              <w:jc w:val="center"/>
              <w:rPr>
                <w:rFonts w:ascii="宋体" w:hAnsi="宋体" w:cs="宋体"/>
                <w:b/>
                <w:bCs/>
                <w:kern w:val="0"/>
                <w:sz w:val="20"/>
              </w:rPr>
            </w:pPr>
          </w:p>
        </w:tc>
        <w:tc>
          <w:tcPr>
            <w:tcW w:w="625" w:type="pct"/>
            <w:shd w:val="clear" w:color="000000" w:fill="FFFFFF"/>
            <w:vAlign w:val="center"/>
          </w:tcPr>
          <w:p w14:paraId="12590B1D" w14:textId="77777777" w:rsidR="00CB26FF" w:rsidRPr="00FF7C99" w:rsidRDefault="00CB26FF">
            <w:pPr>
              <w:widowControl/>
              <w:jc w:val="left"/>
              <w:rPr>
                <w:rFonts w:ascii="宋体" w:hAnsi="宋体" w:cs="宋体"/>
                <w:bCs/>
                <w:kern w:val="0"/>
                <w:sz w:val="20"/>
              </w:rPr>
            </w:pPr>
          </w:p>
        </w:tc>
        <w:tc>
          <w:tcPr>
            <w:tcW w:w="480" w:type="pct"/>
            <w:shd w:val="clear" w:color="000000" w:fill="FFFFFF"/>
            <w:vAlign w:val="center"/>
          </w:tcPr>
          <w:p w14:paraId="791272B1" w14:textId="77777777" w:rsidR="00CB26FF" w:rsidRPr="00FF7C99" w:rsidRDefault="00CB26FF">
            <w:pPr>
              <w:widowControl/>
              <w:jc w:val="center"/>
              <w:rPr>
                <w:rFonts w:ascii="宋体" w:hAnsi="宋体" w:cs="宋体"/>
                <w:b/>
                <w:bCs/>
                <w:kern w:val="0"/>
                <w:sz w:val="20"/>
              </w:rPr>
            </w:pPr>
          </w:p>
        </w:tc>
      </w:tr>
      <w:tr w:rsidR="00CB26FF" w:rsidRPr="00FF7C99" w14:paraId="69EF05F9" w14:textId="77777777" w:rsidTr="00FF7C99">
        <w:trPr>
          <w:trHeight w:val="315"/>
        </w:trPr>
        <w:tc>
          <w:tcPr>
            <w:tcW w:w="435" w:type="pct"/>
            <w:shd w:val="clear" w:color="000000" w:fill="FFFFFF"/>
            <w:vAlign w:val="center"/>
          </w:tcPr>
          <w:p w14:paraId="12951BB0" w14:textId="77777777" w:rsidR="00CB26FF" w:rsidRPr="00FF7C99" w:rsidRDefault="00CB26FF">
            <w:pPr>
              <w:widowControl/>
              <w:jc w:val="center"/>
              <w:rPr>
                <w:rFonts w:ascii="宋体" w:hAnsi="宋体" w:cs="宋体"/>
                <w:b/>
                <w:bCs/>
                <w:kern w:val="0"/>
                <w:sz w:val="20"/>
              </w:rPr>
            </w:pPr>
            <w:r w:rsidRPr="00FF7C99">
              <w:rPr>
                <w:rFonts w:ascii="宋体" w:hAnsi="宋体" w:cs="宋体" w:hint="eastAsia"/>
                <w:b/>
                <w:bCs/>
                <w:kern w:val="0"/>
                <w:sz w:val="20"/>
              </w:rPr>
              <w:t>3</w:t>
            </w:r>
          </w:p>
        </w:tc>
        <w:tc>
          <w:tcPr>
            <w:tcW w:w="569" w:type="pct"/>
            <w:shd w:val="clear" w:color="000000" w:fill="FFFFFF"/>
            <w:vAlign w:val="center"/>
          </w:tcPr>
          <w:p w14:paraId="7D53D9A5" w14:textId="77777777" w:rsidR="00CB26FF" w:rsidRPr="00FF7C99" w:rsidRDefault="00CB26FF">
            <w:pPr>
              <w:widowControl/>
              <w:snapToGrid w:val="0"/>
              <w:rPr>
                <w:rFonts w:ascii="宋体" w:hAnsi="宋体" w:cs="宋体"/>
                <w:kern w:val="0"/>
                <w:sz w:val="22"/>
              </w:rPr>
            </w:pPr>
          </w:p>
        </w:tc>
        <w:tc>
          <w:tcPr>
            <w:tcW w:w="569" w:type="pct"/>
            <w:shd w:val="clear" w:color="000000" w:fill="FFFFFF"/>
            <w:vAlign w:val="center"/>
          </w:tcPr>
          <w:p w14:paraId="14D17D50" w14:textId="77777777" w:rsidR="00CB26FF" w:rsidRPr="00FF7C99" w:rsidRDefault="00CB26FF">
            <w:pPr>
              <w:widowControl/>
              <w:snapToGrid w:val="0"/>
              <w:rPr>
                <w:rFonts w:ascii="宋体" w:hAnsi="宋体"/>
                <w:b/>
                <w:bCs/>
                <w:kern w:val="0"/>
                <w:sz w:val="22"/>
              </w:rPr>
            </w:pPr>
          </w:p>
        </w:tc>
        <w:tc>
          <w:tcPr>
            <w:tcW w:w="435" w:type="pct"/>
            <w:shd w:val="clear" w:color="000000" w:fill="FFFFFF"/>
            <w:vAlign w:val="center"/>
          </w:tcPr>
          <w:p w14:paraId="43C12EF8" w14:textId="77777777" w:rsidR="00CB26FF" w:rsidRPr="00FF7C99" w:rsidRDefault="00CB26FF">
            <w:pPr>
              <w:widowControl/>
              <w:snapToGrid w:val="0"/>
              <w:jc w:val="center"/>
              <w:rPr>
                <w:rFonts w:ascii="宋体" w:hAnsi="宋体" w:cs="宋体"/>
                <w:kern w:val="0"/>
                <w:sz w:val="20"/>
              </w:rPr>
            </w:pPr>
          </w:p>
        </w:tc>
        <w:tc>
          <w:tcPr>
            <w:tcW w:w="480" w:type="pct"/>
            <w:shd w:val="clear" w:color="000000" w:fill="FFFFFF"/>
            <w:vAlign w:val="center"/>
          </w:tcPr>
          <w:p w14:paraId="6533AFD1" w14:textId="77777777" w:rsidR="00CB26FF" w:rsidRPr="00FF7C99" w:rsidRDefault="00CB26FF">
            <w:pPr>
              <w:widowControl/>
              <w:snapToGrid w:val="0"/>
              <w:jc w:val="center"/>
              <w:rPr>
                <w:rFonts w:ascii="宋体" w:hAnsi="宋体" w:cs="宋体"/>
                <w:b/>
                <w:bCs/>
                <w:kern w:val="0"/>
                <w:sz w:val="20"/>
              </w:rPr>
            </w:pPr>
          </w:p>
        </w:tc>
        <w:tc>
          <w:tcPr>
            <w:tcW w:w="391" w:type="pct"/>
            <w:shd w:val="clear" w:color="000000" w:fill="FFFFFF"/>
            <w:vAlign w:val="center"/>
          </w:tcPr>
          <w:p w14:paraId="0AECC8F5" w14:textId="77777777" w:rsidR="00CB26FF" w:rsidRPr="00FF7C99" w:rsidRDefault="00CB26FF">
            <w:pPr>
              <w:snapToGrid w:val="0"/>
              <w:jc w:val="center"/>
              <w:rPr>
                <w:rFonts w:ascii="宋体" w:hAnsi="宋体"/>
                <w:sz w:val="20"/>
              </w:rPr>
            </w:pPr>
          </w:p>
        </w:tc>
        <w:tc>
          <w:tcPr>
            <w:tcW w:w="391" w:type="pct"/>
            <w:shd w:val="clear" w:color="000000" w:fill="FFFFFF"/>
            <w:vAlign w:val="center"/>
          </w:tcPr>
          <w:p w14:paraId="38E6254A" w14:textId="77777777" w:rsidR="00CB26FF" w:rsidRPr="00FF7C99" w:rsidRDefault="00CB26FF">
            <w:pPr>
              <w:widowControl/>
              <w:snapToGrid w:val="0"/>
              <w:rPr>
                <w:rFonts w:ascii="宋体" w:hAnsi="宋体"/>
                <w:b/>
                <w:bCs/>
                <w:kern w:val="0"/>
                <w:sz w:val="22"/>
              </w:rPr>
            </w:pPr>
          </w:p>
        </w:tc>
        <w:tc>
          <w:tcPr>
            <w:tcW w:w="625" w:type="pct"/>
            <w:shd w:val="clear" w:color="000000" w:fill="FFFFFF"/>
            <w:vAlign w:val="center"/>
          </w:tcPr>
          <w:p w14:paraId="703149E4" w14:textId="77777777" w:rsidR="00CB26FF" w:rsidRPr="00FF7C99" w:rsidRDefault="00CB26FF">
            <w:pPr>
              <w:widowControl/>
              <w:jc w:val="center"/>
              <w:rPr>
                <w:rFonts w:ascii="宋体" w:hAnsi="宋体" w:cs="宋体"/>
                <w:b/>
                <w:bCs/>
                <w:kern w:val="0"/>
                <w:sz w:val="20"/>
              </w:rPr>
            </w:pPr>
          </w:p>
        </w:tc>
        <w:tc>
          <w:tcPr>
            <w:tcW w:w="625" w:type="pct"/>
            <w:shd w:val="clear" w:color="000000" w:fill="FFFFFF"/>
            <w:vAlign w:val="center"/>
          </w:tcPr>
          <w:p w14:paraId="2DECB102" w14:textId="77777777" w:rsidR="00CB26FF" w:rsidRPr="00FF7C99" w:rsidRDefault="00CB26FF">
            <w:pPr>
              <w:widowControl/>
              <w:jc w:val="left"/>
              <w:rPr>
                <w:rFonts w:ascii="宋体" w:hAnsi="宋体" w:cs="宋体"/>
                <w:bCs/>
                <w:kern w:val="0"/>
                <w:sz w:val="20"/>
              </w:rPr>
            </w:pPr>
          </w:p>
        </w:tc>
        <w:tc>
          <w:tcPr>
            <w:tcW w:w="480" w:type="pct"/>
            <w:shd w:val="clear" w:color="000000" w:fill="FFFFFF"/>
            <w:vAlign w:val="center"/>
          </w:tcPr>
          <w:p w14:paraId="7493ECC4" w14:textId="77777777" w:rsidR="00CB26FF" w:rsidRPr="00FF7C99" w:rsidRDefault="00CB26FF">
            <w:pPr>
              <w:widowControl/>
              <w:jc w:val="center"/>
              <w:rPr>
                <w:rFonts w:ascii="宋体" w:hAnsi="宋体" w:cs="宋体"/>
                <w:b/>
                <w:bCs/>
                <w:kern w:val="0"/>
                <w:sz w:val="20"/>
              </w:rPr>
            </w:pPr>
          </w:p>
        </w:tc>
      </w:tr>
      <w:tr w:rsidR="00CB26FF" w:rsidRPr="00FF7C99" w14:paraId="44503460" w14:textId="77777777" w:rsidTr="00FF7C99">
        <w:trPr>
          <w:trHeight w:val="315"/>
        </w:trPr>
        <w:tc>
          <w:tcPr>
            <w:tcW w:w="435" w:type="pct"/>
            <w:shd w:val="clear" w:color="000000" w:fill="FFFFFF"/>
            <w:vAlign w:val="center"/>
          </w:tcPr>
          <w:p w14:paraId="11C51B85" w14:textId="77777777" w:rsidR="00CB26FF" w:rsidRPr="00FF7C99" w:rsidRDefault="00CB26FF">
            <w:pPr>
              <w:widowControl/>
              <w:jc w:val="left"/>
              <w:rPr>
                <w:rFonts w:ascii="宋体" w:hAnsi="宋体" w:cs="宋体"/>
                <w:b/>
                <w:bCs/>
                <w:kern w:val="0"/>
                <w:sz w:val="20"/>
              </w:rPr>
            </w:pPr>
            <w:r w:rsidRPr="00FF7C99">
              <w:rPr>
                <w:rFonts w:ascii="宋体" w:hAnsi="宋体" w:cs="宋体" w:hint="eastAsia"/>
                <w:b/>
                <w:bCs/>
                <w:kern w:val="0"/>
                <w:sz w:val="20"/>
              </w:rPr>
              <w:t>…</w:t>
            </w:r>
          </w:p>
        </w:tc>
        <w:tc>
          <w:tcPr>
            <w:tcW w:w="569" w:type="pct"/>
            <w:shd w:val="clear" w:color="000000" w:fill="FFFFFF"/>
            <w:vAlign w:val="center"/>
          </w:tcPr>
          <w:p w14:paraId="51BD6CAC" w14:textId="77777777" w:rsidR="00CB26FF" w:rsidRPr="00FF7C99" w:rsidRDefault="00CB26FF">
            <w:pPr>
              <w:widowControl/>
              <w:snapToGrid w:val="0"/>
              <w:rPr>
                <w:rFonts w:ascii="宋体" w:hAnsi="宋体" w:cs="宋体"/>
                <w:kern w:val="0"/>
                <w:sz w:val="22"/>
              </w:rPr>
            </w:pPr>
          </w:p>
        </w:tc>
        <w:tc>
          <w:tcPr>
            <w:tcW w:w="569" w:type="pct"/>
            <w:shd w:val="clear" w:color="000000" w:fill="FFFFFF"/>
            <w:vAlign w:val="center"/>
          </w:tcPr>
          <w:p w14:paraId="6AFED487" w14:textId="77777777" w:rsidR="00CB26FF" w:rsidRPr="00FF7C99" w:rsidRDefault="00CB26FF">
            <w:pPr>
              <w:widowControl/>
              <w:snapToGrid w:val="0"/>
              <w:rPr>
                <w:rFonts w:ascii="宋体" w:hAnsi="宋体"/>
                <w:b/>
                <w:bCs/>
                <w:kern w:val="0"/>
                <w:sz w:val="22"/>
              </w:rPr>
            </w:pPr>
          </w:p>
        </w:tc>
        <w:tc>
          <w:tcPr>
            <w:tcW w:w="435" w:type="pct"/>
            <w:shd w:val="clear" w:color="000000" w:fill="FFFFFF"/>
            <w:vAlign w:val="center"/>
          </w:tcPr>
          <w:p w14:paraId="4D2C3B46" w14:textId="77777777" w:rsidR="00CB26FF" w:rsidRPr="00FF7C99" w:rsidRDefault="00CB26FF">
            <w:pPr>
              <w:widowControl/>
              <w:snapToGrid w:val="0"/>
              <w:jc w:val="center"/>
              <w:rPr>
                <w:rFonts w:ascii="宋体" w:hAnsi="宋体" w:cs="宋体"/>
                <w:kern w:val="0"/>
                <w:sz w:val="20"/>
              </w:rPr>
            </w:pPr>
          </w:p>
        </w:tc>
        <w:tc>
          <w:tcPr>
            <w:tcW w:w="480" w:type="pct"/>
            <w:shd w:val="clear" w:color="000000" w:fill="FFFFFF"/>
            <w:vAlign w:val="center"/>
          </w:tcPr>
          <w:p w14:paraId="34EACC90" w14:textId="77777777" w:rsidR="00CB26FF" w:rsidRPr="00FF7C99" w:rsidRDefault="00CB26FF">
            <w:pPr>
              <w:widowControl/>
              <w:snapToGrid w:val="0"/>
              <w:jc w:val="center"/>
              <w:rPr>
                <w:rFonts w:ascii="宋体" w:hAnsi="宋体" w:cs="宋体"/>
                <w:b/>
                <w:bCs/>
                <w:kern w:val="0"/>
                <w:sz w:val="20"/>
              </w:rPr>
            </w:pPr>
          </w:p>
        </w:tc>
        <w:tc>
          <w:tcPr>
            <w:tcW w:w="391" w:type="pct"/>
            <w:shd w:val="clear" w:color="000000" w:fill="FFFFFF"/>
            <w:vAlign w:val="center"/>
          </w:tcPr>
          <w:p w14:paraId="2EB68BE0" w14:textId="77777777" w:rsidR="00CB26FF" w:rsidRPr="00FF7C99" w:rsidRDefault="00CB26FF">
            <w:pPr>
              <w:snapToGrid w:val="0"/>
              <w:jc w:val="center"/>
              <w:rPr>
                <w:rFonts w:ascii="宋体" w:hAnsi="宋体"/>
                <w:sz w:val="20"/>
              </w:rPr>
            </w:pPr>
          </w:p>
        </w:tc>
        <w:tc>
          <w:tcPr>
            <w:tcW w:w="391" w:type="pct"/>
            <w:shd w:val="clear" w:color="000000" w:fill="FFFFFF"/>
            <w:vAlign w:val="center"/>
          </w:tcPr>
          <w:p w14:paraId="2C20E8DE" w14:textId="77777777" w:rsidR="00CB26FF" w:rsidRPr="00FF7C99" w:rsidRDefault="00CB26FF">
            <w:pPr>
              <w:widowControl/>
              <w:snapToGrid w:val="0"/>
              <w:rPr>
                <w:rFonts w:ascii="宋体" w:hAnsi="宋体"/>
                <w:b/>
                <w:bCs/>
                <w:kern w:val="0"/>
                <w:sz w:val="22"/>
              </w:rPr>
            </w:pPr>
          </w:p>
        </w:tc>
        <w:tc>
          <w:tcPr>
            <w:tcW w:w="625" w:type="pct"/>
            <w:shd w:val="clear" w:color="000000" w:fill="FFFFFF"/>
            <w:vAlign w:val="center"/>
          </w:tcPr>
          <w:p w14:paraId="059253FC" w14:textId="77777777" w:rsidR="00CB26FF" w:rsidRPr="00FF7C99" w:rsidRDefault="00CB26FF">
            <w:pPr>
              <w:widowControl/>
              <w:jc w:val="center"/>
              <w:rPr>
                <w:rFonts w:ascii="宋体" w:hAnsi="宋体" w:cs="宋体"/>
                <w:b/>
                <w:bCs/>
                <w:kern w:val="0"/>
                <w:sz w:val="20"/>
              </w:rPr>
            </w:pPr>
          </w:p>
        </w:tc>
        <w:tc>
          <w:tcPr>
            <w:tcW w:w="625" w:type="pct"/>
            <w:shd w:val="clear" w:color="000000" w:fill="FFFFFF"/>
            <w:vAlign w:val="center"/>
          </w:tcPr>
          <w:p w14:paraId="59AC9B06" w14:textId="77777777" w:rsidR="00CB26FF" w:rsidRPr="00FF7C99" w:rsidRDefault="00CB26FF">
            <w:pPr>
              <w:widowControl/>
              <w:jc w:val="left"/>
              <w:rPr>
                <w:rFonts w:ascii="宋体" w:hAnsi="宋体" w:cs="宋体"/>
                <w:bCs/>
                <w:kern w:val="0"/>
                <w:sz w:val="20"/>
              </w:rPr>
            </w:pPr>
          </w:p>
        </w:tc>
        <w:tc>
          <w:tcPr>
            <w:tcW w:w="480" w:type="pct"/>
            <w:shd w:val="clear" w:color="000000" w:fill="FFFFFF"/>
            <w:vAlign w:val="center"/>
          </w:tcPr>
          <w:p w14:paraId="147414D7" w14:textId="77777777" w:rsidR="00CB26FF" w:rsidRPr="00FF7C99" w:rsidRDefault="00CB26FF">
            <w:pPr>
              <w:widowControl/>
              <w:jc w:val="center"/>
              <w:rPr>
                <w:rFonts w:ascii="宋体" w:hAnsi="宋体" w:cs="宋体"/>
                <w:b/>
                <w:bCs/>
                <w:kern w:val="0"/>
                <w:sz w:val="20"/>
              </w:rPr>
            </w:pPr>
          </w:p>
        </w:tc>
      </w:tr>
      <w:tr w:rsidR="00CB26FF" w:rsidRPr="00FF7C99" w14:paraId="4DF8DB32" w14:textId="77777777" w:rsidTr="00FF7C99">
        <w:trPr>
          <w:trHeight w:val="315"/>
        </w:trPr>
        <w:tc>
          <w:tcPr>
            <w:tcW w:w="435" w:type="pct"/>
            <w:shd w:val="clear" w:color="000000" w:fill="FFFFFF"/>
            <w:vAlign w:val="center"/>
          </w:tcPr>
          <w:p w14:paraId="53F63086" w14:textId="77777777" w:rsidR="00CB26FF" w:rsidRPr="00FF7C99" w:rsidRDefault="00CB26FF">
            <w:pPr>
              <w:widowControl/>
              <w:jc w:val="center"/>
              <w:rPr>
                <w:rFonts w:ascii="宋体" w:hAnsi="宋体" w:cs="宋体"/>
                <w:b/>
                <w:kern w:val="0"/>
                <w:sz w:val="20"/>
              </w:rPr>
            </w:pPr>
          </w:p>
        </w:tc>
        <w:tc>
          <w:tcPr>
            <w:tcW w:w="569" w:type="pct"/>
            <w:shd w:val="clear" w:color="000000" w:fill="FFFFFF"/>
            <w:vAlign w:val="center"/>
          </w:tcPr>
          <w:p w14:paraId="26B062DE" w14:textId="77777777" w:rsidR="00CB26FF" w:rsidRPr="00FF7C99" w:rsidRDefault="00CB26FF">
            <w:pPr>
              <w:widowControl/>
              <w:jc w:val="center"/>
              <w:rPr>
                <w:rFonts w:ascii="宋体" w:hAnsi="宋体"/>
                <w:b/>
                <w:bCs/>
                <w:kern w:val="0"/>
                <w:szCs w:val="21"/>
              </w:rPr>
            </w:pPr>
          </w:p>
        </w:tc>
        <w:tc>
          <w:tcPr>
            <w:tcW w:w="569" w:type="pct"/>
            <w:shd w:val="clear" w:color="000000" w:fill="FFFFFF"/>
            <w:vAlign w:val="center"/>
          </w:tcPr>
          <w:p w14:paraId="57CD9E7C" w14:textId="77777777" w:rsidR="00CB26FF" w:rsidRPr="00FF7C99" w:rsidRDefault="00CB26FF">
            <w:pPr>
              <w:widowControl/>
              <w:snapToGrid w:val="0"/>
              <w:rPr>
                <w:rFonts w:ascii="宋体" w:hAnsi="宋体"/>
                <w:b/>
                <w:bCs/>
                <w:kern w:val="0"/>
                <w:sz w:val="22"/>
              </w:rPr>
            </w:pPr>
          </w:p>
        </w:tc>
        <w:tc>
          <w:tcPr>
            <w:tcW w:w="435" w:type="pct"/>
            <w:shd w:val="clear" w:color="000000" w:fill="FFFFFF"/>
            <w:vAlign w:val="center"/>
          </w:tcPr>
          <w:p w14:paraId="0645F1F6" w14:textId="77777777" w:rsidR="00CB26FF" w:rsidRPr="00FF7C99" w:rsidRDefault="00CB26FF">
            <w:pPr>
              <w:widowControl/>
              <w:snapToGrid w:val="0"/>
              <w:jc w:val="center"/>
              <w:rPr>
                <w:rFonts w:ascii="宋体" w:hAnsi="宋体" w:cs="宋体"/>
                <w:kern w:val="0"/>
                <w:sz w:val="20"/>
              </w:rPr>
            </w:pPr>
          </w:p>
        </w:tc>
        <w:tc>
          <w:tcPr>
            <w:tcW w:w="480" w:type="pct"/>
            <w:shd w:val="clear" w:color="000000" w:fill="FFFFFF"/>
            <w:vAlign w:val="center"/>
          </w:tcPr>
          <w:p w14:paraId="446027F5" w14:textId="77777777" w:rsidR="00CB26FF" w:rsidRPr="00FF7C99" w:rsidRDefault="00CB26FF">
            <w:pPr>
              <w:widowControl/>
              <w:snapToGrid w:val="0"/>
              <w:jc w:val="center"/>
              <w:rPr>
                <w:rFonts w:ascii="宋体" w:hAnsi="宋体" w:cs="宋体"/>
                <w:b/>
                <w:bCs/>
                <w:kern w:val="0"/>
                <w:sz w:val="20"/>
              </w:rPr>
            </w:pPr>
          </w:p>
        </w:tc>
        <w:tc>
          <w:tcPr>
            <w:tcW w:w="391" w:type="pct"/>
            <w:shd w:val="clear" w:color="000000" w:fill="FFFFFF"/>
            <w:vAlign w:val="center"/>
          </w:tcPr>
          <w:p w14:paraId="37E9C7AF" w14:textId="77777777" w:rsidR="00CB26FF" w:rsidRPr="00FF7C99" w:rsidRDefault="00CB26FF">
            <w:pPr>
              <w:snapToGrid w:val="0"/>
              <w:jc w:val="center"/>
              <w:rPr>
                <w:rFonts w:ascii="宋体" w:hAnsi="宋体"/>
                <w:sz w:val="20"/>
              </w:rPr>
            </w:pPr>
          </w:p>
        </w:tc>
        <w:tc>
          <w:tcPr>
            <w:tcW w:w="391" w:type="pct"/>
            <w:shd w:val="clear" w:color="000000" w:fill="FFFFFF"/>
            <w:vAlign w:val="center"/>
          </w:tcPr>
          <w:p w14:paraId="1E9E4AB6" w14:textId="77777777" w:rsidR="00CB26FF" w:rsidRPr="00FF7C99" w:rsidRDefault="00CB26FF">
            <w:pPr>
              <w:widowControl/>
              <w:snapToGrid w:val="0"/>
              <w:rPr>
                <w:rFonts w:ascii="宋体" w:hAnsi="宋体"/>
                <w:b/>
                <w:bCs/>
                <w:kern w:val="0"/>
                <w:sz w:val="22"/>
              </w:rPr>
            </w:pPr>
          </w:p>
        </w:tc>
        <w:tc>
          <w:tcPr>
            <w:tcW w:w="625" w:type="pct"/>
            <w:shd w:val="clear" w:color="000000" w:fill="FFFFFF"/>
            <w:vAlign w:val="center"/>
          </w:tcPr>
          <w:p w14:paraId="39A4DC31" w14:textId="77777777" w:rsidR="00CB26FF" w:rsidRPr="00FF7C99" w:rsidRDefault="00CB26FF">
            <w:pPr>
              <w:widowControl/>
              <w:jc w:val="center"/>
              <w:rPr>
                <w:rFonts w:ascii="宋体" w:hAnsi="宋体" w:cs="宋体"/>
                <w:b/>
                <w:bCs/>
                <w:kern w:val="0"/>
                <w:sz w:val="20"/>
              </w:rPr>
            </w:pPr>
          </w:p>
        </w:tc>
        <w:tc>
          <w:tcPr>
            <w:tcW w:w="625" w:type="pct"/>
            <w:shd w:val="clear" w:color="000000" w:fill="FFFFFF"/>
            <w:vAlign w:val="center"/>
          </w:tcPr>
          <w:p w14:paraId="04A026DC" w14:textId="77777777" w:rsidR="00CB26FF" w:rsidRPr="00FF7C99" w:rsidRDefault="00CB26FF">
            <w:pPr>
              <w:widowControl/>
              <w:jc w:val="left"/>
              <w:rPr>
                <w:rFonts w:ascii="宋体" w:hAnsi="宋体" w:cs="宋体"/>
                <w:bCs/>
                <w:kern w:val="0"/>
                <w:sz w:val="20"/>
              </w:rPr>
            </w:pPr>
          </w:p>
        </w:tc>
        <w:tc>
          <w:tcPr>
            <w:tcW w:w="480" w:type="pct"/>
            <w:shd w:val="clear" w:color="000000" w:fill="FFFFFF"/>
            <w:vAlign w:val="center"/>
          </w:tcPr>
          <w:p w14:paraId="68C0F80C" w14:textId="77777777" w:rsidR="00CB26FF" w:rsidRPr="00FF7C99" w:rsidRDefault="00CB26FF">
            <w:pPr>
              <w:widowControl/>
              <w:jc w:val="center"/>
              <w:rPr>
                <w:rFonts w:ascii="宋体" w:hAnsi="宋体" w:cs="宋体"/>
                <w:b/>
                <w:bCs/>
                <w:kern w:val="0"/>
                <w:sz w:val="20"/>
              </w:rPr>
            </w:pPr>
          </w:p>
        </w:tc>
      </w:tr>
      <w:tr w:rsidR="00CB26FF" w:rsidRPr="00FF7C99" w14:paraId="15F23230" w14:textId="77777777" w:rsidTr="00FF7C99">
        <w:trPr>
          <w:trHeight w:val="315"/>
        </w:trPr>
        <w:tc>
          <w:tcPr>
            <w:tcW w:w="435" w:type="pct"/>
            <w:shd w:val="clear" w:color="000000" w:fill="FFFFFF"/>
            <w:vAlign w:val="center"/>
          </w:tcPr>
          <w:p w14:paraId="5EFDEA26" w14:textId="77777777" w:rsidR="00CB26FF" w:rsidRPr="00FF7C99" w:rsidRDefault="00CB26FF">
            <w:pPr>
              <w:widowControl/>
              <w:jc w:val="left"/>
              <w:rPr>
                <w:rFonts w:ascii="宋体" w:hAnsi="宋体" w:cs="宋体"/>
                <w:b/>
                <w:bCs/>
                <w:kern w:val="0"/>
                <w:sz w:val="20"/>
              </w:rPr>
            </w:pPr>
          </w:p>
        </w:tc>
        <w:tc>
          <w:tcPr>
            <w:tcW w:w="569" w:type="pct"/>
            <w:shd w:val="clear" w:color="000000" w:fill="FFFFFF"/>
            <w:vAlign w:val="center"/>
          </w:tcPr>
          <w:p w14:paraId="4E0C9D9A" w14:textId="77777777" w:rsidR="00CB26FF" w:rsidRPr="00FF7C99" w:rsidRDefault="00CB26FF">
            <w:pPr>
              <w:widowControl/>
              <w:snapToGrid w:val="0"/>
              <w:rPr>
                <w:rFonts w:ascii="宋体" w:hAnsi="宋体" w:cs="宋体"/>
                <w:kern w:val="0"/>
                <w:sz w:val="22"/>
              </w:rPr>
            </w:pPr>
          </w:p>
        </w:tc>
        <w:tc>
          <w:tcPr>
            <w:tcW w:w="569" w:type="pct"/>
            <w:shd w:val="clear" w:color="000000" w:fill="FFFFFF"/>
            <w:vAlign w:val="center"/>
          </w:tcPr>
          <w:p w14:paraId="55070911" w14:textId="77777777" w:rsidR="00CB26FF" w:rsidRPr="00FF7C99" w:rsidRDefault="00CB26FF">
            <w:pPr>
              <w:widowControl/>
              <w:snapToGrid w:val="0"/>
              <w:rPr>
                <w:rFonts w:ascii="宋体" w:hAnsi="宋体"/>
                <w:b/>
                <w:bCs/>
                <w:kern w:val="0"/>
                <w:sz w:val="22"/>
              </w:rPr>
            </w:pPr>
          </w:p>
        </w:tc>
        <w:tc>
          <w:tcPr>
            <w:tcW w:w="435" w:type="pct"/>
            <w:shd w:val="clear" w:color="000000" w:fill="FFFFFF"/>
            <w:vAlign w:val="center"/>
          </w:tcPr>
          <w:p w14:paraId="09F3AF24" w14:textId="77777777" w:rsidR="00CB26FF" w:rsidRPr="00FF7C99" w:rsidRDefault="00CB26FF">
            <w:pPr>
              <w:widowControl/>
              <w:snapToGrid w:val="0"/>
              <w:jc w:val="center"/>
              <w:rPr>
                <w:rFonts w:ascii="宋体" w:hAnsi="宋体" w:cs="宋体"/>
                <w:kern w:val="0"/>
                <w:sz w:val="20"/>
              </w:rPr>
            </w:pPr>
          </w:p>
        </w:tc>
        <w:tc>
          <w:tcPr>
            <w:tcW w:w="480" w:type="pct"/>
            <w:shd w:val="clear" w:color="000000" w:fill="FFFFFF"/>
            <w:vAlign w:val="center"/>
          </w:tcPr>
          <w:p w14:paraId="6492A303" w14:textId="77777777" w:rsidR="00CB26FF" w:rsidRPr="00FF7C99" w:rsidRDefault="00CB26FF">
            <w:pPr>
              <w:widowControl/>
              <w:snapToGrid w:val="0"/>
              <w:jc w:val="center"/>
              <w:rPr>
                <w:rFonts w:ascii="宋体" w:hAnsi="宋体" w:cs="宋体"/>
                <w:b/>
                <w:bCs/>
                <w:kern w:val="0"/>
                <w:sz w:val="20"/>
              </w:rPr>
            </w:pPr>
          </w:p>
        </w:tc>
        <w:tc>
          <w:tcPr>
            <w:tcW w:w="391" w:type="pct"/>
            <w:shd w:val="clear" w:color="000000" w:fill="FFFFFF"/>
            <w:vAlign w:val="center"/>
          </w:tcPr>
          <w:p w14:paraId="68848700" w14:textId="77777777" w:rsidR="00CB26FF" w:rsidRPr="00FF7C99" w:rsidRDefault="00CB26FF">
            <w:pPr>
              <w:snapToGrid w:val="0"/>
              <w:jc w:val="center"/>
              <w:rPr>
                <w:rFonts w:ascii="宋体" w:hAnsi="宋体"/>
                <w:sz w:val="20"/>
              </w:rPr>
            </w:pPr>
          </w:p>
        </w:tc>
        <w:tc>
          <w:tcPr>
            <w:tcW w:w="391" w:type="pct"/>
            <w:shd w:val="clear" w:color="000000" w:fill="FFFFFF"/>
            <w:vAlign w:val="center"/>
          </w:tcPr>
          <w:p w14:paraId="3F3BEDD5" w14:textId="77777777" w:rsidR="00CB26FF" w:rsidRPr="00FF7C99" w:rsidRDefault="00CB26FF">
            <w:pPr>
              <w:widowControl/>
              <w:snapToGrid w:val="0"/>
              <w:rPr>
                <w:rFonts w:ascii="宋体" w:hAnsi="宋体"/>
                <w:b/>
                <w:bCs/>
                <w:kern w:val="0"/>
                <w:sz w:val="22"/>
              </w:rPr>
            </w:pPr>
          </w:p>
        </w:tc>
        <w:tc>
          <w:tcPr>
            <w:tcW w:w="625" w:type="pct"/>
            <w:shd w:val="clear" w:color="000000" w:fill="FFFFFF"/>
            <w:vAlign w:val="center"/>
          </w:tcPr>
          <w:p w14:paraId="791FCE41" w14:textId="77777777" w:rsidR="00CB26FF" w:rsidRPr="00FF7C99" w:rsidRDefault="00CB26FF">
            <w:pPr>
              <w:widowControl/>
              <w:jc w:val="center"/>
              <w:rPr>
                <w:rFonts w:ascii="宋体" w:hAnsi="宋体" w:cs="宋体"/>
                <w:b/>
                <w:bCs/>
                <w:kern w:val="0"/>
                <w:sz w:val="20"/>
              </w:rPr>
            </w:pPr>
          </w:p>
        </w:tc>
        <w:tc>
          <w:tcPr>
            <w:tcW w:w="625" w:type="pct"/>
            <w:shd w:val="clear" w:color="000000" w:fill="FFFFFF"/>
            <w:vAlign w:val="center"/>
          </w:tcPr>
          <w:p w14:paraId="54389790" w14:textId="77777777" w:rsidR="00CB26FF" w:rsidRPr="00FF7C99" w:rsidRDefault="00CB26FF">
            <w:pPr>
              <w:widowControl/>
              <w:jc w:val="left"/>
              <w:rPr>
                <w:rFonts w:ascii="宋体" w:hAnsi="宋体" w:cs="宋体"/>
                <w:bCs/>
                <w:kern w:val="0"/>
                <w:sz w:val="20"/>
              </w:rPr>
            </w:pPr>
          </w:p>
        </w:tc>
        <w:tc>
          <w:tcPr>
            <w:tcW w:w="480" w:type="pct"/>
            <w:shd w:val="clear" w:color="000000" w:fill="FFFFFF"/>
            <w:vAlign w:val="center"/>
          </w:tcPr>
          <w:p w14:paraId="6F5473FA" w14:textId="77777777" w:rsidR="00CB26FF" w:rsidRPr="00FF7C99" w:rsidRDefault="00CB26FF">
            <w:pPr>
              <w:widowControl/>
              <w:jc w:val="center"/>
              <w:rPr>
                <w:rFonts w:ascii="宋体" w:hAnsi="宋体" w:cs="宋体"/>
                <w:b/>
                <w:bCs/>
                <w:kern w:val="0"/>
                <w:sz w:val="20"/>
              </w:rPr>
            </w:pPr>
          </w:p>
        </w:tc>
      </w:tr>
      <w:tr w:rsidR="00CB26FF" w:rsidRPr="00FF7C99" w14:paraId="750BEEBC" w14:textId="77777777" w:rsidTr="00FF7C99">
        <w:trPr>
          <w:trHeight w:val="315"/>
        </w:trPr>
        <w:tc>
          <w:tcPr>
            <w:tcW w:w="435" w:type="pct"/>
            <w:shd w:val="clear" w:color="000000" w:fill="FFFFFF"/>
            <w:vAlign w:val="center"/>
          </w:tcPr>
          <w:p w14:paraId="077C125D" w14:textId="77777777" w:rsidR="00CB26FF" w:rsidRPr="00FF7C99" w:rsidRDefault="00CB26FF">
            <w:pPr>
              <w:widowControl/>
              <w:jc w:val="left"/>
              <w:rPr>
                <w:rFonts w:ascii="宋体" w:hAnsi="宋体" w:cs="宋体"/>
                <w:b/>
                <w:bCs/>
                <w:kern w:val="0"/>
                <w:sz w:val="20"/>
              </w:rPr>
            </w:pPr>
          </w:p>
        </w:tc>
        <w:tc>
          <w:tcPr>
            <w:tcW w:w="569" w:type="pct"/>
            <w:shd w:val="clear" w:color="000000" w:fill="FFFFFF"/>
            <w:vAlign w:val="center"/>
          </w:tcPr>
          <w:p w14:paraId="3DD932BB" w14:textId="77777777" w:rsidR="00CB26FF" w:rsidRPr="00FF7C99" w:rsidRDefault="00CB26FF">
            <w:pPr>
              <w:widowControl/>
              <w:snapToGrid w:val="0"/>
              <w:rPr>
                <w:rFonts w:ascii="宋体" w:hAnsi="宋体" w:cs="宋体"/>
                <w:kern w:val="0"/>
                <w:sz w:val="22"/>
              </w:rPr>
            </w:pPr>
          </w:p>
        </w:tc>
        <w:tc>
          <w:tcPr>
            <w:tcW w:w="569" w:type="pct"/>
            <w:shd w:val="clear" w:color="000000" w:fill="FFFFFF"/>
            <w:vAlign w:val="center"/>
          </w:tcPr>
          <w:p w14:paraId="507C0B92" w14:textId="77777777" w:rsidR="00CB26FF" w:rsidRPr="00FF7C99" w:rsidRDefault="00CB26FF">
            <w:pPr>
              <w:widowControl/>
              <w:snapToGrid w:val="0"/>
              <w:rPr>
                <w:rFonts w:ascii="宋体" w:hAnsi="宋体"/>
                <w:b/>
                <w:bCs/>
                <w:kern w:val="0"/>
                <w:sz w:val="22"/>
              </w:rPr>
            </w:pPr>
          </w:p>
        </w:tc>
        <w:tc>
          <w:tcPr>
            <w:tcW w:w="435" w:type="pct"/>
            <w:shd w:val="clear" w:color="000000" w:fill="FFFFFF"/>
            <w:vAlign w:val="center"/>
          </w:tcPr>
          <w:p w14:paraId="41D4BF7F" w14:textId="77777777" w:rsidR="00CB26FF" w:rsidRPr="00FF7C99" w:rsidRDefault="00CB26FF">
            <w:pPr>
              <w:widowControl/>
              <w:snapToGrid w:val="0"/>
              <w:jc w:val="center"/>
              <w:rPr>
                <w:rFonts w:ascii="宋体" w:hAnsi="宋体" w:cs="宋体"/>
                <w:kern w:val="0"/>
                <w:sz w:val="20"/>
              </w:rPr>
            </w:pPr>
          </w:p>
        </w:tc>
        <w:tc>
          <w:tcPr>
            <w:tcW w:w="480" w:type="pct"/>
            <w:shd w:val="clear" w:color="000000" w:fill="FFFFFF"/>
            <w:vAlign w:val="center"/>
          </w:tcPr>
          <w:p w14:paraId="19C354B7" w14:textId="77777777" w:rsidR="00CB26FF" w:rsidRPr="00FF7C99" w:rsidRDefault="00CB26FF">
            <w:pPr>
              <w:widowControl/>
              <w:snapToGrid w:val="0"/>
              <w:jc w:val="center"/>
              <w:rPr>
                <w:rFonts w:ascii="宋体" w:hAnsi="宋体" w:cs="宋体"/>
                <w:b/>
                <w:bCs/>
                <w:kern w:val="0"/>
                <w:sz w:val="20"/>
              </w:rPr>
            </w:pPr>
          </w:p>
        </w:tc>
        <w:tc>
          <w:tcPr>
            <w:tcW w:w="391" w:type="pct"/>
            <w:shd w:val="clear" w:color="000000" w:fill="FFFFFF"/>
            <w:vAlign w:val="center"/>
          </w:tcPr>
          <w:p w14:paraId="7595A155" w14:textId="77777777" w:rsidR="00CB26FF" w:rsidRPr="00FF7C99" w:rsidRDefault="00CB26FF">
            <w:pPr>
              <w:snapToGrid w:val="0"/>
              <w:jc w:val="center"/>
              <w:rPr>
                <w:rFonts w:ascii="宋体" w:hAnsi="宋体"/>
                <w:sz w:val="20"/>
              </w:rPr>
            </w:pPr>
          </w:p>
        </w:tc>
        <w:tc>
          <w:tcPr>
            <w:tcW w:w="391" w:type="pct"/>
            <w:shd w:val="clear" w:color="000000" w:fill="FFFFFF"/>
            <w:vAlign w:val="center"/>
          </w:tcPr>
          <w:p w14:paraId="085B2435" w14:textId="77777777" w:rsidR="00CB26FF" w:rsidRPr="00FF7C99" w:rsidRDefault="00CB26FF">
            <w:pPr>
              <w:widowControl/>
              <w:snapToGrid w:val="0"/>
              <w:rPr>
                <w:rFonts w:ascii="宋体" w:hAnsi="宋体"/>
                <w:b/>
                <w:bCs/>
                <w:kern w:val="0"/>
                <w:sz w:val="22"/>
              </w:rPr>
            </w:pPr>
          </w:p>
        </w:tc>
        <w:tc>
          <w:tcPr>
            <w:tcW w:w="625" w:type="pct"/>
            <w:shd w:val="clear" w:color="000000" w:fill="FFFFFF"/>
            <w:vAlign w:val="center"/>
          </w:tcPr>
          <w:p w14:paraId="2B88AF24" w14:textId="77777777" w:rsidR="00CB26FF" w:rsidRPr="00FF7C99" w:rsidRDefault="00CB26FF">
            <w:pPr>
              <w:widowControl/>
              <w:jc w:val="center"/>
              <w:rPr>
                <w:rFonts w:ascii="宋体" w:hAnsi="宋体" w:cs="宋体"/>
                <w:b/>
                <w:bCs/>
                <w:kern w:val="0"/>
                <w:sz w:val="20"/>
              </w:rPr>
            </w:pPr>
          </w:p>
        </w:tc>
        <w:tc>
          <w:tcPr>
            <w:tcW w:w="625" w:type="pct"/>
            <w:shd w:val="clear" w:color="000000" w:fill="FFFFFF"/>
            <w:vAlign w:val="center"/>
          </w:tcPr>
          <w:p w14:paraId="35B3C029" w14:textId="77777777" w:rsidR="00CB26FF" w:rsidRPr="00FF7C99" w:rsidRDefault="00CB26FF">
            <w:pPr>
              <w:widowControl/>
              <w:jc w:val="left"/>
              <w:rPr>
                <w:rFonts w:ascii="宋体" w:hAnsi="宋体" w:cs="宋体"/>
                <w:bCs/>
                <w:kern w:val="0"/>
                <w:sz w:val="20"/>
              </w:rPr>
            </w:pPr>
          </w:p>
        </w:tc>
        <w:tc>
          <w:tcPr>
            <w:tcW w:w="480" w:type="pct"/>
            <w:shd w:val="clear" w:color="000000" w:fill="FFFFFF"/>
            <w:vAlign w:val="center"/>
          </w:tcPr>
          <w:p w14:paraId="6990DA19" w14:textId="77777777" w:rsidR="00CB26FF" w:rsidRPr="00FF7C99" w:rsidRDefault="00CB26FF">
            <w:pPr>
              <w:widowControl/>
              <w:jc w:val="center"/>
              <w:rPr>
                <w:rFonts w:ascii="宋体" w:hAnsi="宋体" w:cs="宋体"/>
                <w:b/>
                <w:bCs/>
                <w:kern w:val="0"/>
                <w:sz w:val="20"/>
              </w:rPr>
            </w:pPr>
          </w:p>
        </w:tc>
      </w:tr>
      <w:tr w:rsidR="00CB26FF" w:rsidRPr="00FF7C99" w14:paraId="2FF61FB6" w14:textId="77777777" w:rsidTr="00FF7C99">
        <w:trPr>
          <w:trHeight w:val="315"/>
        </w:trPr>
        <w:tc>
          <w:tcPr>
            <w:tcW w:w="435" w:type="pct"/>
            <w:shd w:val="clear" w:color="000000" w:fill="FFFFFF"/>
            <w:vAlign w:val="center"/>
          </w:tcPr>
          <w:p w14:paraId="65D29396" w14:textId="77777777" w:rsidR="00CB26FF" w:rsidRPr="00FF7C99" w:rsidRDefault="00CB26FF">
            <w:pPr>
              <w:widowControl/>
              <w:jc w:val="left"/>
              <w:rPr>
                <w:rFonts w:ascii="宋体" w:hAnsi="宋体" w:cs="宋体"/>
                <w:b/>
                <w:bCs/>
                <w:kern w:val="0"/>
                <w:sz w:val="20"/>
              </w:rPr>
            </w:pPr>
          </w:p>
        </w:tc>
        <w:tc>
          <w:tcPr>
            <w:tcW w:w="569" w:type="pct"/>
            <w:shd w:val="clear" w:color="000000" w:fill="FFFFFF"/>
            <w:vAlign w:val="center"/>
          </w:tcPr>
          <w:p w14:paraId="5A74D3E8" w14:textId="77777777" w:rsidR="00CB26FF" w:rsidRPr="00FF7C99" w:rsidRDefault="00CB26FF">
            <w:pPr>
              <w:widowControl/>
              <w:snapToGrid w:val="0"/>
              <w:rPr>
                <w:rFonts w:ascii="宋体" w:hAnsi="宋体" w:cs="宋体"/>
                <w:kern w:val="0"/>
                <w:sz w:val="22"/>
              </w:rPr>
            </w:pPr>
          </w:p>
        </w:tc>
        <w:tc>
          <w:tcPr>
            <w:tcW w:w="569" w:type="pct"/>
            <w:shd w:val="clear" w:color="000000" w:fill="FFFFFF"/>
            <w:vAlign w:val="center"/>
          </w:tcPr>
          <w:p w14:paraId="4EF25322" w14:textId="77777777" w:rsidR="00CB26FF" w:rsidRPr="00FF7C99" w:rsidRDefault="00CB26FF">
            <w:pPr>
              <w:widowControl/>
              <w:snapToGrid w:val="0"/>
              <w:rPr>
                <w:rFonts w:ascii="宋体" w:hAnsi="宋体"/>
                <w:b/>
                <w:bCs/>
                <w:kern w:val="0"/>
                <w:sz w:val="22"/>
              </w:rPr>
            </w:pPr>
          </w:p>
        </w:tc>
        <w:tc>
          <w:tcPr>
            <w:tcW w:w="435" w:type="pct"/>
            <w:shd w:val="clear" w:color="000000" w:fill="FFFFFF"/>
            <w:vAlign w:val="center"/>
          </w:tcPr>
          <w:p w14:paraId="416C0FC0" w14:textId="77777777" w:rsidR="00CB26FF" w:rsidRPr="00FF7C99" w:rsidRDefault="00CB26FF">
            <w:pPr>
              <w:widowControl/>
              <w:snapToGrid w:val="0"/>
              <w:jc w:val="center"/>
              <w:rPr>
                <w:rFonts w:ascii="宋体" w:hAnsi="宋体" w:cs="宋体"/>
                <w:kern w:val="0"/>
                <w:sz w:val="20"/>
              </w:rPr>
            </w:pPr>
          </w:p>
        </w:tc>
        <w:tc>
          <w:tcPr>
            <w:tcW w:w="480" w:type="pct"/>
            <w:shd w:val="clear" w:color="000000" w:fill="FFFFFF"/>
            <w:vAlign w:val="center"/>
          </w:tcPr>
          <w:p w14:paraId="69A50EC4" w14:textId="77777777" w:rsidR="00CB26FF" w:rsidRPr="00FF7C99" w:rsidRDefault="00CB26FF">
            <w:pPr>
              <w:widowControl/>
              <w:snapToGrid w:val="0"/>
              <w:jc w:val="center"/>
              <w:rPr>
                <w:rFonts w:ascii="宋体" w:hAnsi="宋体" w:cs="宋体"/>
                <w:b/>
                <w:bCs/>
                <w:kern w:val="0"/>
                <w:sz w:val="20"/>
              </w:rPr>
            </w:pPr>
          </w:p>
        </w:tc>
        <w:tc>
          <w:tcPr>
            <w:tcW w:w="391" w:type="pct"/>
            <w:shd w:val="clear" w:color="000000" w:fill="FFFFFF"/>
            <w:vAlign w:val="center"/>
          </w:tcPr>
          <w:p w14:paraId="7C34631F" w14:textId="77777777" w:rsidR="00CB26FF" w:rsidRPr="00FF7C99" w:rsidRDefault="00CB26FF">
            <w:pPr>
              <w:snapToGrid w:val="0"/>
              <w:jc w:val="center"/>
              <w:rPr>
                <w:rFonts w:ascii="宋体" w:hAnsi="宋体"/>
                <w:sz w:val="20"/>
              </w:rPr>
            </w:pPr>
          </w:p>
        </w:tc>
        <w:tc>
          <w:tcPr>
            <w:tcW w:w="391" w:type="pct"/>
            <w:shd w:val="clear" w:color="000000" w:fill="FFFFFF"/>
            <w:vAlign w:val="center"/>
          </w:tcPr>
          <w:p w14:paraId="00CB8803" w14:textId="77777777" w:rsidR="00CB26FF" w:rsidRPr="00FF7C99" w:rsidRDefault="00CB26FF">
            <w:pPr>
              <w:widowControl/>
              <w:snapToGrid w:val="0"/>
              <w:rPr>
                <w:rFonts w:ascii="宋体" w:hAnsi="宋体"/>
                <w:b/>
                <w:bCs/>
                <w:kern w:val="0"/>
                <w:sz w:val="22"/>
              </w:rPr>
            </w:pPr>
          </w:p>
        </w:tc>
        <w:tc>
          <w:tcPr>
            <w:tcW w:w="625" w:type="pct"/>
            <w:shd w:val="clear" w:color="000000" w:fill="FFFFFF"/>
            <w:vAlign w:val="center"/>
          </w:tcPr>
          <w:p w14:paraId="1B2D965C" w14:textId="77777777" w:rsidR="00CB26FF" w:rsidRPr="00FF7C99" w:rsidRDefault="00CB26FF">
            <w:pPr>
              <w:widowControl/>
              <w:jc w:val="center"/>
              <w:rPr>
                <w:rFonts w:ascii="宋体" w:hAnsi="宋体" w:cs="宋体"/>
                <w:b/>
                <w:bCs/>
                <w:kern w:val="0"/>
                <w:sz w:val="20"/>
              </w:rPr>
            </w:pPr>
          </w:p>
        </w:tc>
        <w:tc>
          <w:tcPr>
            <w:tcW w:w="625" w:type="pct"/>
            <w:shd w:val="clear" w:color="000000" w:fill="FFFFFF"/>
            <w:vAlign w:val="center"/>
          </w:tcPr>
          <w:p w14:paraId="3EEE14E6" w14:textId="77777777" w:rsidR="00CB26FF" w:rsidRPr="00FF7C99" w:rsidRDefault="00CB26FF">
            <w:pPr>
              <w:widowControl/>
              <w:jc w:val="left"/>
              <w:rPr>
                <w:rFonts w:ascii="宋体" w:hAnsi="宋体" w:cs="宋体"/>
                <w:bCs/>
                <w:kern w:val="0"/>
                <w:sz w:val="20"/>
              </w:rPr>
            </w:pPr>
          </w:p>
        </w:tc>
        <w:tc>
          <w:tcPr>
            <w:tcW w:w="480" w:type="pct"/>
            <w:shd w:val="clear" w:color="000000" w:fill="FFFFFF"/>
            <w:vAlign w:val="center"/>
          </w:tcPr>
          <w:p w14:paraId="0DB9E796" w14:textId="77777777" w:rsidR="00CB26FF" w:rsidRPr="00FF7C99" w:rsidRDefault="00CB26FF">
            <w:pPr>
              <w:widowControl/>
              <w:jc w:val="center"/>
              <w:rPr>
                <w:rFonts w:ascii="宋体" w:hAnsi="宋体" w:cs="宋体"/>
                <w:b/>
                <w:bCs/>
                <w:kern w:val="0"/>
                <w:sz w:val="20"/>
              </w:rPr>
            </w:pPr>
          </w:p>
        </w:tc>
      </w:tr>
      <w:tr w:rsidR="00CB26FF" w:rsidRPr="00FF7C99" w14:paraId="68A82214" w14:textId="77777777" w:rsidTr="00CB26FF">
        <w:trPr>
          <w:trHeight w:val="315"/>
        </w:trPr>
        <w:tc>
          <w:tcPr>
            <w:tcW w:w="3895" w:type="pct"/>
            <w:gridSpan w:val="8"/>
            <w:vAlign w:val="center"/>
          </w:tcPr>
          <w:p w14:paraId="2C44CD23" w14:textId="27BC1A7A" w:rsidR="00CB26FF" w:rsidRPr="00FF7C99" w:rsidRDefault="00CB26FF" w:rsidP="00CB26FF">
            <w:pPr>
              <w:widowControl/>
              <w:jc w:val="center"/>
              <w:rPr>
                <w:rFonts w:ascii="宋体" w:hAnsi="宋体" w:cs="宋体"/>
                <w:b/>
                <w:bCs/>
                <w:kern w:val="0"/>
                <w:sz w:val="20"/>
              </w:rPr>
            </w:pPr>
            <w:r w:rsidRPr="00FF7C99">
              <w:rPr>
                <w:rFonts w:ascii="宋体" w:hAnsi="宋体" w:cs="宋体" w:hint="eastAsia"/>
                <w:b/>
                <w:bCs/>
                <w:kern w:val="0"/>
                <w:sz w:val="20"/>
              </w:rPr>
              <w:t>合计（不含税价）</w:t>
            </w:r>
          </w:p>
        </w:tc>
        <w:tc>
          <w:tcPr>
            <w:tcW w:w="625" w:type="pct"/>
            <w:vAlign w:val="center"/>
          </w:tcPr>
          <w:p w14:paraId="667E8A35" w14:textId="77777777" w:rsidR="00CB26FF" w:rsidRPr="00FF7C99" w:rsidRDefault="00CB26FF" w:rsidP="00CB26FF">
            <w:pPr>
              <w:widowControl/>
              <w:jc w:val="center"/>
              <w:rPr>
                <w:rFonts w:ascii="宋体" w:hAnsi="宋体" w:cs="宋体"/>
                <w:kern w:val="0"/>
                <w:sz w:val="20"/>
              </w:rPr>
            </w:pPr>
          </w:p>
        </w:tc>
        <w:tc>
          <w:tcPr>
            <w:tcW w:w="480" w:type="pct"/>
            <w:vAlign w:val="center"/>
          </w:tcPr>
          <w:p w14:paraId="1F8912EF" w14:textId="77777777" w:rsidR="00CB26FF" w:rsidRPr="00FF7C99" w:rsidRDefault="00CB26FF" w:rsidP="00CB26FF">
            <w:pPr>
              <w:widowControl/>
              <w:jc w:val="center"/>
              <w:rPr>
                <w:rFonts w:ascii="宋体" w:hAnsi="宋体" w:cs="宋体"/>
                <w:kern w:val="0"/>
                <w:sz w:val="20"/>
              </w:rPr>
            </w:pPr>
          </w:p>
        </w:tc>
      </w:tr>
      <w:tr w:rsidR="00CB26FF" w:rsidRPr="00FF7C99" w14:paraId="2BED0767" w14:textId="77777777" w:rsidTr="00CB26FF">
        <w:trPr>
          <w:trHeight w:val="315"/>
        </w:trPr>
        <w:tc>
          <w:tcPr>
            <w:tcW w:w="3895" w:type="pct"/>
            <w:gridSpan w:val="8"/>
            <w:vAlign w:val="center"/>
          </w:tcPr>
          <w:p w14:paraId="770F4743" w14:textId="76508911" w:rsidR="00CB26FF" w:rsidRPr="00FF7C99" w:rsidRDefault="00CB26FF" w:rsidP="00CB26FF">
            <w:pPr>
              <w:widowControl/>
              <w:jc w:val="center"/>
              <w:rPr>
                <w:rFonts w:ascii="宋体" w:hAnsi="宋体" w:cs="宋体"/>
                <w:b/>
                <w:bCs/>
                <w:kern w:val="0"/>
                <w:sz w:val="20"/>
              </w:rPr>
            </w:pPr>
            <w:r w:rsidRPr="00FF7C99">
              <w:rPr>
                <w:rFonts w:ascii="宋体" w:hAnsi="宋体" w:cs="宋体" w:hint="eastAsia"/>
                <w:b/>
                <w:bCs/>
                <w:kern w:val="0"/>
                <w:sz w:val="20"/>
              </w:rPr>
              <w:t>税率</w:t>
            </w:r>
          </w:p>
        </w:tc>
        <w:tc>
          <w:tcPr>
            <w:tcW w:w="625" w:type="pct"/>
            <w:vAlign w:val="center"/>
          </w:tcPr>
          <w:p w14:paraId="202DC150" w14:textId="77777777" w:rsidR="00CB26FF" w:rsidRPr="00FF7C99" w:rsidRDefault="00CB26FF" w:rsidP="00CB26FF">
            <w:pPr>
              <w:widowControl/>
              <w:jc w:val="center"/>
              <w:rPr>
                <w:rFonts w:ascii="宋体" w:hAnsi="宋体" w:cs="宋体"/>
                <w:kern w:val="0"/>
                <w:sz w:val="20"/>
              </w:rPr>
            </w:pPr>
          </w:p>
        </w:tc>
        <w:tc>
          <w:tcPr>
            <w:tcW w:w="480" w:type="pct"/>
            <w:vAlign w:val="center"/>
          </w:tcPr>
          <w:p w14:paraId="165DEA2A" w14:textId="77777777" w:rsidR="00CB26FF" w:rsidRPr="00FF7C99" w:rsidRDefault="00CB26FF" w:rsidP="00CB26FF">
            <w:pPr>
              <w:widowControl/>
              <w:jc w:val="center"/>
              <w:rPr>
                <w:rFonts w:ascii="宋体" w:hAnsi="宋体" w:cs="宋体"/>
                <w:kern w:val="0"/>
                <w:sz w:val="20"/>
              </w:rPr>
            </w:pPr>
          </w:p>
        </w:tc>
      </w:tr>
      <w:tr w:rsidR="00CB26FF" w:rsidRPr="00FF7C99" w14:paraId="1E13DA51" w14:textId="77777777" w:rsidTr="00CB26FF">
        <w:trPr>
          <w:trHeight w:val="315"/>
        </w:trPr>
        <w:tc>
          <w:tcPr>
            <w:tcW w:w="3895" w:type="pct"/>
            <w:gridSpan w:val="8"/>
            <w:vAlign w:val="center"/>
          </w:tcPr>
          <w:p w14:paraId="2D470FFA" w14:textId="0AA74DB6" w:rsidR="00CB26FF" w:rsidRPr="00FF7C99" w:rsidRDefault="00CB26FF" w:rsidP="00CB26FF">
            <w:pPr>
              <w:widowControl/>
              <w:jc w:val="center"/>
              <w:rPr>
                <w:rFonts w:ascii="宋体" w:hAnsi="宋体" w:cs="宋体"/>
                <w:b/>
                <w:bCs/>
                <w:kern w:val="0"/>
                <w:sz w:val="20"/>
              </w:rPr>
            </w:pPr>
            <w:r w:rsidRPr="00FF7C99">
              <w:rPr>
                <w:rFonts w:ascii="宋体" w:hAnsi="宋体" w:cs="宋体" w:hint="eastAsia"/>
                <w:b/>
                <w:bCs/>
                <w:kern w:val="0"/>
                <w:sz w:val="20"/>
              </w:rPr>
              <w:t>合计（含税价）</w:t>
            </w:r>
          </w:p>
        </w:tc>
        <w:tc>
          <w:tcPr>
            <w:tcW w:w="625" w:type="pct"/>
            <w:vAlign w:val="center"/>
          </w:tcPr>
          <w:p w14:paraId="1A3CBDAB" w14:textId="77777777" w:rsidR="00CB26FF" w:rsidRPr="00FF7C99" w:rsidRDefault="00CB26FF" w:rsidP="00CB26FF">
            <w:pPr>
              <w:widowControl/>
              <w:jc w:val="center"/>
              <w:rPr>
                <w:rFonts w:ascii="宋体" w:hAnsi="宋体" w:cs="宋体"/>
                <w:kern w:val="0"/>
                <w:sz w:val="20"/>
              </w:rPr>
            </w:pPr>
          </w:p>
        </w:tc>
        <w:tc>
          <w:tcPr>
            <w:tcW w:w="480" w:type="pct"/>
            <w:vAlign w:val="center"/>
          </w:tcPr>
          <w:p w14:paraId="2745066A" w14:textId="77777777" w:rsidR="00CB26FF" w:rsidRPr="00FF7C99" w:rsidRDefault="00CB26FF" w:rsidP="00CB26FF">
            <w:pPr>
              <w:widowControl/>
              <w:jc w:val="center"/>
              <w:rPr>
                <w:rFonts w:ascii="宋体" w:hAnsi="宋体" w:cs="宋体"/>
                <w:kern w:val="0"/>
                <w:sz w:val="20"/>
              </w:rPr>
            </w:pPr>
          </w:p>
        </w:tc>
      </w:tr>
    </w:tbl>
    <w:p w14:paraId="6D9104B7" w14:textId="77777777" w:rsidR="00DE4514" w:rsidRPr="00FF7C99" w:rsidRDefault="0018100E">
      <w:pPr>
        <w:spacing w:line="360" w:lineRule="auto"/>
        <w:rPr>
          <w:rFonts w:ascii="宋体" w:hAnsi="宋体" w:cs="宋体"/>
          <w:sz w:val="22"/>
        </w:rPr>
      </w:pPr>
      <w:r w:rsidRPr="00FF7C99">
        <w:rPr>
          <w:rFonts w:ascii="宋体" w:hAnsi="宋体" w:cs="宋体" w:hint="eastAsia"/>
          <w:sz w:val="22"/>
        </w:rPr>
        <w:t>注：免费质保期</w:t>
      </w:r>
      <w:r w:rsidRPr="00FF7C99">
        <w:rPr>
          <w:rFonts w:ascii="宋体" w:hAnsi="宋体" w:cs="宋体"/>
          <w:sz w:val="22"/>
        </w:rPr>
        <w:t>满后正常运行二年</w:t>
      </w:r>
      <w:r w:rsidRPr="00FF7C99">
        <w:rPr>
          <w:rFonts w:ascii="宋体" w:hAnsi="宋体" w:cs="宋体" w:hint="eastAsia"/>
          <w:sz w:val="22"/>
        </w:rPr>
        <w:t>内</w:t>
      </w:r>
      <w:r w:rsidRPr="00FF7C99">
        <w:rPr>
          <w:rFonts w:ascii="宋体" w:hAnsi="宋体" w:cs="宋体"/>
          <w:sz w:val="22"/>
        </w:rPr>
        <w:t>所需的备品、备件，</w:t>
      </w:r>
      <w:r w:rsidRPr="00FF7C99">
        <w:rPr>
          <w:rFonts w:ascii="宋体" w:hAnsi="宋体" w:cs="宋体" w:hint="eastAsia"/>
          <w:sz w:val="22"/>
        </w:rPr>
        <w:t>清单由投标人自列，费用不计入总价。</w:t>
      </w:r>
    </w:p>
    <w:p w14:paraId="6F6ECEC6" w14:textId="77777777" w:rsidR="00DE4514" w:rsidRPr="00FF7C99" w:rsidRDefault="00DE4514">
      <w:pPr>
        <w:spacing w:line="360" w:lineRule="auto"/>
        <w:rPr>
          <w:rFonts w:ascii="宋体" w:hAnsi="宋体" w:cs="宋体"/>
          <w:sz w:val="22"/>
        </w:rPr>
      </w:pPr>
    </w:p>
    <w:p w14:paraId="08FF6A29" w14:textId="77777777" w:rsidR="00DE4514" w:rsidRPr="00FF7C99" w:rsidRDefault="00DE4514">
      <w:pPr>
        <w:spacing w:line="360" w:lineRule="auto"/>
        <w:rPr>
          <w:rFonts w:ascii="宋体" w:hAnsi="宋体" w:cs="宋体"/>
          <w:sz w:val="22"/>
        </w:rPr>
      </w:pPr>
    </w:p>
    <w:p w14:paraId="49984D7B" w14:textId="77777777" w:rsidR="00DE4514" w:rsidRPr="00FF7C99" w:rsidRDefault="00DE4514">
      <w:pPr>
        <w:spacing w:line="360" w:lineRule="auto"/>
        <w:rPr>
          <w:rFonts w:ascii="宋体" w:hAnsi="宋体" w:cs="宋体"/>
          <w:sz w:val="22"/>
        </w:rPr>
      </w:pPr>
    </w:p>
    <w:p w14:paraId="72E1566D" w14:textId="77777777" w:rsidR="00DE4514" w:rsidRPr="00FF7C99" w:rsidRDefault="0018100E">
      <w:pPr>
        <w:pStyle w:val="110"/>
        <w:spacing w:line="360" w:lineRule="auto"/>
        <w:rPr>
          <w:rFonts w:ascii="宋体" w:hAnsi="宋体" w:cs="宋体"/>
          <w:sz w:val="22"/>
        </w:rPr>
      </w:pPr>
      <w:r w:rsidRPr="00FF7C99">
        <w:rPr>
          <w:rFonts w:ascii="宋体" w:hAnsi="宋体" w:cs="宋体" w:hint="eastAsia"/>
          <w:sz w:val="22"/>
        </w:rPr>
        <w:t>投标人(单位公章)：</w:t>
      </w:r>
      <w:r w:rsidRPr="00FF7C99">
        <w:rPr>
          <w:rFonts w:ascii="宋体" w:hAnsi="宋体" w:cs="宋体"/>
          <w:sz w:val="22"/>
        </w:rPr>
        <w:t xml:space="preserve">                    </w:t>
      </w:r>
    </w:p>
    <w:p w14:paraId="49BD7F45" w14:textId="77777777" w:rsidR="00DE4514" w:rsidRPr="00FF7C99" w:rsidRDefault="0018100E">
      <w:pPr>
        <w:pStyle w:val="110"/>
        <w:spacing w:line="360" w:lineRule="auto"/>
        <w:rPr>
          <w:rFonts w:ascii="宋体" w:hAnsi="宋体" w:cs="宋体"/>
          <w:sz w:val="22"/>
        </w:rPr>
      </w:pPr>
      <w:r w:rsidRPr="00FF7C99">
        <w:rPr>
          <w:rFonts w:ascii="宋体" w:hAnsi="宋体" w:cs="宋体" w:hint="eastAsia"/>
          <w:sz w:val="22"/>
        </w:rPr>
        <w:t xml:space="preserve">法定代表人或委托代理人(签字或盖章)：       </w:t>
      </w:r>
      <w:r w:rsidRPr="00FF7C99">
        <w:rPr>
          <w:rFonts w:ascii="宋体" w:hAnsi="宋体" w:cs="宋体"/>
          <w:sz w:val="22"/>
        </w:rPr>
        <w:t xml:space="preserve">             </w:t>
      </w:r>
      <w:r w:rsidRPr="00FF7C99">
        <w:rPr>
          <w:rFonts w:ascii="宋体" w:hAnsi="宋体" w:cs="宋体" w:hint="eastAsia"/>
          <w:sz w:val="22"/>
        </w:rPr>
        <w:t xml:space="preserve"> </w:t>
      </w:r>
      <w:r w:rsidRPr="00FF7C99">
        <w:rPr>
          <w:rFonts w:ascii="宋体" w:hAnsi="宋体" w:cs="宋体"/>
          <w:sz w:val="22"/>
        </w:rPr>
        <w:t xml:space="preserve"> </w:t>
      </w:r>
    </w:p>
    <w:p w14:paraId="05C854A9" w14:textId="77777777" w:rsidR="00DE4514" w:rsidRPr="00FF7C99" w:rsidRDefault="0018100E">
      <w:pPr>
        <w:pStyle w:val="110"/>
        <w:spacing w:line="360" w:lineRule="auto"/>
        <w:rPr>
          <w:rFonts w:ascii="Times New Roman" w:eastAsia="Times New Roman" w:hAnsi="Times New Roman"/>
        </w:rPr>
        <w:sectPr w:rsidR="00DE4514" w:rsidRPr="00FF7C99">
          <w:footerReference w:type="default" r:id="rId31"/>
          <w:pgSz w:w="12240" w:h="15840"/>
          <w:pgMar w:top="1500" w:right="1580" w:bottom="1120" w:left="1700" w:header="0" w:footer="921" w:gutter="0"/>
          <w:cols w:space="720"/>
        </w:sectPr>
      </w:pPr>
      <w:r w:rsidRPr="00FF7C99">
        <w:rPr>
          <w:rFonts w:ascii="宋体" w:hAnsi="宋体" w:cs="宋体" w:hint="eastAsia"/>
          <w:sz w:val="22"/>
        </w:rPr>
        <w:t xml:space="preserve">日期： </w:t>
      </w:r>
      <w:r w:rsidRPr="00FF7C99">
        <w:rPr>
          <w:rFonts w:ascii="宋体" w:hAnsi="宋体" w:cs="宋体"/>
          <w:sz w:val="22"/>
        </w:rPr>
        <w:t xml:space="preserve">   </w:t>
      </w:r>
      <w:r w:rsidRPr="00FF7C99">
        <w:rPr>
          <w:rFonts w:ascii="宋体" w:hAnsi="宋体" w:cs="宋体" w:hint="eastAsia"/>
          <w:sz w:val="22"/>
        </w:rPr>
        <w:t>年</w:t>
      </w:r>
      <w:r w:rsidRPr="00FF7C99">
        <w:rPr>
          <w:rFonts w:ascii="宋体" w:hAnsi="宋体" w:cs="宋体"/>
          <w:sz w:val="22"/>
        </w:rPr>
        <w:t xml:space="preserve"> </w:t>
      </w:r>
      <w:r w:rsidRPr="00FF7C99">
        <w:rPr>
          <w:rFonts w:ascii="宋体" w:hAnsi="宋体" w:cs="宋体" w:hint="eastAsia"/>
          <w:sz w:val="22"/>
        </w:rPr>
        <w:t xml:space="preserve">    月</w:t>
      </w:r>
      <w:r w:rsidRPr="00FF7C99">
        <w:rPr>
          <w:rFonts w:ascii="宋体" w:hAnsi="宋体" w:cs="宋体"/>
          <w:sz w:val="22"/>
        </w:rPr>
        <w:t xml:space="preserve"> </w:t>
      </w:r>
      <w:r w:rsidRPr="00FF7C99">
        <w:rPr>
          <w:rFonts w:ascii="宋体" w:hAnsi="宋体" w:cs="宋体" w:hint="eastAsia"/>
          <w:sz w:val="22"/>
        </w:rPr>
        <w:t xml:space="preserve">    </w:t>
      </w:r>
    </w:p>
    <w:p w14:paraId="71647BA8" w14:textId="77777777" w:rsidR="00DE4514" w:rsidRPr="00FF7C99" w:rsidRDefault="0018100E">
      <w:pPr>
        <w:pStyle w:val="110"/>
        <w:spacing w:line="360" w:lineRule="auto"/>
        <w:jc w:val="center"/>
        <w:rPr>
          <w:rFonts w:ascii="宋体" w:hAnsi="宋体" w:cs="宋体"/>
          <w:b/>
          <w:sz w:val="32"/>
          <w:szCs w:val="32"/>
        </w:rPr>
      </w:pPr>
      <w:r w:rsidRPr="00FF7C99">
        <w:rPr>
          <w:rFonts w:ascii="宋体" w:hAnsi="宋体" w:cs="宋体" w:hint="eastAsia"/>
          <w:b/>
          <w:sz w:val="32"/>
          <w:szCs w:val="32"/>
        </w:rPr>
        <w:lastRenderedPageBreak/>
        <w:t>七、资格审查资料</w:t>
      </w:r>
    </w:p>
    <w:p w14:paraId="36E8D8F0" w14:textId="77777777" w:rsidR="00DE4514" w:rsidRPr="00FF7C99" w:rsidRDefault="00DE4514">
      <w:pPr>
        <w:autoSpaceDE w:val="0"/>
        <w:autoSpaceDN w:val="0"/>
        <w:adjustRightInd w:val="0"/>
        <w:spacing w:before="7" w:line="140" w:lineRule="exact"/>
        <w:jc w:val="left"/>
        <w:rPr>
          <w:rFonts w:ascii="微软雅黑" w:hAnsi="Times New Roman" w:cs="微软雅黑"/>
          <w:kern w:val="0"/>
          <w:sz w:val="14"/>
          <w:szCs w:val="14"/>
        </w:rPr>
      </w:pPr>
    </w:p>
    <w:p w14:paraId="1DD7413D" w14:textId="77777777" w:rsidR="00DE4514" w:rsidRPr="00FF7C99" w:rsidRDefault="0018100E">
      <w:pPr>
        <w:spacing w:line="360" w:lineRule="auto"/>
        <w:jc w:val="center"/>
        <w:rPr>
          <w:rFonts w:ascii="宋体" w:hAnsi="宋体" w:cs="宋体"/>
          <w:b/>
          <w:sz w:val="32"/>
          <w:szCs w:val="32"/>
        </w:rPr>
      </w:pPr>
      <w:r w:rsidRPr="00FF7C99">
        <w:rPr>
          <w:rFonts w:ascii="宋体" w:hAnsi="宋体" w:cs="宋体" w:hint="eastAsia"/>
          <w:b/>
          <w:sz w:val="32"/>
          <w:szCs w:val="32"/>
        </w:rPr>
        <w:t>（一）基本情况表</w:t>
      </w:r>
    </w:p>
    <w:p w14:paraId="65EE70AA" w14:textId="77777777" w:rsidR="00DE4514" w:rsidRPr="00FF7C99" w:rsidRDefault="00DE4514">
      <w:pPr>
        <w:autoSpaceDE w:val="0"/>
        <w:autoSpaceDN w:val="0"/>
        <w:adjustRightInd w:val="0"/>
        <w:spacing w:before="7" w:line="260" w:lineRule="exact"/>
        <w:jc w:val="left"/>
        <w:rPr>
          <w:rFonts w:ascii="微软雅黑" w:hAnsi="Times New Roman" w:cs="微软雅黑"/>
          <w:kern w:val="0"/>
          <w:sz w:val="26"/>
          <w:szCs w:val="26"/>
        </w:rPr>
      </w:pPr>
    </w:p>
    <w:tbl>
      <w:tblPr>
        <w:tblW w:w="8932" w:type="dxa"/>
        <w:jc w:val="center"/>
        <w:tblLayout w:type="fixed"/>
        <w:tblCellMar>
          <w:left w:w="0" w:type="dxa"/>
          <w:right w:w="0" w:type="dxa"/>
        </w:tblCellMar>
        <w:tblLook w:val="04A0" w:firstRow="1" w:lastRow="0" w:firstColumn="1" w:lastColumn="0" w:noHBand="0" w:noVBand="1"/>
      </w:tblPr>
      <w:tblGrid>
        <w:gridCol w:w="2174"/>
        <w:gridCol w:w="944"/>
        <w:gridCol w:w="2410"/>
        <w:gridCol w:w="1135"/>
        <w:gridCol w:w="2269"/>
      </w:tblGrid>
      <w:tr w:rsidR="00DE4514" w:rsidRPr="00FF7C99" w14:paraId="3681400A" w14:textId="77777777">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14:paraId="076509BF" w14:textId="77777777" w:rsidR="00DE4514" w:rsidRPr="00FF7C99" w:rsidRDefault="0018100E">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投标</w:t>
            </w:r>
            <w:r w:rsidRPr="00FF7C99">
              <w:rPr>
                <w:rFonts w:ascii="宋体" w:hAnsi="宋体" w:cs="微软雅黑" w:hint="eastAsia"/>
                <w:spacing w:val="-2"/>
                <w:kern w:val="0"/>
                <w:sz w:val="22"/>
              </w:rPr>
              <w:t>人</w:t>
            </w:r>
            <w:r w:rsidRPr="00FF7C99">
              <w:rPr>
                <w:rFonts w:ascii="宋体" w:hAnsi="宋体" w:cs="微软雅黑" w:hint="eastAsia"/>
                <w:kern w:val="0"/>
                <w:sz w:val="22"/>
              </w:rPr>
              <w:t>名称</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14:paraId="4A338BA6" w14:textId="77777777" w:rsidR="00DE4514" w:rsidRPr="00FF7C99" w:rsidRDefault="00DE4514">
            <w:pPr>
              <w:autoSpaceDE w:val="0"/>
              <w:autoSpaceDN w:val="0"/>
              <w:adjustRightInd w:val="0"/>
              <w:snapToGrid w:val="0"/>
              <w:jc w:val="left"/>
              <w:rPr>
                <w:rFonts w:ascii="宋体" w:hAnsi="宋体"/>
                <w:kern w:val="0"/>
                <w:sz w:val="22"/>
              </w:rPr>
            </w:pPr>
          </w:p>
        </w:tc>
      </w:tr>
      <w:tr w:rsidR="00DE4514" w:rsidRPr="00FF7C99" w14:paraId="79DB13A6" w14:textId="77777777">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14:paraId="17828638" w14:textId="77777777" w:rsidR="00DE4514" w:rsidRPr="00FF7C99" w:rsidRDefault="0018100E">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注册</w:t>
            </w:r>
            <w:r w:rsidRPr="00FF7C99">
              <w:rPr>
                <w:rFonts w:ascii="宋体" w:hAnsi="宋体" w:cs="微软雅黑" w:hint="eastAsia"/>
                <w:spacing w:val="-2"/>
                <w:kern w:val="0"/>
                <w:sz w:val="22"/>
              </w:rPr>
              <w:t>资金</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14:paraId="0563C9DF" w14:textId="77777777" w:rsidR="00DE4514" w:rsidRPr="00FF7C99" w:rsidRDefault="00DE4514">
            <w:pPr>
              <w:autoSpaceDE w:val="0"/>
              <w:autoSpaceDN w:val="0"/>
              <w:adjustRightInd w:val="0"/>
              <w:snapToGrid w:val="0"/>
              <w:jc w:val="left"/>
              <w:rPr>
                <w:rFonts w:ascii="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604413FA" w14:textId="77777777" w:rsidR="00DE4514" w:rsidRPr="00FF7C99" w:rsidRDefault="0018100E">
            <w:pPr>
              <w:autoSpaceDE w:val="0"/>
              <w:autoSpaceDN w:val="0"/>
              <w:adjustRightInd w:val="0"/>
              <w:snapToGrid w:val="0"/>
              <w:jc w:val="left"/>
              <w:rPr>
                <w:rFonts w:ascii="宋体" w:hAnsi="宋体"/>
                <w:kern w:val="0"/>
                <w:sz w:val="22"/>
              </w:rPr>
            </w:pPr>
            <w:r w:rsidRPr="00FF7C99">
              <w:rPr>
                <w:rFonts w:ascii="宋体" w:hAnsi="宋体" w:cs="微软雅黑" w:hint="eastAsia"/>
                <w:kern w:val="0"/>
                <w:sz w:val="22"/>
              </w:rPr>
              <w:t>成立</w:t>
            </w:r>
            <w:r w:rsidRPr="00FF7C99">
              <w:rPr>
                <w:rFonts w:ascii="宋体" w:hAnsi="宋体" w:cs="微软雅黑" w:hint="eastAsia"/>
                <w:spacing w:val="-2"/>
                <w:kern w:val="0"/>
                <w:sz w:val="22"/>
              </w:rPr>
              <w:t>时</w:t>
            </w:r>
            <w:r w:rsidRPr="00FF7C99">
              <w:rPr>
                <w:rFonts w:ascii="宋体" w:hAnsi="宋体" w:cs="微软雅黑" w:hint="eastAsia"/>
                <w:kern w:val="0"/>
                <w:sz w:val="22"/>
              </w:rPr>
              <w:t>间</w:t>
            </w:r>
          </w:p>
        </w:tc>
        <w:tc>
          <w:tcPr>
            <w:tcW w:w="2269" w:type="dxa"/>
            <w:tcBorders>
              <w:top w:val="single" w:sz="4" w:space="0" w:color="000000"/>
              <w:left w:val="single" w:sz="4" w:space="0" w:color="000000"/>
              <w:bottom w:val="single" w:sz="4" w:space="0" w:color="000000"/>
              <w:right w:val="single" w:sz="4" w:space="0" w:color="000000"/>
            </w:tcBorders>
            <w:vAlign w:val="center"/>
          </w:tcPr>
          <w:p w14:paraId="2EBF3EDB" w14:textId="77777777" w:rsidR="00DE4514" w:rsidRPr="00FF7C99" w:rsidRDefault="00DE4514">
            <w:pPr>
              <w:autoSpaceDE w:val="0"/>
              <w:autoSpaceDN w:val="0"/>
              <w:adjustRightInd w:val="0"/>
              <w:snapToGrid w:val="0"/>
              <w:jc w:val="left"/>
              <w:rPr>
                <w:rFonts w:ascii="宋体" w:hAnsi="宋体"/>
                <w:kern w:val="0"/>
                <w:sz w:val="22"/>
              </w:rPr>
            </w:pPr>
          </w:p>
        </w:tc>
      </w:tr>
      <w:tr w:rsidR="00DE4514" w:rsidRPr="00FF7C99" w14:paraId="57C961F7" w14:textId="77777777">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14:paraId="648DBB11" w14:textId="77777777" w:rsidR="00DE4514" w:rsidRPr="00FF7C99" w:rsidRDefault="0018100E">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注册</w:t>
            </w:r>
            <w:r w:rsidRPr="00FF7C99">
              <w:rPr>
                <w:rFonts w:ascii="宋体" w:hAnsi="宋体" w:cs="微软雅黑" w:hint="eastAsia"/>
                <w:spacing w:val="-2"/>
                <w:kern w:val="0"/>
                <w:sz w:val="22"/>
              </w:rPr>
              <w:t>地</w:t>
            </w:r>
            <w:r w:rsidRPr="00FF7C99">
              <w:rPr>
                <w:rFonts w:ascii="宋体" w:hAnsi="宋体" w:cs="微软雅黑" w:hint="eastAsia"/>
                <w:kern w:val="0"/>
                <w:sz w:val="22"/>
              </w:rPr>
              <w:t>址</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14:paraId="2C4E6D71" w14:textId="77777777" w:rsidR="00DE4514" w:rsidRPr="00FF7C99" w:rsidRDefault="00DE4514">
            <w:pPr>
              <w:autoSpaceDE w:val="0"/>
              <w:autoSpaceDN w:val="0"/>
              <w:adjustRightInd w:val="0"/>
              <w:snapToGrid w:val="0"/>
              <w:jc w:val="left"/>
              <w:rPr>
                <w:rFonts w:ascii="宋体" w:hAnsi="宋体"/>
                <w:kern w:val="0"/>
                <w:sz w:val="22"/>
              </w:rPr>
            </w:pPr>
          </w:p>
        </w:tc>
      </w:tr>
      <w:tr w:rsidR="00DE4514" w:rsidRPr="00FF7C99" w14:paraId="3C0D47FD" w14:textId="77777777">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14:paraId="63C0195E" w14:textId="77777777" w:rsidR="00DE4514" w:rsidRPr="00FF7C99" w:rsidRDefault="0018100E">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邮政</w:t>
            </w:r>
            <w:r w:rsidRPr="00FF7C99">
              <w:rPr>
                <w:rFonts w:ascii="宋体" w:hAnsi="宋体" w:cs="微软雅黑" w:hint="eastAsia"/>
                <w:spacing w:val="-2"/>
                <w:kern w:val="0"/>
                <w:sz w:val="22"/>
              </w:rPr>
              <w:t>编</w:t>
            </w:r>
            <w:r w:rsidRPr="00FF7C99">
              <w:rPr>
                <w:rFonts w:ascii="宋体" w:hAnsi="宋体" w:cs="微软雅黑" w:hint="eastAsia"/>
                <w:kern w:val="0"/>
                <w:sz w:val="22"/>
              </w:rPr>
              <w:t>码</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14:paraId="5B9A26C7" w14:textId="77777777" w:rsidR="00DE4514" w:rsidRPr="00FF7C99" w:rsidRDefault="00DE4514">
            <w:pPr>
              <w:autoSpaceDE w:val="0"/>
              <w:autoSpaceDN w:val="0"/>
              <w:adjustRightInd w:val="0"/>
              <w:snapToGrid w:val="0"/>
              <w:jc w:val="left"/>
              <w:rPr>
                <w:rFonts w:ascii="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43CE9542" w14:textId="77777777" w:rsidR="00DE4514" w:rsidRPr="00FF7C99" w:rsidRDefault="0018100E">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员工</w:t>
            </w:r>
            <w:r w:rsidRPr="00FF7C99">
              <w:rPr>
                <w:rFonts w:ascii="宋体" w:hAnsi="宋体" w:cs="微软雅黑" w:hint="eastAsia"/>
                <w:spacing w:val="-2"/>
                <w:kern w:val="0"/>
                <w:sz w:val="22"/>
              </w:rPr>
              <w:t>总</w:t>
            </w:r>
            <w:r w:rsidRPr="00FF7C99">
              <w:rPr>
                <w:rFonts w:ascii="宋体" w:hAnsi="宋体" w:cs="微软雅黑" w:hint="eastAsia"/>
                <w:kern w:val="0"/>
                <w:sz w:val="22"/>
              </w:rPr>
              <w:t>数</w:t>
            </w:r>
          </w:p>
        </w:tc>
        <w:tc>
          <w:tcPr>
            <w:tcW w:w="2269" w:type="dxa"/>
            <w:tcBorders>
              <w:top w:val="single" w:sz="4" w:space="0" w:color="000000"/>
              <w:left w:val="single" w:sz="4" w:space="0" w:color="000000"/>
              <w:bottom w:val="single" w:sz="4" w:space="0" w:color="000000"/>
              <w:right w:val="single" w:sz="4" w:space="0" w:color="000000"/>
            </w:tcBorders>
            <w:vAlign w:val="center"/>
          </w:tcPr>
          <w:p w14:paraId="6740CD35" w14:textId="77777777" w:rsidR="00DE4514" w:rsidRPr="00FF7C99" w:rsidRDefault="00DE4514">
            <w:pPr>
              <w:autoSpaceDE w:val="0"/>
              <w:autoSpaceDN w:val="0"/>
              <w:adjustRightInd w:val="0"/>
              <w:snapToGrid w:val="0"/>
              <w:jc w:val="left"/>
              <w:rPr>
                <w:rFonts w:ascii="宋体" w:hAnsi="宋体"/>
                <w:kern w:val="0"/>
                <w:sz w:val="22"/>
              </w:rPr>
            </w:pPr>
          </w:p>
        </w:tc>
      </w:tr>
      <w:tr w:rsidR="00DE4514" w:rsidRPr="00FF7C99" w14:paraId="5121369F" w14:textId="77777777">
        <w:trPr>
          <w:trHeight w:hRule="exact" w:val="451"/>
          <w:jc w:val="center"/>
        </w:trPr>
        <w:tc>
          <w:tcPr>
            <w:tcW w:w="2174" w:type="dxa"/>
            <w:vMerge w:val="restart"/>
            <w:tcBorders>
              <w:top w:val="single" w:sz="4" w:space="0" w:color="000000"/>
              <w:left w:val="single" w:sz="4" w:space="0" w:color="000000"/>
              <w:bottom w:val="single" w:sz="4" w:space="0" w:color="000000"/>
              <w:right w:val="single" w:sz="4" w:space="0" w:color="000000"/>
            </w:tcBorders>
            <w:vAlign w:val="center"/>
          </w:tcPr>
          <w:p w14:paraId="648F97AA" w14:textId="77777777" w:rsidR="00DE4514" w:rsidRPr="00FF7C99" w:rsidRDefault="0018100E">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联系</w:t>
            </w:r>
            <w:r w:rsidRPr="00FF7C99">
              <w:rPr>
                <w:rFonts w:ascii="宋体" w:hAnsi="宋体" w:cs="微软雅黑" w:hint="eastAsia"/>
                <w:spacing w:val="-2"/>
                <w:kern w:val="0"/>
                <w:sz w:val="22"/>
              </w:rPr>
              <w:t>方</w:t>
            </w:r>
            <w:r w:rsidRPr="00FF7C99">
              <w:rPr>
                <w:rFonts w:ascii="宋体" w:hAnsi="宋体" w:cs="微软雅黑" w:hint="eastAsia"/>
                <w:kern w:val="0"/>
                <w:sz w:val="22"/>
              </w:rPr>
              <w:t>式</w:t>
            </w:r>
          </w:p>
        </w:tc>
        <w:tc>
          <w:tcPr>
            <w:tcW w:w="944" w:type="dxa"/>
            <w:tcBorders>
              <w:top w:val="single" w:sz="4" w:space="0" w:color="000000"/>
              <w:left w:val="single" w:sz="4" w:space="0" w:color="000000"/>
              <w:bottom w:val="single" w:sz="4" w:space="0" w:color="000000"/>
              <w:right w:val="single" w:sz="4" w:space="0" w:color="000000"/>
            </w:tcBorders>
            <w:vAlign w:val="center"/>
          </w:tcPr>
          <w:p w14:paraId="73BA3E07" w14:textId="77777777" w:rsidR="00DE4514" w:rsidRPr="00FF7C99" w:rsidRDefault="0018100E">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联系人</w:t>
            </w:r>
          </w:p>
        </w:tc>
        <w:tc>
          <w:tcPr>
            <w:tcW w:w="2410" w:type="dxa"/>
            <w:tcBorders>
              <w:top w:val="single" w:sz="4" w:space="0" w:color="000000"/>
              <w:left w:val="single" w:sz="4" w:space="0" w:color="000000"/>
              <w:bottom w:val="single" w:sz="4" w:space="0" w:color="000000"/>
              <w:right w:val="single" w:sz="4" w:space="0" w:color="000000"/>
            </w:tcBorders>
            <w:vAlign w:val="center"/>
          </w:tcPr>
          <w:p w14:paraId="4AEA9A9D" w14:textId="77777777" w:rsidR="00DE4514" w:rsidRPr="00FF7C99" w:rsidRDefault="00DE4514">
            <w:pPr>
              <w:autoSpaceDE w:val="0"/>
              <w:autoSpaceDN w:val="0"/>
              <w:adjustRightInd w:val="0"/>
              <w:snapToGrid w:val="0"/>
              <w:jc w:val="left"/>
              <w:rPr>
                <w:rFonts w:ascii="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253A4D7B" w14:textId="77777777" w:rsidR="00DE4514" w:rsidRPr="00FF7C99" w:rsidRDefault="0018100E">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电话</w:t>
            </w:r>
          </w:p>
        </w:tc>
        <w:tc>
          <w:tcPr>
            <w:tcW w:w="2269" w:type="dxa"/>
            <w:tcBorders>
              <w:top w:val="single" w:sz="4" w:space="0" w:color="000000"/>
              <w:left w:val="single" w:sz="4" w:space="0" w:color="000000"/>
              <w:bottom w:val="single" w:sz="4" w:space="0" w:color="000000"/>
              <w:right w:val="single" w:sz="4" w:space="0" w:color="000000"/>
            </w:tcBorders>
            <w:vAlign w:val="center"/>
          </w:tcPr>
          <w:p w14:paraId="48BB365C" w14:textId="77777777" w:rsidR="00DE4514" w:rsidRPr="00FF7C99" w:rsidRDefault="00DE4514">
            <w:pPr>
              <w:autoSpaceDE w:val="0"/>
              <w:autoSpaceDN w:val="0"/>
              <w:adjustRightInd w:val="0"/>
              <w:snapToGrid w:val="0"/>
              <w:jc w:val="left"/>
              <w:rPr>
                <w:rFonts w:ascii="宋体" w:hAnsi="宋体"/>
                <w:kern w:val="0"/>
                <w:sz w:val="22"/>
              </w:rPr>
            </w:pPr>
          </w:p>
        </w:tc>
      </w:tr>
      <w:tr w:rsidR="00DE4514" w:rsidRPr="00FF7C99" w14:paraId="501CB3AE" w14:textId="77777777">
        <w:trPr>
          <w:trHeight w:hRule="exact" w:val="449"/>
          <w:jc w:val="center"/>
        </w:trPr>
        <w:tc>
          <w:tcPr>
            <w:tcW w:w="2174" w:type="dxa"/>
            <w:vMerge/>
            <w:tcBorders>
              <w:top w:val="single" w:sz="4" w:space="0" w:color="000000"/>
              <w:left w:val="single" w:sz="4" w:space="0" w:color="000000"/>
              <w:bottom w:val="single" w:sz="4" w:space="0" w:color="000000"/>
              <w:right w:val="single" w:sz="4" w:space="0" w:color="000000"/>
            </w:tcBorders>
            <w:vAlign w:val="center"/>
          </w:tcPr>
          <w:p w14:paraId="02394B61" w14:textId="77777777" w:rsidR="00DE4514" w:rsidRPr="00FF7C99" w:rsidRDefault="00DE4514">
            <w:pPr>
              <w:autoSpaceDE w:val="0"/>
              <w:autoSpaceDN w:val="0"/>
              <w:adjustRightInd w:val="0"/>
              <w:snapToGrid w:val="0"/>
              <w:jc w:val="left"/>
              <w:rPr>
                <w:rFonts w:ascii="宋体" w:hAnsi="宋体"/>
                <w:kern w:val="0"/>
                <w:sz w:val="22"/>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6B0D8501" w14:textId="77777777" w:rsidR="00DE4514" w:rsidRPr="00FF7C99" w:rsidRDefault="0018100E">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网址</w:t>
            </w:r>
          </w:p>
        </w:tc>
        <w:tc>
          <w:tcPr>
            <w:tcW w:w="2410" w:type="dxa"/>
            <w:tcBorders>
              <w:top w:val="single" w:sz="4" w:space="0" w:color="000000"/>
              <w:left w:val="single" w:sz="4" w:space="0" w:color="000000"/>
              <w:bottom w:val="single" w:sz="4" w:space="0" w:color="000000"/>
              <w:right w:val="single" w:sz="4" w:space="0" w:color="000000"/>
            </w:tcBorders>
            <w:vAlign w:val="center"/>
          </w:tcPr>
          <w:p w14:paraId="00B45D1F" w14:textId="77777777" w:rsidR="00DE4514" w:rsidRPr="00FF7C99" w:rsidRDefault="00DE4514">
            <w:pPr>
              <w:autoSpaceDE w:val="0"/>
              <w:autoSpaceDN w:val="0"/>
              <w:adjustRightInd w:val="0"/>
              <w:snapToGrid w:val="0"/>
              <w:jc w:val="left"/>
              <w:rPr>
                <w:rFonts w:ascii="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22652C14" w14:textId="77777777" w:rsidR="00DE4514" w:rsidRPr="00FF7C99" w:rsidRDefault="0018100E">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传真</w:t>
            </w:r>
          </w:p>
        </w:tc>
        <w:tc>
          <w:tcPr>
            <w:tcW w:w="2269" w:type="dxa"/>
            <w:tcBorders>
              <w:top w:val="single" w:sz="4" w:space="0" w:color="000000"/>
              <w:left w:val="single" w:sz="4" w:space="0" w:color="000000"/>
              <w:bottom w:val="single" w:sz="4" w:space="0" w:color="000000"/>
              <w:right w:val="single" w:sz="4" w:space="0" w:color="000000"/>
            </w:tcBorders>
            <w:vAlign w:val="center"/>
          </w:tcPr>
          <w:p w14:paraId="1E58CF7D" w14:textId="77777777" w:rsidR="00DE4514" w:rsidRPr="00FF7C99" w:rsidRDefault="00DE4514">
            <w:pPr>
              <w:autoSpaceDE w:val="0"/>
              <w:autoSpaceDN w:val="0"/>
              <w:adjustRightInd w:val="0"/>
              <w:snapToGrid w:val="0"/>
              <w:jc w:val="left"/>
              <w:rPr>
                <w:rFonts w:ascii="宋体" w:hAnsi="宋体"/>
                <w:kern w:val="0"/>
                <w:sz w:val="22"/>
              </w:rPr>
            </w:pPr>
          </w:p>
        </w:tc>
      </w:tr>
      <w:tr w:rsidR="00DE4514" w:rsidRPr="00FF7C99" w14:paraId="741EC0E4" w14:textId="77777777">
        <w:trPr>
          <w:trHeight w:hRule="exact" w:val="890"/>
          <w:jc w:val="center"/>
        </w:trPr>
        <w:tc>
          <w:tcPr>
            <w:tcW w:w="2174" w:type="dxa"/>
            <w:tcBorders>
              <w:top w:val="single" w:sz="4" w:space="0" w:color="000000"/>
              <w:left w:val="single" w:sz="4" w:space="0" w:color="000000"/>
              <w:bottom w:val="single" w:sz="4" w:space="0" w:color="000000"/>
              <w:right w:val="single" w:sz="4" w:space="0" w:color="000000"/>
            </w:tcBorders>
            <w:vAlign w:val="center"/>
          </w:tcPr>
          <w:p w14:paraId="7826046B" w14:textId="77777777" w:rsidR="00DE4514" w:rsidRPr="00FF7C99" w:rsidRDefault="0018100E">
            <w:pPr>
              <w:autoSpaceDE w:val="0"/>
              <w:autoSpaceDN w:val="0"/>
              <w:adjustRightInd w:val="0"/>
              <w:snapToGrid w:val="0"/>
              <w:jc w:val="center"/>
              <w:rPr>
                <w:rFonts w:ascii="宋体" w:hAnsi="宋体" w:cs="微软雅黑"/>
                <w:kern w:val="0"/>
                <w:sz w:val="22"/>
              </w:rPr>
            </w:pPr>
            <w:r w:rsidRPr="00FF7C99">
              <w:rPr>
                <w:rFonts w:ascii="宋体" w:hAnsi="宋体" w:cs="微软雅黑" w:hint="eastAsia"/>
                <w:kern w:val="0"/>
                <w:sz w:val="22"/>
              </w:rPr>
              <w:t>法定</w:t>
            </w:r>
            <w:r w:rsidRPr="00FF7C99">
              <w:rPr>
                <w:rFonts w:ascii="宋体" w:hAnsi="宋体" w:cs="微软雅黑" w:hint="eastAsia"/>
                <w:spacing w:val="-2"/>
                <w:kern w:val="0"/>
                <w:sz w:val="22"/>
              </w:rPr>
              <w:t>代</w:t>
            </w:r>
            <w:r w:rsidRPr="00FF7C99">
              <w:rPr>
                <w:rFonts w:ascii="宋体" w:hAnsi="宋体" w:cs="微软雅黑" w:hint="eastAsia"/>
                <w:kern w:val="0"/>
                <w:sz w:val="22"/>
              </w:rPr>
              <w:t>表人</w:t>
            </w:r>
          </w:p>
        </w:tc>
        <w:tc>
          <w:tcPr>
            <w:tcW w:w="944" w:type="dxa"/>
            <w:tcBorders>
              <w:top w:val="single" w:sz="4" w:space="0" w:color="000000"/>
              <w:left w:val="single" w:sz="4" w:space="0" w:color="000000"/>
              <w:bottom w:val="single" w:sz="4" w:space="0" w:color="000000"/>
              <w:right w:val="single" w:sz="4" w:space="0" w:color="000000"/>
            </w:tcBorders>
            <w:vAlign w:val="center"/>
          </w:tcPr>
          <w:p w14:paraId="65847C19" w14:textId="77777777" w:rsidR="00DE4514" w:rsidRPr="00FF7C99" w:rsidRDefault="0018100E">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姓名</w:t>
            </w:r>
          </w:p>
        </w:tc>
        <w:tc>
          <w:tcPr>
            <w:tcW w:w="2410" w:type="dxa"/>
            <w:tcBorders>
              <w:top w:val="single" w:sz="4" w:space="0" w:color="000000"/>
              <w:left w:val="single" w:sz="4" w:space="0" w:color="000000"/>
              <w:bottom w:val="single" w:sz="4" w:space="0" w:color="000000"/>
              <w:right w:val="single" w:sz="4" w:space="0" w:color="000000"/>
            </w:tcBorders>
            <w:vAlign w:val="center"/>
          </w:tcPr>
          <w:p w14:paraId="2699B568" w14:textId="77777777" w:rsidR="00DE4514" w:rsidRPr="00FF7C99" w:rsidRDefault="00DE4514">
            <w:pPr>
              <w:autoSpaceDE w:val="0"/>
              <w:autoSpaceDN w:val="0"/>
              <w:adjustRightInd w:val="0"/>
              <w:snapToGrid w:val="0"/>
              <w:jc w:val="left"/>
              <w:rPr>
                <w:rFonts w:ascii="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71D126F4" w14:textId="77777777" w:rsidR="00DE4514" w:rsidRPr="00FF7C99" w:rsidRDefault="0018100E">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电话</w:t>
            </w:r>
          </w:p>
        </w:tc>
        <w:tc>
          <w:tcPr>
            <w:tcW w:w="2269" w:type="dxa"/>
            <w:tcBorders>
              <w:top w:val="single" w:sz="4" w:space="0" w:color="000000"/>
              <w:left w:val="single" w:sz="4" w:space="0" w:color="000000"/>
              <w:bottom w:val="single" w:sz="4" w:space="0" w:color="000000"/>
              <w:right w:val="single" w:sz="4" w:space="0" w:color="000000"/>
            </w:tcBorders>
            <w:vAlign w:val="center"/>
          </w:tcPr>
          <w:p w14:paraId="7FD0461D" w14:textId="77777777" w:rsidR="00DE4514" w:rsidRPr="00FF7C99" w:rsidRDefault="00DE4514">
            <w:pPr>
              <w:autoSpaceDE w:val="0"/>
              <w:autoSpaceDN w:val="0"/>
              <w:adjustRightInd w:val="0"/>
              <w:snapToGrid w:val="0"/>
              <w:jc w:val="left"/>
              <w:rPr>
                <w:rFonts w:ascii="宋体" w:hAnsi="宋体"/>
                <w:kern w:val="0"/>
                <w:sz w:val="22"/>
              </w:rPr>
            </w:pPr>
          </w:p>
        </w:tc>
      </w:tr>
      <w:tr w:rsidR="00DE4514" w:rsidRPr="00FF7C99" w14:paraId="2F338EEF" w14:textId="77777777">
        <w:trPr>
          <w:trHeight w:hRule="exact" w:val="1330"/>
          <w:jc w:val="center"/>
        </w:trPr>
        <w:tc>
          <w:tcPr>
            <w:tcW w:w="2174" w:type="dxa"/>
            <w:tcBorders>
              <w:top w:val="single" w:sz="4" w:space="0" w:color="000000"/>
              <w:left w:val="single" w:sz="4" w:space="0" w:color="000000"/>
              <w:bottom w:val="single" w:sz="4" w:space="0" w:color="000000"/>
              <w:right w:val="single" w:sz="4" w:space="0" w:color="000000"/>
            </w:tcBorders>
            <w:vAlign w:val="center"/>
          </w:tcPr>
          <w:p w14:paraId="5ADADC7E" w14:textId="77777777" w:rsidR="00DE4514" w:rsidRPr="00FF7C99" w:rsidRDefault="0018100E">
            <w:pPr>
              <w:autoSpaceDE w:val="0"/>
              <w:autoSpaceDN w:val="0"/>
              <w:adjustRightInd w:val="0"/>
              <w:snapToGrid w:val="0"/>
              <w:jc w:val="center"/>
              <w:rPr>
                <w:rFonts w:ascii="宋体" w:hAnsi="宋体" w:cs="微软雅黑"/>
                <w:kern w:val="0"/>
                <w:sz w:val="22"/>
              </w:rPr>
            </w:pPr>
            <w:r w:rsidRPr="00FF7C99">
              <w:rPr>
                <w:rFonts w:ascii="宋体" w:hAnsi="宋体" w:cs="微软雅黑" w:hint="eastAsia"/>
                <w:kern w:val="0"/>
                <w:sz w:val="22"/>
              </w:rPr>
              <w:t>投标</w:t>
            </w:r>
            <w:r w:rsidRPr="00FF7C99">
              <w:rPr>
                <w:rFonts w:ascii="宋体" w:hAnsi="宋体" w:cs="微软雅黑" w:hint="eastAsia"/>
                <w:spacing w:val="-2"/>
                <w:kern w:val="0"/>
                <w:sz w:val="22"/>
              </w:rPr>
              <w:t>人</w:t>
            </w:r>
            <w:r w:rsidRPr="00FF7C99">
              <w:rPr>
                <w:rFonts w:ascii="宋体" w:hAnsi="宋体" w:cs="微软雅黑" w:hint="eastAsia"/>
                <w:kern w:val="0"/>
                <w:sz w:val="22"/>
              </w:rPr>
              <w:t>须</w:t>
            </w:r>
            <w:r w:rsidRPr="00FF7C99">
              <w:rPr>
                <w:rFonts w:ascii="宋体" w:hAnsi="宋体" w:cs="微软雅黑" w:hint="eastAsia"/>
                <w:spacing w:val="-2"/>
                <w:kern w:val="0"/>
                <w:sz w:val="22"/>
              </w:rPr>
              <w:t>知</w:t>
            </w:r>
            <w:r w:rsidRPr="00FF7C99">
              <w:rPr>
                <w:rFonts w:ascii="宋体" w:hAnsi="宋体" w:cs="微软雅黑" w:hint="eastAsia"/>
                <w:kern w:val="0"/>
                <w:sz w:val="22"/>
              </w:rPr>
              <w:t>要</w:t>
            </w:r>
            <w:r w:rsidRPr="00FF7C99">
              <w:rPr>
                <w:rFonts w:ascii="宋体" w:hAnsi="宋体" w:cs="微软雅黑" w:hint="eastAsia"/>
                <w:spacing w:val="-2"/>
                <w:kern w:val="0"/>
                <w:sz w:val="22"/>
              </w:rPr>
              <w:t>求</w:t>
            </w:r>
            <w:r w:rsidRPr="00FF7C99">
              <w:rPr>
                <w:rFonts w:ascii="宋体" w:hAnsi="宋体" w:cs="微软雅黑" w:hint="eastAsia"/>
                <w:kern w:val="0"/>
                <w:sz w:val="22"/>
              </w:rPr>
              <w:t>投标</w:t>
            </w:r>
            <w:r w:rsidRPr="00FF7C99">
              <w:rPr>
                <w:rFonts w:ascii="宋体" w:hAnsi="宋体" w:cs="微软雅黑"/>
                <w:kern w:val="0"/>
                <w:sz w:val="22"/>
              </w:rPr>
              <w:t xml:space="preserve"> </w:t>
            </w:r>
            <w:r w:rsidRPr="00FF7C99">
              <w:rPr>
                <w:rFonts w:ascii="宋体" w:hAnsi="宋体" w:cs="微软雅黑" w:hint="eastAsia"/>
                <w:kern w:val="0"/>
                <w:sz w:val="22"/>
              </w:rPr>
              <w:t>人需</w:t>
            </w:r>
            <w:r w:rsidRPr="00FF7C99">
              <w:rPr>
                <w:rFonts w:ascii="宋体" w:hAnsi="宋体" w:cs="微软雅黑" w:hint="eastAsia"/>
                <w:spacing w:val="-2"/>
                <w:kern w:val="0"/>
                <w:sz w:val="22"/>
              </w:rPr>
              <w:t>具</w:t>
            </w:r>
            <w:r w:rsidRPr="00FF7C99">
              <w:rPr>
                <w:rFonts w:ascii="宋体" w:hAnsi="宋体" w:cs="微软雅黑" w:hint="eastAsia"/>
                <w:kern w:val="0"/>
                <w:sz w:val="22"/>
              </w:rPr>
              <w:t>有</w:t>
            </w:r>
            <w:r w:rsidRPr="00FF7C99">
              <w:rPr>
                <w:rFonts w:ascii="宋体" w:hAnsi="宋体" w:cs="微软雅黑" w:hint="eastAsia"/>
                <w:spacing w:val="-2"/>
                <w:kern w:val="0"/>
                <w:sz w:val="22"/>
              </w:rPr>
              <w:t>的</w:t>
            </w:r>
            <w:r w:rsidRPr="00FF7C99">
              <w:rPr>
                <w:rFonts w:ascii="宋体" w:hAnsi="宋体" w:cs="微软雅黑" w:hint="eastAsia"/>
                <w:kern w:val="0"/>
                <w:sz w:val="22"/>
              </w:rPr>
              <w:t>各</w:t>
            </w:r>
            <w:r w:rsidRPr="00FF7C99">
              <w:rPr>
                <w:rFonts w:ascii="宋体" w:hAnsi="宋体" w:cs="微软雅黑" w:hint="eastAsia"/>
                <w:spacing w:val="-2"/>
                <w:kern w:val="0"/>
                <w:sz w:val="22"/>
              </w:rPr>
              <w:t>类</w:t>
            </w:r>
            <w:r w:rsidRPr="00FF7C99">
              <w:rPr>
                <w:rFonts w:ascii="宋体" w:hAnsi="宋体" w:cs="微软雅黑" w:hint="eastAsia"/>
                <w:kern w:val="0"/>
                <w:sz w:val="22"/>
              </w:rPr>
              <w:t>资质</w:t>
            </w:r>
          </w:p>
          <w:p w14:paraId="1949BCBF" w14:textId="77777777" w:rsidR="00DE4514" w:rsidRPr="00FF7C99" w:rsidRDefault="0018100E">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证书</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14:paraId="3CDA9F3D" w14:textId="77777777" w:rsidR="00DE4514" w:rsidRPr="00FF7C99" w:rsidRDefault="00DE4514">
            <w:pPr>
              <w:autoSpaceDE w:val="0"/>
              <w:autoSpaceDN w:val="0"/>
              <w:adjustRightInd w:val="0"/>
              <w:snapToGrid w:val="0"/>
              <w:jc w:val="left"/>
              <w:rPr>
                <w:rFonts w:ascii="宋体" w:hAnsi="宋体"/>
                <w:kern w:val="0"/>
                <w:sz w:val="22"/>
              </w:rPr>
            </w:pPr>
          </w:p>
          <w:p w14:paraId="2A1BB550" w14:textId="77777777" w:rsidR="00DE4514" w:rsidRPr="00FF7C99" w:rsidRDefault="00DE4514">
            <w:pPr>
              <w:autoSpaceDE w:val="0"/>
              <w:autoSpaceDN w:val="0"/>
              <w:adjustRightInd w:val="0"/>
              <w:snapToGrid w:val="0"/>
              <w:jc w:val="left"/>
              <w:rPr>
                <w:rFonts w:ascii="宋体" w:hAnsi="宋体"/>
                <w:kern w:val="0"/>
                <w:sz w:val="22"/>
              </w:rPr>
            </w:pPr>
          </w:p>
          <w:p w14:paraId="040782DA" w14:textId="77777777" w:rsidR="00DE4514" w:rsidRPr="00FF7C99" w:rsidRDefault="0018100E">
            <w:pPr>
              <w:tabs>
                <w:tab w:val="left" w:pos="2300"/>
                <w:tab w:val="left" w:pos="4400"/>
              </w:tabs>
              <w:autoSpaceDE w:val="0"/>
              <w:autoSpaceDN w:val="0"/>
              <w:adjustRightInd w:val="0"/>
              <w:snapToGrid w:val="0"/>
              <w:jc w:val="left"/>
              <w:rPr>
                <w:rFonts w:ascii="宋体" w:hAnsi="宋体"/>
                <w:kern w:val="0"/>
                <w:sz w:val="22"/>
              </w:rPr>
            </w:pPr>
            <w:r w:rsidRPr="00FF7C99">
              <w:rPr>
                <w:rFonts w:ascii="宋体" w:hAnsi="宋体" w:cs="微软雅黑" w:hint="eastAsia"/>
                <w:kern w:val="0"/>
                <w:sz w:val="22"/>
              </w:rPr>
              <w:t>类型：</w:t>
            </w:r>
            <w:r w:rsidRPr="00FF7C99">
              <w:rPr>
                <w:rFonts w:ascii="宋体" w:hAnsi="宋体" w:cs="微软雅黑"/>
                <w:kern w:val="0"/>
                <w:sz w:val="22"/>
              </w:rPr>
              <w:tab/>
            </w:r>
            <w:r w:rsidRPr="00FF7C99">
              <w:rPr>
                <w:rFonts w:ascii="宋体" w:hAnsi="宋体" w:cs="微软雅黑" w:hint="eastAsia"/>
                <w:spacing w:val="-2"/>
                <w:kern w:val="0"/>
                <w:sz w:val="22"/>
              </w:rPr>
              <w:t>等</w:t>
            </w:r>
            <w:r w:rsidRPr="00FF7C99">
              <w:rPr>
                <w:rFonts w:ascii="宋体" w:hAnsi="宋体" w:cs="微软雅黑" w:hint="eastAsia"/>
                <w:kern w:val="0"/>
                <w:sz w:val="22"/>
              </w:rPr>
              <w:t>级：</w:t>
            </w:r>
            <w:r w:rsidRPr="00FF7C99">
              <w:rPr>
                <w:rFonts w:ascii="宋体" w:hAnsi="宋体" w:cs="微软雅黑"/>
                <w:kern w:val="0"/>
                <w:sz w:val="22"/>
              </w:rPr>
              <w:tab/>
            </w:r>
            <w:r w:rsidRPr="00FF7C99">
              <w:rPr>
                <w:rFonts w:ascii="宋体" w:hAnsi="宋体" w:cs="微软雅黑" w:hint="eastAsia"/>
                <w:kern w:val="0"/>
                <w:sz w:val="22"/>
              </w:rPr>
              <w:t>证</w:t>
            </w:r>
            <w:r w:rsidRPr="00FF7C99">
              <w:rPr>
                <w:rFonts w:ascii="宋体" w:hAnsi="宋体" w:cs="微软雅黑" w:hint="eastAsia"/>
                <w:spacing w:val="-2"/>
                <w:kern w:val="0"/>
                <w:sz w:val="22"/>
              </w:rPr>
              <w:t>书</w:t>
            </w:r>
            <w:r w:rsidRPr="00FF7C99">
              <w:rPr>
                <w:rFonts w:ascii="宋体" w:hAnsi="宋体" w:cs="微软雅黑" w:hint="eastAsia"/>
                <w:kern w:val="0"/>
                <w:sz w:val="22"/>
              </w:rPr>
              <w:t>号：</w:t>
            </w:r>
          </w:p>
        </w:tc>
      </w:tr>
      <w:tr w:rsidR="00DE4514" w:rsidRPr="00FF7C99" w14:paraId="4A78DC99" w14:textId="77777777">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14:paraId="67FF20F7" w14:textId="77777777" w:rsidR="00DE4514" w:rsidRPr="00FF7C99" w:rsidRDefault="0018100E">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基本</w:t>
            </w:r>
            <w:r w:rsidRPr="00FF7C99">
              <w:rPr>
                <w:rFonts w:ascii="宋体" w:hAnsi="宋体" w:cs="微软雅黑" w:hint="eastAsia"/>
                <w:spacing w:val="-2"/>
                <w:kern w:val="0"/>
                <w:sz w:val="22"/>
              </w:rPr>
              <w:t>账</w:t>
            </w:r>
            <w:r w:rsidRPr="00FF7C99">
              <w:rPr>
                <w:rFonts w:ascii="宋体" w:hAnsi="宋体" w:cs="微软雅黑" w:hint="eastAsia"/>
                <w:kern w:val="0"/>
                <w:sz w:val="22"/>
              </w:rPr>
              <w:t>户</w:t>
            </w:r>
            <w:r w:rsidRPr="00FF7C99">
              <w:rPr>
                <w:rFonts w:ascii="宋体" w:hAnsi="宋体" w:cs="微软雅黑" w:hint="eastAsia"/>
                <w:spacing w:val="-2"/>
                <w:kern w:val="0"/>
                <w:sz w:val="22"/>
              </w:rPr>
              <w:t>开</w:t>
            </w:r>
            <w:r w:rsidRPr="00FF7C99">
              <w:rPr>
                <w:rFonts w:ascii="宋体" w:hAnsi="宋体" w:cs="微软雅黑" w:hint="eastAsia"/>
                <w:kern w:val="0"/>
                <w:sz w:val="22"/>
              </w:rPr>
              <w:t>户</w:t>
            </w:r>
            <w:r w:rsidRPr="00FF7C99">
              <w:rPr>
                <w:rFonts w:ascii="宋体" w:hAnsi="宋体" w:cs="微软雅黑" w:hint="eastAsia"/>
                <w:spacing w:val="-2"/>
                <w:kern w:val="0"/>
                <w:sz w:val="22"/>
              </w:rPr>
              <w:t>银</w:t>
            </w:r>
            <w:r w:rsidRPr="00FF7C99">
              <w:rPr>
                <w:rFonts w:ascii="宋体" w:hAnsi="宋体" w:cs="微软雅黑" w:hint="eastAsia"/>
                <w:kern w:val="0"/>
                <w:sz w:val="22"/>
              </w:rPr>
              <w:t>行</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14:paraId="41A0A222" w14:textId="77777777" w:rsidR="00DE4514" w:rsidRPr="00FF7C99" w:rsidRDefault="00DE4514">
            <w:pPr>
              <w:autoSpaceDE w:val="0"/>
              <w:autoSpaceDN w:val="0"/>
              <w:adjustRightInd w:val="0"/>
              <w:snapToGrid w:val="0"/>
              <w:jc w:val="left"/>
              <w:rPr>
                <w:rFonts w:ascii="宋体" w:hAnsi="宋体"/>
                <w:kern w:val="0"/>
                <w:sz w:val="22"/>
              </w:rPr>
            </w:pPr>
          </w:p>
        </w:tc>
      </w:tr>
      <w:tr w:rsidR="00DE4514" w:rsidRPr="00FF7C99" w14:paraId="14BB1CF7" w14:textId="77777777">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14:paraId="19B3C927" w14:textId="77777777" w:rsidR="00DE4514" w:rsidRPr="00FF7C99" w:rsidRDefault="0018100E">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基本</w:t>
            </w:r>
            <w:r w:rsidRPr="00FF7C99">
              <w:rPr>
                <w:rFonts w:ascii="宋体" w:hAnsi="宋体" w:cs="微软雅黑" w:hint="eastAsia"/>
                <w:spacing w:val="-2"/>
                <w:kern w:val="0"/>
                <w:sz w:val="22"/>
              </w:rPr>
              <w:t>账</w:t>
            </w:r>
            <w:r w:rsidRPr="00FF7C99">
              <w:rPr>
                <w:rFonts w:ascii="宋体" w:hAnsi="宋体" w:cs="微软雅黑" w:hint="eastAsia"/>
                <w:kern w:val="0"/>
                <w:sz w:val="22"/>
              </w:rPr>
              <w:t>户</w:t>
            </w:r>
            <w:r w:rsidRPr="00FF7C99">
              <w:rPr>
                <w:rFonts w:ascii="宋体" w:hAnsi="宋体" w:cs="微软雅黑" w:hint="eastAsia"/>
                <w:spacing w:val="-2"/>
                <w:kern w:val="0"/>
                <w:sz w:val="22"/>
              </w:rPr>
              <w:t>银</w:t>
            </w:r>
            <w:r w:rsidRPr="00FF7C99">
              <w:rPr>
                <w:rFonts w:ascii="宋体" w:hAnsi="宋体" w:cs="微软雅黑" w:hint="eastAsia"/>
                <w:kern w:val="0"/>
                <w:sz w:val="22"/>
              </w:rPr>
              <w:t>行</w:t>
            </w:r>
            <w:r w:rsidRPr="00FF7C99">
              <w:rPr>
                <w:rFonts w:ascii="宋体" w:hAnsi="宋体" w:cs="微软雅黑" w:hint="eastAsia"/>
                <w:spacing w:val="-2"/>
                <w:kern w:val="0"/>
                <w:sz w:val="22"/>
              </w:rPr>
              <w:t>账</w:t>
            </w:r>
            <w:r w:rsidRPr="00FF7C99">
              <w:rPr>
                <w:rFonts w:ascii="宋体" w:hAnsi="宋体" w:cs="微软雅黑" w:hint="eastAsia"/>
                <w:kern w:val="0"/>
                <w:sz w:val="22"/>
              </w:rPr>
              <w:t>号</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14:paraId="2138A267" w14:textId="77777777" w:rsidR="00DE4514" w:rsidRPr="00FF7C99" w:rsidRDefault="00DE4514">
            <w:pPr>
              <w:autoSpaceDE w:val="0"/>
              <w:autoSpaceDN w:val="0"/>
              <w:adjustRightInd w:val="0"/>
              <w:snapToGrid w:val="0"/>
              <w:jc w:val="left"/>
              <w:rPr>
                <w:rFonts w:ascii="宋体" w:hAnsi="宋体"/>
                <w:kern w:val="0"/>
                <w:sz w:val="22"/>
              </w:rPr>
            </w:pPr>
          </w:p>
        </w:tc>
      </w:tr>
      <w:tr w:rsidR="00DE4514" w:rsidRPr="00FF7C99" w14:paraId="03BC2ADC" w14:textId="77777777">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14:paraId="6952F782" w14:textId="77777777" w:rsidR="00DE4514" w:rsidRPr="00FF7C99" w:rsidRDefault="0018100E">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近三</w:t>
            </w:r>
            <w:r w:rsidRPr="00FF7C99">
              <w:rPr>
                <w:rFonts w:ascii="宋体" w:hAnsi="宋体" w:cs="微软雅黑" w:hint="eastAsia"/>
                <w:spacing w:val="-2"/>
                <w:kern w:val="0"/>
                <w:sz w:val="22"/>
              </w:rPr>
              <w:t>年</w:t>
            </w:r>
            <w:r w:rsidRPr="00FF7C99">
              <w:rPr>
                <w:rFonts w:ascii="宋体" w:hAnsi="宋体" w:cs="微软雅黑" w:hint="eastAsia"/>
                <w:kern w:val="0"/>
                <w:sz w:val="22"/>
              </w:rPr>
              <w:t>营</w:t>
            </w:r>
            <w:r w:rsidRPr="00FF7C99">
              <w:rPr>
                <w:rFonts w:ascii="宋体" w:hAnsi="宋体" w:cs="微软雅黑" w:hint="eastAsia"/>
                <w:spacing w:val="-2"/>
                <w:kern w:val="0"/>
                <w:sz w:val="22"/>
              </w:rPr>
              <w:t>业</w:t>
            </w:r>
            <w:r w:rsidRPr="00FF7C99">
              <w:rPr>
                <w:rFonts w:ascii="宋体" w:hAnsi="宋体" w:cs="微软雅黑" w:hint="eastAsia"/>
                <w:kern w:val="0"/>
                <w:sz w:val="22"/>
              </w:rPr>
              <w:t>额</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14:paraId="2EEE36E1" w14:textId="77777777" w:rsidR="00DE4514" w:rsidRPr="00FF7C99" w:rsidRDefault="00DE4514">
            <w:pPr>
              <w:autoSpaceDE w:val="0"/>
              <w:autoSpaceDN w:val="0"/>
              <w:adjustRightInd w:val="0"/>
              <w:snapToGrid w:val="0"/>
              <w:jc w:val="left"/>
              <w:rPr>
                <w:rFonts w:ascii="宋体" w:hAnsi="宋体"/>
                <w:kern w:val="0"/>
                <w:sz w:val="22"/>
              </w:rPr>
            </w:pPr>
          </w:p>
        </w:tc>
      </w:tr>
      <w:tr w:rsidR="00DE4514" w:rsidRPr="00FF7C99" w14:paraId="1EF519CA" w14:textId="77777777">
        <w:trPr>
          <w:trHeight w:hRule="exact" w:val="2091"/>
          <w:jc w:val="center"/>
        </w:trPr>
        <w:tc>
          <w:tcPr>
            <w:tcW w:w="2174" w:type="dxa"/>
            <w:tcBorders>
              <w:top w:val="single" w:sz="4" w:space="0" w:color="000000"/>
              <w:left w:val="single" w:sz="4" w:space="0" w:color="000000"/>
              <w:bottom w:val="single" w:sz="4" w:space="0" w:color="000000"/>
              <w:right w:val="single" w:sz="4" w:space="0" w:color="000000"/>
            </w:tcBorders>
            <w:vAlign w:val="center"/>
          </w:tcPr>
          <w:p w14:paraId="64C4FA95" w14:textId="77777777" w:rsidR="00DE4514" w:rsidRPr="00FF7C99" w:rsidRDefault="0018100E">
            <w:pPr>
              <w:autoSpaceDE w:val="0"/>
              <w:autoSpaceDN w:val="0"/>
              <w:adjustRightInd w:val="0"/>
              <w:snapToGrid w:val="0"/>
              <w:jc w:val="center"/>
              <w:rPr>
                <w:rFonts w:ascii="宋体" w:hAnsi="宋体" w:cs="微软雅黑"/>
                <w:kern w:val="0"/>
                <w:sz w:val="22"/>
              </w:rPr>
            </w:pPr>
            <w:r w:rsidRPr="00FF7C99">
              <w:rPr>
                <w:rFonts w:ascii="宋体" w:hAnsi="宋体" w:cs="微软雅黑" w:hint="eastAsia"/>
                <w:kern w:val="0"/>
                <w:sz w:val="22"/>
              </w:rPr>
              <w:t>投标</w:t>
            </w:r>
            <w:r w:rsidRPr="00FF7C99">
              <w:rPr>
                <w:rFonts w:ascii="宋体" w:hAnsi="宋体" w:cs="微软雅黑" w:hint="eastAsia"/>
                <w:spacing w:val="-2"/>
                <w:kern w:val="0"/>
                <w:sz w:val="22"/>
              </w:rPr>
              <w:t>人</w:t>
            </w:r>
            <w:r w:rsidRPr="00FF7C99">
              <w:rPr>
                <w:rFonts w:ascii="宋体" w:hAnsi="宋体" w:cs="微软雅黑" w:hint="eastAsia"/>
                <w:kern w:val="0"/>
                <w:sz w:val="22"/>
              </w:rPr>
              <w:t>关</w:t>
            </w:r>
            <w:r w:rsidRPr="00FF7C99">
              <w:rPr>
                <w:rFonts w:ascii="宋体" w:hAnsi="宋体" w:cs="微软雅黑" w:hint="eastAsia"/>
                <w:spacing w:val="-2"/>
                <w:kern w:val="0"/>
                <w:sz w:val="22"/>
              </w:rPr>
              <w:t>联</w:t>
            </w:r>
            <w:r w:rsidRPr="00FF7C99">
              <w:rPr>
                <w:rFonts w:ascii="宋体" w:hAnsi="宋体" w:cs="微软雅黑" w:hint="eastAsia"/>
                <w:kern w:val="0"/>
                <w:sz w:val="22"/>
              </w:rPr>
              <w:t>企</w:t>
            </w:r>
            <w:r w:rsidRPr="00FF7C99">
              <w:rPr>
                <w:rFonts w:ascii="宋体" w:hAnsi="宋体" w:cs="微软雅黑" w:hint="eastAsia"/>
                <w:spacing w:val="-2"/>
                <w:kern w:val="0"/>
                <w:sz w:val="22"/>
              </w:rPr>
              <w:t>业</w:t>
            </w:r>
            <w:r w:rsidRPr="00FF7C99">
              <w:rPr>
                <w:rFonts w:ascii="宋体" w:hAnsi="宋体" w:cs="微软雅黑" w:hint="eastAsia"/>
                <w:kern w:val="0"/>
                <w:sz w:val="22"/>
              </w:rPr>
              <w:t>情况</w:t>
            </w:r>
          </w:p>
          <w:p w14:paraId="73CE1CF6" w14:textId="77777777" w:rsidR="00DE4514" w:rsidRPr="00FF7C99" w:rsidRDefault="0018100E">
            <w:pPr>
              <w:autoSpaceDE w:val="0"/>
              <w:autoSpaceDN w:val="0"/>
              <w:adjustRightInd w:val="0"/>
              <w:snapToGrid w:val="0"/>
              <w:jc w:val="center"/>
              <w:rPr>
                <w:rFonts w:ascii="宋体" w:hAnsi="宋体" w:cs="微软雅黑"/>
                <w:kern w:val="0"/>
                <w:sz w:val="22"/>
              </w:rPr>
            </w:pPr>
            <w:r w:rsidRPr="00FF7C99">
              <w:rPr>
                <w:rFonts w:ascii="宋体" w:hAnsi="宋体" w:cs="微软雅黑" w:hint="eastAsia"/>
                <w:kern w:val="0"/>
                <w:sz w:val="22"/>
              </w:rPr>
              <w:t>(包</w:t>
            </w:r>
            <w:r w:rsidRPr="00FF7C99">
              <w:rPr>
                <w:rFonts w:ascii="宋体" w:hAnsi="宋体" w:cs="微软雅黑" w:hint="eastAsia"/>
                <w:spacing w:val="-2"/>
                <w:kern w:val="0"/>
                <w:sz w:val="22"/>
              </w:rPr>
              <w:t>括</w:t>
            </w:r>
            <w:r w:rsidRPr="00FF7C99">
              <w:rPr>
                <w:rFonts w:ascii="宋体" w:hAnsi="宋体" w:cs="微软雅黑" w:hint="eastAsia"/>
                <w:kern w:val="0"/>
                <w:sz w:val="22"/>
              </w:rPr>
              <w:t>但</w:t>
            </w:r>
            <w:r w:rsidRPr="00FF7C99">
              <w:rPr>
                <w:rFonts w:ascii="宋体" w:hAnsi="宋体" w:cs="微软雅黑" w:hint="eastAsia"/>
                <w:spacing w:val="-2"/>
                <w:kern w:val="0"/>
                <w:sz w:val="22"/>
              </w:rPr>
              <w:t>不</w:t>
            </w:r>
            <w:r w:rsidRPr="00FF7C99">
              <w:rPr>
                <w:rFonts w:ascii="宋体" w:hAnsi="宋体" w:cs="微软雅黑" w:hint="eastAsia"/>
                <w:kern w:val="0"/>
                <w:sz w:val="22"/>
              </w:rPr>
              <w:t>限</w:t>
            </w:r>
            <w:r w:rsidRPr="00FF7C99">
              <w:rPr>
                <w:rFonts w:ascii="宋体" w:hAnsi="宋体" w:cs="微软雅黑" w:hint="eastAsia"/>
                <w:spacing w:val="-2"/>
                <w:kern w:val="0"/>
                <w:sz w:val="22"/>
              </w:rPr>
              <w:t>于</w:t>
            </w:r>
            <w:r w:rsidRPr="00FF7C99">
              <w:rPr>
                <w:rFonts w:ascii="宋体" w:hAnsi="宋体" w:cs="微软雅黑" w:hint="eastAsia"/>
                <w:kern w:val="0"/>
                <w:sz w:val="22"/>
              </w:rPr>
              <w:t>与投</w:t>
            </w:r>
            <w:r w:rsidRPr="00FF7C99">
              <w:rPr>
                <w:rFonts w:ascii="宋体" w:hAnsi="宋体" w:cs="微软雅黑"/>
                <w:kern w:val="0"/>
                <w:sz w:val="22"/>
              </w:rPr>
              <w:t xml:space="preserve"> </w:t>
            </w:r>
            <w:r w:rsidRPr="00FF7C99">
              <w:rPr>
                <w:rFonts w:ascii="宋体" w:hAnsi="宋体" w:cs="微软雅黑" w:hint="eastAsia"/>
                <w:kern w:val="0"/>
                <w:sz w:val="22"/>
              </w:rPr>
              <w:t>标人</w:t>
            </w:r>
            <w:r w:rsidRPr="00FF7C99">
              <w:rPr>
                <w:rFonts w:ascii="宋体" w:hAnsi="宋体" w:cs="微软雅黑" w:hint="eastAsia"/>
                <w:spacing w:val="-2"/>
                <w:kern w:val="0"/>
                <w:sz w:val="22"/>
              </w:rPr>
              <w:t>法</w:t>
            </w:r>
            <w:r w:rsidRPr="00FF7C99">
              <w:rPr>
                <w:rFonts w:ascii="宋体" w:hAnsi="宋体" w:cs="微软雅黑" w:hint="eastAsia"/>
                <w:kern w:val="0"/>
                <w:sz w:val="22"/>
              </w:rPr>
              <w:t>定</w:t>
            </w:r>
            <w:r w:rsidRPr="00FF7C99">
              <w:rPr>
                <w:rFonts w:ascii="宋体" w:hAnsi="宋体" w:cs="微软雅黑" w:hint="eastAsia"/>
                <w:spacing w:val="-2"/>
                <w:kern w:val="0"/>
                <w:sz w:val="22"/>
              </w:rPr>
              <w:t>代</w:t>
            </w:r>
            <w:r w:rsidRPr="00FF7C99">
              <w:rPr>
                <w:rFonts w:ascii="宋体" w:hAnsi="宋体" w:cs="微软雅黑" w:hint="eastAsia"/>
                <w:kern w:val="0"/>
                <w:sz w:val="22"/>
              </w:rPr>
              <w:t>表</w:t>
            </w:r>
            <w:r w:rsidRPr="00FF7C99">
              <w:rPr>
                <w:rFonts w:ascii="宋体" w:hAnsi="宋体" w:cs="微软雅黑" w:hint="eastAsia"/>
                <w:spacing w:val="-2"/>
                <w:kern w:val="0"/>
                <w:sz w:val="22"/>
              </w:rPr>
              <w:t>人</w:t>
            </w:r>
            <w:r w:rsidRPr="00FF7C99">
              <w:rPr>
                <w:rFonts w:ascii="宋体" w:hAnsi="宋体" w:cs="微软雅黑" w:hint="eastAsia"/>
                <w:kern w:val="0"/>
                <w:sz w:val="22"/>
              </w:rPr>
              <w:t>(单</w:t>
            </w:r>
            <w:r w:rsidRPr="00FF7C99">
              <w:rPr>
                <w:rFonts w:ascii="宋体" w:hAnsi="宋体" w:cs="微软雅黑"/>
                <w:kern w:val="0"/>
                <w:sz w:val="22"/>
              </w:rPr>
              <w:t xml:space="preserve"> </w:t>
            </w:r>
            <w:r w:rsidRPr="00FF7C99">
              <w:rPr>
                <w:rFonts w:ascii="宋体" w:hAnsi="宋体" w:cs="微软雅黑" w:hint="eastAsia"/>
                <w:kern w:val="0"/>
                <w:sz w:val="22"/>
              </w:rPr>
              <w:t>位负</w:t>
            </w:r>
            <w:r w:rsidRPr="00FF7C99">
              <w:rPr>
                <w:rFonts w:ascii="宋体" w:hAnsi="宋体" w:cs="微软雅黑" w:hint="eastAsia"/>
                <w:spacing w:val="-2"/>
                <w:kern w:val="0"/>
                <w:sz w:val="22"/>
              </w:rPr>
              <w:t>责</w:t>
            </w:r>
            <w:r w:rsidRPr="00FF7C99">
              <w:rPr>
                <w:rFonts w:ascii="宋体" w:hAnsi="宋体" w:cs="微软雅黑" w:hint="eastAsia"/>
                <w:kern w:val="0"/>
                <w:sz w:val="22"/>
              </w:rPr>
              <w:t>人</w:t>
            </w:r>
            <w:r w:rsidRPr="00FF7C99">
              <w:rPr>
                <w:rFonts w:ascii="宋体" w:hAnsi="宋体" w:cs="微软雅黑" w:hint="eastAsia"/>
                <w:spacing w:val="-2"/>
                <w:kern w:val="0"/>
                <w:sz w:val="22"/>
              </w:rPr>
              <w:t>)</w:t>
            </w:r>
            <w:r w:rsidRPr="00FF7C99">
              <w:rPr>
                <w:rFonts w:ascii="宋体" w:hAnsi="宋体" w:cs="微软雅黑" w:hint="eastAsia"/>
                <w:kern w:val="0"/>
                <w:sz w:val="22"/>
              </w:rPr>
              <w:t>为</w:t>
            </w:r>
            <w:r w:rsidRPr="00FF7C99">
              <w:rPr>
                <w:rFonts w:ascii="宋体" w:hAnsi="宋体" w:cs="微软雅黑" w:hint="eastAsia"/>
                <w:spacing w:val="-2"/>
                <w:kern w:val="0"/>
                <w:sz w:val="22"/>
              </w:rPr>
              <w:t>同</w:t>
            </w:r>
            <w:r w:rsidRPr="00FF7C99">
              <w:rPr>
                <w:rFonts w:ascii="宋体" w:hAnsi="宋体" w:cs="微软雅黑" w:hint="eastAsia"/>
                <w:kern w:val="0"/>
                <w:sz w:val="22"/>
              </w:rPr>
              <w:t>一人</w:t>
            </w:r>
            <w:r w:rsidRPr="00FF7C99">
              <w:rPr>
                <w:rFonts w:ascii="宋体" w:hAnsi="宋体" w:cs="微软雅黑"/>
                <w:kern w:val="0"/>
                <w:sz w:val="22"/>
              </w:rPr>
              <w:t xml:space="preserve"> </w:t>
            </w:r>
            <w:r w:rsidRPr="00FF7C99">
              <w:rPr>
                <w:rFonts w:ascii="宋体" w:hAnsi="宋体" w:cs="微软雅黑" w:hint="eastAsia"/>
                <w:kern w:val="0"/>
                <w:sz w:val="22"/>
              </w:rPr>
              <w:t>或者</w:t>
            </w:r>
            <w:r w:rsidRPr="00FF7C99">
              <w:rPr>
                <w:rFonts w:ascii="宋体" w:hAnsi="宋体" w:cs="微软雅黑" w:hint="eastAsia"/>
                <w:spacing w:val="-2"/>
                <w:kern w:val="0"/>
                <w:sz w:val="22"/>
              </w:rPr>
              <w:t>存</w:t>
            </w:r>
            <w:r w:rsidRPr="00FF7C99">
              <w:rPr>
                <w:rFonts w:ascii="宋体" w:hAnsi="宋体" w:cs="微软雅黑" w:hint="eastAsia"/>
                <w:kern w:val="0"/>
                <w:sz w:val="22"/>
              </w:rPr>
              <w:t>在</w:t>
            </w:r>
            <w:r w:rsidRPr="00FF7C99">
              <w:rPr>
                <w:rFonts w:ascii="宋体" w:hAnsi="宋体" w:cs="微软雅黑" w:hint="eastAsia"/>
                <w:spacing w:val="-2"/>
                <w:kern w:val="0"/>
                <w:sz w:val="22"/>
              </w:rPr>
              <w:t>控</w:t>
            </w:r>
            <w:r w:rsidRPr="00FF7C99">
              <w:rPr>
                <w:rFonts w:ascii="宋体" w:hAnsi="宋体" w:cs="微软雅黑" w:hint="eastAsia"/>
                <w:kern w:val="0"/>
                <w:sz w:val="22"/>
              </w:rPr>
              <w:t>股</w:t>
            </w:r>
            <w:r w:rsidRPr="00FF7C99">
              <w:rPr>
                <w:rFonts w:ascii="宋体" w:hAnsi="宋体" w:cs="微软雅黑" w:hint="eastAsia"/>
                <w:spacing w:val="-2"/>
                <w:kern w:val="0"/>
                <w:sz w:val="22"/>
              </w:rPr>
              <w:t>、</w:t>
            </w:r>
            <w:r w:rsidRPr="00FF7C99">
              <w:rPr>
                <w:rFonts w:ascii="宋体" w:hAnsi="宋体" w:cs="微软雅黑" w:hint="eastAsia"/>
                <w:kern w:val="0"/>
                <w:sz w:val="22"/>
              </w:rPr>
              <w:t>管理</w:t>
            </w:r>
          </w:p>
          <w:p w14:paraId="453A0CB7" w14:textId="77777777" w:rsidR="00DE4514" w:rsidRPr="00FF7C99" w:rsidRDefault="0018100E">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关系</w:t>
            </w:r>
            <w:r w:rsidRPr="00FF7C99">
              <w:rPr>
                <w:rFonts w:ascii="宋体" w:hAnsi="宋体" w:cs="微软雅黑" w:hint="eastAsia"/>
                <w:spacing w:val="-2"/>
                <w:kern w:val="0"/>
                <w:sz w:val="22"/>
              </w:rPr>
              <w:t>的</w:t>
            </w:r>
            <w:r w:rsidRPr="00FF7C99">
              <w:rPr>
                <w:rFonts w:ascii="宋体" w:hAnsi="宋体" w:cs="微软雅黑" w:hint="eastAsia"/>
                <w:kern w:val="0"/>
                <w:sz w:val="22"/>
              </w:rPr>
              <w:t>不</w:t>
            </w:r>
            <w:r w:rsidRPr="00FF7C99">
              <w:rPr>
                <w:rFonts w:ascii="宋体" w:hAnsi="宋体" w:cs="微软雅黑" w:hint="eastAsia"/>
                <w:spacing w:val="-2"/>
                <w:kern w:val="0"/>
                <w:sz w:val="22"/>
              </w:rPr>
              <w:t>同</w:t>
            </w:r>
            <w:r w:rsidRPr="00FF7C99">
              <w:rPr>
                <w:rFonts w:ascii="宋体" w:hAnsi="宋体" w:cs="微软雅黑" w:hint="eastAsia"/>
                <w:kern w:val="0"/>
                <w:sz w:val="22"/>
              </w:rPr>
              <w:t>单</w:t>
            </w:r>
            <w:r w:rsidRPr="00FF7C99">
              <w:rPr>
                <w:rFonts w:ascii="宋体" w:hAnsi="宋体" w:cs="微软雅黑" w:hint="eastAsia"/>
                <w:spacing w:val="-2"/>
                <w:kern w:val="0"/>
                <w:sz w:val="22"/>
              </w:rPr>
              <w:t>位</w:t>
            </w:r>
            <w:r w:rsidRPr="00FF7C99">
              <w:rPr>
                <w:rFonts w:ascii="宋体" w:hAnsi="宋体" w:cs="微软雅黑" w:hint="eastAsia"/>
                <w:kern w:val="0"/>
                <w:sz w:val="22"/>
              </w:rPr>
              <w:t>)</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14:paraId="5F06B25A" w14:textId="77777777" w:rsidR="00DE4514" w:rsidRPr="00FF7C99" w:rsidRDefault="00DE4514">
            <w:pPr>
              <w:autoSpaceDE w:val="0"/>
              <w:autoSpaceDN w:val="0"/>
              <w:adjustRightInd w:val="0"/>
              <w:snapToGrid w:val="0"/>
              <w:jc w:val="left"/>
              <w:rPr>
                <w:rFonts w:ascii="宋体" w:hAnsi="宋体"/>
                <w:kern w:val="0"/>
                <w:sz w:val="22"/>
              </w:rPr>
            </w:pPr>
          </w:p>
        </w:tc>
      </w:tr>
      <w:tr w:rsidR="00DE4514" w:rsidRPr="00FF7C99" w14:paraId="0DC1DA9D" w14:textId="77777777">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14:paraId="3BEB0DDC" w14:textId="77777777" w:rsidR="00DE4514" w:rsidRPr="00FF7C99" w:rsidRDefault="0018100E">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投标</w:t>
            </w:r>
            <w:r w:rsidRPr="00FF7C99">
              <w:rPr>
                <w:rFonts w:ascii="宋体" w:hAnsi="宋体" w:cs="微软雅黑" w:hint="eastAsia"/>
                <w:spacing w:val="-2"/>
                <w:kern w:val="0"/>
                <w:sz w:val="22"/>
              </w:rPr>
              <w:t>设</w:t>
            </w:r>
            <w:r w:rsidRPr="00FF7C99">
              <w:rPr>
                <w:rFonts w:ascii="宋体" w:hAnsi="宋体" w:cs="微软雅黑" w:hint="eastAsia"/>
                <w:kern w:val="0"/>
                <w:sz w:val="22"/>
              </w:rPr>
              <w:t>备</w:t>
            </w:r>
            <w:r w:rsidRPr="00FF7C99">
              <w:rPr>
                <w:rFonts w:ascii="宋体" w:hAnsi="宋体" w:cs="微软雅黑" w:hint="eastAsia"/>
                <w:spacing w:val="-2"/>
                <w:kern w:val="0"/>
                <w:sz w:val="22"/>
              </w:rPr>
              <w:t>制</w:t>
            </w:r>
            <w:r w:rsidRPr="00FF7C99">
              <w:rPr>
                <w:rFonts w:ascii="宋体" w:hAnsi="宋体" w:cs="微软雅黑" w:hint="eastAsia"/>
                <w:kern w:val="0"/>
                <w:sz w:val="22"/>
              </w:rPr>
              <w:t>造</w:t>
            </w:r>
            <w:r w:rsidRPr="00FF7C99">
              <w:rPr>
                <w:rFonts w:ascii="宋体" w:hAnsi="宋体" w:cs="微软雅黑" w:hint="eastAsia"/>
                <w:spacing w:val="-2"/>
                <w:kern w:val="0"/>
                <w:sz w:val="22"/>
              </w:rPr>
              <w:t>商</w:t>
            </w:r>
            <w:r w:rsidRPr="00FF7C99">
              <w:rPr>
                <w:rFonts w:ascii="宋体" w:hAnsi="宋体" w:cs="微软雅黑" w:hint="eastAsia"/>
                <w:kern w:val="0"/>
                <w:sz w:val="22"/>
              </w:rPr>
              <w:t>名称</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14:paraId="437F8298" w14:textId="77777777" w:rsidR="00DE4514" w:rsidRPr="00FF7C99" w:rsidRDefault="00DE4514">
            <w:pPr>
              <w:autoSpaceDE w:val="0"/>
              <w:autoSpaceDN w:val="0"/>
              <w:adjustRightInd w:val="0"/>
              <w:snapToGrid w:val="0"/>
              <w:jc w:val="left"/>
              <w:rPr>
                <w:rFonts w:ascii="宋体" w:hAnsi="宋体"/>
                <w:kern w:val="0"/>
                <w:sz w:val="22"/>
              </w:rPr>
            </w:pPr>
          </w:p>
        </w:tc>
      </w:tr>
      <w:tr w:rsidR="00DE4514" w:rsidRPr="00FF7C99" w14:paraId="045622BC" w14:textId="77777777">
        <w:trPr>
          <w:trHeight w:hRule="exact" w:val="1332"/>
          <w:jc w:val="center"/>
        </w:trPr>
        <w:tc>
          <w:tcPr>
            <w:tcW w:w="2174" w:type="dxa"/>
            <w:tcBorders>
              <w:top w:val="single" w:sz="4" w:space="0" w:color="000000"/>
              <w:left w:val="single" w:sz="4" w:space="0" w:color="000000"/>
              <w:bottom w:val="single" w:sz="4" w:space="0" w:color="000000"/>
              <w:right w:val="single" w:sz="4" w:space="0" w:color="000000"/>
            </w:tcBorders>
            <w:vAlign w:val="center"/>
          </w:tcPr>
          <w:p w14:paraId="60EC60E5" w14:textId="77777777" w:rsidR="00DE4514" w:rsidRPr="00FF7C99" w:rsidRDefault="0018100E">
            <w:pPr>
              <w:autoSpaceDE w:val="0"/>
              <w:autoSpaceDN w:val="0"/>
              <w:adjustRightInd w:val="0"/>
              <w:snapToGrid w:val="0"/>
              <w:jc w:val="center"/>
              <w:rPr>
                <w:rFonts w:ascii="宋体" w:hAnsi="宋体" w:cs="微软雅黑"/>
                <w:kern w:val="0"/>
                <w:sz w:val="22"/>
              </w:rPr>
            </w:pPr>
            <w:r w:rsidRPr="00FF7C99">
              <w:rPr>
                <w:rFonts w:ascii="宋体" w:hAnsi="宋体" w:cs="微软雅黑" w:hint="eastAsia"/>
                <w:kern w:val="0"/>
                <w:sz w:val="22"/>
              </w:rPr>
              <w:t>投标</w:t>
            </w:r>
            <w:r w:rsidRPr="00FF7C99">
              <w:rPr>
                <w:rFonts w:ascii="宋体" w:hAnsi="宋体" w:cs="微软雅黑" w:hint="eastAsia"/>
                <w:spacing w:val="-2"/>
                <w:kern w:val="0"/>
                <w:sz w:val="22"/>
              </w:rPr>
              <w:t>人</w:t>
            </w:r>
            <w:r w:rsidRPr="00FF7C99">
              <w:rPr>
                <w:rFonts w:ascii="宋体" w:hAnsi="宋体" w:cs="微软雅黑" w:hint="eastAsia"/>
                <w:kern w:val="0"/>
                <w:sz w:val="22"/>
              </w:rPr>
              <w:t>须</w:t>
            </w:r>
            <w:r w:rsidRPr="00FF7C99">
              <w:rPr>
                <w:rFonts w:ascii="宋体" w:hAnsi="宋体" w:cs="微软雅黑" w:hint="eastAsia"/>
                <w:spacing w:val="-2"/>
                <w:kern w:val="0"/>
                <w:sz w:val="22"/>
              </w:rPr>
              <w:t>知</w:t>
            </w:r>
            <w:r w:rsidRPr="00FF7C99">
              <w:rPr>
                <w:rFonts w:ascii="宋体" w:hAnsi="宋体" w:cs="微软雅黑" w:hint="eastAsia"/>
                <w:kern w:val="0"/>
                <w:sz w:val="22"/>
              </w:rPr>
              <w:t>要求投标</w:t>
            </w:r>
            <w:r w:rsidRPr="00FF7C99">
              <w:rPr>
                <w:rFonts w:ascii="宋体" w:hAnsi="宋体" w:cs="微软雅黑" w:hint="eastAsia"/>
                <w:spacing w:val="-2"/>
                <w:kern w:val="0"/>
                <w:sz w:val="22"/>
              </w:rPr>
              <w:t>设</w:t>
            </w:r>
            <w:r w:rsidRPr="00FF7C99">
              <w:rPr>
                <w:rFonts w:ascii="宋体" w:hAnsi="宋体" w:cs="微软雅黑" w:hint="eastAsia"/>
                <w:kern w:val="0"/>
                <w:sz w:val="22"/>
              </w:rPr>
              <w:t>备</w:t>
            </w:r>
            <w:r w:rsidRPr="00FF7C99">
              <w:rPr>
                <w:rFonts w:ascii="宋体" w:hAnsi="宋体" w:cs="微软雅黑" w:hint="eastAsia"/>
                <w:spacing w:val="-2"/>
                <w:kern w:val="0"/>
                <w:sz w:val="22"/>
              </w:rPr>
              <w:t>制</w:t>
            </w:r>
            <w:r w:rsidRPr="00FF7C99">
              <w:rPr>
                <w:rFonts w:ascii="宋体" w:hAnsi="宋体" w:cs="微软雅黑" w:hint="eastAsia"/>
                <w:kern w:val="0"/>
                <w:sz w:val="22"/>
              </w:rPr>
              <w:t>造</w:t>
            </w:r>
            <w:r w:rsidRPr="00FF7C99">
              <w:rPr>
                <w:rFonts w:ascii="宋体" w:hAnsi="宋体" w:cs="微软雅黑" w:hint="eastAsia"/>
                <w:spacing w:val="-2"/>
                <w:kern w:val="0"/>
                <w:sz w:val="22"/>
              </w:rPr>
              <w:t>商</w:t>
            </w:r>
            <w:r w:rsidRPr="00FF7C99">
              <w:rPr>
                <w:rFonts w:ascii="宋体" w:hAnsi="宋体" w:cs="微软雅黑" w:hint="eastAsia"/>
                <w:kern w:val="0"/>
                <w:sz w:val="22"/>
              </w:rPr>
              <w:t>需具</w:t>
            </w:r>
          </w:p>
          <w:p w14:paraId="674E234E" w14:textId="77777777" w:rsidR="00DE4514" w:rsidRPr="00FF7C99" w:rsidRDefault="0018100E">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有的</w:t>
            </w:r>
            <w:r w:rsidRPr="00FF7C99">
              <w:rPr>
                <w:rFonts w:ascii="宋体" w:hAnsi="宋体" w:cs="微软雅黑" w:hint="eastAsia"/>
                <w:spacing w:val="-2"/>
                <w:kern w:val="0"/>
                <w:sz w:val="22"/>
              </w:rPr>
              <w:t>资</w:t>
            </w:r>
            <w:r w:rsidRPr="00FF7C99">
              <w:rPr>
                <w:rFonts w:ascii="宋体" w:hAnsi="宋体" w:cs="微软雅黑" w:hint="eastAsia"/>
                <w:kern w:val="0"/>
                <w:sz w:val="22"/>
              </w:rPr>
              <w:t>质</w:t>
            </w:r>
            <w:r w:rsidRPr="00FF7C99">
              <w:rPr>
                <w:rFonts w:ascii="宋体" w:hAnsi="宋体" w:cs="微软雅黑" w:hint="eastAsia"/>
                <w:spacing w:val="-2"/>
                <w:kern w:val="0"/>
                <w:sz w:val="22"/>
              </w:rPr>
              <w:t>证</w:t>
            </w:r>
            <w:r w:rsidRPr="00FF7C99">
              <w:rPr>
                <w:rFonts w:ascii="宋体" w:hAnsi="宋体" w:cs="微软雅黑" w:hint="eastAsia"/>
                <w:kern w:val="0"/>
                <w:sz w:val="22"/>
              </w:rPr>
              <w:t>书</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14:paraId="3BAD59AD" w14:textId="77777777" w:rsidR="00DE4514" w:rsidRPr="00FF7C99" w:rsidRDefault="00DE4514">
            <w:pPr>
              <w:autoSpaceDE w:val="0"/>
              <w:autoSpaceDN w:val="0"/>
              <w:adjustRightInd w:val="0"/>
              <w:snapToGrid w:val="0"/>
              <w:jc w:val="left"/>
              <w:rPr>
                <w:rFonts w:ascii="宋体" w:hAnsi="宋体"/>
                <w:kern w:val="0"/>
                <w:sz w:val="22"/>
              </w:rPr>
            </w:pPr>
          </w:p>
        </w:tc>
      </w:tr>
      <w:tr w:rsidR="00DE4514" w:rsidRPr="00FF7C99" w14:paraId="7992B92B" w14:textId="77777777">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14:paraId="777F3473" w14:textId="77777777" w:rsidR="00DE4514" w:rsidRPr="00FF7C99" w:rsidRDefault="0018100E">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备注</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14:paraId="660C1BC8" w14:textId="77777777" w:rsidR="00DE4514" w:rsidRPr="00FF7C99" w:rsidRDefault="00DE4514">
            <w:pPr>
              <w:autoSpaceDE w:val="0"/>
              <w:autoSpaceDN w:val="0"/>
              <w:adjustRightInd w:val="0"/>
              <w:snapToGrid w:val="0"/>
              <w:jc w:val="left"/>
              <w:rPr>
                <w:rFonts w:ascii="宋体" w:hAnsi="宋体"/>
                <w:kern w:val="0"/>
                <w:sz w:val="22"/>
              </w:rPr>
            </w:pPr>
          </w:p>
        </w:tc>
      </w:tr>
      <w:tr w:rsidR="00DE4514" w:rsidRPr="00FF7C99" w14:paraId="661B5AE5" w14:textId="77777777">
        <w:trPr>
          <w:trHeight w:hRule="exact" w:val="1586"/>
          <w:jc w:val="center"/>
        </w:trPr>
        <w:tc>
          <w:tcPr>
            <w:tcW w:w="8932" w:type="dxa"/>
            <w:gridSpan w:val="5"/>
            <w:tcBorders>
              <w:top w:val="single" w:sz="4" w:space="0" w:color="000000"/>
              <w:left w:val="single" w:sz="4" w:space="0" w:color="000000"/>
              <w:bottom w:val="single" w:sz="4" w:space="0" w:color="000000"/>
              <w:right w:val="single" w:sz="4" w:space="0" w:color="000000"/>
            </w:tcBorders>
            <w:vAlign w:val="center"/>
          </w:tcPr>
          <w:p w14:paraId="0CD6ADF2" w14:textId="77777777" w:rsidR="00DE4514" w:rsidRPr="00FF7C99" w:rsidRDefault="0018100E">
            <w:pPr>
              <w:autoSpaceDE w:val="0"/>
              <w:autoSpaceDN w:val="0"/>
              <w:adjustRightInd w:val="0"/>
              <w:snapToGrid w:val="0"/>
              <w:ind w:right="-20"/>
              <w:jc w:val="left"/>
              <w:rPr>
                <w:rFonts w:ascii="宋体" w:hAnsi="宋体" w:cs="微软雅黑"/>
                <w:kern w:val="0"/>
                <w:sz w:val="22"/>
              </w:rPr>
            </w:pPr>
            <w:r w:rsidRPr="00FF7C99">
              <w:rPr>
                <w:rFonts w:ascii="宋体" w:hAnsi="宋体" w:cs="微软雅黑" w:hint="eastAsia"/>
                <w:kern w:val="0"/>
                <w:position w:val="-1"/>
                <w:sz w:val="22"/>
              </w:rPr>
              <w:t>注：</w:t>
            </w:r>
            <w:r w:rsidRPr="00FF7C99">
              <w:rPr>
                <w:rFonts w:ascii="宋体" w:hAnsi="宋体"/>
                <w:kern w:val="0"/>
                <w:position w:val="-1"/>
                <w:sz w:val="22"/>
              </w:rPr>
              <w:t>1.</w:t>
            </w:r>
            <w:r w:rsidRPr="00FF7C99">
              <w:rPr>
                <w:rFonts w:ascii="宋体" w:hAnsi="宋体" w:cs="微软雅黑" w:hint="eastAsia"/>
                <w:spacing w:val="-2"/>
                <w:kern w:val="0"/>
                <w:position w:val="-1"/>
                <w:sz w:val="22"/>
              </w:rPr>
              <w:t>投</w:t>
            </w:r>
            <w:r w:rsidRPr="00FF7C99">
              <w:rPr>
                <w:rFonts w:ascii="宋体" w:hAnsi="宋体" w:cs="微软雅黑" w:hint="eastAsia"/>
                <w:kern w:val="0"/>
                <w:position w:val="-1"/>
                <w:sz w:val="22"/>
              </w:rPr>
              <w:t>标</w:t>
            </w:r>
            <w:r w:rsidRPr="00FF7C99">
              <w:rPr>
                <w:rFonts w:ascii="宋体" w:hAnsi="宋体" w:cs="微软雅黑" w:hint="eastAsia"/>
                <w:spacing w:val="-2"/>
                <w:kern w:val="0"/>
                <w:position w:val="-1"/>
                <w:sz w:val="22"/>
              </w:rPr>
              <w:t>人</w:t>
            </w:r>
            <w:r w:rsidRPr="00FF7C99">
              <w:rPr>
                <w:rFonts w:ascii="宋体" w:hAnsi="宋体" w:cs="微软雅黑" w:hint="eastAsia"/>
                <w:kern w:val="0"/>
                <w:position w:val="-1"/>
                <w:sz w:val="22"/>
              </w:rPr>
              <w:t>应</w:t>
            </w:r>
            <w:r w:rsidRPr="00FF7C99">
              <w:rPr>
                <w:rFonts w:ascii="宋体" w:hAnsi="宋体" w:cs="微软雅黑" w:hint="eastAsia"/>
                <w:spacing w:val="-2"/>
                <w:kern w:val="0"/>
                <w:position w:val="-1"/>
                <w:sz w:val="22"/>
              </w:rPr>
              <w:t>根</w:t>
            </w:r>
            <w:r w:rsidRPr="00FF7C99">
              <w:rPr>
                <w:rFonts w:ascii="宋体" w:hAnsi="宋体" w:cs="微软雅黑" w:hint="eastAsia"/>
                <w:kern w:val="0"/>
                <w:position w:val="-1"/>
                <w:sz w:val="22"/>
              </w:rPr>
              <w:t>据</w:t>
            </w:r>
            <w:r w:rsidRPr="00FF7C99">
              <w:rPr>
                <w:rFonts w:ascii="宋体" w:hAnsi="宋体" w:cs="微软雅黑" w:hint="eastAsia"/>
                <w:spacing w:val="-2"/>
                <w:kern w:val="0"/>
                <w:position w:val="-1"/>
                <w:sz w:val="22"/>
              </w:rPr>
              <w:t>投标</w:t>
            </w:r>
            <w:r w:rsidRPr="00FF7C99">
              <w:rPr>
                <w:rFonts w:ascii="宋体" w:hAnsi="宋体" w:cs="微软雅黑" w:hint="eastAsia"/>
                <w:kern w:val="0"/>
                <w:position w:val="-1"/>
                <w:sz w:val="22"/>
              </w:rPr>
              <w:t>人须</w:t>
            </w:r>
            <w:r w:rsidRPr="00FF7C99">
              <w:rPr>
                <w:rFonts w:ascii="宋体" w:hAnsi="宋体" w:cs="微软雅黑" w:hint="eastAsia"/>
                <w:spacing w:val="-2"/>
                <w:kern w:val="0"/>
                <w:position w:val="-1"/>
                <w:sz w:val="22"/>
              </w:rPr>
              <w:t>知</w:t>
            </w:r>
            <w:r w:rsidRPr="00FF7C99">
              <w:rPr>
                <w:rFonts w:ascii="宋体" w:hAnsi="宋体" w:cs="微软雅黑" w:hint="eastAsia"/>
                <w:kern w:val="0"/>
                <w:position w:val="-1"/>
                <w:sz w:val="22"/>
              </w:rPr>
              <w:t>第</w:t>
            </w:r>
            <w:r w:rsidRPr="00FF7C99">
              <w:rPr>
                <w:rFonts w:ascii="宋体" w:hAnsi="宋体" w:cs="微软雅黑"/>
                <w:spacing w:val="31"/>
                <w:kern w:val="0"/>
                <w:position w:val="-1"/>
                <w:sz w:val="22"/>
              </w:rPr>
              <w:t xml:space="preserve"> </w:t>
            </w:r>
            <w:r w:rsidRPr="00FF7C99">
              <w:rPr>
                <w:rFonts w:ascii="宋体" w:hAnsi="宋体"/>
                <w:kern w:val="0"/>
                <w:position w:val="-1"/>
                <w:sz w:val="22"/>
              </w:rPr>
              <w:t>3</w:t>
            </w:r>
            <w:r w:rsidRPr="00FF7C99">
              <w:rPr>
                <w:rFonts w:ascii="宋体" w:hAnsi="宋体"/>
                <w:spacing w:val="-2"/>
                <w:kern w:val="0"/>
                <w:position w:val="-1"/>
                <w:sz w:val="22"/>
              </w:rPr>
              <w:t>.</w:t>
            </w:r>
            <w:r w:rsidRPr="00FF7C99">
              <w:rPr>
                <w:rFonts w:ascii="宋体" w:hAnsi="宋体"/>
                <w:kern w:val="0"/>
                <w:position w:val="-1"/>
                <w:sz w:val="22"/>
              </w:rPr>
              <w:t>5.1</w:t>
            </w:r>
            <w:r w:rsidRPr="00FF7C99">
              <w:rPr>
                <w:rFonts w:ascii="宋体" w:hAnsi="宋体"/>
                <w:spacing w:val="42"/>
                <w:kern w:val="0"/>
                <w:position w:val="-1"/>
                <w:sz w:val="22"/>
              </w:rPr>
              <w:t xml:space="preserve"> </w:t>
            </w:r>
            <w:r w:rsidRPr="00FF7C99">
              <w:rPr>
                <w:rFonts w:ascii="宋体" w:hAnsi="宋体" w:cs="微软雅黑" w:hint="eastAsia"/>
                <w:spacing w:val="-2"/>
                <w:kern w:val="0"/>
                <w:position w:val="-1"/>
                <w:sz w:val="22"/>
              </w:rPr>
              <w:t>项</w:t>
            </w:r>
            <w:r w:rsidRPr="00FF7C99">
              <w:rPr>
                <w:rFonts w:ascii="宋体" w:hAnsi="宋体" w:cs="微软雅黑" w:hint="eastAsia"/>
                <w:kern w:val="0"/>
                <w:position w:val="-1"/>
                <w:sz w:val="22"/>
              </w:rPr>
              <w:t>的</w:t>
            </w:r>
            <w:r w:rsidRPr="00FF7C99">
              <w:rPr>
                <w:rFonts w:ascii="宋体" w:hAnsi="宋体" w:cs="微软雅黑" w:hint="eastAsia"/>
                <w:spacing w:val="-2"/>
                <w:kern w:val="0"/>
                <w:position w:val="-1"/>
                <w:sz w:val="22"/>
              </w:rPr>
              <w:t>要求</w:t>
            </w:r>
            <w:r w:rsidRPr="00FF7C99">
              <w:rPr>
                <w:rFonts w:ascii="宋体" w:hAnsi="宋体" w:cs="微软雅黑" w:hint="eastAsia"/>
                <w:kern w:val="0"/>
                <w:position w:val="-1"/>
                <w:sz w:val="22"/>
              </w:rPr>
              <w:t>在本</w:t>
            </w:r>
            <w:r w:rsidRPr="00FF7C99">
              <w:rPr>
                <w:rFonts w:ascii="宋体" w:hAnsi="宋体" w:cs="微软雅黑" w:hint="eastAsia"/>
                <w:spacing w:val="-2"/>
                <w:kern w:val="0"/>
                <w:position w:val="-1"/>
                <w:sz w:val="22"/>
              </w:rPr>
              <w:t>表</w:t>
            </w:r>
            <w:r w:rsidRPr="00FF7C99">
              <w:rPr>
                <w:rFonts w:ascii="宋体" w:hAnsi="宋体" w:cs="微软雅黑" w:hint="eastAsia"/>
                <w:kern w:val="0"/>
                <w:position w:val="-1"/>
                <w:sz w:val="22"/>
              </w:rPr>
              <w:t>后</w:t>
            </w:r>
            <w:r w:rsidRPr="00FF7C99">
              <w:rPr>
                <w:rFonts w:ascii="宋体" w:hAnsi="宋体" w:cs="微软雅黑" w:hint="eastAsia"/>
                <w:spacing w:val="-2"/>
                <w:kern w:val="0"/>
                <w:position w:val="-1"/>
                <w:sz w:val="22"/>
              </w:rPr>
              <w:t>附</w:t>
            </w:r>
            <w:r w:rsidRPr="00FF7C99">
              <w:rPr>
                <w:rFonts w:ascii="宋体" w:hAnsi="宋体" w:cs="微软雅黑" w:hint="eastAsia"/>
                <w:kern w:val="0"/>
                <w:position w:val="-1"/>
                <w:sz w:val="22"/>
              </w:rPr>
              <w:t>相</w:t>
            </w:r>
            <w:r w:rsidRPr="00FF7C99">
              <w:rPr>
                <w:rFonts w:ascii="宋体" w:hAnsi="宋体" w:cs="微软雅黑" w:hint="eastAsia"/>
                <w:spacing w:val="-2"/>
                <w:kern w:val="0"/>
                <w:position w:val="-1"/>
                <w:sz w:val="22"/>
              </w:rPr>
              <w:t>关</w:t>
            </w:r>
            <w:r w:rsidRPr="00FF7C99">
              <w:rPr>
                <w:rFonts w:ascii="宋体" w:hAnsi="宋体" w:cs="微软雅黑" w:hint="eastAsia"/>
                <w:kern w:val="0"/>
                <w:position w:val="-1"/>
                <w:sz w:val="22"/>
              </w:rPr>
              <w:t>证</w:t>
            </w:r>
            <w:r w:rsidRPr="00FF7C99">
              <w:rPr>
                <w:rFonts w:ascii="宋体" w:hAnsi="宋体" w:cs="微软雅黑" w:hint="eastAsia"/>
                <w:spacing w:val="-2"/>
                <w:kern w:val="0"/>
                <w:position w:val="-1"/>
                <w:sz w:val="22"/>
              </w:rPr>
              <w:t>明</w:t>
            </w:r>
            <w:r w:rsidRPr="00FF7C99">
              <w:rPr>
                <w:rFonts w:ascii="宋体" w:hAnsi="宋体" w:cs="微软雅黑" w:hint="eastAsia"/>
                <w:kern w:val="0"/>
                <w:position w:val="-1"/>
                <w:sz w:val="22"/>
              </w:rPr>
              <w:t>材</w:t>
            </w:r>
            <w:r w:rsidRPr="00FF7C99">
              <w:rPr>
                <w:rFonts w:ascii="宋体" w:hAnsi="宋体" w:cs="微软雅黑" w:hint="eastAsia"/>
                <w:spacing w:val="-3"/>
                <w:kern w:val="0"/>
                <w:position w:val="-1"/>
                <w:sz w:val="22"/>
              </w:rPr>
              <w:t>料</w:t>
            </w:r>
            <w:r w:rsidRPr="00FF7C99">
              <w:rPr>
                <w:rFonts w:ascii="宋体" w:hAnsi="宋体" w:cs="微软雅黑" w:hint="eastAsia"/>
                <w:kern w:val="0"/>
                <w:position w:val="-1"/>
                <w:sz w:val="22"/>
              </w:rPr>
              <w:t>。境</w:t>
            </w:r>
            <w:r w:rsidRPr="00FF7C99">
              <w:rPr>
                <w:rFonts w:ascii="宋体" w:hAnsi="宋体" w:cs="微软雅黑" w:hint="eastAsia"/>
                <w:spacing w:val="-2"/>
                <w:kern w:val="0"/>
                <w:position w:val="-1"/>
                <w:sz w:val="22"/>
              </w:rPr>
              <w:t>内</w:t>
            </w:r>
            <w:r w:rsidRPr="00FF7C99">
              <w:rPr>
                <w:rFonts w:ascii="宋体" w:hAnsi="宋体" w:cs="微软雅黑" w:hint="eastAsia"/>
                <w:kern w:val="0"/>
                <w:position w:val="-1"/>
                <w:sz w:val="22"/>
              </w:rPr>
              <w:t>投</w:t>
            </w:r>
            <w:r w:rsidRPr="00FF7C99">
              <w:rPr>
                <w:rFonts w:ascii="宋体" w:hAnsi="宋体" w:cs="微软雅黑" w:hint="eastAsia"/>
                <w:spacing w:val="-2"/>
                <w:kern w:val="0"/>
                <w:position w:val="-1"/>
                <w:sz w:val="22"/>
              </w:rPr>
              <w:t>标</w:t>
            </w:r>
            <w:r w:rsidRPr="00FF7C99">
              <w:rPr>
                <w:rFonts w:ascii="宋体" w:hAnsi="宋体" w:cs="微软雅黑" w:hint="eastAsia"/>
                <w:kern w:val="0"/>
                <w:position w:val="-1"/>
                <w:sz w:val="22"/>
              </w:rPr>
              <w:t>人</w:t>
            </w:r>
            <w:r w:rsidRPr="00FF7C99">
              <w:rPr>
                <w:rFonts w:ascii="宋体" w:hAnsi="宋体" w:cs="微软雅黑" w:hint="eastAsia"/>
                <w:spacing w:val="-2"/>
                <w:kern w:val="0"/>
                <w:position w:val="-1"/>
                <w:sz w:val="22"/>
              </w:rPr>
              <w:t>以</w:t>
            </w:r>
            <w:r w:rsidRPr="00FF7C99">
              <w:rPr>
                <w:rFonts w:ascii="宋体" w:hAnsi="宋体" w:cs="微软雅黑" w:hint="eastAsia"/>
                <w:kern w:val="0"/>
                <w:position w:val="-1"/>
                <w:sz w:val="22"/>
              </w:rPr>
              <w:t>现</w:t>
            </w:r>
            <w:r w:rsidRPr="00FF7C99">
              <w:rPr>
                <w:rFonts w:ascii="宋体" w:hAnsi="宋体" w:cs="微软雅黑" w:hint="eastAsia"/>
                <w:kern w:val="0"/>
                <w:sz w:val="22"/>
              </w:rPr>
              <w:t>金或</w:t>
            </w:r>
            <w:r w:rsidRPr="00FF7C99">
              <w:rPr>
                <w:rFonts w:ascii="宋体" w:hAnsi="宋体" w:cs="微软雅黑" w:hint="eastAsia"/>
                <w:spacing w:val="-2"/>
                <w:kern w:val="0"/>
                <w:sz w:val="22"/>
              </w:rPr>
              <w:t>者</w:t>
            </w:r>
            <w:r w:rsidRPr="00FF7C99">
              <w:rPr>
                <w:rFonts w:ascii="宋体" w:hAnsi="宋体" w:cs="微软雅黑" w:hint="eastAsia"/>
                <w:kern w:val="0"/>
                <w:sz w:val="22"/>
              </w:rPr>
              <w:t>支</w:t>
            </w:r>
            <w:r w:rsidRPr="00FF7C99">
              <w:rPr>
                <w:rFonts w:ascii="宋体" w:hAnsi="宋体" w:cs="微软雅黑" w:hint="eastAsia"/>
                <w:spacing w:val="-2"/>
                <w:kern w:val="0"/>
                <w:sz w:val="22"/>
              </w:rPr>
              <w:t>票</w:t>
            </w:r>
            <w:r w:rsidRPr="00FF7C99">
              <w:rPr>
                <w:rFonts w:ascii="宋体" w:hAnsi="宋体" w:cs="微软雅黑" w:hint="eastAsia"/>
                <w:kern w:val="0"/>
                <w:sz w:val="22"/>
              </w:rPr>
              <w:t>形</w:t>
            </w:r>
            <w:r w:rsidRPr="00FF7C99">
              <w:rPr>
                <w:rFonts w:ascii="宋体" w:hAnsi="宋体" w:cs="微软雅黑" w:hint="eastAsia"/>
                <w:spacing w:val="-2"/>
                <w:kern w:val="0"/>
                <w:sz w:val="22"/>
              </w:rPr>
              <w:t>式</w:t>
            </w:r>
            <w:r w:rsidRPr="00FF7C99">
              <w:rPr>
                <w:rFonts w:ascii="宋体" w:hAnsi="宋体" w:cs="微软雅黑" w:hint="eastAsia"/>
                <w:kern w:val="0"/>
                <w:sz w:val="22"/>
              </w:rPr>
              <w:t>提</w:t>
            </w:r>
            <w:r w:rsidRPr="00FF7C99">
              <w:rPr>
                <w:rFonts w:ascii="宋体" w:hAnsi="宋体" w:cs="微软雅黑" w:hint="eastAsia"/>
                <w:spacing w:val="-2"/>
                <w:kern w:val="0"/>
                <w:sz w:val="22"/>
              </w:rPr>
              <w:t>交</w:t>
            </w:r>
            <w:r w:rsidRPr="00FF7C99">
              <w:rPr>
                <w:rFonts w:ascii="宋体" w:hAnsi="宋体" w:cs="微软雅黑" w:hint="eastAsia"/>
                <w:kern w:val="0"/>
                <w:sz w:val="22"/>
              </w:rPr>
              <w:t>投</w:t>
            </w:r>
            <w:r w:rsidRPr="00FF7C99">
              <w:rPr>
                <w:rFonts w:ascii="宋体" w:hAnsi="宋体" w:cs="微软雅黑" w:hint="eastAsia"/>
                <w:spacing w:val="-2"/>
                <w:kern w:val="0"/>
                <w:sz w:val="22"/>
              </w:rPr>
              <w:t>标</w:t>
            </w:r>
            <w:r w:rsidRPr="00FF7C99">
              <w:rPr>
                <w:rFonts w:ascii="宋体" w:hAnsi="宋体" w:cs="微软雅黑" w:hint="eastAsia"/>
                <w:kern w:val="0"/>
                <w:sz w:val="22"/>
              </w:rPr>
              <w:t>保证</w:t>
            </w:r>
            <w:r w:rsidRPr="00FF7C99">
              <w:rPr>
                <w:rFonts w:ascii="宋体" w:hAnsi="宋体" w:cs="微软雅黑" w:hint="eastAsia"/>
                <w:spacing w:val="-2"/>
                <w:kern w:val="0"/>
                <w:sz w:val="22"/>
              </w:rPr>
              <w:t>金</w:t>
            </w:r>
            <w:r w:rsidRPr="00FF7C99">
              <w:rPr>
                <w:rFonts w:ascii="宋体" w:hAnsi="宋体" w:cs="微软雅黑" w:hint="eastAsia"/>
                <w:kern w:val="0"/>
                <w:sz w:val="22"/>
              </w:rPr>
              <w:t>的</w:t>
            </w:r>
            <w:r w:rsidRPr="00FF7C99">
              <w:rPr>
                <w:rFonts w:ascii="宋体" w:hAnsi="宋体" w:cs="微软雅黑" w:hint="eastAsia"/>
                <w:spacing w:val="-2"/>
                <w:kern w:val="0"/>
                <w:sz w:val="22"/>
              </w:rPr>
              <w:t>，</w:t>
            </w:r>
            <w:r w:rsidRPr="00FF7C99">
              <w:rPr>
                <w:rFonts w:ascii="宋体" w:hAnsi="宋体" w:cs="微软雅黑" w:hint="eastAsia"/>
                <w:kern w:val="0"/>
                <w:sz w:val="22"/>
              </w:rPr>
              <w:t>还</w:t>
            </w:r>
            <w:r w:rsidRPr="00FF7C99">
              <w:rPr>
                <w:rFonts w:ascii="宋体" w:hAnsi="宋体" w:cs="微软雅黑" w:hint="eastAsia"/>
                <w:spacing w:val="-2"/>
                <w:kern w:val="0"/>
                <w:sz w:val="22"/>
              </w:rPr>
              <w:t>应</w:t>
            </w:r>
            <w:proofErr w:type="gramStart"/>
            <w:r w:rsidRPr="00FF7C99">
              <w:rPr>
                <w:rFonts w:ascii="宋体" w:hAnsi="宋体" w:cs="微软雅黑" w:hint="eastAsia"/>
                <w:kern w:val="0"/>
                <w:sz w:val="22"/>
              </w:rPr>
              <w:t>附</w:t>
            </w:r>
            <w:r w:rsidRPr="00FF7C99">
              <w:rPr>
                <w:rFonts w:ascii="宋体" w:hAnsi="宋体" w:cs="微软雅黑" w:hint="eastAsia"/>
                <w:spacing w:val="-2"/>
                <w:kern w:val="0"/>
                <w:sz w:val="22"/>
              </w:rPr>
              <w:t>基</w:t>
            </w:r>
            <w:r w:rsidRPr="00FF7C99">
              <w:rPr>
                <w:rFonts w:ascii="宋体" w:hAnsi="宋体" w:cs="微软雅黑" w:hint="eastAsia"/>
                <w:kern w:val="0"/>
                <w:sz w:val="22"/>
              </w:rPr>
              <w:t>本</w:t>
            </w:r>
            <w:proofErr w:type="gramEnd"/>
            <w:r w:rsidRPr="00FF7C99">
              <w:rPr>
                <w:rFonts w:ascii="宋体" w:hAnsi="宋体" w:cs="微软雅黑" w:hint="eastAsia"/>
                <w:spacing w:val="-2"/>
                <w:kern w:val="0"/>
                <w:sz w:val="22"/>
              </w:rPr>
              <w:t>账</w:t>
            </w:r>
            <w:r w:rsidRPr="00FF7C99">
              <w:rPr>
                <w:rFonts w:ascii="宋体" w:hAnsi="宋体" w:cs="微软雅黑" w:hint="eastAsia"/>
                <w:kern w:val="0"/>
                <w:sz w:val="22"/>
              </w:rPr>
              <w:t>户开</w:t>
            </w:r>
            <w:r w:rsidRPr="00FF7C99">
              <w:rPr>
                <w:rFonts w:ascii="宋体" w:hAnsi="宋体" w:cs="微软雅黑" w:hint="eastAsia"/>
                <w:spacing w:val="-2"/>
                <w:kern w:val="0"/>
                <w:sz w:val="22"/>
              </w:rPr>
              <w:t>户</w:t>
            </w:r>
            <w:r w:rsidRPr="00FF7C99">
              <w:rPr>
                <w:rFonts w:ascii="宋体" w:hAnsi="宋体" w:cs="微软雅黑" w:hint="eastAsia"/>
                <w:kern w:val="0"/>
                <w:sz w:val="22"/>
              </w:rPr>
              <w:t>许</w:t>
            </w:r>
            <w:r w:rsidRPr="00FF7C99">
              <w:rPr>
                <w:rFonts w:ascii="宋体" w:hAnsi="宋体" w:cs="微软雅黑" w:hint="eastAsia"/>
                <w:spacing w:val="-2"/>
                <w:kern w:val="0"/>
                <w:sz w:val="22"/>
              </w:rPr>
              <w:t>可</w:t>
            </w:r>
            <w:r w:rsidRPr="00FF7C99">
              <w:rPr>
                <w:rFonts w:ascii="宋体" w:hAnsi="宋体" w:cs="微软雅黑" w:hint="eastAsia"/>
                <w:kern w:val="0"/>
                <w:sz w:val="22"/>
              </w:rPr>
              <w:t>证</w:t>
            </w:r>
            <w:r w:rsidRPr="00FF7C99">
              <w:rPr>
                <w:rFonts w:ascii="宋体" w:hAnsi="宋体" w:cs="微软雅黑" w:hint="eastAsia"/>
                <w:spacing w:val="-2"/>
                <w:kern w:val="0"/>
                <w:sz w:val="22"/>
              </w:rPr>
              <w:t>复</w:t>
            </w:r>
            <w:r w:rsidRPr="00FF7C99">
              <w:rPr>
                <w:rFonts w:ascii="宋体" w:hAnsi="宋体" w:cs="微软雅黑" w:hint="eastAsia"/>
                <w:kern w:val="0"/>
                <w:sz w:val="22"/>
              </w:rPr>
              <w:t>印</w:t>
            </w:r>
            <w:r w:rsidRPr="00FF7C99">
              <w:rPr>
                <w:rFonts w:ascii="宋体" w:hAnsi="宋体" w:cs="微软雅黑" w:hint="eastAsia"/>
                <w:spacing w:val="-2"/>
                <w:kern w:val="0"/>
                <w:sz w:val="22"/>
              </w:rPr>
              <w:t>件</w:t>
            </w:r>
            <w:r w:rsidRPr="00FF7C99">
              <w:rPr>
                <w:rFonts w:ascii="宋体" w:hAnsi="宋体" w:cs="微软雅黑" w:hint="eastAsia"/>
                <w:kern w:val="0"/>
                <w:sz w:val="22"/>
              </w:rPr>
              <w:t>。</w:t>
            </w:r>
          </w:p>
          <w:p w14:paraId="22DBD231" w14:textId="77777777" w:rsidR="00DE4514" w:rsidRPr="00FF7C99" w:rsidRDefault="0018100E">
            <w:pPr>
              <w:autoSpaceDE w:val="0"/>
              <w:autoSpaceDN w:val="0"/>
              <w:adjustRightInd w:val="0"/>
              <w:snapToGrid w:val="0"/>
              <w:jc w:val="left"/>
              <w:rPr>
                <w:rFonts w:ascii="宋体" w:hAnsi="宋体"/>
                <w:kern w:val="0"/>
                <w:sz w:val="22"/>
              </w:rPr>
            </w:pPr>
            <w:r w:rsidRPr="00FF7C99">
              <w:rPr>
                <w:rFonts w:ascii="宋体" w:hAnsi="宋体"/>
                <w:kern w:val="0"/>
                <w:sz w:val="22"/>
              </w:rPr>
              <w:t xml:space="preserve">2. </w:t>
            </w:r>
            <w:r w:rsidRPr="00FF7C99">
              <w:rPr>
                <w:rFonts w:ascii="宋体" w:hAnsi="宋体" w:cs="微软雅黑" w:hint="eastAsia"/>
                <w:spacing w:val="-2"/>
                <w:kern w:val="0"/>
                <w:sz w:val="22"/>
              </w:rPr>
              <w:t>如</w:t>
            </w:r>
            <w:r w:rsidRPr="00FF7C99">
              <w:rPr>
                <w:rFonts w:ascii="宋体" w:hAnsi="宋体" w:cs="微软雅黑" w:hint="eastAsia"/>
                <w:kern w:val="0"/>
                <w:sz w:val="22"/>
              </w:rPr>
              <w:t>果</w:t>
            </w:r>
            <w:r w:rsidRPr="00FF7C99">
              <w:rPr>
                <w:rFonts w:ascii="宋体" w:hAnsi="宋体" w:cs="微软雅黑" w:hint="eastAsia"/>
                <w:spacing w:val="-2"/>
                <w:kern w:val="0"/>
                <w:sz w:val="22"/>
              </w:rPr>
              <w:t>投</w:t>
            </w:r>
            <w:r w:rsidRPr="00FF7C99">
              <w:rPr>
                <w:rFonts w:ascii="宋体" w:hAnsi="宋体" w:cs="微软雅黑" w:hint="eastAsia"/>
                <w:kern w:val="0"/>
                <w:sz w:val="22"/>
              </w:rPr>
              <w:t>标</w:t>
            </w:r>
            <w:r w:rsidRPr="00FF7C99">
              <w:rPr>
                <w:rFonts w:ascii="宋体" w:hAnsi="宋体" w:cs="微软雅黑" w:hint="eastAsia"/>
                <w:spacing w:val="-2"/>
                <w:kern w:val="0"/>
                <w:sz w:val="22"/>
              </w:rPr>
              <w:t>人</w:t>
            </w:r>
            <w:r w:rsidRPr="00FF7C99">
              <w:rPr>
                <w:rFonts w:ascii="宋体" w:hAnsi="宋体" w:cs="微软雅黑" w:hint="eastAsia"/>
                <w:kern w:val="0"/>
                <w:sz w:val="22"/>
              </w:rPr>
              <w:t>须知第</w:t>
            </w:r>
            <w:r w:rsidRPr="00FF7C99">
              <w:rPr>
                <w:rFonts w:ascii="宋体" w:hAnsi="宋体" w:cs="微软雅黑"/>
                <w:spacing w:val="29"/>
                <w:kern w:val="0"/>
                <w:sz w:val="22"/>
              </w:rPr>
              <w:t xml:space="preserve"> </w:t>
            </w:r>
            <w:r w:rsidRPr="00FF7C99">
              <w:rPr>
                <w:rFonts w:ascii="宋体" w:hAnsi="宋体"/>
                <w:kern w:val="0"/>
                <w:sz w:val="22"/>
              </w:rPr>
              <w:t>1.4</w:t>
            </w:r>
            <w:r w:rsidRPr="00FF7C99">
              <w:rPr>
                <w:rFonts w:ascii="宋体" w:hAnsi="宋体"/>
                <w:spacing w:val="-2"/>
                <w:kern w:val="0"/>
                <w:sz w:val="22"/>
              </w:rPr>
              <w:t>.</w:t>
            </w:r>
            <w:r w:rsidRPr="00FF7C99">
              <w:rPr>
                <w:rFonts w:ascii="宋体" w:hAnsi="宋体"/>
                <w:kern w:val="0"/>
                <w:sz w:val="22"/>
              </w:rPr>
              <w:t>1</w:t>
            </w:r>
            <w:r w:rsidRPr="00FF7C99">
              <w:rPr>
                <w:rFonts w:ascii="宋体" w:hAnsi="宋体"/>
                <w:spacing w:val="42"/>
                <w:kern w:val="0"/>
                <w:sz w:val="22"/>
              </w:rPr>
              <w:t xml:space="preserve"> </w:t>
            </w:r>
            <w:r w:rsidRPr="00FF7C99">
              <w:rPr>
                <w:rFonts w:ascii="宋体" w:hAnsi="宋体" w:cs="微软雅黑" w:hint="eastAsia"/>
                <w:kern w:val="0"/>
                <w:sz w:val="22"/>
              </w:rPr>
              <w:t>项</w:t>
            </w:r>
            <w:r w:rsidRPr="00FF7C99">
              <w:rPr>
                <w:rFonts w:ascii="宋体" w:hAnsi="宋体" w:cs="微软雅黑" w:hint="eastAsia"/>
                <w:spacing w:val="-2"/>
                <w:kern w:val="0"/>
                <w:sz w:val="22"/>
              </w:rPr>
              <w:t>对</w:t>
            </w:r>
            <w:r w:rsidRPr="00FF7C99">
              <w:rPr>
                <w:rFonts w:ascii="宋体" w:hAnsi="宋体" w:cs="微软雅黑" w:hint="eastAsia"/>
                <w:kern w:val="0"/>
                <w:sz w:val="22"/>
              </w:rPr>
              <w:t>投</w:t>
            </w:r>
            <w:r w:rsidRPr="00FF7C99">
              <w:rPr>
                <w:rFonts w:ascii="宋体" w:hAnsi="宋体" w:cs="微软雅黑" w:hint="eastAsia"/>
                <w:spacing w:val="-2"/>
                <w:kern w:val="0"/>
                <w:sz w:val="22"/>
              </w:rPr>
              <w:t>标</w:t>
            </w:r>
            <w:r w:rsidRPr="00FF7C99">
              <w:rPr>
                <w:rFonts w:ascii="宋体" w:hAnsi="宋体" w:cs="微软雅黑" w:hint="eastAsia"/>
                <w:kern w:val="0"/>
                <w:sz w:val="22"/>
              </w:rPr>
              <w:t>设</w:t>
            </w:r>
            <w:r w:rsidRPr="00FF7C99">
              <w:rPr>
                <w:rFonts w:ascii="宋体" w:hAnsi="宋体" w:cs="微软雅黑" w:hint="eastAsia"/>
                <w:spacing w:val="-2"/>
                <w:kern w:val="0"/>
                <w:sz w:val="22"/>
              </w:rPr>
              <w:t>备</w:t>
            </w:r>
            <w:r w:rsidRPr="00FF7C99">
              <w:rPr>
                <w:rFonts w:ascii="宋体" w:hAnsi="宋体" w:cs="微软雅黑" w:hint="eastAsia"/>
                <w:kern w:val="0"/>
                <w:sz w:val="22"/>
              </w:rPr>
              <w:t>制</w:t>
            </w:r>
            <w:r w:rsidRPr="00FF7C99">
              <w:rPr>
                <w:rFonts w:ascii="宋体" w:hAnsi="宋体" w:cs="微软雅黑" w:hint="eastAsia"/>
                <w:spacing w:val="-2"/>
                <w:kern w:val="0"/>
                <w:sz w:val="22"/>
              </w:rPr>
              <w:t>造</w:t>
            </w:r>
            <w:r w:rsidRPr="00FF7C99">
              <w:rPr>
                <w:rFonts w:ascii="宋体" w:hAnsi="宋体" w:cs="微软雅黑" w:hint="eastAsia"/>
                <w:kern w:val="0"/>
                <w:sz w:val="22"/>
              </w:rPr>
              <w:t>商</w:t>
            </w:r>
            <w:r w:rsidRPr="00FF7C99">
              <w:rPr>
                <w:rFonts w:ascii="宋体" w:hAnsi="宋体" w:cs="微软雅黑" w:hint="eastAsia"/>
                <w:spacing w:val="-2"/>
                <w:kern w:val="0"/>
                <w:sz w:val="22"/>
              </w:rPr>
              <w:t>的</w:t>
            </w:r>
            <w:r w:rsidRPr="00FF7C99">
              <w:rPr>
                <w:rFonts w:ascii="宋体" w:hAnsi="宋体" w:cs="微软雅黑" w:hint="eastAsia"/>
                <w:kern w:val="0"/>
                <w:sz w:val="22"/>
              </w:rPr>
              <w:t>资质</w:t>
            </w:r>
            <w:r w:rsidRPr="00FF7C99">
              <w:rPr>
                <w:rFonts w:ascii="宋体" w:hAnsi="宋体" w:cs="微软雅黑" w:hint="eastAsia"/>
                <w:spacing w:val="-2"/>
                <w:kern w:val="0"/>
                <w:sz w:val="22"/>
              </w:rPr>
              <w:t>提</w:t>
            </w:r>
            <w:r w:rsidRPr="00FF7C99">
              <w:rPr>
                <w:rFonts w:ascii="宋体" w:hAnsi="宋体" w:cs="微软雅黑" w:hint="eastAsia"/>
                <w:kern w:val="0"/>
                <w:sz w:val="22"/>
              </w:rPr>
              <w:t>出</w:t>
            </w:r>
            <w:r w:rsidRPr="00FF7C99">
              <w:rPr>
                <w:rFonts w:ascii="宋体" w:hAnsi="宋体" w:cs="微软雅黑" w:hint="eastAsia"/>
                <w:spacing w:val="-2"/>
                <w:kern w:val="0"/>
                <w:sz w:val="22"/>
              </w:rPr>
              <w:t>了</w:t>
            </w:r>
            <w:r w:rsidRPr="00FF7C99">
              <w:rPr>
                <w:rFonts w:ascii="宋体" w:hAnsi="宋体" w:cs="微软雅黑" w:hint="eastAsia"/>
                <w:kern w:val="0"/>
                <w:sz w:val="22"/>
              </w:rPr>
              <w:t>要</w:t>
            </w:r>
            <w:r w:rsidRPr="00FF7C99">
              <w:rPr>
                <w:rFonts w:ascii="宋体" w:hAnsi="宋体" w:cs="微软雅黑" w:hint="eastAsia"/>
                <w:spacing w:val="-2"/>
                <w:kern w:val="0"/>
                <w:sz w:val="22"/>
              </w:rPr>
              <w:t>求</w:t>
            </w:r>
            <w:r w:rsidRPr="00FF7C99">
              <w:rPr>
                <w:rFonts w:ascii="宋体" w:hAnsi="宋体" w:cs="微软雅黑" w:hint="eastAsia"/>
                <w:kern w:val="0"/>
                <w:sz w:val="22"/>
              </w:rPr>
              <w:t>，</w:t>
            </w:r>
            <w:r w:rsidRPr="00FF7C99">
              <w:rPr>
                <w:rFonts w:ascii="宋体" w:hAnsi="宋体" w:cs="微软雅黑" w:hint="eastAsia"/>
                <w:spacing w:val="-2"/>
                <w:kern w:val="0"/>
                <w:sz w:val="22"/>
              </w:rPr>
              <w:t>投</w:t>
            </w:r>
            <w:r w:rsidRPr="00FF7C99">
              <w:rPr>
                <w:rFonts w:ascii="宋体" w:hAnsi="宋体" w:cs="微软雅黑" w:hint="eastAsia"/>
                <w:kern w:val="0"/>
                <w:sz w:val="22"/>
              </w:rPr>
              <w:t>标</w:t>
            </w:r>
            <w:r w:rsidRPr="00FF7C99">
              <w:rPr>
                <w:rFonts w:ascii="宋体" w:hAnsi="宋体" w:cs="微软雅黑" w:hint="eastAsia"/>
                <w:spacing w:val="-2"/>
                <w:kern w:val="0"/>
                <w:sz w:val="22"/>
              </w:rPr>
              <w:t>人</w:t>
            </w:r>
            <w:r w:rsidRPr="00FF7C99">
              <w:rPr>
                <w:rFonts w:ascii="宋体" w:hAnsi="宋体" w:cs="微软雅黑" w:hint="eastAsia"/>
                <w:kern w:val="0"/>
                <w:sz w:val="22"/>
              </w:rPr>
              <w:t>应根</w:t>
            </w:r>
            <w:r w:rsidRPr="00FF7C99">
              <w:rPr>
                <w:rFonts w:ascii="宋体" w:hAnsi="宋体" w:cs="微软雅黑" w:hint="eastAsia"/>
                <w:spacing w:val="-2"/>
                <w:kern w:val="0"/>
                <w:sz w:val="22"/>
              </w:rPr>
              <w:t>据</w:t>
            </w:r>
            <w:r w:rsidRPr="00FF7C99">
              <w:rPr>
                <w:rFonts w:ascii="宋体" w:hAnsi="宋体" w:cs="微软雅黑" w:hint="eastAsia"/>
                <w:kern w:val="0"/>
                <w:sz w:val="22"/>
              </w:rPr>
              <w:t>投</w:t>
            </w:r>
            <w:r w:rsidRPr="00FF7C99">
              <w:rPr>
                <w:rFonts w:ascii="宋体" w:hAnsi="宋体" w:cs="微软雅黑" w:hint="eastAsia"/>
                <w:spacing w:val="-2"/>
                <w:kern w:val="0"/>
                <w:sz w:val="22"/>
              </w:rPr>
              <w:t>标</w:t>
            </w:r>
            <w:r w:rsidRPr="00FF7C99">
              <w:rPr>
                <w:rFonts w:ascii="宋体" w:hAnsi="宋体" w:cs="微软雅黑" w:hint="eastAsia"/>
                <w:kern w:val="0"/>
                <w:sz w:val="22"/>
              </w:rPr>
              <w:t>人</w:t>
            </w:r>
            <w:r w:rsidRPr="00FF7C99">
              <w:rPr>
                <w:rFonts w:ascii="宋体" w:hAnsi="宋体" w:cs="微软雅黑"/>
                <w:kern w:val="0"/>
                <w:sz w:val="22"/>
              </w:rPr>
              <w:t xml:space="preserve"> </w:t>
            </w:r>
            <w:proofErr w:type="gramStart"/>
            <w:r w:rsidRPr="00FF7C99">
              <w:rPr>
                <w:rFonts w:ascii="宋体" w:hAnsi="宋体" w:cs="微软雅黑" w:hint="eastAsia"/>
                <w:kern w:val="0"/>
                <w:sz w:val="22"/>
              </w:rPr>
              <w:t>须</w:t>
            </w:r>
            <w:r w:rsidRPr="00FF7C99">
              <w:rPr>
                <w:rFonts w:ascii="宋体" w:hAnsi="宋体" w:cs="微软雅黑" w:hint="eastAsia"/>
                <w:spacing w:val="-2"/>
                <w:kern w:val="0"/>
                <w:sz w:val="22"/>
              </w:rPr>
              <w:t>知</w:t>
            </w:r>
            <w:r w:rsidRPr="00FF7C99">
              <w:rPr>
                <w:rFonts w:ascii="宋体" w:hAnsi="宋体" w:cs="微软雅黑" w:hint="eastAsia"/>
                <w:kern w:val="0"/>
                <w:sz w:val="22"/>
              </w:rPr>
              <w:t>第</w:t>
            </w:r>
            <w:proofErr w:type="gramEnd"/>
            <w:r w:rsidRPr="00FF7C99">
              <w:rPr>
                <w:rFonts w:ascii="宋体" w:hAnsi="宋体" w:cs="微软雅黑"/>
                <w:spacing w:val="-10"/>
                <w:kern w:val="0"/>
                <w:sz w:val="22"/>
              </w:rPr>
              <w:t xml:space="preserve"> </w:t>
            </w:r>
            <w:r w:rsidRPr="00FF7C99">
              <w:rPr>
                <w:rFonts w:ascii="宋体" w:hAnsi="宋体"/>
                <w:kern w:val="0"/>
                <w:sz w:val="22"/>
              </w:rPr>
              <w:t>3.5</w:t>
            </w:r>
            <w:r w:rsidRPr="00FF7C99">
              <w:rPr>
                <w:rFonts w:ascii="宋体" w:hAnsi="宋体"/>
                <w:spacing w:val="-2"/>
                <w:kern w:val="0"/>
                <w:sz w:val="22"/>
              </w:rPr>
              <w:t>.</w:t>
            </w:r>
            <w:r w:rsidRPr="00FF7C99">
              <w:rPr>
                <w:rFonts w:ascii="宋体" w:hAnsi="宋体"/>
                <w:kern w:val="0"/>
                <w:sz w:val="22"/>
              </w:rPr>
              <w:t xml:space="preserve">1 </w:t>
            </w:r>
            <w:r w:rsidRPr="00FF7C99">
              <w:rPr>
                <w:rFonts w:ascii="宋体" w:hAnsi="宋体" w:cs="微软雅黑" w:hint="eastAsia"/>
                <w:spacing w:val="-2"/>
                <w:kern w:val="0"/>
                <w:sz w:val="22"/>
              </w:rPr>
              <w:t>项</w:t>
            </w:r>
            <w:r w:rsidRPr="00FF7C99">
              <w:rPr>
                <w:rFonts w:ascii="宋体" w:hAnsi="宋体" w:cs="微软雅黑" w:hint="eastAsia"/>
                <w:kern w:val="0"/>
                <w:sz w:val="22"/>
              </w:rPr>
              <w:t>的</w:t>
            </w:r>
            <w:r w:rsidRPr="00FF7C99">
              <w:rPr>
                <w:rFonts w:ascii="宋体" w:hAnsi="宋体" w:cs="微软雅黑" w:hint="eastAsia"/>
                <w:spacing w:val="-2"/>
                <w:kern w:val="0"/>
                <w:sz w:val="22"/>
              </w:rPr>
              <w:t>要</w:t>
            </w:r>
            <w:r w:rsidRPr="00FF7C99">
              <w:rPr>
                <w:rFonts w:ascii="宋体" w:hAnsi="宋体" w:cs="微软雅黑" w:hint="eastAsia"/>
                <w:kern w:val="0"/>
                <w:sz w:val="22"/>
              </w:rPr>
              <w:t>求</w:t>
            </w:r>
            <w:r w:rsidRPr="00FF7C99">
              <w:rPr>
                <w:rFonts w:ascii="宋体" w:hAnsi="宋体" w:cs="微软雅黑" w:hint="eastAsia"/>
                <w:spacing w:val="-2"/>
                <w:kern w:val="0"/>
                <w:sz w:val="22"/>
              </w:rPr>
              <w:t>在本</w:t>
            </w:r>
            <w:r w:rsidRPr="00FF7C99">
              <w:rPr>
                <w:rFonts w:ascii="宋体" w:hAnsi="宋体" w:cs="微软雅黑" w:hint="eastAsia"/>
                <w:kern w:val="0"/>
                <w:sz w:val="22"/>
              </w:rPr>
              <w:t>表后</w:t>
            </w:r>
            <w:r w:rsidRPr="00FF7C99">
              <w:rPr>
                <w:rFonts w:ascii="宋体" w:hAnsi="宋体" w:cs="微软雅黑" w:hint="eastAsia"/>
                <w:spacing w:val="-2"/>
                <w:kern w:val="0"/>
                <w:sz w:val="22"/>
              </w:rPr>
              <w:t>附</w:t>
            </w:r>
            <w:r w:rsidRPr="00FF7C99">
              <w:rPr>
                <w:rFonts w:ascii="宋体" w:hAnsi="宋体" w:cs="微软雅黑" w:hint="eastAsia"/>
                <w:kern w:val="0"/>
                <w:sz w:val="22"/>
              </w:rPr>
              <w:t>相</w:t>
            </w:r>
            <w:r w:rsidRPr="00FF7C99">
              <w:rPr>
                <w:rFonts w:ascii="宋体" w:hAnsi="宋体" w:cs="微软雅黑" w:hint="eastAsia"/>
                <w:spacing w:val="-2"/>
                <w:kern w:val="0"/>
                <w:sz w:val="22"/>
              </w:rPr>
              <w:t>关</w:t>
            </w:r>
            <w:r w:rsidRPr="00FF7C99">
              <w:rPr>
                <w:rFonts w:ascii="宋体" w:hAnsi="宋体" w:cs="微软雅黑" w:hint="eastAsia"/>
                <w:kern w:val="0"/>
                <w:sz w:val="22"/>
              </w:rPr>
              <w:t>资</w:t>
            </w:r>
            <w:r w:rsidRPr="00FF7C99">
              <w:rPr>
                <w:rFonts w:ascii="宋体" w:hAnsi="宋体" w:cs="微软雅黑" w:hint="eastAsia"/>
                <w:spacing w:val="-2"/>
                <w:kern w:val="0"/>
                <w:sz w:val="22"/>
              </w:rPr>
              <w:t>质</w:t>
            </w:r>
            <w:r w:rsidRPr="00FF7C99">
              <w:rPr>
                <w:rFonts w:ascii="宋体" w:hAnsi="宋体" w:cs="微软雅黑" w:hint="eastAsia"/>
                <w:kern w:val="0"/>
                <w:sz w:val="22"/>
              </w:rPr>
              <w:t>证</w:t>
            </w:r>
            <w:r w:rsidRPr="00FF7C99">
              <w:rPr>
                <w:rFonts w:ascii="宋体" w:hAnsi="宋体" w:cs="微软雅黑" w:hint="eastAsia"/>
                <w:spacing w:val="-2"/>
                <w:kern w:val="0"/>
                <w:sz w:val="22"/>
              </w:rPr>
              <w:t>书</w:t>
            </w:r>
            <w:r w:rsidRPr="00FF7C99">
              <w:rPr>
                <w:rFonts w:ascii="宋体" w:hAnsi="宋体" w:cs="微软雅黑" w:hint="eastAsia"/>
                <w:kern w:val="0"/>
                <w:sz w:val="22"/>
              </w:rPr>
              <w:t>复</w:t>
            </w:r>
            <w:r w:rsidRPr="00FF7C99">
              <w:rPr>
                <w:rFonts w:ascii="宋体" w:hAnsi="宋体" w:cs="微软雅黑" w:hint="eastAsia"/>
                <w:spacing w:val="-2"/>
                <w:kern w:val="0"/>
                <w:sz w:val="22"/>
              </w:rPr>
              <w:t>印</w:t>
            </w:r>
            <w:r w:rsidRPr="00FF7C99">
              <w:rPr>
                <w:rFonts w:ascii="宋体" w:hAnsi="宋体" w:cs="微软雅黑" w:hint="eastAsia"/>
                <w:kern w:val="0"/>
                <w:sz w:val="22"/>
              </w:rPr>
              <w:t>件。</w:t>
            </w:r>
          </w:p>
        </w:tc>
      </w:tr>
    </w:tbl>
    <w:p w14:paraId="427AECC4" w14:textId="77777777" w:rsidR="00DE4514" w:rsidRPr="00FF7C99" w:rsidRDefault="00DE4514">
      <w:pPr>
        <w:autoSpaceDE w:val="0"/>
        <w:autoSpaceDN w:val="0"/>
        <w:adjustRightInd w:val="0"/>
        <w:spacing w:line="360" w:lineRule="auto"/>
        <w:jc w:val="left"/>
        <w:rPr>
          <w:rFonts w:ascii="Times New Roman" w:hAnsi="Times New Roman"/>
          <w:kern w:val="0"/>
          <w:sz w:val="24"/>
          <w:szCs w:val="24"/>
        </w:rPr>
        <w:sectPr w:rsidR="00DE4514" w:rsidRPr="00FF7C99">
          <w:pgSz w:w="11907" w:h="16840"/>
          <w:pgMar w:top="1191" w:right="1191" w:bottom="1191" w:left="1191" w:header="567" w:footer="720" w:gutter="227"/>
          <w:pgNumType w:fmt="numberInDash"/>
          <w:cols w:space="720"/>
        </w:sectPr>
      </w:pPr>
    </w:p>
    <w:p w14:paraId="00D9F26D" w14:textId="77777777" w:rsidR="00DE4514" w:rsidRPr="00FF7C99" w:rsidRDefault="0018100E">
      <w:pPr>
        <w:spacing w:line="360" w:lineRule="auto"/>
        <w:ind w:firstLine="321"/>
        <w:jc w:val="center"/>
        <w:rPr>
          <w:rFonts w:ascii="宋体" w:hAnsi="宋体" w:cs="宋体"/>
          <w:b/>
          <w:sz w:val="32"/>
          <w:szCs w:val="32"/>
        </w:rPr>
      </w:pPr>
      <w:r w:rsidRPr="00FF7C99">
        <w:rPr>
          <w:rFonts w:ascii="宋体" w:hAnsi="宋体" w:cs="宋体" w:hint="eastAsia"/>
          <w:b/>
          <w:sz w:val="32"/>
          <w:szCs w:val="32"/>
        </w:rPr>
        <w:lastRenderedPageBreak/>
        <w:t>（二）投标人一般情况</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126"/>
        <w:gridCol w:w="574"/>
        <w:gridCol w:w="205"/>
        <w:gridCol w:w="946"/>
        <w:gridCol w:w="614"/>
        <w:gridCol w:w="307"/>
        <w:gridCol w:w="1576"/>
        <w:gridCol w:w="32"/>
        <w:gridCol w:w="807"/>
        <w:gridCol w:w="2182"/>
      </w:tblGrid>
      <w:tr w:rsidR="00DE4514" w:rsidRPr="00FF7C99" w14:paraId="11AC07BD" w14:textId="77777777">
        <w:trPr>
          <w:trHeight w:val="454"/>
        </w:trPr>
        <w:tc>
          <w:tcPr>
            <w:tcW w:w="1594" w:type="dxa"/>
            <w:vAlign w:val="center"/>
          </w:tcPr>
          <w:p w14:paraId="4435DD32"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企业名称</w:t>
            </w:r>
          </w:p>
        </w:tc>
        <w:tc>
          <w:tcPr>
            <w:tcW w:w="3465" w:type="dxa"/>
            <w:gridSpan w:val="5"/>
            <w:vAlign w:val="center"/>
          </w:tcPr>
          <w:p w14:paraId="61739756" w14:textId="77777777" w:rsidR="00DE4514" w:rsidRPr="00FF7C99" w:rsidRDefault="00DE4514">
            <w:pPr>
              <w:snapToGrid w:val="0"/>
              <w:ind w:left="-170" w:right="-170" w:firstLine="220"/>
              <w:jc w:val="center"/>
              <w:rPr>
                <w:rFonts w:ascii="宋体" w:hAnsi="宋体" w:cs="宋体"/>
                <w:sz w:val="22"/>
              </w:rPr>
            </w:pPr>
          </w:p>
        </w:tc>
        <w:tc>
          <w:tcPr>
            <w:tcW w:w="1915" w:type="dxa"/>
            <w:gridSpan w:val="3"/>
            <w:vAlign w:val="center"/>
          </w:tcPr>
          <w:p w14:paraId="2A81B12F"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主管部门</w:t>
            </w:r>
          </w:p>
        </w:tc>
        <w:tc>
          <w:tcPr>
            <w:tcW w:w="2989" w:type="dxa"/>
            <w:gridSpan w:val="2"/>
            <w:vAlign w:val="center"/>
          </w:tcPr>
          <w:p w14:paraId="4C7723FA" w14:textId="77777777" w:rsidR="00DE4514" w:rsidRPr="00FF7C99" w:rsidRDefault="00DE4514">
            <w:pPr>
              <w:snapToGrid w:val="0"/>
              <w:ind w:left="-170" w:right="-170" w:firstLine="220"/>
              <w:jc w:val="center"/>
              <w:rPr>
                <w:rFonts w:ascii="宋体" w:hAnsi="宋体" w:cs="宋体"/>
                <w:sz w:val="22"/>
              </w:rPr>
            </w:pPr>
          </w:p>
        </w:tc>
      </w:tr>
      <w:tr w:rsidR="00DE4514" w:rsidRPr="00FF7C99" w14:paraId="75836B5D" w14:textId="77777777">
        <w:trPr>
          <w:trHeight w:val="454"/>
        </w:trPr>
        <w:tc>
          <w:tcPr>
            <w:tcW w:w="1594" w:type="dxa"/>
            <w:vAlign w:val="center"/>
          </w:tcPr>
          <w:p w14:paraId="0FB18FF1"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经济类型</w:t>
            </w:r>
          </w:p>
        </w:tc>
        <w:tc>
          <w:tcPr>
            <w:tcW w:w="3465" w:type="dxa"/>
            <w:gridSpan w:val="5"/>
            <w:vAlign w:val="center"/>
          </w:tcPr>
          <w:p w14:paraId="29EBBF75" w14:textId="77777777" w:rsidR="00DE4514" w:rsidRPr="00FF7C99" w:rsidRDefault="00DE4514">
            <w:pPr>
              <w:snapToGrid w:val="0"/>
              <w:ind w:left="-170" w:right="-170" w:firstLine="220"/>
              <w:jc w:val="center"/>
              <w:rPr>
                <w:rFonts w:ascii="宋体" w:hAnsi="宋体" w:cs="宋体"/>
                <w:sz w:val="22"/>
              </w:rPr>
            </w:pPr>
          </w:p>
        </w:tc>
        <w:tc>
          <w:tcPr>
            <w:tcW w:w="1915" w:type="dxa"/>
            <w:gridSpan w:val="3"/>
            <w:vAlign w:val="center"/>
          </w:tcPr>
          <w:p w14:paraId="541CBA1A"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法定代表人</w:t>
            </w:r>
          </w:p>
        </w:tc>
        <w:tc>
          <w:tcPr>
            <w:tcW w:w="2989" w:type="dxa"/>
            <w:gridSpan w:val="2"/>
            <w:vAlign w:val="center"/>
          </w:tcPr>
          <w:p w14:paraId="6D1C6609" w14:textId="77777777" w:rsidR="00DE4514" w:rsidRPr="00FF7C99" w:rsidRDefault="00DE4514">
            <w:pPr>
              <w:snapToGrid w:val="0"/>
              <w:ind w:left="-170" w:right="-170" w:firstLine="220"/>
              <w:jc w:val="center"/>
              <w:rPr>
                <w:rFonts w:ascii="宋体" w:hAnsi="宋体" w:cs="宋体"/>
                <w:sz w:val="22"/>
              </w:rPr>
            </w:pPr>
          </w:p>
        </w:tc>
      </w:tr>
      <w:tr w:rsidR="00DE4514" w:rsidRPr="00FF7C99" w14:paraId="59195D44" w14:textId="77777777">
        <w:trPr>
          <w:trHeight w:val="454"/>
        </w:trPr>
        <w:tc>
          <w:tcPr>
            <w:tcW w:w="1594" w:type="dxa"/>
            <w:vAlign w:val="center"/>
          </w:tcPr>
          <w:p w14:paraId="4DBAD7FA"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单位简历</w:t>
            </w:r>
          </w:p>
        </w:tc>
        <w:tc>
          <w:tcPr>
            <w:tcW w:w="8369" w:type="dxa"/>
            <w:gridSpan w:val="10"/>
            <w:vAlign w:val="center"/>
          </w:tcPr>
          <w:p w14:paraId="13FC8224" w14:textId="77777777" w:rsidR="00DE4514" w:rsidRPr="00FF7C99" w:rsidRDefault="00DE4514">
            <w:pPr>
              <w:snapToGrid w:val="0"/>
              <w:ind w:right="-170" w:firstLine="220"/>
              <w:jc w:val="center"/>
              <w:rPr>
                <w:rFonts w:ascii="宋体" w:hAnsi="宋体" w:cs="宋体"/>
                <w:sz w:val="22"/>
              </w:rPr>
            </w:pPr>
          </w:p>
        </w:tc>
      </w:tr>
      <w:tr w:rsidR="00DE4514" w:rsidRPr="00FF7C99" w14:paraId="2AD02478" w14:textId="77777777">
        <w:trPr>
          <w:trHeight w:val="454"/>
        </w:trPr>
        <w:tc>
          <w:tcPr>
            <w:tcW w:w="1594" w:type="dxa"/>
            <w:vAlign w:val="center"/>
          </w:tcPr>
          <w:p w14:paraId="3D1BF0C4"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单位优势</w:t>
            </w:r>
          </w:p>
          <w:p w14:paraId="73F05ABA"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及 特 长</w:t>
            </w:r>
          </w:p>
        </w:tc>
        <w:tc>
          <w:tcPr>
            <w:tcW w:w="8369" w:type="dxa"/>
            <w:gridSpan w:val="10"/>
            <w:vAlign w:val="center"/>
          </w:tcPr>
          <w:p w14:paraId="66D5955E" w14:textId="77777777" w:rsidR="00DE4514" w:rsidRPr="00FF7C99" w:rsidRDefault="00DE4514">
            <w:pPr>
              <w:pStyle w:val="14"/>
              <w:tabs>
                <w:tab w:val="left" w:pos="0"/>
                <w:tab w:val="right" w:leader="dot" w:pos="8280"/>
              </w:tabs>
              <w:spacing w:before="120" w:after="120"/>
              <w:ind w:firstLine="220"/>
              <w:rPr>
                <w:rFonts w:ascii="宋体" w:hAnsi="宋体" w:cs="宋体"/>
                <w:sz w:val="22"/>
              </w:rPr>
            </w:pPr>
          </w:p>
        </w:tc>
      </w:tr>
      <w:tr w:rsidR="00DE4514" w:rsidRPr="00FF7C99" w14:paraId="587948FB" w14:textId="77777777">
        <w:trPr>
          <w:cantSplit/>
          <w:trHeight w:val="454"/>
        </w:trPr>
        <w:tc>
          <w:tcPr>
            <w:tcW w:w="1594" w:type="dxa"/>
            <w:vMerge w:val="restart"/>
            <w:textDirection w:val="tbRlV"/>
            <w:vAlign w:val="center"/>
          </w:tcPr>
          <w:p w14:paraId="0E13E9F6"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 xml:space="preserve">单 位 概 </w:t>
            </w:r>
            <w:proofErr w:type="gramStart"/>
            <w:r w:rsidRPr="00FF7C99">
              <w:rPr>
                <w:rFonts w:ascii="宋体" w:hAnsi="宋体" w:cs="宋体" w:hint="eastAsia"/>
                <w:sz w:val="22"/>
              </w:rPr>
              <w:t>况</w:t>
            </w:r>
            <w:proofErr w:type="gramEnd"/>
          </w:p>
        </w:tc>
        <w:tc>
          <w:tcPr>
            <w:tcW w:w="1905" w:type="dxa"/>
            <w:gridSpan w:val="3"/>
            <w:vAlign w:val="center"/>
          </w:tcPr>
          <w:p w14:paraId="2D033818"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职工总人数</w:t>
            </w:r>
          </w:p>
        </w:tc>
        <w:tc>
          <w:tcPr>
            <w:tcW w:w="1867" w:type="dxa"/>
            <w:gridSpan w:val="3"/>
            <w:vAlign w:val="center"/>
          </w:tcPr>
          <w:p w14:paraId="6F8BAD42"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人</w:t>
            </w:r>
          </w:p>
        </w:tc>
        <w:tc>
          <w:tcPr>
            <w:tcW w:w="2415" w:type="dxa"/>
            <w:gridSpan w:val="3"/>
            <w:vAlign w:val="center"/>
          </w:tcPr>
          <w:p w14:paraId="5C82B430"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工程技术人员</w:t>
            </w:r>
          </w:p>
        </w:tc>
        <w:tc>
          <w:tcPr>
            <w:tcW w:w="2182" w:type="dxa"/>
            <w:vAlign w:val="center"/>
          </w:tcPr>
          <w:p w14:paraId="1D476EFB"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人</w:t>
            </w:r>
          </w:p>
        </w:tc>
      </w:tr>
      <w:tr w:rsidR="00DE4514" w:rsidRPr="00FF7C99" w14:paraId="2264839D" w14:textId="77777777">
        <w:trPr>
          <w:cantSplit/>
          <w:trHeight w:val="454"/>
        </w:trPr>
        <w:tc>
          <w:tcPr>
            <w:tcW w:w="1594" w:type="dxa"/>
            <w:vMerge/>
            <w:vAlign w:val="center"/>
          </w:tcPr>
          <w:p w14:paraId="3FF1AF0F" w14:textId="77777777" w:rsidR="00DE4514" w:rsidRPr="00FF7C99" w:rsidRDefault="00DE4514">
            <w:pPr>
              <w:snapToGrid w:val="0"/>
              <w:ind w:left="-170" w:right="-170" w:firstLine="220"/>
              <w:jc w:val="center"/>
              <w:rPr>
                <w:rFonts w:ascii="宋体" w:hAnsi="宋体" w:cs="宋体"/>
                <w:sz w:val="22"/>
              </w:rPr>
            </w:pPr>
          </w:p>
        </w:tc>
        <w:tc>
          <w:tcPr>
            <w:tcW w:w="1905" w:type="dxa"/>
            <w:gridSpan w:val="3"/>
            <w:vAlign w:val="center"/>
          </w:tcPr>
          <w:p w14:paraId="35D59F2D"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生产工人</w:t>
            </w:r>
          </w:p>
        </w:tc>
        <w:tc>
          <w:tcPr>
            <w:tcW w:w="1867" w:type="dxa"/>
            <w:gridSpan w:val="3"/>
            <w:vAlign w:val="center"/>
          </w:tcPr>
          <w:p w14:paraId="5F485B2F"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人</w:t>
            </w:r>
          </w:p>
        </w:tc>
        <w:tc>
          <w:tcPr>
            <w:tcW w:w="2415" w:type="dxa"/>
            <w:gridSpan w:val="3"/>
            <w:vAlign w:val="center"/>
          </w:tcPr>
          <w:p w14:paraId="75DF121B"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销售人员</w:t>
            </w:r>
          </w:p>
        </w:tc>
        <w:tc>
          <w:tcPr>
            <w:tcW w:w="2182" w:type="dxa"/>
            <w:vAlign w:val="center"/>
          </w:tcPr>
          <w:p w14:paraId="09C69591"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人</w:t>
            </w:r>
          </w:p>
        </w:tc>
      </w:tr>
      <w:tr w:rsidR="00DE4514" w:rsidRPr="00FF7C99" w14:paraId="4EEB6181" w14:textId="77777777">
        <w:trPr>
          <w:cantSplit/>
          <w:trHeight w:val="454"/>
        </w:trPr>
        <w:tc>
          <w:tcPr>
            <w:tcW w:w="1594" w:type="dxa"/>
            <w:vMerge/>
            <w:vAlign w:val="center"/>
          </w:tcPr>
          <w:p w14:paraId="0519F0C3" w14:textId="77777777" w:rsidR="00DE4514" w:rsidRPr="00FF7C99" w:rsidRDefault="00DE4514">
            <w:pPr>
              <w:snapToGrid w:val="0"/>
              <w:ind w:left="-170" w:right="-170" w:firstLine="220"/>
              <w:jc w:val="center"/>
              <w:rPr>
                <w:rFonts w:ascii="宋体" w:hAnsi="宋体" w:cs="宋体"/>
                <w:sz w:val="22"/>
              </w:rPr>
            </w:pPr>
          </w:p>
        </w:tc>
        <w:tc>
          <w:tcPr>
            <w:tcW w:w="1126" w:type="dxa"/>
            <w:vMerge w:val="restart"/>
            <w:vAlign w:val="center"/>
          </w:tcPr>
          <w:p w14:paraId="4F360A55"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固定</w:t>
            </w:r>
          </w:p>
          <w:p w14:paraId="67374022"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资产</w:t>
            </w:r>
          </w:p>
        </w:tc>
        <w:tc>
          <w:tcPr>
            <w:tcW w:w="1725" w:type="dxa"/>
            <w:gridSpan w:val="3"/>
            <w:vMerge w:val="restart"/>
            <w:vAlign w:val="center"/>
          </w:tcPr>
          <w:p w14:paraId="4DA44FB6"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万元</w:t>
            </w:r>
          </w:p>
        </w:tc>
        <w:tc>
          <w:tcPr>
            <w:tcW w:w="921" w:type="dxa"/>
            <w:gridSpan w:val="2"/>
            <w:vMerge w:val="restart"/>
            <w:vAlign w:val="center"/>
          </w:tcPr>
          <w:p w14:paraId="3392E085"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资金</w:t>
            </w:r>
          </w:p>
          <w:p w14:paraId="24BC1B45"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性质</w:t>
            </w:r>
          </w:p>
        </w:tc>
        <w:tc>
          <w:tcPr>
            <w:tcW w:w="1576" w:type="dxa"/>
            <w:vAlign w:val="center"/>
          </w:tcPr>
          <w:p w14:paraId="5F6EEE72"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生产性</w:t>
            </w:r>
          </w:p>
        </w:tc>
        <w:tc>
          <w:tcPr>
            <w:tcW w:w="3021" w:type="dxa"/>
            <w:gridSpan w:val="3"/>
            <w:vAlign w:val="center"/>
          </w:tcPr>
          <w:p w14:paraId="3DBE7716"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万元</w:t>
            </w:r>
          </w:p>
        </w:tc>
      </w:tr>
      <w:tr w:rsidR="00DE4514" w:rsidRPr="00FF7C99" w14:paraId="2130CE0F" w14:textId="77777777">
        <w:trPr>
          <w:cantSplit/>
          <w:trHeight w:val="454"/>
        </w:trPr>
        <w:tc>
          <w:tcPr>
            <w:tcW w:w="1594" w:type="dxa"/>
            <w:vMerge/>
            <w:vAlign w:val="center"/>
          </w:tcPr>
          <w:p w14:paraId="37087BE3" w14:textId="77777777" w:rsidR="00DE4514" w:rsidRPr="00FF7C99" w:rsidRDefault="00DE4514">
            <w:pPr>
              <w:snapToGrid w:val="0"/>
              <w:ind w:left="-170" w:right="-170" w:firstLine="220"/>
              <w:jc w:val="center"/>
              <w:rPr>
                <w:rFonts w:ascii="宋体" w:hAnsi="宋体" w:cs="宋体"/>
                <w:sz w:val="22"/>
              </w:rPr>
            </w:pPr>
          </w:p>
        </w:tc>
        <w:tc>
          <w:tcPr>
            <w:tcW w:w="1126" w:type="dxa"/>
            <w:vMerge/>
            <w:vAlign w:val="center"/>
          </w:tcPr>
          <w:p w14:paraId="5B858E20" w14:textId="77777777" w:rsidR="00DE4514" w:rsidRPr="00FF7C99" w:rsidRDefault="00DE4514">
            <w:pPr>
              <w:snapToGrid w:val="0"/>
              <w:ind w:left="-170" w:right="-170" w:firstLine="220"/>
              <w:jc w:val="center"/>
              <w:rPr>
                <w:rFonts w:ascii="宋体" w:hAnsi="宋体" w:cs="宋体"/>
                <w:sz w:val="22"/>
              </w:rPr>
            </w:pPr>
          </w:p>
        </w:tc>
        <w:tc>
          <w:tcPr>
            <w:tcW w:w="1725" w:type="dxa"/>
            <w:gridSpan w:val="3"/>
            <w:vMerge/>
            <w:vAlign w:val="center"/>
          </w:tcPr>
          <w:p w14:paraId="2DAA5996" w14:textId="77777777" w:rsidR="00DE4514" w:rsidRPr="00FF7C99" w:rsidRDefault="00DE4514">
            <w:pPr>
              <w:snapToGrid w:val="0"/>
              <w:ind w:left="-170" w:right="-170" w:firstLine="220"/>
              <w:jc w:val="center"/>
              <w:rPr>
                <w:rFonts w:ascii="宋体" w:hAnsi="宋体" w:cs="宋体"/>
                <w:sz w:val="22"/>
              </w:rPr>
            </w:pPr>
          </w:p>
        </w:tc>
        <w:tc>
          <w:tcPr>
            <w:tcW w:w="921" w:type="dxa"/>
            <w:gridSpan w:val="2"/>
            <w:vMerge/>
            <w:vAlign w:val="center"/>
          </w:tcPr>
          <w:p w14:paraId="7B3BA1E9" w14:textId="77777777" w:rsidR="00DE4514" w:rsidRPr="00FF7C99" w:rsidRDefault="00DE4514">
            <w:pPr>
              <w:snapToGrid w:val="0"/>
              <w:ind w:left="-170" w:right="-170" w:firstLine="220"/>
              <w:jc w:val="center"/>
              <w:rPr>
                <w:rFonts w:ascii="宋体" w:hAnsi="宋体" w:cs="宋体"/>
                <w:sz w:val="22"/>
              </w:rPr>
            </w:pPr>
          </w:p>
        </w:tc>
        <w:tc>
          <w:tcPr>
            <w:tcW w:w="1576" w:type="dxa"/>
            <w:vAlign w:val="center"/>
          </w:tcPr>
          <w:p w14:paraId="39BF605B"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非生产性</w:t>
            </w:r>
          </w:p>
        </w:tc>
        <w:tc>
          <w:tcPr>
            <w:tcW w:w="3021" w:type="dxa"/>
            <w:gridSpan w:val="3"/>
            <w:vAlign w:val="center"/>
          </w:tcPr>
          <w:p w14:paraId="7DE04E82"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万元</w:t>
            </w:r>
          </w:p>
        </w:tc>
      </w:tr>
      <w:tr w:rsidR="00DE4514" w:rsidRPr="00FF7C99" w14:paraId="1B05047F" w14:textId="77777777">
        <w:trPr>
          <w:cantSplit/>
          <w:trHeight w:val="454"/>
        </w:trPr>
        <w:tc>
          <w:tcPr>
            <w:tcW w:w="1594" w:type="dxa"/>
            <w:vMerge/>
            <w:vAlign w:val="center"/>
          </w:tcPr>
          <w:p w14:paraId="685DE09A" w14:textId="77777777" w:rsidR="00DE4514" w:rsidRPr="00FF7C99" w:rsidRDefault="00DE4514">
            <w:pPr>
              <w:snapToGrid w:val="0"/>
              <w:ind w:left="-170" w:right="-170" w:firstLine="220"/>
              <w:jc w:val="center"/>
              <w:rPr>
                <w:rFonts w:ascii="宋体" w:hAnsi="宋体" w:cs="宋体"/>
                <w:sz w:val="22"/>
              </w:rPr>
            </w:pPr>
          </w:p>
        </w:tc>
        <w:tc>
          <w:tcPr>
            <w:tcW w:w="1126" w:type="dxa"/>
            <w:vMerge w:val="restart"/>
            <w:vAlign w:val="center"/>
          </w:tcPr>
          <w:p w14:paraId="747E54E6"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流动</w:t>
            </w:r>
          </w:p>
          <w:p w14:paraId="2D8BFD68"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资金</w:t>
            </w:r>
          </w:p>
        </w:tc>
        <w:tc>
          <w:tcPr>
            <w:tcW w:w="1725" w:type="dxa"/>
            <w:gridSpan w:val="3"/>
            <w:vMerge w:val="restart"/>
            <w:vAlign w:val="center"/>
          </w:tcPr>
          <w:p w14:paraId="6E855060"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万元</w:t>
            </w:r>
          </w:p>
        </w:tc>
        <w:tc>
          <w:tcPr>
            <w:tcW w:w="921" w:type="dxa"/>
            <w:gridSpan w:val="2"/>
            <w:vMerge w:val="restart"/>
            <w:vAlign w:val="center"/>
          </w:tcPr>
          <w:p w14:paraId="0B696BAA"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资金</w:t>
            </w:r>
          </w:p>
          <w:p w14:paraId="665404BD"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来源</w:t>
            </w:r>
          </w:p>
        </w:tc>
        <w:tc>
          <w:tcPr>
            <w:tcW w:w="1576" w:type="dxa"/>
            <w:vAlign w:val="center"/>
          </w:tcPr>
          <w:p w14:paraId="4046B867"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自有资金</w:t>
            </w:r>
          </w:p>
        </w:tc>
        <w:tc>
          <w:tcPr>
            <w:tcW w:w="3021" w:type="dxa"/>
            <w:gridSpan w:val="3"/>
            <w:vAlign w:val="center"/>
          </w:tcPr>
          <w:p w14:paraId="741D16EA"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万元</w:t>
            </w:r>
          </w:p>
        </w:tc>
      </w:tr>
      <w:tr w:rsidR="00DE4514" w:rsidRPr="00FF7C99" w14:paraId="744A7ED4" w14:textId="77777777">
        <w:trPr>
          <w:cantSplit/>
          <w:trHeight w:val="454"/>
        </w:trPr>
        <w:tc>
          <w:tcPr>
            <w:tcW w:w="1594" w:type="dxa"/>
            <w:vMerge/>
            <w:vAlign w:val="center"/>
          </w:tcPr>
          <w:p w14:paraId="2A8A4EC9" w14:textId="77777777" w:rsidR="00DE4514" w:rsidRPr="00FF7C99" w:rsidRDefault="00DE4514">
            <w:pPr>
              <w:snapToGrid w:val="0"/>
              <w:ind w:left="-170" w:right="-170" w:firstLine="220"/>
              <w:jc w:val="center"/>
              <w:rPr>
                <w:rFonts w:ascii="宋体" w:hAnsi="宋体" w:cs="宋体"/>
                <w:sz w:val="22"/>
              </w:rPr>
            </w:pPr>
          </w:p>
        </w:tc>
        <w:tc>
          <w:tcPr>
            <w:tcW w:w="1126" w:type="dxa"/>
            <w:vMerge/>
            <w:vAlign w:val="center"/>
          </w:tcPr>
          <w:p w14:paraId="16FD35E9" w14:textId="77777777" w:rsidR="00DE4514" w:rsidRPr="00FF7C99" w:rsidRDefault="00DE4514">
            <w:pPr>
              <w:snapToGrid w:val="0"/>
              <w:ind w:left="-170" w:right="-170" w:firstLine="220"/>
              <w:jc w:val="center"/>
              <w:rPr>
                <w:rFonts w:ascii="宋体" w:hAnsi="宋体" w:cs="宋体"/>
                <w:sz w:val="22"/>
              </w:rPr>
            </w:pPr>
          </w:p>
        </w:tc>
        <w:tc>
          <w:tcPr>
            <w:tcW w:w="1725" w:type="dxa"/>
            <w:gridSpan w:val="3"/>
            <w:vMerge/>
            <w:vAlign w:val="center"/>
          </w:tcPr>
          <w:p w14:paraId="0B09EAAA" w14:textId="77777777" w:rsidR="00DE4514" w:rsidRPr="00FF7C99" w:rsidRDefault="00DE4514">
            <w:pPr>
              <w:snapToGrid w:val="0"/>
              <w:ind w:left="-170" w:right="-170" w:firstLine="220"/>
              <w:jc w:val="center"/>
              <w:rPr>
                <w:rFonts w:ascii="宋体" w:hAnsi="宋体" w:cs="宋体"/>
                <w:sz w:val="22"/>
              </w:rPr>
            </w:pPr>
          </w:p>
        </w:tc>
        <w:tc>
          <w:tcPr>
            <w:tcW w:w="921" w:type="dxa"/>
            <w:gridSpan w:val="2"/>
            <w:vMerge/>
            <w:vAlign w:val="center"/>
          </w:tcPr>
          <w:p w14:paraId="167C2605" w14:textId="77777777" w:rsidR="00DE4514" w:rsidRPr="00FF7C99" w:rsidRDefault="00DE4514">
            <w:pPr>
              <w:snapToGrid w:val="0"/>
              <w:ind w:left="-170" w:right="-170" w:firstLine="220"/>
              <w:jc w:val="center"/>
              <w:rPr>
                <w:rFonts w:ascii="宋体" w:hAnsi="宋体" w:cs="宋体"/>
                <w:sz w:val="22"/>
              </w:rPr>
            </w:pPr>
          </w:p>
        </w:tc>
        <w:tc>
          <w:tcPr>
            <w:tcW w:w="1576" w:type="dxa"/>
            <w:vAlign w:val="center"/>
          </w:tcPr>
          <w:p w14:paraId="33CB5260"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银行贷款</w:t>
            </w:r>
          </w:p>
        </w:tc>
        <w:tc>
          <w:tcPr>
            <w:tcW w:w="3021" w:type="dxa"/>
            <w:gridSpan w:val="3"/>
            <w:vAlign w:val="center"/>
          </w:tcPr>
          <w:p w14:paraId="1A240E6F"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万元</w:t>
            </w:r>
          </w:p>
        </w:tc>
      </w:tr>
      <w:tr w:rsidR="00DE4514" w:rsidRPr="00FF7C99" w14:paraId="553E6FD7" w14:textId="77777777">
        <w:trPr>
          <w:cantSplit/>
          <w:trHeight w:val="1634"/>
        </w:trPr>
        <w:tc>
          <w:tcPr>
            <w:tcW w:w="1594" w:type="dxa"/>
            <w:vAlign w:val="center"/>
          </w:tcPr>
          <w:p w14:paraId="68F0884B"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经营</w:t>
            </w:r>
          </w:p>
          <w:p w14:paraId="6EA99A0F"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范围</w:t>
            </w:r>
          </w:p>
        </w:tc>
        <w:tc>
          <w:tcPr>
            <w:tcW w:w="8369" w:type="dxa"/>
            <w:gridSpan w:val="10"/>
            <w:vAlign w:val="center"/>
          </w:tcPr>
          <w:p w14:paraId="7B88121A" w14:textId="77777777" w:rsidR="00DE4514" w:rsidRPr="00FF7C99" w:rsidRDefault="00DE4514">
            <w:pPr>
              <w:snapToGrid w:val="0"/>
              <w:ind w:left="-170" w:right="-170" w:firstLine="220"/>
              <w:jc w:val="center"/>
              <w:rPr>
                <w:rFonts w:ascii="宋体" w:hAnsi="宋体" w:cs="宋体"/>
                <w:sz w:val="22"/>
              </w:rPr>
            </w:pPr>
          </w:p>
          <w:p w14:paraId="2E2B7BF0" w14:textId="77777777" w:rsidR="00DE4514" w:rsidRPr="00FF7C99" w:rsidRDefault="00DE4514">
            <w:pPr>
              <w:snapToGrid w:val="0"/>
              <w:ind w:right="-170" w:firstLine="220"/>
              <w:jc w:val="center"/>
              <w:rPr>
                <w:rFonts w:ascii="宋体" w:hAnsi="宋体" w:cs="宋体"/>
                <w:sz w:val="22"/>
              </w:rPr>
            </w:pPr>
          </w:p>
        </w:tc>
      </w:tr>
      <w:tr w:rsidR="00DE4514" w:rsidRPr="00FF7C99" w14:paraId="63B72BB1" w14:textId="77777777">
        <w:trPr>
          <w:cantSplit/>
          <w:trHeight w:val="454"/>
        </w:trPr>
        <w:tc>
          <w:tcPr>
            <w:tcW w:w="1594" w:type="dxa"/>
            <w:vMerge w:val="restart"/>
            <w:vAlign w:val="center"/>
          </w:tcPr>
          <w:p w14:paraId="57557A26"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经 济</w:t>
            </w:r>
          </w:p>
          <w:p w14:paraId="053BE4FE"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指 标</w:t>
            </w:r>
          </w:p>
        </w:tc>
        <w:tc>
          <w:tcPr>
            <w:tcW w:w="1700" w:type="dxa"/>
            <w:gridSpan w:val="2"/>
            <w:vAlign w:val="center"/>
          </w:tcPr>
          <w:p w14:paraId="65CC87F0"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年份</w:t>
            </w:r>
          </w:p>
        </w:tc>
        <w:tc>
          <w:tcPr>
            <w:tcW w:w="6669" w:type="dxa"/>
            <w:gridSpan w:val="8"/>
            <w:vAlign w:val="center"/>
          </w:tcPr>
          <w:p w14:paraId="7287EDB5" w14:textId="77777777" w:rsidR="00DE4514" w:rsidRPr="00FF7C99" w:rsidRDefault="0018100E">
            <w:pPr>
              <w:snapToGrid w:val="0"/>
              <w:ind w:left="-170" w:right="-170" w:firstLine="220"/>
              <w:jc w:val="center"/>
              <w:rPr>
                <w:rFonts w:ascii="宋体" w:hAnsi="宋体" w:cs="宋体"/>
                <w:sz w:val="22"/>
              </w:rPr>
            </w:pPr>
            <w:r w:rsidRPr="00FF7C99">
              <w:rPr>
                <w:rFonts w:ascii="宋体" w:hAnsi="宋体" w:cs="宋体" w:hint="eastAsia"/>
                <w:sz w:val="22"/>
              </w:rPr>
              <w:t>营业额(万元)</w:t>
            </w:r>
          </w:p>
        </w:tc>
      </w:tr>
      <w:tr w:rsidR="00DE4514" w:rsidRPr="00FF7C99" w14:paraId="435819E3" w14:textId="77777777">
        <w:trPr>
          <w:cantSplit/>
          <w:trHeight w:val="454"/>
        </w:trPr>
        <w:tc>
          <w:tcPr>
            <w:tcW w:w="1594" w:type="dxa"/>
            <w:vMerge/>
            <w:vAlign w:val="center"/>
          </w:tcPr>
          <w:p w14:paraId="051417B8" w14:textId="77777777" w:rsidR="00DE4514" w:rsidRPr="00FF7C99" w:rsidRDefault="00DE4514">
            <w:pPr>
              <w:snapToGrid w:val="0"/>
              <w:ind w:left="-170" w:right="-170" w:firstLine="220"/>
              <w:jc w:val="center"/>
              <w:rPr>
                <w:rFonts w:ascii="宋体" w:hAnsi="宋体" w:cs="宋体"/>
                <w:sz w:val="22"/>
              </w:rPr>
            </w:pPr>
          </w:p>
        </w:tc>
        <w:tc>
          <w:tcPr>
            <w:tcW w:w="1700" w:type="dxa"/>
            <w:gridSpan w:val="2"/>
            <w:vAlign w:val="center"/>
          </w:tcPr>
          <w:p w14:paraId="6EDEAF54" w14:textId="77777777" w:rsidR="00DE4514" w:rsidRPr="00FF7C99" w:rsidRDefault="00DE4514">
            <w:pPr>
              <w:snapToGrid w:val="0"/>
              <w:ind w:left="-170" w:right="-170" w:firstLine="220"/>
              <w:jc w:val="center"/>
              <w:rPr>
                <w:rFonts w:ascii="宋体" w:hAnsi="宋体" w:cs="宋体"/>
                <w:sz w:val="22"/>
              </w:rPr>
            </w:pPr>
          </w:p>
        </w:tc>
        <w:tc>
          <w:tcPr>
            <w:tcW w:w="6669" w:type="dxa"/>
            <w:gridSpan w:val="8"/>
            <w:vAlign w:val="center"/>
          </w:tcPr>
          <w:p w14:paraId="6FF92046" w14:textId="77777777" w:rsidR="00DE4514" w:rsidRPr="00FF7C99" w:rsidRDefault="00DE4514">
            <w:pPr>
              <w:snapToGrid w:val="0"/>
              <w:ind w:left="-170" w:right="-170" w:firstLine="220"/>
              <w:jc w:val="center"/>
              <w:rPr>
                <w:rFonts w:ascii="宋体" w:hAnsi="宋体" w:cs="宋体"/>
                <w:sz w:val="22"/>
              </w:rPr>
            </w:pPr>
          </w:p>
        </w:tc>
      </w:tr>
      <w:tr w:rsidR="00DE4514" w:rsidRPr="00FF7C99" w14:paraId="7C52EDB5" w14:textId="77777777">
        <w:trPr>
          <w:cantSplit/>
          <w:trHeight w:val="454"/>
        </w:trPr>
        <w:tc>
          <w:tcPr>
            <w:tcW w:w="1594" w:type="dxa"/>
            <w:vMerge/>
            <w:vAlign w:val="center"/>
          </w:tcPr>
          <w:p w14:paraId="25E5E811" w14:textId="77777777" w:rsidR="00DE4514" w:rsidRPr="00FF7C99" w:rsidRDefault="00DE4514">
            <w:pPr>
              <w:snapToGrid w:val="0"/>
              <w:ind w:left="-170" w:right="-170" w:firstLine="220"/>
              <w:jc w:val="center"/>
              <w:rPr>
                <w:rFonts w:ascii="宋体" w:hAnsi="宋体" w:cs="宋体"/>
                <w:sz w:val="22"/>
              </w:rPr>
            </w:pPr>
          </w:p>
        </w:tc>
        <w:tc>
          <w:tcPr>
            <w:tcW w:w="1700" w:type="dxa"/>
            <w:gridSpan w:val="2"/>
            <w:vAlign w:val="center"/>
          </w:tcPr>
          <w:p w14:paraId="00049C69" w14:textId="77777777" w:rsidR="00DE4514" w:rsidRPr="00FF7C99" w:rsidRDefault="00DE4514">
            <w:pPr>
              <w:snapToGrid w:val="0"/>
              <w:ind w:left="-170" w:right="-170" w:firstLine="220"/>
              <w:jc w:val="center"/>
              <w:rPr>
                <w:rFonts w:ascii="宋体" w:hAnsi="宋体" w:cs="宋体"/>
                <w:sz w:val="22"/>
              </w:rPr>
            </w:pPr>
          </w:p>
        </w:tc>
        <w:tc>
          <w:tcPr>
            <w:tcW w:w="6669" w:type="dxa"/>
            <w:gridSpan w:val="8"/>
            <w:vAlign w:val="center"/>
          </w:tcPr>
          <w:p w14:paraId="4BF11F84" w14:textId="77777777" w:rsidR="00DE4514" w:rsidRPr="00FF7C99" w:rsidRDefault="00DE4514">
            <w:pPr>
              <w:snapToGrid w:val="0"/>
              <w:ind w:left="-170" w:right="-170" w:firstLine="220"/>
              <w:jc w:val="center"/>
              <w:rPr>
                <w:rFonts w:ascii="宋体" w:hAnsi="宋体" w:cs="宋体"/>
                <w:sz w:val="22"/>
              </w:rPr>
            </w:pPr>
          </w:p>
        </w:tc>
      </w:tr>
      <w:tr w:rsidR="00DE4514" w:rsidRPr="00FF7C99" w14:paraId="5465ABA2" w14:textId="77777777">
        <w:trPr>
          <w:cantSplit/>
          <w:trHeight w:val="454"/>
        </w:trPr>
        <w:tc>
          <w:tcPr>
            <w:tcW w:w="1594" w:type="dxa"/>
            <w:vMerge/>
            <w:tcBorders>
              <w:bottom w:val="single" w:sz="4" w:space="0" w:color="auto"/>
            </w:tcBorders>
            <w:vAlign w:val="center"/>
          </w:tcPr>
          <w:p w14:paraId="14762FE5" w14:textId="77777777" w:rsidR="00DE4514" w:rsidRPr="00FF7C99" w:rsidRDefault="00DE4514">
            <w:pPr>
              <w:snapToGrid w:val="0"/>
              <w:ind w:left="-170" w:right="-170" w:firstLine="220"/>
              <w:jc w:val="center"/>
              <w:rPr>
                <w:rFonts w:ascii="宋体" w:hAnsi="宋体" w:cs="宋体"/>
                <w:sz w:val="22"/>
              </w:rPr>
            </w:pPr>
          </w:p>
        </w:tc>
        <w:tc>
          <w:tcPr>
            <w:tcW w:w="1700" w:type="dxa"/>
            <w:gridSpan w:val="2"/>
            <w:tcBorders>
              <w:bottom w:val="single" w:sz="4" w:space="0" w:color="auto"/>
            </w:tcBorders>
            <w:vAlign w:val="center"/>
          </w:tcPr>
          <w:p w14:paraId="1518107A" w14:textId="77777777" w:rsidR="00DE4514" w:rsidRPr="00FF7C99" w:rsidRDefault="00DE4514">
            <w:pPr>
              <w:snapToGrid w:val="0"/>
              <w:ind w:left="-170" w:right="-170" w:firstLine="220"/>
              <w:jc w:val="center"/>
              <w:rPr>
                <w:rFonts w:ascii="宋体" w:hAnsi="宋体" w:cs="宋体"/>
                <w:sz w:val="22"/>
              </w:rPr>
            </w:pPr>
          </w:p>
        </w:tc>
        <w:tc>
          <w:tcPr>
            <w:tcW w:w="6669" w:type="dxa"/>
            <w:gridSpan w:val="8"/>
            <w:tcBorders>
              <w:bottom w:val="single" w:sz="4" w:space="0" w:color="auto"/>
            </w:tcBorders>
            <w:vAlign w:val="center"/>
          </w:tcPr>
          <w:p w14:paraId="573CD935" w14:textId="77777777" w:rsidR="00DE4514" w:rsidRPr="00FF7C99" w:rsidRDefault="00DE4514">
            <w:pPr>
              <w:snapToGrid w:val="0"/>
              <w:ind w:left="-170" w:right="-170" w:firstLine="220"/>
              <w:jc w:val="center"/>
              <w:rPr>
                <w:rFonts w:ascii="宋体" w:hAnsi="宋体" w:cs="宋体"/>
                <w:sz w:val="22"/>
              </w:rPr>
            </w:pPr>
          </w:p>
        </w:tc>
      </w:tr>
    </w:tbl>
    <w:p w14:paraId="5B763679" w14:textId="77777777" w:rsidR="00DE4514" w:rsidRPr="00FF7C99" w:rsidRDefault="0018100E">
      <w:pPr>
        <w:overflowPunct w:val="0"/>
        <w:autoSpaceDE w:val="0"/>
        <w:autoSpaceDN w:val="0"/>
        <w:ind w:firstLine="220"/>
        <w:rPr>
          <w:rFonts w:ascii="宋体" w:hAnsi="宋体" w:cs="Calibri"/>
          <w:sz w:val="22"/>
        </w:rPr>
      </w:pPr>
      <w:r w:rsidRPr="00FF7C99">
        <w:rPr>
          <w:rFonts w:ascii="宋体" w:hAnsi="宋体" w:cs="Calibri" w:hint="eastAsia"/>
          <w:sz w:val="22"/>
        </w:rPr>
        <w:t>附营业执照、税务登记证、</w:t>
      </w:r>
      <w:r w:rsidRPr="00FF7C99">
        <w:rPr>
          <w:rFonts w:ascii="宋体" w:hAnsi="宋体" w:cs="Calibri"/>
          <w:sz w:val="22"/>
        </w:rPr>
        <w:t>一般纳税人证明材料</w:t>
      </w:r>
      <w:r w:rsidRPr="00FF7C99">
        <w:rPr>
          <w:rFonts w:ascii="宋体" w:hAnsi="宋体" w:cs="Calibri" w:hint="eastAsia"/>
          <w:sz w:val="22"/>
        </w:rPr>
        <w:t>、相关</w:t>
      </w:r>
      <w:r w:rsidRPr="00FF7C99">
        <w:rPr>
          <w:rFonts w:ascii="宋体" w:hAnsi="宋体" w:cs="Calibri"/>
          <w:sz w:val="22"/>
        </w:rPr>
        <w:t>产品质量认证证书</w:t>
      </w:r>
      <w:r w:rsidRPr="00FF7C99">
        <w:rPr>
          <w:rFonts w:ascii="宋体" w:hAnsi="宋体" w:cs="Arial" w:hint="eastAsia"/>
          <w:kern w:val="0"/>
          <w:sz w:val="22"/>
        </w:rPr>
        <w:t>、</w:t>
      </w:r>
      <w:r w:rsidRPr="00FF7C99">
        <w:rPr>
          <w:rFonts w:ascii="宋体" w:hAnsi="宋体" w:cs="Calibri" w:hint="eastAsia"/>
          <w:sz w:val="22"/>
        </w:rPr>
        <w:t>相关</w:t>
      </w:r>
      <w:r w:rsidRPr="00FF7C99">
        <w:rPr>
          <w:rFonts w:ascii="宋体" w:hAnsi="宋体" w:cs="Calibri"/>
          <w:sz w:val="22"/>
        </w:rPr>
        <w:t>产品鉴定证书</w:t>
      </w:r>
      <w:r w:rsidRPr="00FF7C99">
        <w:rPr>
          <w:rFonts w:ascii="宋体" w:hAnsi="宋体" w:cs="Calibri" w:hint="eastAsia"/>
          <w:sz w:val="22"/>
        </w:rPr>
        <w:t>等</w:t>
      </w:r>
    </w:p>
    <w:p w14:paraId="6ABA97B0" w14:textId="77777777" w:rsidR="00634252" w:rsidRPr="00FF7C99" w:rsidRDefault="0018100E">
      <w:pPr>
        <w:autoSpaceDE w:val="0"/>
        <w:autoSpaceDN w:val="0"/>
        <w:adjustRightInd w:val="0"/>
        <w:spacing w:line="360" w:lineRule="auto"/>
        <w:ind w:leftChars="-255" w:left="-44" w:right="-20" w:hangingChars="223" w:hanging="491"/>
        <w:jc w:val="center"/>
        <w:rPr>
          <w:rFonts w:ascii="宋体" w:hAnsi="宋体" w:cs="Calibri"/>
          <w:sz w:val="22"/>
        </w:rPr>
      </w:pPr>
      <w:r w:rsidRPr="00FF7C99">
        <w:rPr>
          <w:rFonts w:ascii="宋体" w:hAnsi="宋体" w:cs="Calibri"/>
          <w:sz w:val="22"/>
        </w:rPr>
        <w:br w:type="page"/>
      </w:r>
    </w:p>
    <w:p w14:paraId="6E2A7289" w14:textId="77777777" w:rsidR="00697CA1" w:rsidRPr="00FF7C99" w:rsidRDefault="00697CA1">
      <w:pPr>
        <w:autoSpaceDE w:val="0"/>
        <w:autoSpaceDN w:val="0"/>
        <w:adjustRightInd w:val="0"/>
        <w:spacing w:line="360" w:lineRule="auto"/>
        <w:ind w:leftChars="-255" w:left="181" w:right="-20" w:hangingChars="223" w:hanging="716"/>
        <w:jc w:val="center"/>
        <w:rPr>
          <w:rFonts w:ascii="宋体" w:hAnsi="宋体" w:cs="宋体"/>
          <w:b/>
          <w:sz w:val="32"/>
          <w:szCs w:val="32"/>
        </w:rPr>
        <w:sectPr w:rsidR="00697CA1" w:rsidRPr="00FF7C99">
          <w:headerReference w:type="even" r:id="rId32"/>
          <w:headerReference w:type="default" r:id="rId33"/>
          <w:headerReference w:type="first" r:id="rId34"/>
          <w:pgSz w:w="11907" w:h="16840"/>
          <w:pgMar w:top="1191" w:right="1191" w:bottom="1191" w:left="1191" w:header="567" w:footer="720" w:gutter="227"/>
          <w:pgNumType w:fmt="numberInDash"/>
          <w:cols w:space="720"/>
        </w:sectPr>
      </w:pPr>
    </w:p>
    <w:p w14:paraId="4DBF6C76" w14:textId="77777777" w:rsidR="00697CA1" w:rsidRPr="00FF7C99" w:rsidRDefault="00697CA1">
      <w:pPr>
        <w:autoSpaceDE w:val="0"/>
        <w:autoSpaceDN w:val="0"/>
        <w:adjustRightInd w:val="0"/>
        <w:spacing w:line="360" w:lineRule="auto"/>
        <w:ind w:leftChars="-255" w:left="181" w:right="-20" w:hangingChars="223" w:hanging="716"/>
        <w:jc w:val="center"/>
        <w:rPr>
          <w:rFonts w:ascii="宋体" w:hAnsi="宋体" w:cs="宋体"/>
          <w:b/>
          <w:sz w:val="32"/>
          <w:szCs w:val="32"/>
        </w:rPr>
      </w:pPr>
    </w:p>
    <w:p w14:paraId="43B0B75E" w14:textId="3B77D48A" w:rsidR="00697CA1" w:rsidRPr="00FF7C99" w:rsidRDefault="00697CA1" w:rsidP="00697CA1">
      <w:pPr>
        <w:autoSpaceDE w:val="0"/>
        <w:autoSpaceDN w:val="0"/>
        <w:adjustRightInd w:val="0"/>
        <w:spacing w:line="360" w:lineRule="auto"/>
        <w:ind w:leftChars="-255" w:left="181" w:right="-20" w:hangingChars="223" w:hanging="716"/>
        <w:jc w:val="center"/>
        <w:rPr>
          <w:rFonts w:ascii="宋体" w:hAnsi="宋体" w:cs="宋体"/>
          <w:b/>
          <w:sz w:val="32"/>
          <w:szCs w:val="32"/>
        </w:rPr>
      </w:pPr>
      <w:r w:rsidRPr="00FF7C99">
        <w:rPr>
          <w:rFonts w:ascii="宋体" w:hAnsi="宋体" w:cs="宋体" w:hint="eastAsia"/>
          <w:b/>
          <w:sz w:val="32"/>
          <w:szCs w:val="32"/>
        </w:rPr>
        <w:t>（三）营业执照</w:t>
      </w:r>
    </w:p>
    <w:p w14:paraId="7F218C58" w14:textId="77777777" w:rsidR="00697CA1" w:rsidRPr="00FF7C99" w:rsidRDefault="00697CA1" w:rsidP="00697CA1">
      <w:pPr>
        <w:autoSpaceDE w:val="0"/>
        <w:autoSpaceDN w:val="0"/>
        <w:adjustRightInd w:val="0"/>
        <w:spacing w:line="360" w:lineRule="auto"/>
        <w:ind w:leftChars="-255" w:left="181" w:right="-20" w:hangingChars="223" w:hanging="716"/>
        <w:jc w:val="center"/>
        <w:rPr>
          <w:rFonts w:ascii="宋体" w:hAnsi="宋体" w:cs="宋体"/>
          <w:b/>
          <w:sz w:val="32"/>
          <w:szCs w:val="32"/>
        </w:rPr>
      </w:pPr>
    </w:p>
    <w:p w14:paraId="17A8E11E" w14:textId="46A7BFBC" w:rsidR="00697CA1" w:rsidRPr="00FF7C99" w:rsidRDefault="00697CA1" w:rsidP="00FF7C99">
      <w:pPr>
        <w:autoSpaceDE w:val="0"/>
        <w:autoSpaceDN w:val="0"/>
        <w:adjustRightInd w:val="0"/>
        <w:spacing w:line="360" w:lineRule="auto"/>
        <w:ind w:firstLineChars="200" w:firstLine="440"/>
        <w:rPr>
          <w:rFonts w:ascii="宋体" w:hAnsi="宋体" w:cs="微软雅黑"/>
          <w:kern w:val="0"/>
          <w:position w:val="-1"/>
          <w:sz w:val="22"/>
        </w:rPr>
      </w:pPr>
      <w:r w:rsidRPr="00FF7C99">
        <w:rPr>
          <w:rFonts w:ascii="宋体" w:hAnsi="宋体" w:cs="微软雅黑" w:hint="eastAsia"/>
          <w:kern w:val="0"/>
          <w:position w:val="-1"/>
          <w:sz w:val="22"/>
        </w:rPr>
        <w:t>具有独立法人资格的制造商或代理商，制造商注册资金不少于人民币</w:t>
      </w:r>
      <w:r w:rsidRPr="00FF7C99">
        <w:rPr>
          <w:rFonts w:ascii="宋体" w:hAnsi="宋体" w:cs="微软雅黑"/>
          <w:kern w:val="0"/>
          <w:position w:val="-1"/>
          <w:sz w:val="22"/>
        </w:rPr>
        <w:t xml:space="preserve">      </w:t>
      </w:r>
      <w:r w:rsidRPr="00FF7C99">
        <w:rPr>
          <w:rFonts w:ascii="宋体" w:hAnsi="宋体" w:cs="微软雅黑" w:hint="eastAsia"/>
          <w:kern w:val="0"/>
          <w:position w:val="-1"/>
          <w:sz w:val="22"/>
        </w:rPr>
        <w:t>万元或等值外币</w:t>
      </w:r>
      <w:r w:rsidRPr="00FF7C99">
        <w:rPr>
          <w:rFonts w:ascii="宋体" w:hAnsi="宋体" w:cs="微软雅黑"/>
          <w:kern w:val="0"/>
          <w:position w:val="-1"/>
          <w:sz w:val="22"/>
        </w:rPr>
        <w:t xml:space="preserve">(按投标截止日中国人民银行公布的汇率中间价换算)，代理商注册资金不少于人民币      </w:t>
      </w:r>
      <w:r w:rsidRPr="00FF7C99">
        <w:rPr>
          <w:rFonts w:ascii="宋体" w:hAnsi="宋体" w:cs="微软雅黑" w:hint="eastAsia"/>
          <w:kern w:val="0"/>
          <w:position w:val="-1"/>
          <w:sz w:val="22"/>
        </w:rPr>
        <w:t>万元或等值外币</w:t>
      </w:r>
      <w:r w:rsidRPr="00FF7C99">
        <w:rPr>
          <w:rFonts w:ascii="宋体" w:hAnsi="宋体" w:cs="微软雅黑"/>
          <w:kern w:val="0"/>
          <w:position w:val="-1"/>
          <w:sz w:val="22"/>
        </w:rPr>
        <w:t>(按投标截止日中国人民银行公布的汇率中间价换算)，需提供营业执照复印件并加盖投标人公章作为证明材料，原件备查。</w:t>
      </w:r>
      <w:r w:rsidR="008467B7" w:rsidRPr="008467B7">
        <w:rPr>
          <w:rFonts w:ascii="宋体" w:hAnsi="宋体" w:cs="微软雅黑" w:hint="eastAsia"/>
          <w:kern w:val="0"/>
          <w:position w:val="-1"/>
          <w:sz w:val="22"/>
        </w:rPr>
        <w:t>如营业执照未登记注册资本的，须另外提供企业在“全国企业信用信息公示系统”中自行公示的出资实缴情况，</w:t>
      </w:r>
      <w:proofErr w:type="gramStart"/>
      <w:r w:rsidR="008467B7" w:rsidRPr="008467B7">
        <w:rPr>
          <w:rFonts w:ascii="宋体" w:hAnsi="宋体" w:cs="微软雅黑" w:hint="eastAsia"/>
          <w:kern w:val="0"/>
          <w:position w:val="-1"/>
          <w:sz w:val="22"/>
        </w:rPr>
        <w:t>附相关公</w:t>
      </w:r>
      <w:proofErr w:type="gramEnd"/>
      <w:r w:rsidR="008467B7" w:rsidRPr="008467B7">
        <w:rPr>
          <w:rFonts w:ascii="宋体" w:hAnsi="宋体" w:cs="微软雅黑" w:hint="eastAsia"/>
          <w:kern w:val="0"/>
          <w:position w:val="-1"/>
          <w:sz w:val="22"/>
        </w:rPr>
        <w:t>示网页复制件，并加盖投标人公章。</w:t>
      </w:r>
    </w:p>
    <w:p w14:paraId="526C4046" w14:textId="1DEAA4C2" w:rsidR="00B16406" w:rsidRPr="00FF7C99" w:rsidRDefault="00B16406" w:rsidP="00FF7C99">
      <w:pPr>
        <w:rPr>
          <w:rFonts w:ascii="宋体" w:hAnsi="宋体" w:cs="宋体"/>
          <w:sz w:val="32"/>
          <w:szCs w:val="32"/>
        </w:rPr>
        <w:sectPr w:rsidR="00B16406" w:rsidRPr="00FF7C99">
          <w:pgSz w:w="11907" w:h="16840"/>
          <w:pgMar w:top="1191" w:right="1191" w:bottom="1191" w:left="1191" w:header="567" w:footer="720" w:gutter="227"/>
          <w:pgNumType w:fmt="numberInDash"/>
          <w:cols w:space="720"/>
        </w:sectPr>
      </w:pPr>
    </w:p>
    <w:p w14:paraId="03E09374" w14:textId="77777777" w:rsidR="00467244" w:rsidRPr="00FF7C99" w:rsidRDefault="00467244">
      <w:pPr>
        <w:autoSpaceDE w:val="0"/>
        <w:autoSpaceDN w:val="0"/>
        <w:adjustRightInd w:val="0"/>
        <w:spacing w:line="360" w:lineRule="auto"/>
        <w:ind w:leftChars="-255" w:left="181" w:right="-20" w:hangingChars="223" w:hanging="716"/>
        <w:jc w:val="center"/>
        <w:rPr>
          <w:rFonts w:ascii="宋体" w:hAnsi="宋体" w:cs="宋体"/>
          <w:b/>
          <w:sz w:val="32"/>
          <w:szCs w:val="32"/>
        </w:rPr>
      </w:pPr>
    </w:p>
    <w:p w14:paraId="73792A3A" w14:textId="758B0E1E" w:rsidR="00467244" w:rsidRPr="00FF7C99" w:rsidRDefault="00467244" w:rsidP="00467244">
      <w:pPr>
        <w:autoSpaceDE w:val="0"/>
        <w:autoSpaceDN w:val="0"/>
        <w:adjustRightInd w:val="0"/>
        <w:spacing w:line="360" w:lineRule="auto"/>
        <w:ind w:leftChars="-255" w:left="181" w:right="-20" w:hangingChars="223" w:hanging="716"/>
        <w:jc w:val="center"/>
        <w:rPr>
          <w:rFonts w:ascii="宋体" w:hAnsi="宋体" w:cs="宋体"/>
          <w:b/>
          <w:sz w:val="32"/>
          <w:szCs w:val="32"/>
        </w:rPr>
      </w:pPr>
      <w:r w:rsidRPr="00FF7C99">
        <w:rPr>
          <w:rFonts w:ascii="宋体" w:hAnsi="宋体" w:cs="宋体" w:hint="eastAsia"/>
          <w:b/>
          <w:sz w:val="32"/>
          <w:szCs w:val="32"/>
        </w:rPr>
        <w:t>（四）未被列为失信被执行人证明</w:t>
      </w:r>
    </w:p>
    <w:p w14:paraId="72A991CD" w14:textId="77777777" w:rsidR="00467244" w:rsidRPr="00FF7C99" w:rsidRDefault="00467244" w:rsidP="00467244">
      <w:pPr>
        <w:autoSpaceDE w:val="0"/>
        <w:autoSpaceDN w:val="0"/>
        <w:adjustRightInd w:val="0"/>
        <w:spacing w:line="360" w:lineRule="auto"/>
        <w:ind w:leftChars="-255" w:left="181" w:right="-20" w:hangingChars="223" w:hanging="716"/>
        <w:jc w:val="center"/>
        <w:rPr>
          <w:rFonts w:ascii="宋体" w:hAnsi="宋体" w:cs="宋体"/>
          <w:b/>
          <w:sz w:val="32"/>
          <w:szCs w:val="32"/>
        </w:rPr>
      </w:pPr>
    </w:p>
    <w:p w14:paraId="7101EB75" w14:textId="3D8D4E80" w:rsidR="00467244" w:rsidRPr="00FF7C99" w:rsidRDefault="00467244" w:rsidP="00FF7C99">
      <w:pPr>
        <w:autoSpaceDE w:val="0"/>
        <w:autoSpaceDN w:val="0"/>
        <w:adjustRightInd w:val="0"/>
        <w:spacing w:line="360" w:lineRule="auto"/>
        <w:ind w:firstLineChars="200" w:firstLine="440"/>
        <w:rPr>
          <w:rFonts w:ascii="宋体" w:hAnsi="宋体" w:cs="微软雅黑"/>
          <w:kern w:val="0"/>
          <w:position w:val="-1"/>
          <w:sz w:val="22"/>
        </w:rPr>
      </w:pPr>
      <w:r w:rsidRPr="00FF7C99">
        <w:rPr>
          <w:rFonts w:ascii="宋体" w:hAnsi="宋体" w:cs="微软雅黑" w:hint="eastAsia"/>
          <w:kern w:val="0"/>
          <w:position w:val="-1"/>
          <w:sz w:val="22"/>
        </w:rPr>
        <w:t>投标人</w:t>
      </w:r>
      <w:r w:rsidR="00DC2D56">
        <w:rPr>
          <w:rFonts w:ascii="宋体" w:hAnsi="宋体" w:cs="微软雅黑" w:hint="eastAsia"/>
          <w:kern w:val="0"/>
          <w:position w:val="-1"/>
          <w:sz w:val="22"/>
        </w:rPr>
        <w:t>未</w:t>
      </w:r>
      <w:r w:rsidR="00DC2D56">
        <w:rPr>
          <w:rFonts w:ascii="宋体" w:hAnsi="宋体" w:cs="微软雅黑"/>
          <w:kern w:val="0"/>
          <w:position w:val="-1"/>
          <w:sz w:val="22"/>
        </w:rPr>
        <w:t>被列为</w:t>
      </w:r>
      <w:r w:rsidRPr="00FF7C99">
        <w:rPr>
          <w:rFonts w:ascii="宋体" w:hAnsi="宋体" w:cs="微软雅黑" w:hint="eastAsia"/>
          <w:kern w:val="0"/>
          <w:position w:val="-1"/>
          <w:sz w:val="22"/>
        </w:rPr>
        <w:t>失信被执行人。（通过信用中国网站</w:t>
      </w:r>
      <w:r w:rsidRPr="00FF7C99">
        <w:rPr>
          <w:rFonts w:ascii="宋体" w:hAnsi="宋体" w:cs="微软雅黑"/>
          <w:kern w:val="0"/>
          <w:position w:val="-1"/>
          <w:sz w:val="22"/>
        </w:rPr>
        <w:t xml:space="preserve">www.creditchina.gov.cn </w:t>
      </w:r>
      <w:r w:rsidRPr="00FF7C99">
        <w:rPr>
          <w:rFonts w:ascii="宋体" w:hAnsi="宋体" w:cs="微软雅黑" w:hint="eastAsia"/>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14:paraId="7E0C25AC" w14:textId="71B2CD41" w:rsidR="00B16406" w:rsidRPr="00FF7C99" w:rsidRDefault="00467244" w:rsidP="00FF7C99">
      <w:pPr>
        <w:tabs>
          <w:tab w:val="center" w:pos="4649"/>
        </w:tabs>
        <w:rPr>
          <w:rFonts w:ascii="宋体" w:hAnsi="宋体" w:cs="宋体"/>
          <w:sz w:val="32"/>
          <w:szCs w:val="32"/>
        </w:rPr>
        <w:sectPr w:rsidR="00B16406" w:rsidRPr="00FF7C99">
          <w:pgSz w:w="11907" w:h="16840"/>
          <w:pgMar w:top="1191" w:right="1191" w:bottom="1191" w:left="1191" w:header="567" w:footer="720" w:gutter="227"/>
          <w:pgNumType w:fmt="numberInDash"/>
          <w:cols w:space="720"/>
        </w:sectPr>
      </w:pPr>
      <w:r w:rsidRPr="00FF7C99">
        <w:rPr>
          <w:rFonts w:ascii="宋体" w:hAnsi="宋体" w:cs="宋体"/>
          <w:sz w:val="32"/>
          <w:szCs w:val="32"/>
        </w:rPr>
        <w:tab/>
      </w:r>
    </w:p>
    <w:p w14:paraId="00CC1B79" w14:textId="77777777" w:rsidR="00467244" w:rsidRPr="00FF7C99" w:rsidRDefault="00467244">
      <w:pPr>
        <w:autoSpaceDE w:val="0"/>
        <w:autoSpaceDN w:val="0"/>
        <w:adjustRightInd w:val="0"/>
        <w:spacing w:line="360" w:lineRule="auto"/>
        <w:ind w:leftChars="-255" w:left="181" w:right="-20" w:hangingChars="223" w:hanging="716"/>
        <w:jc w:val="center"/>
        <w:rPr>
          <w:rFonts w:ascii="宋体" w:hAnsi="宋体" w:cs="宋体"/>
          <w:b/>
          <w:sz w:val="32"/>
          <w:szCs w:val="32"/>
        </w:rPr>
      </w:pPr>
    </w:p>
    <w:p w14:paraId="63935ECD" w14:textId="40684C7A" w:rsidR="00467244" w:rsidRPr="00FF7C99" w:rsidRDefault="00467244" w:rsidP="00467244">
      <w:pPr>
        <w:autoSpaceDE w:val="0"/>
        <w:autoSpaceDN w:val="0"/>
        <w:adjustRightInd w:val="0"/>
        <w:spacing w:line="360" w:lineRule="auto"/>
        <w:ind w:leftChars="-255" w:left="181" w:right="-20" w:hangingChars="223" w:hanging="716"/>
        <w:jc w:val="center"/>
        <w:rPr>
          <w:rFonts w:ascii="宋体" w:hAnsi="宋体" w:cs="宋体"/>
          <w:b/>
          <w:sz w:val="32"/>
          <w:szCs w:val="32"/>
        </w:rPr>
      </w:pPr>
      <w:r w:rsidRPr="00FF7C99">
        <w:rPr>
          <w:rFonts w:ascii="宋体" w:hAnsi="宋体" w:cs="宋体" w:hint="eastAsia"/>
          <w:b/>
          <w:sz w:val="32"/>
          <w:szCs w:val="32"/>
        </w:rPr>
        <w:t>（五）无行贿犯罪记录</w:t>
      </w:r>
      <w:r w:rsidR="008E79F0" w:rsidRPr="00FF7C99">
        <w:rPr>
          <w:rFonts w:ascii="宋体" w:hAnsi="宋体" w:cs="宋体" w:hint="eastAsia"/>
          <w:b/>
          <w:sz w:val="32"/>
          <w:szCs w:val="32"/>
        </w:rPr>
        <w:t>证明</w:t>
      </w:r>
    </w:p>
    <w:p w14:paraId="46576FB0" w14:textId="77777777" w:rsidR="00467244" w:rsidRPr="00FF7C99" w:rsidRDefault="00467244" w:rsidP="00FF7C99">
      <w:pPr>
        <w:jc w:val="center"/>
        <w:rPr>
          <w:rFonts w:ascii="宋体" w:hAnsi="宋体" w:cs="宋体"/>
          <w:b/>
          <w:sz w:val="32"/>
          <w:szCs w:val="32"/>
        </w:rPr>
      </w:pPr>
    </w:p>
    <w:p w14:paraId="5C5D7D0B" w14:textId="057F301A" w:rsidR="00B16406" w:rsidRPr="00FF7C99" w:rsidRDefault="00467244" w:rsidP="00FF7C99">
      <w:pPr>
        <w:autoSpaceDE w:val="0"/>
        <w:autoSpaceDN w:val="0"/>
        <w:adjustRightInd w:val="0"/>
        <w:spacing w:line="360" w:lineRule="auto"/>
        <w:ind w:firstLineChars="200" w:firstLine="640"/>
        <w:rPr>
          <w:rFonts w:ascii="宋体" w:hAnsi="宋体" w:cs="宋体"/>
          <w:sz w:val="32"/>
          <w:szCs w:val="32"/>
        </w:rPr>
        <w:sectPr w:rsidR="00B16406" w:rsidRPr="00FF7C99">
          <w:pgSz w:w="11907" w:h="16840"/>
          <w:pgMar w:top="1191" w:right="1191" w:bottom="1191" w:left="1191" w:header="567" w:footer="720" w:gutter="227"/>
          <w:pgNumType w:fmt="numberInDash"/>
          <w:cols w:space="720"/>
        </w:sectPr>
      </w:pPr>
      <w:r w:rsidRPr="00FF7C99">
        <w:rPr>
          <w:rFonts w:ascii="宋体" w:hAnsi="宋体" w:cs="宋体"/>
          <w:sz w:val="32"/>
          <w:szCs w:val="32"/>
        </w:rPr>
        <w:tab/>
      </w:r>
      <w:r w:rsidR="008E79F0" w:rsidRPr="00FF7C99">
        <w:rPr>
          <w:rFonts w:ascii="宋体" w:hAnsi="宋体" w:cs="微软雅黑" w:hint="eastAsia"/>
          <w:kern w:val="0"/>
          <w:position w:val="-1"/>
          <w:sz w:val="22"/>
        </w:rPr>
        <w:t>近年（</w:t>
      </w:r>
      <w:r w:rsidR="008E79F0" w:rsidRPr="00FF7C99">
        <w:rPr>
          <w:rFonts w:ascii="宋体" w:hAnsi="宋体" w:cs="微软雅黑"/>
          <w:kern w:val="0"/>
          <w:position w:val="-1"/>
          <w:sz w:val="22"/>
        </w:rPr>
        <w:t xml:space="preserve">201  </w:t>
      </w:r>
      <w:r w:rsidR="008E79F0" w:rsidRPr="00FF7C99">
        <w:rPr>
          <w:rFonts w:ascii="宋体" w:hAnsi="宋体" w:cs="微软雅黑" w:hint="eastAsia"/>
          <w:kern w:val="0"/>
          <w:position w:val="-1"/>
          <w:sz w:val="22"/>
        </w:rPr>
        <w:t>年</w:t>
      </w:r>
      <w:r w:rsidR="008E79F0" w:rsidRPr="00FF7C99">
        <w:rPr>
          <w:rFonts w:ascii="宋体" w:hAnsi="宋体" w:cs="微软雅黑"/>
          <w:kern w:val="0"/>
          <w:position w:val="-1"/>
          <w:sz w:val="22"/>
        </w:rPr>
        <w:t>1</w:t>
      </w:r>
      <w:r w:rsidR="008E79F0" w:rsidRPr="00FF7C99">
        <w:rPr>
          <w:rFonts w:ascii="宋体" w:hAnsi="宋体" w:cs="微软雅黑" w:hint="eastAsia"/>
          <w:kern w:val="0"/>
          <w:position w:val="-1"/>
          <w:sz w:val="22"/>
        </w:rPr>
        <w:t>月</w:t>
      </w:r>
      <w:r w:rsidR="008E79F0" w:rsidRPr="00FF7C99">
        <w:rPr>
          <w:rFonts w:ascii="宋体" w:hAnsi="宋体" w:cs="微软雅黑"/>
          <w:kern w:val="0"/>
          <w:position w:val="-1"/>
          <w:sz w:val="22"/>
        </w:rPr>
        <w:t>1</w:t>
      </w:r>
      <w:r w:rsidR="00A44B07">
        <w:rPr>
          <w:rFonts w:ascii="宋体" w:hAnsi="宋体" w:cs="微软雅黑" w:hint="eastAsia"/>
          <w:kern w:val="0"/>
          <w:position w:val="-1"/>
          <w:sz w:val="22"/>
        </w:rPr>
        <w:t>日至投标截止日</w:t>
      </w:r>
      <w:r w:rsidR="008E79F0" w:rsidRPr="00FF7C99">
        <w:rPr>
          <w:rFonts w:ascii="宋体" w:hAnsi="宋体" w:cs="微软雅黑" w:hint="eastAsia"/>
          <w:kern w:val="0"/>
          <w:position w:val="-1"/>
          <w:sz w:val="22"/>
        </w:rPr>
        <w:t>）无行贿犯罪记录</w:t>
      </w:r>
      <w:r w:rsidR="008E79F0" w:rsidRPr="00FF7C99">
        <w:rPr>
          <w:rFonts w:ascii="宋体" w:hAnsi="宋体" w:cs="微软雅黑"/>
          <w:kern w:val="0"/>
          <w:position w:val="-1"/>
          <w:sz w:val="22"/>
        </w:rPr>
        <w:t>(</w:t>
      </w:r>
      <w:r w:rsidR="008E79F0" w:rsidRPr="00FF7C99">
        <w:rPr>
          <w:rFonts w:ascii="宋体" w:hAnsi="宋体" w:cs="微软雅黑" w:hint="eastAsia"/>
          <w:kern w:val="0"/>
          <w:position w:val="-1"/>
          <w:sz w:val="22"/>
        </w:rPr>
        <w:t>通过中国裁判</w:t>
      </w:r>
      <w:proofErr w:type="gramStart"/>
      <w:r w:rsidR="008E79F0" w:rsidRPr="00FF7C99">
        <w:rPr>
          <w:rFonts w:ascii="宋体" w:hAnsi="宋体" w:cs="微软雅黑" w:hint="eastAsia"/>
          <w:kern w:val="0"/>
          <w:position w:val="-1"/>
          <w:sz w:val="22"/>
        </w:rPr>
        <w:t>文书网</w:t>
      </w:r>
      <w:proofErr w:type="gramEnd"/>
      <w:r w:rsidR="008E79F0" w:rsidRPr="00FF7C99">
        <w:rPr>
          <w:rFonts w:ascii="宋体" w:hAnsi="宋体" w:cs="微软雅黑"/>
          <w:kern w:val="0"/>
          <w:position w:val="-1"/>
          <w:sz w:val="22"/>
        </w:rPr>
        <w:t>http://wenshu.court.gov.cn</w:t>
      </w:r>
      <w:r w:rsidR="008E79F0" w:rsidRPr="00FF7C99">
        <w:rPr>
          <w:rFonts w:ascii="宋体" w:hAnsi="宋体" w:cs="微软雅黑" w:hint="eastAsia"/>
          <w:kern w:val="0"/>
          <w:position w:val="-1"/>
          <w:sz w:val="22"/>
        </w:rPr>
        <w:t>查询，查询结果以网站页面显示内容为准，投标时提供查询结果并加盖投标人公章作为证明材料或在投标函中承诺投标人在规定期限内无行贿犯罪记录</w:t>
      </w:r>
      <w:r w:rsidR="008E79F0" w:rsidRPr="00FF7C99">
        <w:rPr>
          <w:rFonts w:ascii="宋体" w:hAnsi="宋体" w:cs="微软雅黑"/>
          <w:kern w:val="0"/>
          <w:position w:val="-1"/>
          <w:sz w:val="22"/>
        </w:rPr>
        <w:t>)</w:t>
      </w:r>
      <w:r w:rsidR="008E79F0" w:rsidRPr="00FF7C99">
        <w:rPr>
          <w:rFonts w:ascii="宋体" w:hAnsi="宋体" w:cs="微软雅黑" w:hint="eastAsia"/>
          <w:kern w:val="0"/>
          <w:position w:val="-1"/>
          <w:sz w:val="22"/>
        </w:rPr>
        <w:t>。若在中标公示期间发现中标候选人在投标截止日前存在行贿犯罪记录的，招标人将依法取消其中标资格，并有权没收投标保证金。</w:t>
      </w:r>
    </w:p>
    <w:p w14:paraId="0F4AC980" w14:textId="77777777" w:rsidR="00987658" w:rsidRPr="00FF7C99" w:rsidRDefault="00987658">
      <w:pPr>
        <w:autoSpaceDE w:val="0"/>
        <w:autoSpaceDN w:val="0"/>
        <w:adjustRightInd w:val="0"/>
        <w:spacing w:line="360" w:lineRule="auto"/>
        <w:ind w:leftChars="-255" w:left="181" w:right="-20" w:hangingChars="223" w:hanging="716"/>
        <w:jc w:val="center"/>
        <w:rPr>
          <w:rFonts w:ascii="宋体" w:hAnsi="宋体" w:cs="宋体"/>
          <w:b/>
          <w:sz w:val="32"/>
          <w:szCs w:val="32"/>
        </w:rPr>
      </w:pPr>
    </w:p>
    <w:p w14:paraId="089DCF56" w14:textId="03FC09F1" w:rsidR="00987658" w:rsidRPr="00FF7C99" w:rsidRDefault="00987658" w:rsidP="00987658">
      <w:pPr>
        <w:autoSpaceDE w:val="0"/>
        <w:autoSpaceDN w:val="0"/>
        <w:adjustRightInd w:val="0"/>
        <w:spacing w:line="360" w:lineRule="auto"/>
        <w:ind w:leftChars="-255" w:left="181" w:right="-20" w:hangingChars="223" w:hanging="716"/>
        <w:jc w:val="center"/>
        <w:rPr>
          <w:rFonts w:ascii="宋体" w:hAnsi="宋体" w:cs="宋体"/>
          <w:b/>
          <w:sz w:val="32"/>
          <w:szCs w:val="32"/>
        </w:rPr>
      </w:pPr>
      <w:r w:rsidRPr="00FF7C99">
        <w:rPr>
          <w:rFonts w:ascii="宋体" w:hAnsi="宋体" w:cs="宋体" w:hint="eastAsia"/>
          <w:b/>
          <w:sz w:val="32"/>
          <w:szCs w:val="32"/>
        </w:rPr>
        <w:t>（六）一般纳税人资格证明</w:t>
      </w:r>
    </w:p>
    <w:p w14:paraId="2927C094" w14:textId="77777777" w:rsidR="00987658" w:rsidRPr="00FF7C99" w:rsidRDefault="00987658" w:rsidP="00987658">
      <w:pPr>
        <w:jc w:val="center"/>
        <w:rPr>
          <w:rFonts w:ascii="宋体" w:hAnsi="宋体" w:cs="宋体"/>
          <w:b/>
          <w:sz w:val="32"/>
          <w:szCs w:val="32"/>
        </w:rPr>
      </w:pPr>
    </w:p>
    <w:p w14:paraId="3BCBFA8D" w14:textId="08ADFFBF" w:rsidR="00987658" w:rsidRPr="00FF7C99" w:rsidRDefault="00D05B7D" w:rsidP="00FF7C99">
      <w:pPr>
        <w:autoSpaceDE w:val="0"/>
        <w:autoSpaceDN w:val="0"/>
        <w:adjustRightInd w:val="0"/>
        <w:spacing w:line="360" w:lineRule="auto"/>
        <w:ind w:firstLineChars="200" w:firstLine="440"/>
        <w:rPr>
          <w:rFonts w:ascii="宋体" w:hAnsi="宋体" w:cs="微软雅黑"/>
          <w:kern w:val="0"/>
          <w:position w:val="-1"/>
          <w:sz w:val="22"/>
        </w:rPr>
      </w:pPr>
      <w:r w:rsidRPr="00D05B7D">
        <w:rPr>
          <w:rFonts w:ascii="宋体" w:hAnsi="宋体" w:cs="微软雅黑" w:hint="eastAsia"/>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14:paraId="621B818A" w14:textId="77777777" w:rsidR="00987658" w:rsidRPr="00FF7C99" w:rsidRDefault="00987658" w:rsidP="00FF7C99">
      <w:pPr>
        <w:jc w:val="center"/>
        <w:rPr>
          <w:rFonts w:ascii="宋体" w:hAnsi="宋体" w:cs="宋体"/>
          <w:b/>
          <w:sz w:val="32"/>
          <w:szCs w:val="32"/>
        </w:rPr>
      </w:pPr>
    </w:p>
    <w:p w14:paraId="67B69C9A" w14:textId="54457B73" w:rsidR="00B16406" w:rsidRPr="00FF7C99" w:rsidRDefault="00987658" w:rsidP="00FF7C99">
      <w:pPr>
        <w:tabs>
          <w:tab w:val="center" w:pos="4649"/>
        </w:tabs>
        <w:rPr>
          <w:rFonts w:ascii="宋体" w:hAnsi="宋体" w:cs="宋体"/>
          <w:sz w:val="32"/>
          <w:szCs w:val="32"/>
        </w:rPr>
        <w:sectPr w:rsidR="00B16406" w:rsidRPr="00FF7C99">
          <w:pgSz w:w="11907" w:h="16840"/>
          <w:pgMar w:top="1191" w:right="1191" w:bottom="1191" w:left="1191" w:header="567" w:footer="720" w:gutter="227"/>
          <w:pgNumType w:fmt="numberInDash"/>
          <w:cols w:space="720"/>
        </w:sectPr>
      </w:pPr>
      <w:r w:rsidRPr="00FF7C99">
        <w:rPr>
          <w:rFonts w:ascii="宋体" w:hAnsi="宋体" w:cs="宋体"/>
          <w:sz w:val="32"/>
          <w:szCs w:val="32"/>
        </w:rPr>
        <w:tab/>
      </w:r>
    </w:p>
    <w:p w14:paraId="2D5F0F82" w14:textId="7BC9D35C" w:rsidR="00762F5E" w:rsidRPr="00FF7C99" w:rsidRDefault="00762F5E" w:rsidP="00762F5E">
      <w:pPr>
        <w:spacing w:line="360" w:lineRule="auto"/>
        <w:ind w:firstLine="321"/>
        <w:jc w:val="center"/>
        <w:rPr>
          <w:rFonts w:ascii="宋体" w:hAnsi="宋体" w:cs="宋体"/>
          <w:b/>
          <w:sz w:val="32"/>
          <w:szCs w:val="32"/>
        </w:rPr>
      </w:pPr>
      <w:r w:rsidRPr="00FF7C99">
        <w:rPr>
          <w:rFonts w:ascii="宋体" w:hAnsi="宋体" w:cs="宋体" w:hint="eastAsia"/>
          <w:b/>
          <w:sz w:val="32"/>
          <w:szCs w:val="32"/>
        </w:rPr>
        <w:lastRenderedPageBreak/>
        <w:t>（七）制造商资格声明</w:t>
      </w:r>
    </w:p>
    <w:p w14:paraId="32E2AF31" w14:textId="77777777" w:rsidR="00762F5E" w:rsidRPr="00FF7C99" w:rsidRDefault="00762F5E" w:rsidP="00762F5E">
      <w:pPr>
        <w:numPr>
          <w:ilvl w:val="0"/>
          <w:numId w:val="33"/>
        </w:numPr>
        <w:adjustRightInd w:val="0"/>
        <w:spacing w:beforeLines="50" w:before="120" w:line="360" w:lineRule="auto"/>
        <w:ind w:firstLine="220"/>
        <w:textAlignment w:val="baseline"/>
        <w:rPr>
          <w:rFonts w:ascii="宋体" w:hAnsi="宋体" w:cs="宋体"/>
          <w:sz w:val="22"/>
        </w:rPr>
      </w:pPr>
      <w:r w:rsidRPr="00FF7C99">
        <w:rPr>
          <w:rFonts w:ascii="宋体" w:hAnsi="宋体" w:cs="宋体" w:hint="eastAsia"/>
          <w:sz w:val="22"/>
        </w:rPr>
        <w:t>名称及概况：</w:t>
      </w:r>
    </w:p>
    <w:p w14:paraId="3D67B0C9" w14:textId="77777777" w:rsidR="00762F5E" w:rsidRPr="00FF7C99" w:rsidRDefault="00762F5E" w:rsidP="00762F5E">
      <w:pPr>
        <w:numPr>
          <w:ilvl w:val="0"/>
          <w:numId w:val="34"/>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制造商名称：</w:t>
      </w:r>
      <w:r w:rsidRPr="00FF7C99">
        <w:rPr>
          <w:rFonts w:ascii="宋体" w:hAnsi="宋体" w:cs="宋体" w:hint="eastAsia"/>
          <w:sz w:val="22"/>
          <w:u w:val="single"/>
        </w:rPr>
        <w:t xml:space="preserve">                                                 </w:t>
      </w:r>
    </w:p>
    <w:p w14:paraId="4DF5DB85" w14:textId="77777777" w:rsidR="00762F5E" w:rsidRPr="00FF7C99" w:rsidRDefault="00762F5E" w:rsidP="00762F5E">
      <w:pPr>
        <w:numPr>
          <w:ilvl w:val="0"/>
          <w:numId w:val="34"/>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总部地址：</w:t>
      </w:r>
      <w:r w:rsidRPr="00FF7C99">
        <w:rPr>
          <w:rFonts w:ascii="宋体" w:hAnsi="宋体" w:cs="宋体" w:hint="eastAsia"/>
          <w:sz w:val="22"/>
          <w:u w:val="single"/>
        </w:rPr>
        <w:t xml:space="preserve">                                                   </w:t>
      </w:r>
    </w:p>
    <w:p w14:paraId="6BF3689D" w14:textId="77777777" w:rsidR="00762F5E" w:rsidRPr="00FF7C99" w:rsidRDefault="00762F5E" w:rsidP="00762F5E">
      <w:pPr>
        <w:spacing w:line="360" w:lineRule="auto"/>
        <w:ind w:left="840" w:firstLine="220"/>
        <w:rPr>
          <w:rFonts w:ascii="宋体" w:hAnsi="宋体" w:cs="宋体"/>
          <w:sz w:val="22"/>
          <w:u w:val="single"/>
        </w:rPr>
      </w:pPr>
      <w:r w:rsidRPr="00FF7C99">
        <w:rPr>
          <w:rFonts w:ascii="宋体" w:hAnsi="宋体" w:cs="宋体" w:hint="eastAsia"/>
          <w:sz w:val="22"/>
        </w:rPr>
        <w:t>电传/传真/电话号码：</w:t>
      </w:r>
      <w:r w:rsidRPr="00FF7C99">
        <w:rPr>
          <w:rFonts w:ascii="宋体" w:hAnsi="宋体" w:cs="宋体" w:hint="eastAsia"/>
          <w:sz w:val="22"/>
          <w:u w:val="single"/>
        </w:rPr>
        <w:t xml:space="preserve">                                         </w:t>
      </w:r>
    </w:p>
    <w:p w14:paraId="74012D11" w14:textId="77777777" w:rsidR="00762F5E" w:rsidRPr="00FF7C99" w:rsidRDefault="00762F5E" w:rsidP="00762F5E">
      <w:pPr>
        <w:numPr>
          <w:ilvl w:val="0"/>
          <w:numId w:val="34"/>
        </w:numPr>
        <w:adjustRightInd w:val="0"/>
        <w:spacing w:line="360" w:lineRule="auto"/>
        <w:ind w:firstLine="220"/>
        <w:textAlignment w:val="baseline"/>
        <w:rPr>
          <w:rFonts w:ascii="宋体" w:hAnsi="宋体" w:cs="宋体"/>
          <w:sz w:val="22"/>
          <w:u w:val="single"/>
        </w:rPr>
      </w:pPr>
      <w:r w:rsidRPr="00FF7C99">
        <w:rPr>
          <w:rFonts w:ascii="宋体" w:hAnsi="宋体" w:cs="宋体" w:hint="eastAsia"/>
          <w:sz w:val="22"/>
        </w:rPr>
        <w:t>成立和/或注册日期：</w:t>
      </w:r>
      <w:r w:rsidRPr="00FF7C99">
        <w:rPr>
          <w:rFonts w:ascii="宋体" w:hAnsi="宋体" w:cs="宋体" w:hint="eastAsia"/>
          <w:sz w:val="22"/>
          <w:u w:val="single"/>
        </w:rPr>
        <w:t xml:space="preserve">                                          </w:t>
      </w:r>
    </w:p>
    <w:p w14:paraId="6C2AE3E1" w14:textId="77777777" w:rsidR="00762F5E" w:rsidRPr="00FF7C99" w:rsidRDefault="00762F5E" w:rsidP="00762F5E">
      <w:pPr>
        <w:numPr>
          <w:ilvl w:val="0"/>
          <w:numId w:val="34"/>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实收资本：</w:t>
      </w:r>
      <w:r w:rsidRPr="00FF7C99">
        <w:rPr>
          <w:rFonts w:ascii="宋体" w:hAnsi="宋体" w:cs="宋体" w:hint="eastAsia"/>
          <w:sz w:val="22"/>
          <w:u w:val="single"/>
        </w:rPr>
        <w:t xml:space="preserve">                                                   </w:t>
      </w:r>
    </w:p>
    <w:p w14:paraId="44750E92" w14:textId="77777777" w:rsidR="00762F5E" w:rsidRPr="00FF7C99" w:rsidRDefault="00762F5E" w:rsidP="00762F5E">
      <w:pPr>
        <w:numPr>
          <w:ilvl w:val="0"/>
          <w:numId w:val="34"/>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近期资产负债表（到</w:t>
      </w:r>
      <w:r w:rsidRPr="00FF7C99">
        <w:rPr>
          <w:rFonts w:ascii="宋体" w:hAnsi="宋体" w:cs="宋体" w:hint="eastAsia"/>
          <w:sz w:val="22"/>
          <w:u w:val="single"/>
        </w:rPr>
        <w:t xml:space="preserve">        </w:t>
      </w:r>
      <w:r w:rsidRPr="00FF7C99">
        <w:rPr>
          <w:rFonts w:ascii="宋体" w:hAnsi="宋体" w:cs="宋体" w:hint="eastAsia"/>
          <w:sz w:val="22"/>
        </w:rPr>
        <w:t>年</w:t>
      </w:r>
      <w:r w:rsidRPr="00FF7C99">
        <w:rPr>
          <w:rFonts w:ascii="宋体" w:hAnsi="宋体" w:cs="宋体" w:hint="eastAsia"/>
          <w:sz w:val="22"/>
          <w:u w:val="single"/>
        </w:rPr>
        <w:t xml:space="preserve">    </w:t>
      </w:r>
      <w:r w:rsidRPr="00FF7C99">
        <w:rPr>
          <w:rFonts w:ascii="宋体" w:hAnsi="宋体" w:cs="宋体" w:hint="eastAsia"/>
          <w:sz w:val="22"/>
        </w:rPr>
        <w:t>月</w:t>
      </w:r>
      <w:r w:rsidRPr="00FF7C99">
        <w:rPr>
          <w:rFonts w:ascii="宋体" w:hAnsi="宋体" w:cs="宋体" w:hint="eastAsia"/>
          <w:sz w:val="22"/>
          <w:u w:val="single"/>
        </w:rPr>
        <w:t xml:space="preserve">    </w:t>
      </w:r>
      <w:r w:rsidRPr="00FF7C99">
        <w:rPr>
          <w:rFonts w:ascii="宋体" w:hAnsi="宋体" w:cs="宋体" w:hint="eastAsia"/>
          <w:sz w:val="22"/>
        </w:rPr>
        <w:t>日止）</w:t>
      </w:r>
    </w:p>
    <w:p w14:paraId="59BCDD2A" w14:textId="77777777" w:rsidR="00762F5E" w:rsidRPr="00FF7C99" w:rsidRDefault="00762F5E" w:rsidP="00762F5E">
      <w:pPr>
        <w:numPr>
          <w:ilvl w:val="0"/>
          <w:numId w:val="35"/>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固定资产：</w:t>
      </w:r>
      <w:r w:rsidRPr="00FF7C99">
        <w:rPr>
          <w:rFonts w:ascii="宋体" w:hAnsi="宋体" w:cs="宋体" w:hint="eastAsia"/>
          <w:sz w:val="22"/>
          <w:u w:val="single"/>
        </w:rPr>
        <w:t xml:space="preserve">                                       </w:t>
      </w:r>
    </w:p>
    <w:p w14:paraId="3D7D8433" w14:textId="77777777" w:rsidR="00762F5E" w:rsidRPr="00FF7C99" w:rsidRDefault="00762F5E" w:rsidP="00762F5E">
      <w:pPr>
        <w:numPr>
          <w:ilvl w:val="0"/>
          <w:numId w:val="35"/>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流动资产：</w:t>
      </w:r>
      <w:r w:rsidRPr="00FF7C99">
        <w:rPr>
          <w:rFonts w:ascii="宋体" w:hAnsi="宋体" w:cs="宋体" w:hint="eastAsia"/>
          <w:sz w:val="22"/>
          <w:u w:val="single"/>
        </w:rPr>
        <w:t xml:space="preserve">                                       </w:t>
      </w:r>
    </w:p>
    <w:p w14:paraId="1345809B" w14:textId="77777777" w:rsidR="00762F5E" w:rsidRPr="00FF7C99" w:rsidRDefault="00762F5E" w:rsidP="00762F5E">
      <w:pPr>
        <w:numPr>
          <w:ilvl w:val="0"/>
          <w:numId w:val="35"/>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长期负债：</w:t>
      </w:r>
      <w:r w:rsidRPr="00FF7C99">
        <w:rPr>
          <w:rFonts w:ascii="宋体" w:hAnsi="宋体" w:cs="宋体" w:hint="eastAsia"/>
          <w:sz w:val="22"/>
          <w:u w:val="single"/>
        </w:rPr>
        <w:t xml:space="preserve">                                       </w:t>
      </w:r>
    </w:p>
    <w:p w14:paraId="6C63793F" w14:textId="77777777" w:rsidR="00762F5E" w:rsidRPr="00FF7C99" w:rsidRDefault="00762F5E" w:rsidP="00762F5E">
      <w:pPr>
        <w:numPr>
          <w:ilvl w:val="0"/>
          <w:numId w:val="35"/>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流动负债：</w:t>
      </w:r>
      <w:r w:rsidRPr="00FF7C99">
        <w:rPr>
          <w:rFonts w:ascii="宋体" w:hAnsi="宋体" w:cs="宋体" w:hint="eastAsia"/>
          <w:sz w:val="22"/>
          <w:u w:val="single"/>
        </w:rPr>
        <w:t xml:space="preserve">                                       </w:t>
      </w:r>
    </w:p>
    <w:p w14:paraId="3F2F55E8" w14:textId="77777777" w:rsidR="00762F5E" w:rsidRPr="00FF7C99" w:rsidRDefault="00762F5E" w:rsidP="00762F5E">
      <w:pPr>
        <w:numPr>
          <w:ilvl w:val="0"/>
          <w:numId w:val="35"/>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净值：</w:t>
      </w:r>
      <w:r w:rsidRPr="00FF7C99">
        <w:rPr>
          <w:rFonts w:ascii="宋体" w:hAnsi="宋体" w:cs="宋体" w:hint="eastAsia"/>
          <w:sz w:val="22"/>
          <w:u w:val="single"/>
        </w:rPr>
        <w:t xml:space="preserve">                                           </w:t>
      </w:r>
    </w:p>
    <w:p w14:paraId="15FF6E0A" w14:textId="77777777" w:rsidR="00762F5E" w:rsidRPr="00FF7C99" w:rsidRDefault="00762F5E" w:rsidP="00762F5E">
      <w:pPr>
        <w:numPr>
          <w:ilvl w:val="0"/>
          <w:numId w:val="36"/>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主要负责人姓名：（可选填）</w:t>
      </w:r>
      <w:r w:rsidRPr="00FF7C99">
        <w:rPr>
          <w:rFonts w:ascii="宋体" w:hAnsi="宋体" w:cs="宋体" w:hint="eastAsia"/>
          <w:sz w:val="22"/>
          <w:u w:val="single"/>
        </w:rPr>
        <w:t xml:space="preserve">                          </w:t>
      </w:r>
    </w:p>
    <w:p w14:paraId="032D376D" w14:textId="77777777" w:rsidR="00762F5E" w:rsidRPr="00FF7C99" w:rsidRDefault="00762F5E" w:rsidP="00762F5E">
      <w:pPr>
        <w:numPr>
          <w:ilvl w:val="0"/>
          <w:numId w:val="36"/>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制造商在中国的代表的姓名和地址：（如有的话）</w:t>
      </w:r>
    </w:p>
    <w:p w14:paraId="78B3F024" w14:textId="77777777" w:rsidR="00762F5E" w:rsidRPr="00FF7C99" w:rsidRDefault="00762F5E" w:rsidP="00762F5E">
      <w:pPr>
        <w:spacing w:line="360" w:lineRule="auto"/>
        <w:ind w:left="425" w:firstLine="220"/>
        <w:rPr>
          <w:rFonts w:ascii="宋体" w:hAnsi="宋体" w:cs="宋体"/>
          <w:sz w:val="22"/>
        </w:rPr>
      </w:pPr>
      <w:r w:rsidRPr="00FF7C99">
        <w:rPr>
          <w:rFonts w:ascii="宋体" w:hAnsi="宋体" w:cs="宋体" w:hint="eastAsia"/>
          <w:sz w:val="22"/>
          <w:u w:val="single"/>
        </w:rPr>
        <w:t xml:space="preserve">                                                        </w:t>
      </w:r>
    </w:p>
    <w:p w14:paraId="2A1080FB" w14:textId="77777777" w:rsidR="00762F5E" w:rsidRPr="00FF7C99" w:rsidRDefault="00762F5E" w:rsidP="00762F5E">
      <w:pPr>
        <w:numPr>
          <w:ilvl w:val="0"/>
          <w:numId w:val="37"/>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(1) 关于制造投标货物的设施及其它情况：</w:t>
      </w:r>
    </w:p>
    <w:p w14:paraId="5630D6F4" w14:textId="77777777" w:rsidR="00762F5E" w:rsidRPr="00FF7C99" w:rsidRDefault="00762F5E" w:rsidP="00762F5E">
      <w:pPr>
        <w:spacing w:line="360" w:lineRule="auto"/>
        <w:ind w:firstLine="220"/>
        <w:rPr>
          <w:rFonts w:ascii="宋体" w:hAnsi="宋体" w:cs="宋体"/>
          <w:sz w:val="22"/>
        </w:rPr>
      </w:pPr>
      <w:r w:rsidRPr="00FF7C99">
        <w:rPr>
          <w:rFonts w:ascii="宋体" w:hAnsi="宋体" w:cs="宋体" w:hint="eastAsia"/>
          <w:sz w:val="22"/>
        </w:rPr>
        <w:t>工厂名称地址       生产的项目       年生产能力       职工人数</w:t>
      </w:r>
    </w:p>
    <w:p w14:paraId="2AB32A34" w14:textId="77777777" w:rsidR="00762F5E" w:rsidRPr="00FF7C99" w:rsidRDefault="00762F5E" w:rsidP="00762F5E">
      <w:pPr>
        <w:spacing w:line="360" w:lineRule="auto"/>
        <w:ind w:firstLine="220"/>
        <w:rPr>
          <w:rFonts w:ascii="宋体" w:hAnsi="宋体" w:cs="宋体"/>
          <w:sz w:val="22"/>
        </w:rPr>
      </w:pPr>
      <w:r w:rsidRPr="00FF7C99">
        <w:rPr>
          <w:rFonts w:ascii="宋体" w:hAnsi="宋体" w:cs="宋体" w:hint="eastAsia"/>
          <w:sz w:val="22"/>
        </w:rPr>
        <w:t xml:space="preserve">   </w:t>
      </w:r>
      <w:r w:rsidRPr="00FF7C99">
        <w:rPr>
          <w:rFonts w:ascii="宋体" w:hAnsi="宋体" w:cs="宋体" w:hint="eastAsia"/>
          <w:sz w:val="22"/>
          <w:u w:val="single"/>
        </w:rPr>
        <w:t xml:space="preserve">            </w:t>
      </w:r>
      <w:r w:rsidRPr="00FF7C99">
        <w:rPr>
          <w:rFonts w:ascii="宋体" w:hAnsi="宋体" w:cs="宋体" w:hint="eastAsia"/>
          <w:sz w:val="22"/>
        </w:rPr>
        <w:t xml:space="preserve">       </w:t>
      </w:r>
      <w:r w:rsidRPr="00FF7C99">
        <w:rPr>
          <w:rFonts w:ascii="宋体" w:hAnsi="宋体" w:cs="宋体" w:hint="eastAsia"/>
          <w:sz w:val="22"/>
          <w:u w:val="single"/>
        </w:rPr>
        <w:t xml:space="preserve">           </w:t>
      </w:r>
      <w:r w:rsidRPr="00FF7C99">
        <w:rPr>
          <w:rFonts w:ascii="宋体" w:hAnsi="宋体" w:cs="宋体" w:hint="eastAsia"/>
          <w:sz w:val="22"/>
        </w:rPr>
        <w:t xml:space="preserve">      </w:t>
      </w:r>
      <w:r w:rsidRPr="00FF7C99">
        <w:rPr>
          <w:rFonts w:ascii="宋体" w:hAnsi="宋体" w:cs="宋体" w:hint="eastAsia"/>
          <w:sz w:val="22"/>
          <w:u w:val="single"/>
        </w:rPr>
        <w:t xml:space="preserve">           </w:t>
      </w:r>
      <w:r w:rsidRPr="00FF7C99">
        <w:rPr>
          <w:rFonts w:ascii="宋体" w:hAnsi="宋体" w:cs="宋体" w:hint="eastAsia"/>
          <w:sz w:val="22"/>
        </w:rPr>
        <w:t xml:space="preserve">      </w:t>
      </w:r>
      <w:r w:rsidRPr="00FF7C99">
        <w:rPr>
          <w:rFonts w:ascii="宋体" w:hAnsi="宋体" w:cs="宋体" w:hint="eastAsia"/>
          <w:sz w:val="22"/>
          <w:u w:val="single"/>
        </w:rPr>
        <w:t xml:space="preserve">           </w:t>
      </w:r>
    </w:p>
    <w:p w14:paraId="3666E562" w14:textId="77777777" w:rsidR="00762F5E" w:rsidRPr="00FF7C99" w:rsidRDefault="00762F5E" w:rsidP="00762F5E">
      <w:pPr>
        <w:spacing w:line="360" w:lineRule="auto"/>
        <w:ind w:firstLine="220"/>
        <w:rPr>
          <w:rFonts w:ascii="宋体" w:hAnsi="宋体" w:cs="宋体"/>
          <w:sz w:val="22"/>
        </w:rPr>
      </w:pPr>
      <w:r w:rsidRPr="00FF7C99">
        <w:rPr>
          <w:rFonts w:ascii="宋体" w:hAnsi="宋体" w:cs="宋体" w:hint="eastAsia"/>
          <w:sz w:val="22"/>
        </w:rPr>
        <w:t xml:space="preserve">   </w:t>
      </w:r>
      <w:r w:rsidRPr="00FF7C99">
        <w:rPr>
          <w:rFonts w:ascii="宋体" w:hAnsi="宋体" w:cs="宋体" w:hint="eastAsia"/>
          <w:sz w:val="22"/>
          <w:u w:val="single"/>
        </w:rPr>
        <w:t xml:space="preserve">            </w:t>
      </w:r>
      <w:r w:rsidRPr="00FF7C99">
        <w:rPr>
          <w:rFonts w:ascii="宋体" w:hAnsi="宋体" w:cs="宋体" w:hint="eastAsia"/>
          <w:sz w:val="22"/>
        </w:rPr>
        <w:t xml:space="preserve">       </w:t>
      </w:r>
      <w:r w:rsidRPr="00FF7C99">
        <w:rPr>
          <w:rFonts w:ascii="宋体" w:hAnsi="宋体" w:cs="宋体" w:hint="eastAsia"/>
          <w:sz w:val="22"/>
          <w:u w:val="single"/>
        </w:rPr>
        <w:t xml:space="preserve">           </w:t>
      </w:r>
      <w:r w:rsidRPr="00FF7C99">
        <w:rPr>
          <w:rFonts w:ascii="宋体" w:hAnsi="宋体" w:cs="宋体" w:hint="eastAsia"/>
          <w:sz w:val="22"/>
        </w:rPr>
        <w:t xml:space="preserve">      </w:t>
      </w:r>
      <w:r w:rsidRPr="00FF7C99">
        <w:rPr>
          <w:rFonts w:ascii="宋体" w:hAnsi="宋体" w:cs="宋体" w:hint="eastAsia"/>
          <w:sz w:val="22"/>
          <w:u w:val="single"/>
        </w:rPr>
        <w:t xml:space="preserve">           </w:t>
      </w:r>
      <w:r w:rsidRPr="00FF7C99">
        <w:rPr>
          <w:rFonts w:ascii="宋体" w:hAnsi="宋体" w:cs="宋体" w:hint="eastAsia"/>
          <w:sz w:val="22"/>
        </w:rPr>
        <w:t xml:space="preserve">      </w:t>
      </w:r>
      <w:r w:rsidRPr="00FF7C99">
        <w:rPr>
          <w:rFonts w:ascii="宋体" w:hAnsi="宋体" w:cs="宋体" w:hint="eastAsia"/>
          <w:sz w:val="22"/>
          <w:u w:val="single"/>
        </w:rPr>
        <w:t xml:space="preserve">           </w:t>
      </w:r>
    </w:p>
    <w:p w14:paraId="247AA7EF" w14:textId="77777777" w:rsidR="00762F5E" w:rsidRPr="00FF7C99" w:rsidRDefault="00762F5E" w:rsidP="00762F5E">
      <w:pPr>
        <w:numPr>
          <w:ilvl w:val="1"/>
          <w:numId w:val="38"/>
        </w:numPr>
        <w:tabs>
          <w:tab w:val="clear" w:pos="840"/>
          <w:tab w:val="left" w:pos="780"/>
        </w:tabs>
        <w:adjustRightInd w:val="0"/>
        <w:spacing w:line="360" w:lineRule="auto"/>
        <w:ind w:left="780" w:firstLine="220"/>
        <w:textAlignment w:val="baseline"/>
        <w:rPr>
          <w:rFonts w:ascii="宋体" w:hAnsi="宋体" w:cs="宋体"/>
          <w:sz w:val="22"/>
        </w:rPr>
      </w:pPr>
      <w:r w:rsidRPr="00FF7C99">
        <w:rPr>
          <w:rFonts w:ascii="宋体" w:hAnsi="宋体" w:cs="宋体" w:hint="eastAsia"/>
          <w:sz w:val="22"/>
        </w:rPr>
        <w:t xml:space="preserve"> 本制造商不生产，而需从其它制造商购买的主要零部件：</w:t>
      </w:r>
    </w:p>
    <w:p w14:paraId="108952AB" w14:textId="77777777" w:rsidR="00762F5E" w:rsidRPr="00FF7C99" w:rsidRDefault="00762F5E" w:rsidP="00762F5E">
      <w:pPr>
        <w:spacing w:line="360" w:lineRule="auto"/>
        <w:ind w:firstLine="220"/>
        <w:rPr>
          <w:rFonts w:ascii="宋体" w:hAnsi="宋体" w:cs="宋体"/>
          <w:sz w:val="22"/>
        </w:rPr>
      </w:pPr>
      <w:r w:rsidRPr="00FF7C99">
        <w:rPr>
          <w:rFonts w:ascii="宋体" w:hAnsi="宋体" w:cs="宋体" w:hint="eastAsia"/>
          <w:sz w:val="22"/>
        </w:rPr>
        <w:t>制造商名称和地址               主要零部件名称</w:t>
      </w:r>
    </w:p>
    <w:p w14:paraId="7F353199" w14:textId="77777777" w:rsidR="00762F5E" w:rsidRPr="00FF7C99" w:rsidRDefault="00762F5E" w:rsidP="00762F5E">
      <w:pPr>
        <w:spacing w:line="360" w:lineRule="auto"/>
        <w:ind w:firstLine="220"/>
        <w:rPr>
          <w:rFonts w:ascii="宋体" w:hAnsi="宋体" w:cs="宋体"/>
          <w:sz w:val="22"/>
          <w:u w:val="single"/>
        </w:rPr>
      </w:pPr>
      <w:r w:rsidRPr="00FF7C99">
        <w:rPr>
          <w:rFonts w:ascii="宋体" w:hAnsi="宋体" w:cs="宋体" w:hint="eastAsia"/>
          <w:sz w:val="22"/>
        </w:rPr>
        <w:t xml:space="preserve">   </w:t>
      </w:r>
      <w:r w:rsidRPr="00FF7C99">
        <w:rPr>
          <w:rFonts w:ascii="宋体" w:hAnsi="宋体" w:cs="宋体" w:hint="eastAsia"/>
          <w:sz w:val="22"/>
          <w:u w:val="single"/>
        </w:rPr>
        <w:t xml:space="preserve">                        </w:t>
      </w:r>
      <w:r w:rsidRPr="00FF7C99">
        <w:rPr>
          <w:rFonts w:ascii="宋体" w:hAnsi="宋体" w:cs="宋体" w:hint="eastAsia"/>
          <w:sz w:val="22"/>
        </w:rPr>
        <w:t xml:space="preserve">       </w:t>
      </w:r>
      <w:r w:rsidRPr="00FF7C99">
        <w:rPr>
          <w:rFonts w:ascii="宋体" w:hAnsi="宋体" w:cs="宋体" w:hint="eastAsia"/>
          <w:sz w:val="22"/>
          <w:u w:val="single"/>
        </w:rPr>
        <w:t xml:space="preserve">                           </w:t>
      </w:r>
    </w:p>
    <w:p w14:paraId="36BCC5BA" w14:textId="77777777" w:rsidR="00762F5E" w:rsidRPr="00FF7C99" w:rsidRDefault="00762F5E" w:rsidP="00762F5E">
      <w:pPr>
        <w:spacing w:line="360" w:lineRule="auto"/>
        <w:ind w:firstLine="220"/>
        <w:rPr>
          <w:rFonts w:ascii="宋体" w:hAnsi="宋体" w:cs="宋体"/>
          <w:sz w:val="22"/>
          <w:u w:val="single"/>
        </w:rPr>
      </w:pPr>
      <w:r w:rsidRPr="00FF7C99">
        <w:rPr>
          <w:rFonts w:ascii="宋体" w:hAnsi="宋体" w:cs="宋体" w:hint="eastAsia"/>
          <w:sz w:val="22"/>
        </w:rPr>
        <w:t xml:space="preserve">   </w:t>
      </w:r>
      <w:r w:rsidRPr="00FF7C99">
        <w:rPr>
          <w:rFonts w:ascii="宋体" w:hAnsi="宋体" w:cs="宋体" w:hint="eastAsia"/>
          <w:sz w:val="22"/>
          <w:u w:val="single"/>
        </w:rPr>
        <w:t xml:space="preserve">                        </w:t>
      </w:r>
      <w:r w:rsidRPr="00FF7C99">
        <w:rPr>
          <w:rFonts w:ascii="宋体" w:hAnsi="宋体" w:cs="宋体" w:hint="eastAsia"/>
          <w:sz w:val="22"/>
        </w:rPr>
        <w:t xml:space="preserve">       </w:t>
      </w:r>
      <w:r w:rsidRPr="00FF7C99">
        <w:rPr>
          <w:rFonts w:ascii="宋体" w:hAnsi="宋体" w:cs="宋体" w:hint="eastAsia"/>
          <w:sz w:val="22"/>
          <w:u w:val="single"/>
        </w:rPr>
        <w:t xml:space="preserve">                           </w:t>
      </w:r>
    </w:p>
    <w:p w14:paraId="02FA2FE4" w14:textId="77777777" w:rsidR="00762F5E" w:rsidRPr="00FF7C99" w:rsidRDefault="00762F5E" w:rsidP="00762F5E">
      <w:pPr>
        <w:numPr>
          <w:ilvl w:val="0"/>
          <w:numId w:val="39"/>
        </w:numPr>
        <w:adjustRightInd w:val="0"/>
        <w:spacing w:line="360" w:lineRule="auto"/>
        <w:ind w:rightChars="211" w:right="443" w:firstLine="220"/>
        <w:textAlignment w:val="baseline"/>
        <w:rPr>
          <w:rFonts w:ascii="宋体" w:hAnsi="宋体" w:cs="宋体"/>
          <w:sz w:val="22"/>
        </w:rPr>
      </w:pPr>
      <w:r w:rsidRPr="00FF7C99">
        <w:rPr>
          <w:rFonts w:ascii="宋体" w:hAnsi="宋体" w:cs="宋体" w:hint="eastAsia"/>
          <w:sz w:val="22"/>
        </w:rPr>
        <w:t>本制造商生产投标货物的经验（包括年限、项目业主、额定能力、商业运营的起始日期等）：</w:t>
      </w:r>
    </w:p>
    <w:p w14:paraId="530BDD99" w14:textId="77777777" w:rsidR="00762F5E" w:rsidRPr="00FF7C99" w:rsidRDefault="00762F5E" w:rsidP="00762F5E">
      <w:pPr>
        <w:spacing w:line="360" w:lineRule="auto"/>
        <w:ind w:firstLine="220"/>
        <w:rPr>
          <w:rFonts w:ascii="宋体" w:hAnsi="宋体" w:cs="宋体"/>
          <w:sz w:val="22"/>
        </w:rPr>
      </w:pPr>
      <w:r w:rsidRPr="00FF7C99">
        <w:rPr>
          <w:rFonts w:ascii="宋体" w:hAnsi="宋体" w:cs="宋体" w:hint="eastAsia"/>
          <w:sz w:val="22"/>
          <w:u w:val="single"/>
        </w:rPr>
        <w:t xml:space="preserve">                                                                 </w:t>
      </w:r>
    </w:p>
    <w:p w14:paraId="09411107" w14:textId="77777777" w:rsidR="00762F5E" w:rsidRPr="00FF7C99" w:rsidRDefault="00762F5E" w:rsidP="00762F5E">
      <w:pPr>
        <w:spacing w:line="360" w:lineRule="auto"/>
        <w:ind w:firstLine="220"/>
        <w:rPr>
          <w:rFonts w:ascii="宋体" w:hAnsi="宋体" w:cs="宋体"/>
          <w:sz w:val="22"/>
        </w:rPr>
      </w:pPr>
      <w:r w:rsidRPr="00FF7C99">
        <w:rPr>
          <w:rFonts w:ascii="宋体" w:hAnsi="宋体" w:cs="宋体" w:hint="eastAsia"/>
          <w:sz w:val="22"/>
          <w:u w:val="single"/>
        </w:rPr>
        <w:t xml:space="preserve">                                                                 </w:t>
      </w:r>
    </w:p>
    <w:p w14:paraId="2036E6E0" w14:textId="77777777" w:rsidR="00762F5E" w:rsidRPr="00FF7C99" w:rsidRDefault="00762F5E" w:rsidP="00762F5E">
      <w:pPr>
        <w:numPr>
          <w:ilvl w:val="0"/>
          <w:numId w:val="39"/>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近3年该货物主要销售给国内、外主要客户的名称地址：</w:t>
      </w:r>
    </w:p>
    <w:p w14:paraId="7543F517" w14:textId="77777777" w:rsidR="00762F5E" w:rsidRPr="00FF7C99" w:rsidRDefault="00762F5E" w:rsidP="00762F5E">
      <w:pPr>
        <w:numPr>
          <w:ilvl w:val="0"/>
          <w:numId w:val="40"/>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出口销售</w:t>
      </w:r>
    </w:p>
    <w:p w14:paraId="4B1E6BC4" w14:textId="77777777" w:rsidR="00762F5E" w:rsidRPr="00FF7C99" w:rsidRDefault="00762F5E" w:rsidP="00762F5E">
      <w:pPr>
        <w:spacing w:line="360" w:lineRule="auto"/>
        <w:ind w:firstLine="220"/>
        <w:rPr>
          <w:rFonts w:ascii="宋体" w:hAnsi="宋体" w:cs="宋体"/>
          <w:sz w:val="22"/>
          <w:u w:val="single"/>
        </w:rPr>
      </w:pPr>
      <w:r w:rsidRPr="00FF7C99">
        <w:rPr>
          <w:rFonts w:ascii="宋体" w:hAnsi="宋体" w:cs="宋体" w:hint="eastAsia"/>
          <w:sz w:val="22"/>
        </w:rPr>
        <w:t>（</w:t>
      </w:r>
      <w:r w:rsidRPr="00FF7C99">
        <w:rPr>
          <w:rFonts w:ascii="宋体" w:hAnsi="宋体" w:cs="宋体" w:hint="eastAsia"/>
          <w:i/>
          <w:sz w:val="22"/>
          <w:u w:val="single"/>
        </w:rPr>
        <w:t>名称和地址</w:t>
      </w:r>
      <w:r w:rsidRPr="00FF7C99">
        <w:rPr>
          <w:rFonts w:ascii="宋体" w:hAnsi="宋体" w:cs="宋体" w:hint="eastAsia"/>
          <w:sz w:val="22"/>
        </w:rPr>
        <w:t>）</w:t>
      </w:r>
      <w:r w:rsidRPr="00FF7C99">
        <w:rPr>
          <w:rFonts w:ascii="宋体" w:hAnsi="宋体" w:cs="宋体" w:hint="eastAsia"/>
          <w:sz w:val="22"/>
          <w:u w:val="single"/>
        </w:rPr>
        <w:t xml:space="preserve">                  </w:t>
      </w:r>
      <w:r w:rsidRPr="00FF7C99">
        <w:rPr>
          <w:rFonts w:ascii="宋体" w:hAnsi="宋体" w:cs="宋体" w:hint="eastAsia"/>
          <w:sz w:val="22"/>
        </w:rPr>
        <w:t>（</w:t>
      </w:r>
      <w:r w:rsidRPr="00FF7C99">
        <w:rPr>
          <w:rFonts w:ascii="宋体" w:hAnsi="宋体" w:cs="宋体" w:hint="eastAsia"/>
          <w:i/>
          <w:sz w:val="22"/>
          <w:u w:val="single"/>
        </w:rPr>
        <w:t>销售项目</w:t>
      </w:r>
      <w:r w:rsidRPr="00FF7C99">
        <w:rPr>
          <w:rFonts w:ascii="宋体" w:hAnsi="宋体" w:cs="宋体" w:hint="eastAsia"/>
          <w:sz w:val="22"/>
        </w:rPr>
        <w:t>）</w:t>
      </w:r>
      <w:r w:rsidRPr="00FF7C99">
        <w:rPr>
          <w:rFonts w:ascii="宋体" w:hAnsi="宋体" w:cs="宋体" w:hint="eastAsia"/>
          <w:sz w:val="22"/>
          <w:u w:val="single"/>
        </w:rPr>
        <w:t xml:space="preserve">                  </w:t>
      </w:r>
    </w:p>
    <w:p w14:paraId="69191425" w14:textId="77777777" w:rsidR="00762F5E" w:rsidRPr="00FF7C99" w:rsidRDefault="00762F5E" w:rsidP="00762F5E">
      <w:pPr>
        <w:numPr>
          <w:ilvl w:val="0"/>
          <w:numId w:val="40"/>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国内销售</w:t>
      </w:r>
    </w:p>
    <w:p w14:paraId="0226B666" w14:textId="77777777" w:rsidR="00762F5E" w:rsidRPr="00FF7C99" w:rsidRDefault="00762F5E" w:rsidP="00762F5E">
      <w:pPr>
        <w:spacing w:line="360" w:lineRule="auto"/>
        <w:ind w:firstLine="220"/>
        <w:rPr>
          <w:rFonts w:ascii="宋体" w:hAnsi="宋体" w:cs="宋体"/>
          <w:sz w:val="22"/>
          <w:u w:val="single"/>
        </w:rPr>
      </w:pPr>
      <w:r w:rsidRPr="00FF7C99">
        <w:rPr>
          <w:rFonts w:ascii="宋体" w:hAnsi="宋体" w:cs="宋体" w:hint="eastAsia"/>
          <w:sz w:val="22"/>
        </w:rPr>
        <w:t>（</w:t>
      </w:r>
      <w:r w:rsidRPr="00FF7C99">
        <w:rPr>
          <w:rFonts w:ascii="宋体" w:hAnsi="宋体" w:cs="宋体" w:hint="eastAsia"/>
          <w:i/>
          <w:sz w:val="22"/>
          <w:u w:val="single"/>
        </w:rPr>
        <w:t>名称和地址</w:t>
      </w:r>
      <w:r w:rsidRPr="00FF7C99">
        <w:rPr>
          <w:rFonts w:ascii="宋体" w:hAnsi="宋体" w:cs="宋体" w:hint="eastAsia"/>
          <w:sz w:val="22"/>
        </w:rPr>
        <w:t>）</w:t>
      </w:r>
      <w:r w:rsidRPr="00FF7C99">
        <w:rPr>
          <w:rFonts w:ascii="宋体" w:hAnsi="宋体" w:cs="宋体" w:hint="eastAsia"/>
          <w:sz w:val="22"/>
          <w:u w:val="single"/>
        </w:rPr>
        <w:t xml:space="preserve">                  </w:t>
      </w:r>
      <w:r w:rsidRPr="00FF7C99">
        <w:rPr>
          <w:rFonts w:ascii="宋体" w:hAnsi="宋体" w:cs="宋体" w:hint="eastAsia"/>
          <w:sz w:val="22"/>
        </w:rPr>
        <w:t>（</w:t>
      </w:r>
      <w:r w:rsidRPr="00FF7C99">
        <w:rPr>
          <w:rFonts w:ascii="宋体" w:hAnsi="宋体" w:cs="宋体" w:hint="eastAsia"/>
          <w:i/>
          <w:sz w:val="22"/>
          <w:u w:val="single"/>
        </w:rPr>
        <w:t>销售项目</w:t>
      </w:r>
      <w:r w:rsidRPr="00FF7C99">
        <w:rPr>
          <w:rFonts w:ascii="宋体" w:hAnsi="宋体" w:cs="宋体" w:hint="eastAsia"/>
          <w:sz w:val="22"/>
        </w:rPr>
        <w:t>）</w:t>
      </w:r>
      <w:r w:rsidRPr="00FF7C99">
        <w:rPr>
          <w:rFonts w:ascii="宋体" w:hAnsi="宋体" w:cs="宋体" w:hint="eastAsia"/>
          <w:sz w:val="22"/>
          <w:u w:val="single"/>
        </w:rPr>
        <w:t xml:space="preserve">                  </w:t>
      </w:r>
    </w:p>
    <w:p w14:paraId="22300A33" w14:textId="77777777" w:rsidR="00762F5E" w:rsidRPr="00FF7C99" w:rsidRDefault="00762F5E" w:rsidP="00762F5E">
      <w:pPr>
        <w:numPr>
          <w:ilvl w:val="0"/>
          <w:numId w:val="41"/>
        </w:numPr>
        <w:adjustRightInd w:val="0"/>
        <w:spacing w:line="360" w:lineRule="auto"/>
        <w:ind w:firstLine="220"/>
        <w:textAlignment w:val="baseline"/>
        <w:rPr>
          <w:rFonts w:ascii="宋体" w:hAnsi="宋体" w:cs="宋体"/>
          <w:sz w:val="22"/>
        </w:rPr>
      </w:pPr>
      <w:r w:rsidRPr="00FF7C99">
        <w:rPr>
          <w:rFonts w:ascii="宋体" w:hAnsi="宋体" w:cs="宋体" w:hint="eastAsia"/>
          <w:sz w:val="22"/>
        </w:rPr>
        <w:lastRenderedPageBreak/>
        <w:t>近三年的年营业额</w:t>
      </w:r>
    </w:p>
    <w:p w14:paraId="28040146" w14:textId="77777777" w:rsidR="00762F5E" w:rsidRPr="00FF7C99" w:rsidRDefault="00762F5E" w:rsidP="00762F5E">
      <w:pPr>
        <w:spacing w:line="360" w:lineRule="auto"/>
        <w:ind w:firstLine="220"/>
        <w:rPr>
          <w:rFonts w:ascii="宋体" w:hAnsi="宋体" w:cs="宋体"/>
          <w:sz w:val="22"/>
        </w:rPr>
      </w:pPr>
      <w:r w:rsidRPr="00FF7C99">
        <w:rPr>
          <w:rFonts w:ascii="宋体" w:hAnsi="宋体" w:cs="宋体" w:hint="eastAsia"/>
          <w:sz w:val="22"/>
        </w:rPr>
        <w:t>年份             国内             出口             总额</w:t>
      </w:r>
    </w:p>
    <w:p w14:paraId="3CB1B47E" w14:textId="77777777" w:rsidR="00762F5E" w:rsidRPr="00FF7C99" w:rsidRDefault="00762F5E" w:rsidP="00762F5E">
      <w:pPr>
        <w:spacing w:line="360" w:lineRule="auto"/>
        <w:ind w:left="360" w:firstLine="220"/>
        <w:rPr>
          <w:rFonts w:ascii="宋体" w:hAnsi="宋体" w:cs="宋体"/>
          <w:sz w:val="22"/>
          <w:u w:val="single"/>
        </w:rPr>
      </w:pPr>
      <w:r w:rsidRPr="00FF7C99">
        <w:rPr>
          <w:rFonts w:ascii="宋体" w:hAnsi="宋体" w:cs="宋体" w:hint="eastAsia"/>
          <w:sz w:val="22"/>
          <w:u w:val="single"/>
        </w:rPr>
        <w:t xml:space="preserve">             </w:t>
      </w:r>
      <w:r w:rsidRPr="00FF7C99">
        <w:rPr>
          <w:rFonts w:ascii="宋体" w:hAnsi="宋体" w:cs="宋体" w:hint="eastAsia"/>
          <w:sz w:val="22"/>
        </w:rPr>
        <w:t xml:space="preserve">    </w:t>
      </w:r>
      <w:r w:rsidRPr="00FF7C99">
        <w:rPr>
          <w:rFonts w:ascii="宋体" w:hAnsi="宋体" w:cs="宋体" w:hint="eastAsia"/>
          <w:sz w:val="22"/>
          <w:u w:val="single"/>
        </w:rPr>
        <w:t xml:space="preserve">             </w:t>
      </w:r>
      <w:r w:rsidRPr="00FF7C99">
        <w:rPr>
          <w:rFonts w:ascii="宋体" w:hAnsi="宋体" w:cs="宋体" w:hint="eastAsia"/>
          <w:sz w:val="22"/>
        </w:rPr>
        <w:t xml:space="preserve">    </w:t>
      </w:r>
      <w:r w:rsidRPr="00FF7C99">
        <w:rPr>
          <w:rFonts w:ascii="宋体" w:hAnsi="宋体" w:cs="宋体" w:hint="eastAsia"/>
          <w:sz w:val="22"/>
          <w:u w:val="single"/>
        </w:rPr>
        <w:t xml:space="preserve">             </w:t>
      </w:r>
      <w:r w:rsidRPr="00FF7C99">
        <w:rPr>
          <w:rFonts w:ascii="宋体" w:hAnsi="宋体" w:cs="宋体" w:hint="eastAsia"/>
          <w:sz w:val="22"/>
        </w:rPr>
        <w:t xml:space="preserve">    </w:t>
      </w:r>
      <w:r w:rsidRPr="00FF7C99">
        <w:rPr>
          <w:rFonts w:ascii="宋体" w:hAnsi="宋体" w:cs="宋体" w:hint="eastAsia"/>
          <w:sz w:val="22"/>
          <w:u w:val="single"/>
        </w:rPr>
        <w:t xml:space="preserve">             </w:t>
      </w:r>
      <w:r w:rsidRPr="00FF7C99">
        <w:rPr>
          <w:rFonts w:ascii="宋体" w:hAnsi="宋体" w:cs="宋体" w:hint="eastAsia"/>
          <w:sz w:val="22"/>
          <w:u w:val="single"/>
        </w:rPr>
        <w:br/>
        <w:t xml:space="preserve">             </w:t>
      </w:r>
      <w:r w:rsidRPr="00FF7C99">
        <w:rPr>
          <w:rFonts w:ascii="宋体" w:hAnsi="宋体" w:cs="宋体" w:hint="eastAsia"/>
          <w:sz w:val="22"/>
        </w:rPr>
        <w:t xml:space="preserve">    </w:t>
      </w:r>
      <w:r w:rsidRPr="00FF7C99">
        <w:rPr>
          <w:rFonts w:ascii="宋体" w:hAnsi="宋体" w:cs="宋体" w:hint="eastAsia"/>
          <w:sz w:val="22"/>
          <w:u w:val="single"/>
        </w:rPr>
        <w:t xml:space="preserve">             </w:t>
      </w:r>
      <w:r w:rsidRPr="00FF7C99">
        <w:rPr>
          <w:rFonts w:ascii="宋体" w:hAnsi="宋体" w:cs="宋体" w:hint="eastAsia"/>
          <w:sz w:val="22"/>
        </w:rPr>
        <w:t xml:space="preserve">    </w:t>
      </w:r>
      <w:r w:rsidRPr="00FF7C99">
        <w:rPr>
          <w:rFonts w:ascii="宋体" w:hAnsi="宋体" w:cs="宋体" w:hint="eastAsia"/>
          <w:sz w:val="22"/>
          <w:u w:val="single"/>
        </w:rPr>
        <w:t xml:space="preserve">             </w:t>
      </w:r>
      <w:r w:rsidRPr="00FF7C99">
        <w:rPr>
          <w:rFonts w:ascii="宋体" w:hAnsi="宋体" w:cs="宋体" w:hint="eastAsia"/>
          <w:sz w:val="22"/>
        </w:rPr>
        <w:t xml:space="preserve">    </w:t>
      </w:r>
      <w:r w:rsidRPr="00FF7C99">
        <w:rPr>
          <w:rFonts w:ascii="宋体" w:hAnsi="宋体" w:cs="宋体" w:hint="eastAsia"/>
          <w:sz w:val="22"/>
          <w:u w:val="single"/>
        </w:rPr>
        <w:t xml:space="preserve">             </w:t>
      </w:r>
    </w:p>
    <w:p w14:paraId="08662C5B" w14:textId="77777777" w:rsidR="00762F5E" w:rsidRPr="00FF7C99" w:rsidRDefault="00762F5E" w:rsidP="00762F5E">
      <w:pPr>
        <w:numPr>
          <w:ilvl w:val="0"/>
          <w:numId w:val="41"/>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易损</w:t>
      </w:r>
      <w:proofErr w:type="gramStart"/>
      <w:r w:rsidRPr="00FF7C99">
        <w:rPr>
          <w:rFonts w:ascii="宋体" w:hAnsi="宋体" w:cs="宋体" w:hint="eastAsia"/>
          <w:sz w:val="22"/>
        </w:rPr>
        <w:t>件供应</w:t>
      </w:r>
      <w:proofErr w:type="gramEnd"/>
      <w:r w:rsidRPr="00FF7C99">
        <w:rPr>
          <w:rFonts w:ascii="宋体" w:hAnsi="宋体" w:cs="宋体" w:hint="eastAsia"/>
          <w:sz w:val="22"/>
        </w:rPr>
        <w:t>商的名称和地址：</w:t>
      </w:r>
    </w:p>
    <w:p w14:paraId="52C045B9" w14:textId="77777777" w:rsidR="00762F5E" w:rsidRPr="00FF7C99" w:rsidRDefault="00762F5E" w:rsidP="00762F5E">
      <w:pPr>
        <w:spacing w:line="360" w:lineRule="auto"/>
        <w:ind w:firstLine="220"/>
        <w:rPr>
          <w:rFonts w:ascii="宋体" w:hAnsi="宋体" w:cs="宋体"/>
          <w:sz w:val="22"/>
        </w:rPr>
      </w:pPr>
      <w:r w:rsidRPr="00FF7C99">
        <w:rPr>
          <w:rFonts w:ascii="宋体" w:hAnsi="宋体" w:cs="宋体" w:hint="eastAsia"/>
          <w:sz w:val="22"/>
        </w:rPr>
        <w:t>部件名称                              供应商</w:t>
      </w:r>
    </w:p>
    <w:p w14:paraId="353F998F" w14:textId="77777777" w:rsidR="00762F5E" w:rsidRPr="00FF7C99" w:rsidRDefault="00762F5E" w:rsidP="00762F5E">
      <w:pPr>
        <w:spacing w:line="360" w:lineRule="auto"/>
        <w:ind w:firstLine="220"/>
        <w:rPr>
          <w:rFonts w:ascii="宋体" w:hAnsi="宋体" w:cs="宋体"/>
          <w:sz w:val="22"/>
          <w:u w:val="single"/>
        </w:rPr>
      </w:pPr>
      <w:r w:rsidRPr="00FF7C99">
        <w:rPr>
          <w:rFonts w:ascii="宋体" w:hAnsi="宋体" w:cs="宋体" w:hint="eastAsia"/>
          <w:sz w:val="22"/>
          <w:u w:val="single"/>
        </w:rPr>
        <w:t xml:space="preserve">                               </w:t>
      </w:r>
      <w:r w:rsidRPr="00FF7C99">
        <w:rPr>
          <w:rFonts w:ascii="宋体" w:hAnsi="宋体" w:cs="宋体" w:hint="eastAsia"/>
          <w:sz w:val="22"/>
        </w:rPr>
        <w:t xml:space="preserve">       </w:t>
      </w:r>
      <w:r w:rsidRPr="00FF7C99">
        <w:rPr>
          <w:rFonts w:ascii="宋体" w:hAnsi="宋体" w:cs="宋体" w:hint="eastAsia"/>
          <w:sz w:val="22"/>
          <w:u w:val="single"/>
        </w:rPr>
        <w:t xml:space="preserve">                      </w:t>
      </w:r>
    </w:p>
    <w:p w14:paraId="63F2C423" w14:textId="77777777" w:rsidR="00762F5E" w:rsidRPr="00FF7C99" w:rsidRDefault="00762F5E" w:rsidP="00762F5E">
      <w:pPr>
        <w:spacing w:line="360" w:lineRule="auto"/>
        <w:ind w:firstLine="220"/>
        <w:rPr>
          <w:rFonts w:ascii="宋体" w:hAnsi="宋体" w:cs="宋体"/>
          <w:sz w:val="22"/>
        </w:rPr>
      </w:pPr>
      <w:r w:rsidRPr="00FF7C99">
        <w:rPr>
          <w:rFonts w:ascii="宋体" w:hAnsi="宋体" w:cs="宋体" w:hint="eastAsia"/>
          <w:sz w:val="22"/>
          <w:u w:val="single"/>
        </w:rPr>
        <w:t xml:space="preserve">                               </w:t>
      </w:r>
      <w:r w:rsidRPr="00FF7C99">
        <w:rPr>
          <w:rFonts w:ascii="宋体" w:hAnsi="宋体" w:cs="宋体" w:hint="eastAsia"/>
          <w:sz w:val="22"/>
        </w:rPr>
        <w:t xml:space="preserve">       </w:t>
      </w:r>
      <w:r w:rsidRPr="00FF7C99">
        <w:rPr>
          <w:rFonts w:ascii="宋体" w:hAnsi="宋体" w:cs="宋体" w:hint="eastAsia"/>
          <w:sz w:val="22"/>
          <w:u w:val="single"/>
        </w:rPr>
        <w:t xml:space="preserve">                      </w:t>
      </w:r>
    </w:p>
    <w:p w14:paraId="735B4D9A" w14:textId="77777777" w:rsidR="00762F5E" w:rsidRPr="00FF7C99" w:rsidRDefault="00762F5E" w:rsidP="00762F5E">
      <w:pPr>
        <w:numPr>
          <w:ilvl w:val="0"/>
          <w:numId w:val="41"/>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有关开户银行的名称和地址：</w:t>
      </w:r>
      <w:r w:rsidRPr="00FF7C99">
        <w:rPr>
          <w:rFonts w:ascii="宋体" w:hAnsi="宋体" w:cs="宋体" w:hint="eastAsia"/>
          <w:sz w:val="22"/>
          <w:u w:val="single"/>
        </w:rPr>
        <w:t xml:space="preserve">                                      </w:t>
      </w:r>
    </w:p>
    <w:p w14:paraId="10BCF373" w14:textId="77777777" w:rsidR="00762F5E" w:rsidRPr="00FF7C99" w:rsidRDefault="00762F5E" w:rsidP="00762F5E">
      <w:pPr>
        <w:numPr>
          <w:ilvl w:val="0"/>
          <w:numId w:val="41"/>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制造商所属的集团公司（如有的话）：</w:t>
      </w:r>
      <w:r w:rsidRPr="00FF7C99">
        <w:rPr>
          <w:rFonts w:ascii="宋体" w:hAnsi="宋体" w:cs="宋体" w:hint="eastAsia"/>
          <w:sz w:val="22"/>
          <w:u w:val="single"/>
        </w:rPr>
        <w:t xml:space="preserve">                                </w:t>
      </w:r>
    </w:p>
    <w:p w14:paraId="3BD448D6" w14:textId="77777777" w:rsidR="00762F5E" w:rsidRPr="00FF7C99" w:rsidRDefault="00762F5E" w:rsidP="00762F5E">
      <w:pPr>
        <w:numPr>
          <w:ilvl w:val="0"/>
          <w:numId w:val="41"/>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其他情况：</w:t>
      </w:r>
      <w:r w:rsidRPr="00FF7C99">
        <w:rPr>
          <w:rFonts w:ascii="宋体" w:hAnsi="宋体" w:cs="宋体" w:hint="eastAsia"/>
          <w:sz w:val="22"/>
          <w:u w:val="single"/>
        </w:rPr>
        <w:t xml:space="preserve">                                                      </w:t>
      </w:r>
    </w:p>
    <w:p w14:paraId="59FB0D36" w14:textId="77777777" w:rsidR="00762F5E" w:rsidRPr="00FF7C99" w:rsidRDefault="00762F5E" w:rsidP="00762F5E">
      <w:pPr>
        <w:spacing w:line="360" w:lineRule="auto"/>
        <w:ind w:left="425" w:firstLine="220"/>
        <w:rPr>
          <w:rFonts w:ascii="宋体" w:hAnsi="宋体" w:cs="宋体"/>
          <w:sz w:val="22"/>
        </w:rPr>
      </w:pPr>
    </w:p>
    <w:p w14:paraId="0F36B7CC" w14:textId="77777777" w:rsidR="00762F5E" w:rsidRPr="00FF7C99" w:rsidRDefault="00762F5E" w:rsidP="00762F5E">
      <w:pPr>
        <w:spacing w:line="360" w:lineRule="auto"/>
        <w:ind w:firstLineChars="200" w:firstLine="440"/>
        <w:rPr>
          <w:rFonts w:ascii="宋体" w:hAnsi="宋体" w:cs="宋体"/>
          <w:sz w:val="22"/>
        </w:rPr>
      </w:pPr>
      <w:r w:rsidRPr="00FF7C99">
        <w:rPr>
          <w:rFonts w:ascii="宋体" w:hAnsi="宋体" w:cs="宋体" w:hint="eastAsia"/>
          <w:sz w:val="22"/>
        </w:rPr>
        <w:t>兹证明上述声明是真实、正确的，并提供了全部能提供的资料和数据，我们同意遵照贵方要求出示有关证明文件。</w:t>
      </w:r>
    </w:p>
    <w:p w14:paraId="4135C528" w14:textId="77777777" w:rsidR="00762F5E" w:rsidRPr="00FF7C99" w:rsidRDefault="00762F5E" w:rsidP="00762F5E">
      <w:pPr>
        <w:spacing w:line="360" w:lineRule="auto"/>
        <w:ind w:firstLine="220"/>
        <w:rPr>
          <w:rFonts w:ascii="宋体" w:hAnsi="宋体" w:cs="宋体"/>
          <w:sz w:val="22"/>
        </w:rPr>
      </w:pPr>
    </w:p>
    <w:p w14:paraId="46D96446" w14:textId="77777777" w:rsidR="00762F5E" w:rsidRPr="00FF7C99" w:rsidRDefault="00762F5E" w:rsidP="00762F5E">
      <w:pPr>
        <w:spacing w:line="360" w:lineRule="auto"/>
        <w:ind w:firstLine="220"/>
        <w:rPr>
          <w:rFonts w:ascii="宋体" w:hAnsi="宋体" w:cs="宋体"/>
          <w:sz w:val="22"/>
        </w:rPr>
      </w:pPr>
    </w:p>
    <w:p w14:paraId="1CE8BBFB" w14:textId="77777777" w:rsidR="00762F5E" w:rsidRPr="00FF7C99" w:rsidRDefault="00762F5E" w:rsidP="00762F5E">
      <w:pPr>
        <w:spacing w:beforeLines="50" w:before="120" w:line="360" w:lineRule="auto"/>
        <w:ind w:firstLine="220"/>
        <w:rPr>
          <w:rFonts w:ascii="宋体" w:hAnsi="宋体" w:cs="宋体"/>
          <w:sz w:val="22"/>
        </w:rPr>
      </w:pPr>
      <w:r w:rsidRPr="00FF7C99">
        <w:rPr>
          <w:rFonts w:ascii="宋体" w:hAnsi="宋体" w:cs="宋体" w:hint="eastAsia"/>
          <w:sz w:val="22"/>
        </w:rPr>
        <w:t>制造商名称 （公章）</w:t>
      </w:r>
      <w:r w:rsidRPr="00FF7C99">
        <w:rPr>
          <w:rFonts w:ascii="宋体" w:hAnsi="宋体" w:cs="宋体" w:hint="eastAsia"/>
          <w:sz w:val="22"/>
          <w:u w:val="single"/>
        </w:rPr>
        <w:t xml:space="preserve">                                </w:t>
      </w:r>
    </w:p>
    <w:p w14:paraId="27804AE7" w14:textId="77777777" w:rsidR="00762F5E" w:rsidRPr="00FF7C99" w:rsidRDefault="00762F5E" w:rsidP="00762F5E">
      <w:pPr>
        <w:spacing w:beforeLines="50" w:before="120" w:line="360" w:lineRule="auto"/>
        <w:ind w:firstLine="220"/>
        <w:rPr>
          <w:rFonts w:ascii="宋体" w:hAnsi="宋体" w:cs="宋体"/>
          <w:sz w:val="22"/>
          <w:u w:val="single"/>
        </w:rPr>
      </w:pPr>
      <w:r w:rsidRPr="00FF7C99">
        <w:rPr>
          <w:rFonts w:ascii="宋体" w:hAnsi="宋体" w:cs="宋体" w:hint="eastAsia"/>
          <w:sz w:val="22"/>
        </w:rPr>
        <w:t>签字人姓名和职务</w:t>
      </w:r>
      <w:r w:rsidRPr="00FF7C99">
        <w:rPr>
          <w:rFonts w:ascii="宋体" w:hAnsi="宋体" w:cs="宋体" w:hint="eastAsia"/>
          <w:sz w:val="22"/>
          <w:u w:val="single"/>
        </w:rPr>
        <w:t xml:space="preserve">                                   </w:t>
      </w:r>
    </w:p>
    <w:p w14:paraId="7FC634AA" w14:textId="77777777" w:rsidR="00762F5E" w:rsidRPr="00FF7C99" w:rsidRDefault="00762F5E" w:rsidP="00762F5E">
      <w:pPr>
        <w:spacing w:beforeLines="50" w:before="120" w:line="360" w:lineRule="auto"/>
        <w:ind w:firstLine="220"/>
        <w:rPr>
          <w:rFonts w:ascii="宋体" w:hAnsi="宋体" w:cs="宋体"/>
          <w:sz w:val="22"/>
          <w:u w:val="single"/>
        </w:rPr>
      </w:pPr>
      <w:r w:rsidRPr="00FF7C99">
        <w:rPr>
          <w:rFonts w:ascii="宋体" w:hAnsi="宋体" w:cs="宋体" w:hint="eastAsia"/>
          <w:sz w:val="22"/>
        </w:rPr>
        <w:t>签字人签字</w:t>
      </w:r>
      <w:r w:rsidRPr="00FF7C99">
        <w:rPr>
          <w:rFonts w:ascii="宋体" w:hAnsi="宋体" w:cs="宋体" w:hint="eastAsia"/>
          <w:sz w:val="22"/>
          <w:u w:val="single"/>
        </w:rPr>
        <w:t xml:space="preserve">                                         </w:t>
      </w:r>
    </w:p>
    <w:p w14:paraId="71DF5929" w14:textId="77777777" w:rsidR="00762F5E" w:rsidRPr="00FF7C99" w:rsidRDefault="00762F5E" w:rsidP="00762F5E">
      <w:pPr>
        <w:spacing w:beforeLines="50" w:before="120" w:line="360" w:lineRule="auto"/>
        <w:ind w:firstLine="220"/>
        <w:rPr>
          <w:rFonts w:ascii="宋体" w:hAnsi="宋体" w:cs="宋体"/>
          <w:sz w:val="22"/>
          <w:u w:val="single"/>
        </w:rPr>
      </w:pPr>
      <w:r w:rsidRPr="00FF7C99">
        <w:rPr>
          <w:rFonts w:ascii="宋体" w:hAnsi="宋体" w:cs="宋体" w:hint="eastAsia"/>
          <w:sz w:val="22"/>
        </w:rPr>
        <w:t>签字日期</w:t>
      </w:r>
      <w:r w:rsidRPr="00FF7C99">
        <w:rPr>
          <w:rFonts w:ascii="宋体" w:hAnsi="宋体" w:cs="宋体" w:hint="eastAsia"/>
          <w:sz w:val="22"/>
          <w:u w:val="single"/>
        </w:rPr>
        <w:t xml:space="preserve">                                           </w:t>
      </w:r>
    </w:p>
    <w:p w14:paraId="206C8065" w14:textId="77777777" w:rsidR="00762F5E" w:rsidRPr="00FF7C99" w:rsidRDefault="00762F5E" w:rsidP="00762F5E">
      <w:pPr>
        <w:spacing w:beforeLines="50" w:before="120" w:line="360" w:lineRule="auto"/>
        <w:ind w:firstLine="220"/>
        <w:rPr>
          <w:rFonts w:ascii="宋体" w:hAnsi="宋体" w:cs="宋体"/>
          <w:sz w:val="22"/>
          <w:u w:val="single"/>
        </w:rPr>
      </w:pPr>
      <w:r w:rsidRPr="00FF7C99">
        <w:rPr>
          <w:rFonts w:ascii="宋体" w:hAnsi="宋体" w:cs="宋体" w:hint="eastAsia"/>
          <w:sz w:val="22"/>
        </w:rPr>
        <w:t>传真</w:t>
      </w:r>
      <w:r w:rsidRPr="00FF7C99">
        <w:rPr>
          <w:rFonts w:ascii="宋体" w:hAnsi="宋体" w:cs="宋体" w:hint="eastAsia"/>
          <w:sz w:val="22"/>
          <w:u w:val="single"/>
        </w:rPr>
        <w:t xml:space="preserve">                                               </w:t>
      </w:r>
    </w:p>
    <w:p w14:paraId="7D8657F6" w14:textId="77777777" w:rsidR="00762F5E" w:rsidRPr="00FF7C99" w:rsidRDefault="00762F5E" w:rsidP="00762F5E">
      <w:pPr>
        <w:spacing w:beforeLines="50" w:before="120" w:line="360" w:lineRule="auto"/>
        <w:ind w:firstLine="220"/>
        <w:rPr>
          <w:rFonts w:ascii="宋体" w:hAnsi="宋体" w:cs="宋体"/>
          <w:sz w:val="22"/>
          <w:u w:val="single"/>
        </w:rPr>
      </w:pPr>
      <w:r w:rsidRPr="00FF7C99">
        <w:rPr>
          <w:rFonts w:ascii="宋体" w:hAnsi="宋体" w:cs="宋体" w:hint="eastAsia"/>
          <w:sz w:val="22"/>
        </w:rPr>
        <w:t>电话</w:t>
      </w:r>
      <w:r w:rsidRPr="00FF7C99">
        <w:rPr>
          <w:rFonts w:ascii="宋体" w:hAnsi="宋体" w:cs="宋体" w:hint="eastAsia"/>
          <w:sz w:val="22"/>
          <w:u w:val="single"/>
        </w:rPr>
        <w:t xml:space="preserve">                                               </w:t>
      </w:r>
    </w:p>
    <w:p w14:paraId="25E97E31" w14:textId="77777777" w:rsidR="00762F5E" w:rsidRPr="00FF7C99" w:rsidRDefault="00762F5E" w:rsidP="00762F5E">
      <w:pPr>
        <w:spacing w:beforeLines="50" w:before="120" w:line="360" w:lineRule="auto"/>
        <w:ind w:firstLine="210"/>
        <w:rPr>
          <w:rFonts w:ascii="宋体" w:hAnsi="宋体" w:cs="宋体"/>
          <w:u w:val="single"/>
        </w:rPr>
      </w:pPr>
    </w:p>
    <w:p w14:paraId="099AE12A" w14:textId="77777777" w:rsidR="00762F5E" w:rsidRPr="00FF7C99" w:rsidRDefault="00762F5E" w:rsidP="00762F5E">
      <w:pPr>
        <w:overflowPunct w:val="0"/>
        <w:autoSpaceDE w:val="0"/>
        <w:autoSpaceDN w:val="0"/>
        <w:ind w:firstLine="220"/>
        <w:jc w:val="left"/>
        <w:rPr>
          <w:rFonts w:ascii="宋体" w:hAnsi="宋体" w:cs="Calibri"/>
          <w:sz w:val="22"/>
        </w:rPr>
      </w:pPr>
    </w:p>
    <w:p w14:paraId="15BCC70D" w14:textId="77777777" w:rsidR="00762F5E" w:rsidRPr="00FF7C99" w:rsidRDefault="00762F5E" w:rsidP="00762F5E">
      <w:pPr>
        <w:spacing w:line="360" w:lineRule="auto"/>
        <w:ind w:firstLine="220"/>
        <w:jc w:val="center"/>
        <w:rPr>
          <w:rFonts w:ascii="宋体" w:hAnsi="宋体" w:cs="宋体"/>
          <w:b/>
          <w:sz w:val="32"/>
          <w:szCs w:val="32"/>
        </w:rPr>
      </w:pPr>
      <w:r w:rsidRPr="00FF7C99">
        <w:rPr>
          <w:rFonts w:ascii="宋体" w:hAnsi="宋体" w:cs="Calibri"/>
          <w:sz w:val="22"/>
        </w:rPr>
        <w:br w:type="page"/>
      </w:r>
    </w:p>
    <w:p w14:paraId="062CF972" w14:textId="77777777" w:rsidR="00762F5E" w:rsidRPr="00FF7C99" w:rsidRDefault="00762F5E" w:rsidP="00762F5E">
      <w:pPr>
        <w:spacing w:line="360" w:lineRule="auto"/>
        <w:ind w:firstLine="321"/>
        <w:jc w:val="center"/>
        <w:rPr>
          <w:rFonts w:ascii="宋体" w:hAnsi="宋体" w:cs="宋体"/>
          <w:b/>
          <w:sz w:val="32"/>
          <w:szCs w:val="32"/>
        </w:rPr>
      </w:pPr>
    </w:p>
    <w:p w14:paraId="337F14E4" w14:textId="0C63C257" w:rsidR="00762F5E" w:rsidRPr="00FF7C99" w:rsidRDefault="00762F5E" w:rsidP="00762F5E">
      <w:pPr>
        <w:spacing w:line="360" w:lineRule="auto"/>
        <w:ind w:firstLine="321"/>
        <w:jc w:val="center"/>
        <w:rPr>
          <w:rFonts w:ascii="宋体" w:hAnsi="宋体" w:cs="宋体"/>
          <w:b/>
          <w:sz w:val="32"/>
          <w:szCs w:val="32"/>
        </w:rPr>
      </w:pPr>
      <w:r w:rsidRPr="00FF7C99">
        <w:rPr>
          <w:rFonts w:ascii="宋体" w:hAnsi="宋体" w:cs="宋体" w:hint="eastAsia"/>
          <w:b/>
          <w:sz w:val="32"/>
          <w:szCs w:val="32"/>
        </w:rPr>
        <w:t>（八）设备制造商的授权书（代理商投标时提供）</w:t>
      </w:r>
    </w:p>
    <w:p w14:paraId="2D513FE7" w14:textId="48389EF5" w:rsidR="00762F5E" w:rsidRPr="00FF7C99" w:rsidRDefault="00762F5E" w:rsidP="00FF7C99">
      <w:pPr>
        <w:autoSpaceDE w:val="0"/>
        <w:autoSpaceDN w:val="0"/>
        <w:adjustRightInd w:val="0"/>
        <w:spacing w:line="360" w:lineRule="auto"/>
        <w:ind w:firstLineChars="200" w:firstLine="440"/>
        <w:rPr>
          <w:rFonts w:ascii="宋体" w:hAnsi="宋体" w:cs="微软雅黑"/>
          <w:kern w:val="0"/>
          <w:position w:val="-1"/>
          <w:sz w:val="22"/>
        </w:rPr>
      </w:pPr>
      <w:r w:rsidRPr="00FF7C99">
        <w:rPr>
          <w:rFonts w:ascii="宋体" w:hAnsi="宋体" w:cs="微软雅黑" w:hint="eastAsia"/>
          <w:kern w:val="0"/>
          <w:position w:val="-1"/>
          <w:sz w:val="22"/>
        </w:rPr>
        <w:t>代理商需具有招标设备制造商的授权书（需提供授权书复印件并加盖投标人公章作为证明材料，原件备查）</w:t>
      </w:r>
    </w:p>
    <w:p w14:paraId="210D48ED" w14:textId="77777777" w:rsidR="00762F5E" w:rsidRPr="00FF7C99" w:rsidRDefault="00762F5E" w:rsidP="00762F5E">
      <w:pPr>
        <w:spacing w:line="360" w:lineRule="auto"/>
        <w:ind w:firstLine="321"/>
        <w:jc w:val="center"/>
        <w:rPr>
          <w:rFonts w:ascii="宋体" w:hAnsi="宋体" w:cs="宋体"/>
          <w:b/>
          <w:sz w:val="32"/>
          <w:szCs w:val="32"/>
        </w:rPr>
      </w:pPr>
    </w:p>
    <w:p w14:paraId="15B374EE" w14:textId="77777777" w:rsidR="00762F5E" w:rsidRPr="00FF7C99" w:rsidRDefault="00762F5E" w:rsidP="00762F5E">
      <w:pPr>
        <w:spacing w:line="360" w:lineRule="auto"/>
        <w:ind w:firstLine="321"/>
        <w:jc w:val="center"/>
        <w:rPr>
          <w:rFonts w:ascii="宋体" w:hAnsi="宋体" w:cs="宋体"/>
          <w:b/>
          <w:sz w:val="32"/>
          <w:szCs w:val="32"/>
        </w:rPr>
      </w:pPr>
    </w:p>
    <w:p w14:paraId="20999738" w14:textId="77777777" w:rsidR="00762F5E" w:rsidRPr="00FF7C99" w:rsidRDefault="00762F5E" w:rsidP="00762F5E">
      <w:pPr>
        <w:spacing w:line="360" w:lineRule="auto"/>
        <w:ind w:firstLine="321"/>
        <w:jc w:val="center"/>
        <w:rPr>
          <w:rFonts w:ascii="宋体" w:hAnsi="宋体" w:cs="宋体"/>
          <w:b/>
          <w:sz w:val="32"/>
          <w:szCs w:val="32"/>
        </w:rPr>
      </w:pPr>
    </w:p>
    <w:p w14:paraId="3F4B0122" w14:textId="77777777" w:rsidR="00762F5E" w:rsidRPr="00FF7C99" w:rsidRDefault="00762F5E" w:rsidP="00762F5E">
      <w:pPr>
        <w:spacing w:line="360" w:lineRule="auto"/>
        <w:ind w:firstLine="321"/>
        <w:jc w:val="center"/>
        <w:rPr>
          <w:rFonts w:ascii="宋体" w:hAnsi="宋体" w:cs="宋体"/>
          <w:b/>
          <w:sz w:val="32"/>
          <w:szCs w:val="32"/>
        </w:rPr>
      </w:pPr>
    </w:p>
    <w:p w14:paraId="3B773B43" w14:textId="77777777" w:rsidR="00762F5E" w:rsidRPr="00FF7C99" w:rsidRDefault="00762F5E" w:rsidP="00762F5E">
      <w:pPr>
        <w:spacing w:line="360" w:lineRule="auto"/>
        <w:ind w:firstLine="321"/>
        <w:jc w:val="center"/>
        <w:rPr>
          <w:rFonts w:ascii="宋体" w:hAnsi="宋体" w:cs="宋体"/>
          <w:b/>
          <w:sz w:val="32"/>
          <w:szCs w:val="32"/>
        </w:rPr>
      </w:pPr>
    </w:p>
    <w:p w14:paraId="68293EDF" w14:textId="77777777" w:rsidR="00762F5E" w:rsidRPr="00FF7C99" w:rsidRDefault="00762F5E" w:rsidP="00762F5E">
      <w:pPr>
        <w:spacing w:line="360" w:lineRule="auto"/>
        <w:ind w:firstLine="321"/>
        <w:jc w:val="center"/>
        <w:rPr>
          <w:rFonts w:ascii="宋体" w:hAnsi="宋体" w:cs="宋体"/>
          <w:b/>
          <w:sz w:val="32"/>
          <w:szCs w:val="32"/>
        </w:rPr>
      </w:pPr>
    </w:p>
    <w:p w14:paraId="115DE06F" w14:textId="77777777" w:rsidR="00762F5E" w:rsidRPr="00FF7C99" w:rsidRDefault="00762F5E" w:rsidP="00762F5E">
      <w:pPr>
        <w:spacing w:line="360" w:lineRule="auto"/>
        <w:ind w:firstLine="321"/>
        <w:jc w:val="center"/>
        <w:rPr>
          <w:rFonts w:ascii="宋体" w:hAnsi="宋体" w:cs="宋体"/>
          <w:b/>
          <w:sz w:val="32"/>
          <w:szCs w:val="32"/>
        </w:rPr>
      </w:pPr>
    </w:p>
    <w:p w14:paraId="5977B99F" w14:textId="77777777" w:rsidR="00762F5E" w:rsidRPr="00FF7C99" w:rsidRDefault="00762F5E" w:rsidP="00762F5E">
      <w:pPr>
        <w:spacing w:line="360" w:lineRule="auto"/>
        <w:ind w:firstLine="321"/>
        <w:jc w:val="center"/>
        <w:rPr>
          <w:rFonts w:ascii="宋体" w:hAnsi="宋体" w:cs="宋体"/>
          <w:b/>
          <w:sz w:val="32"/>
          <w:szCs w:val="32"/>
        </w:rPr>
      </w:pPr>
    </w:p>
    <w:p w14:paraId="6118E48C" w14:textId="77777777" w:rsidR="00762F5E" w:rsidRPr="00FF7C99" w:rsidRDefault="00762F5E" w:rsidP="00762F5E">
      <w:pPr>
        <w:spacing w:line="360" w:lineRule="auto"/>
        <w:ind w:firstLine="321"/>
        <w:jc w:val="center"/>
        <w:rPr>
          <w:rFonts w:ascii="宋体" w:hAnsi="宋体" w:cs="宋体"/>
          <w:b/>
          <w:sz w:val="32"/>
          <w:szCs w:val="32"/>
        </w:rPr>
      </w:pPr>
    </w:p>
    <w:p w14:paraId="1304BC42" w14:textId="77777777" w:rsidR="00762F5E" w:rsidRPr="00FF7C99" w:rsidRDefault="00762F5E" w:rsidP="00762F5E">
      <w:pPr>
        <w:spacing w:line="360" w:lineRule="auto"/>
        <w:ind w:firstLine="321"/>
        <w:jc w:val="center"/>
        <w:rPr>
          <w:rFonts w:ascii="宋体" w:hAnsi="宋体" w:cs="宋体"/>
          <w:b/>
          <w:sz w:val="32"/>
          <w:szCs w:val="32"/>
        </w:rPr>
      </w:pPr>
    </w:p>
    <w:p w14:paraId="37B6EAF2" w14:textId="77777777" w:rsidR="00762F5E" w:rsidRPr="00FF7C99" w:rsidRDefault="00762F5E" w:rsidP="00762F5E">
      <w:pPr>
        <w:spacing w:line="360" w:lineRule="auto"/>
        <w:ind w:firstLine="321"/>
        <w:jc w:val="center"/>
        <w:rPr>
          <w:rFonts w:ascii="宋体" w:hAnsi="宋体" w:cs="宋体"/>
          <w:b/>
          <w:sz w:val="32"/>
          <w:szCs w:val="32"/>
        </w:rPr>
      </w:pPr>
    </w:p>
    <w:p w14:paraId="7F601DE0" w14:textId="77777777" w:rsidR="00762F5E" w:rsidRPr="00FF7C99" w:rsidRDefault="00762F5E" w:rsidP="00762F5E">
      <w:pPr>
        <w:spacing w:line="360" w:lineRule="auto"/>
        <w:ind w:firstLine="321"/>
        <w:jc w:val="center"/>
        <w:rPr>
          <w:rFonts w:ascii="宋体" w:hAnsi="宋体" w:cs="宋体"/>
          <w:b/>
          <w:sz w:val="32"/>
          <w:szCs w:val="32"/>
        </w:rPr>
      </w:pPr>
    </w:p>
    <w:p w14:paraId="25672405" w14:textId="77777777" w:rsidR="00762F5E" w:rsidRPr="00FF7C99" w:rsidRDefault="00762F5E" w:rsidP="00762F5E">
      <w:pPr>
        <w:spacing w:line="360" w:lineRule="auto"/>
        <w:ind w:firstLine="321"/>
        <w:jc w:val="center"/>
        <w:rPr>
          <w:rFonts w:ascii="宋体" w:hAnsi="宋体" w:cs="宋体"/>
          <w:b/>
          <w:sz w:val="32"/>
          <w:szCs w:val="32"/>
        </w:rPr>
      </w:pPr>
    </w:p>
    <w:p w14:paraId="00DDA139" w14:textId="77777777" w:rsidR="00762F5E" w:rsidRPr="00FF7C99" w:rsidRDefault="00762F5E" w:rsidP="00762F5E">
      <w:pPr>
        <w:spacing w:line="360" w:lineRule="auto"/>
        <w:ind w:firstLine="321"/>
        <w:jc w:val="center"/>
        <w:rPr>
          <w:rFonts w:ascii="宋体" w:hAnsi="宋体" w:cs="宋体"/>
          <w:b/>
          <w:sz w:val="32"/>
          <w:szCs w:val="32"/>
        </w:rPr>
      </w:pPr>
    </w:p>
    <w:p w14:paraId="517EAD2C" w14:textId="77777777" w:rsidR="00762F5E" w:rsidRPr="00FF7C99" w:rsidRDefault="00762F5E" w:rsidP="00762F5E">
      <w:pPr>
        <w:spacing w:line="360" w:lineRule="auto"/>
        <w:ind w:firstLine="321"/>
        <w:jc w:val="center"/>
        <w:rPr>
          <w:rFonts w:ascii="宋体" w:hAnsi="宋体" w:cs="宋体"/>
          <w:b/>
          <w:sz w:val="32"/>
          <w:szCs w:val="32"/>
        </w:rPr>
      </w:pPr>
    </w:p>
    <w:p w14:paraId="03C643EF" w14:textId="77777777" w:rsidR="00762F5E" w:rsidRPr="00FF7C99" w:rsidRDefault="00762F5E" w:rsidP="00762F5E">
      <w:pPr>
        <w:spacing w:line="360" w:lineRule="auto"/>
        <w:ind w:firstLine="321"/>
        <w:jc w:val="center"/>
        <w:rPr>
          <w:rFonts w:ascii="宋体" w:hAnsi="宋体" w:cs="宋体"/>
          <w:b/>
          <w:sz w:val="32"/>
          <w:szCs w:val="32"/>
        </w:rPr>
      </w:pPr>
    </w:p>
    <w:p w14:paraId="6828E9AF" w14:textId="77777777" w:rsidR="00762F5E" w:rsidRPr="00FF7C99" w:rsidRDefault="00762F5E" w:rsidP="00762F5E">
      <w:pPr>
        <w:spacing w:line="360" w:lineRule="auto"/>
        <w:ind w:firstLine="321"/>
        <w:jc w:val="center"/>
        <w:rPr>
          <w:rFonts w:ascii="宋体" w:hAnsi="宋体" w:cs="宋体"/>
          <w:b/>
          <w:sz w:val="32"/>
          <w:szCs w:val="32"/>
        </w:rPr>
      </w:pPr>
    </w:p>
    <w:p w14:paraId="0499D1D1" w14:textId="77777777" w:rsidR="00762F5E" w:rsidRPr="00FF7C99" w:rsidRDefault="00762F5E" w:rsidP="00762F5E">
      <w:pPr>
        <w:spacing w:line="360" w:lineRule="auto"/>
        <w:ind w:firstLine="321"/>
        <w:jc w:val="center"/>
        <w:rPr>
          <w:rFonts w:ascii="宋体" w:hAnsi="宋体" w:cs="宋体"/>
          <w:b/>
          <w:sz w:val="32"/>
          <w:szCs w:val="32"/>
        </w:rPr>
      </w:pPr>
    </w:p>
    <w:p w14:paraId="5D595955" w14:textId="77777777" w:rsidR="007B414A" w:rsidRDefault="007B414A" w:rsidP="00762F5E">
      <w:pPr>
        <w:spacing w:line="360" w:lineRule="auto"/>
        <w:ind w:firstLine="321"/>
        <w:jc w:val="center"/>
        <w:rPr>
          <w:rFonts w:ascii="宋体" w:hAnsi="宋体" w:cs="宋体"/>
          <w:b/>
          <w:sz w:val="32"/>
          <w:szCs w:val="32"/>
        </w:rPr>
        <w:sectPr w:rsidR="007B414A">
          <w:pgSz w:w="11907" w:h="16840"/>
          <w:pgMar w:top="1191" w:right="1191" w:bottom="1191" w:left="1191" w:header="567" w:footer="720" w:gutter="227"/>
          <w:pgNumType w:fmt="numberInDash"/>
          <w:cols w:space="720"/>
        </w:sectPr>
      </w:pPr>
    </w:p>
    <w:p w14:paraId="1C130057" w14:textId="5519E454" w:rsidR="00762F5E" w:rsidRPr="00FF7C99" w:rsidRDefault="00762F5E" w:rsidP="00762F5E">
      <w:pPr>
        <w:spacing w:line="360" w:lineRule="auto"/>
        <w:ind w:firstLine="321"/>
        <w:jc w:val="center"/>
        <w:rPr>
          <w:rFonts w:ascii="宋体" w:hAnsi="宋体" w:cs="宋体"/>
          <w:b/>
          <w:sz w:val="32"/>
          <w:szCs w:val="32"/>
        </w:rPr>
      </w:pPr>
    </w:p>
    <w:p w14:paraId="23726F02" w14:textId="67212E7A" w:rsidR="007766E1" w:rsidRPr="00FF7C99" w:rsidRDefault="007766E1" w:rsidP="007766E1">
      <w:pPr>
        <w:autoSpaceDE w:val="0"/>
        <w:autoSpaceDN w:val="0"/>
        <w:adjustRightInd w:val="0"/>
        <w:spacing w:line="360" w:lineRule="auto"/>
        <w:ind w:leftChars="-255" w:left="181" w:right="-20" w:hangingChars="223" w:hanging="716"/>
        <w:jc w:val="center"/>
        <w:rPr>
          <w:rFonts w:ascii="宋体" w:hAnsi="宋体" w:cs="宋体"/>
          <w:b/>
          <w:sz w:val="32"/>
          <w:szCs w:val="32"/>
        </w:rPr>
      </w:pPr>
      <w:r w:rsidRPr="00FF7C99">
        <w:rPr>
          <w:rFonts w:ascii="宋体" w:hAnsi="宋体" w:cs="宋体" w:hint="eastAsia"/>
          <w:b/>
          <w:sz w:val="32"/>
          <w:szCs w:val="32"/>
        </w:rPr>
        <w:t>（九）投标人类似业绩情况表</w:t>
      </w:r>
    </w:p>
    <w:tbl>
      <w:tblPr>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732"/>
        <w:gridCol w:w="936"/>
        <w:gridCol w:w="1352"/>
        <w:gridCol w:w="1248"/>
        <w:gridCol w:w="1311"/>
        <w:gridCol w:w="851"/>
        <w:gridCol w:w="1143"/>
        <w:gridCol w:w="936"/>
      </w:tblGrid>
      <w:tr w:rsidR="007766E1" w:rsidRPr="00FF7C99" w14:paraId="5B6E8FF1" w14:textId="77777777" w:rsidTr="00F5702F">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14:paraId="78195320" w14:textId="77777777" w:rsidR="007766E1" w:rsidRPr="00FF7C99" w:rsidRDefault="007766E1" w:rsidP="00F5702F">
            <w:pPr>
              <w:pStyle w:val="72"/>
              <w:jc w:val="center"/>
              <w:rPr>
                <w:rFonts w:ascii="宋体" w:hAnsi="宋体" w:cs="宋体"/>
                <w:kern w:val="0"/>
                <w:szCs w:val="21"/>
              </w:rPr>
            </w:pPr>
            <w:proofErr w:type="gramStart"/>
            <w:r w:rsidRPr="00FF7C99">
              <w:rPr>
                <w:rFonts w:ascii="宋体" w:hAnsi="宋体" w:cs="宋体" w:hint="eastAsia"/>
                <w:bCs/>
                <w:kern w:val="0"/>
                <w:szCs w:val="21"/>
              </w:rPr>
              <w:t>该业绩</w:t>
            </w:r>
            <w:proofErr w:type="gramEnd"/>
            <w:r w:rsidRPr="00FF7C99">
              <w:rPr>
                <w:rFonts w:ascii="宋体" w:hAnsi="宋体" w:cs="宋体" w:hint="eastAsia"/>
                <w:bCs/>
                <w:kern w:val="0"/>
                <w:szCs w:val="21"/>
              </w:rPr>
              <w:t>证明对象</w:t>
            </w:r>
          </w:p>
        </w:tc>
        <w:tc>
          <w:tcPr>
            <w:tcW w:w="732" w:type="dxa"/>
            <w:tcBorders>
              <w:top w:val="single" w:sz="4" w:space="0" w:color="000000"/>
              <w:left w:val="single" w:sz="4" w:space="0" w:color="000000"/>
              <w:bottom w:val="single" w:sz="4" w:space="0" w:color="000000"/>
              <w:right w:val="single" w:sz="4" w:space="0" w:color="000000"/>
            </w:tcBorders>
            <w:vAlign w:val="center"/>
          </w:tcPr>
          <w:p w14:paraId="7E96E3B0" w14:textId="77777777" w:rsidR="007766E1" w:rsidRPr="00FF7C99" w:rsidRDefault="007766E1" w:rsidP="00F5702F">
            <w:pPr>
              <w:pStyle w:val="72"/>
              <w:jc w:val="center"/>
              <w:rPr>
                <w:rFonts w:ascii="宋体" w:hAnsi="宋体" w:cs="宋体"/>
                <w:kern w:val="0"/>
                <w:szCs w:val="21"/>
              </w:rPr>
            </w:pPr>
            <w:r w:rsidRPr="00FF7C99">
              <w:rPr>
                <w:rFonts w:ascii="宋体" w:hAnsi="宋体" w:cs="宋体" w:hint="eastAsia"/>
                <w:bCs/>
                <w:kern w:val="0"/>
                <w:szCs w:val="21"/>
              </w:rPr>
              <w:t>业绩名称</w:t>
            </w:r>
          </w:p>
        </w:tc>
        <w:tc>
          <w:tcPr>
            <w:tcW w:w="936" w:type="dxa"/>
            <w:tcBorders>
              <w:top w:val="single" w:sz="4" w:space="0" w:color="000000"/>
              <w:left w:val="single" w:sz="4" w:space="0" w:color="000000"/>
              <w:bottom w:val="single" w:sz="4" w:space="0" w:color="000000"/>
              <w:right w:val="single" w:sz="4" w:space="0" w:color="000000"/>
            </w:tcBorders>
            <w:vAlign w:val="center"/>
          </w:tcPr>
          <w:p w14:paraId="392A887E" w14:textId="77777777" w:rsidR="00CA72D0" w:rsidRDefault="007766E1" w:rsidP="00F5702F">
            <w:pPr>
              <w:pStyle w:val="72"/>
              <w:jc w:val="center"/>
              <w:rPr>
                <w:rFonts w:ascii="宋体" w:hAnsi="宋体" w:cs="宋体"/>
                <w:bCs/>
                <w:kern w:val="0"/>
                <w:szCs w:val="21"/>
              </w:rPr>
            </w:pPr>
            <w:r w:rsidRPr="00FF7C99">
              <w:rPr>
                <w:rFonts w:ascii="宋体" w:hAnsi="宋体" w:cs="宋体" w:hint="eastAsia"/>
                <w:bCs/>
                <w:kern w:val="0"/>
                <w:szCs w:val="21"/>
              </w:rPr>
              <w:t>项目</w:t>
            </w:r>
          </w:p>
          <w:p w14:paraId="7DA9DAE2" w14:textId="63B53120" w:rsidR="007766E1" w:rsidRPr="00FF7C99" w:rsidRDefault="007766E1" w:rsidP="00F5702F">
            <w:pPr>
              <w:pStyle w:val="72"/>
              <w:jc w:val="center"/>
              <w:rPr>
                <w:rFonts w:ascii="宋体" w:hAnsi="宋体" w:cs="宋体"/>
                <w:kern w:val="0"/>
                <w:szCs w:val="21"/>
              </w:rPr>
            </w:pPr>
            <w:r w:rsidRPr="00FF7C99">
              <w:rPr>
                <w:rFonts w:ascii="宋体" w:hAnsi="宋体" w:cs="宋体" w:hint="eastAsia"/>
                <w:bCs/>
                <w:kern w:val="0"/>
                <w:szCs w:val="21"/>
              </w:rPr>
              <w:t>业主</w:t>
            </w:r>
          </w:p>
        </w:tc>
        <w:tc>
          <w:tcPr>
            <w:tcW w:w="1352" w:type="dxa"/>
            <w:tcBorders>
              <w:top w:val="single" w:sz="4" w:space="0" w:color="000000"/>
              <w:left w:val="single" w:sz="4" w:space="0" w:color="000000"/>
              <w:bottom w:val="single" w:sz="4" w:space="0" w:color="000000"/>
              <w:right w:val="single" w:sz="4" w:space="0" w:color="000000"/>
            </w:tcBorders>
            <w:vAlign w:val="center"/>
          </w:tcPr>
          <w:p w14:paraId="783F0B5B" w14:textId="77777777" w:rsidR="007766E1" w:rsidRPr="00FF7C99" w:rsidRDefault="007766E1" w:rsidP="00F5702F">
            <w:pPr>
              <w:pStyle w:val="72"/>
              <w:jc w:val="center"/>
              <w:rPr>
                <w:rFonts w:ascii="宋体" w:hAnsi="宋体" w:cs="宋体"/>
                <w:kern w:val="0"/>
                <w:szCs w:val="21"/>
              </w:rPr>
            </w:pPr>
            <w:r w:rsidRPr="00FF7C99">
              <w:rPr>
                <w:rFonts w:ascii="宋体" w:hAnsi="宋体" w:cs="宋体" w:hint="eastAsia"/>
                <w:kern w:val="0"/>
                <w:szCs w:val="21"/>
              </w:rPr>
              <w:t>关键信息</w:t>
            </w:r>
          </w:p>
        </w:tc>
        <w:tc>
          <w:tcPr>
            <w:tcW w:w="1248" w:type="dxa"/>
            <w:tcBorders>
              <w:top w:val="single" w:sz="4" w:space="0" w:color="000000"/>
              <w:left w:val="single" w:sz="4" w:space="0" w:color="000000"/>
              <w:bottom w:val="single" w:sz="4" w:space="0" w:color="000000"/>
              <w:right w:val="single" w:sz="4" w:space="0" w:color="000000"/>
            </w:tcBorders>
            <w:vAlign w:val="center"/>
          </w:tcPr>
          <w:p w14:paraId="25A39A9F" w14:textId="77777777" w:rsidR="007766E1" w:rsidRPr="00FF7C99" w:rsidRDefault="007766E1" w:rsidP="00F5702F">
            <w:pPr>
              <w:pStyle w:val="72"/>
              <w:jc w:val="center"/>
              <w:rPr>
                <w:rFonts w:ascii="宋体" w:hAnsi="宋体" w:cs="宋体"/>
                <w:kern w:val="0"/>
                <w:szCs w:val="21"/>
              </w:rPr>
            </w:pPr>
            <w:r w:rsidRPr="00FF7C99">
              <w:rPr>
                <w:rFonts w:ascii="宋体" w:hAnsi="宋体" w:cs="宋体" w:hint="eastAsia"/>
                <w:bCs/>
                <w:kern w:val="0"/>
                <w:szCs w:val="21"/>
              </w:rPr>
              <w:t>提交证明材料内容</w:t>
            </w:r>
          </w:p>
        </w:tc>
        <w:tc>
          <w:tcPr>
            <w:tcW w:w="1311" w:type="dxa"/>
            <w:tcBorders>
              <w:top w:val="single" w:sz="4" w:space="0" w:color="000000"/>
              <w:left w:val="single" w:sz="4" w:space="0" w:color="000000"/>
              <w:bottom w:val="single" w:sz="4" w:space="0" w:color="000000"/>
              <w:right w:val="single" w:sz="4" w:space="0" w:color="000000"/>
            </w:tcBorders>
            <w:vAlign w:val="center"/>
          </w:tcPr>
          <w:p w14:paraId="106F8348" w14:textId="77777777" w:rsidR="007766E1" w:rsidRPr="00FF7C99" w:rsidRDefault="007766E1" w:rsidP="00F5702F">
            <w:pPr>
              <w:pStyle w:val="72"/>
              <w:jc w:val="center"/>
              <w:rPr>
                <w:rFonts w:ascii="宋体" w:hAnsi="宋体" w:cs="宋体"/>
                <w:kern w:val="0"/>
                <w:szCs w:val="21"/>
              </w:rPr>
            </w:pPr>
            <w:r w:rsidRPr="00FF7C99">
              <w:rPr>
                <w:rFonts w:ascii="宋体" w:hAnsi="宋体" w:cs="宋体" w:hint="eastAsia"/>
                <w:bCs/>
                <w:kern w:val="0"/>
                <w:szCs w:val="21"/>
              </w:rPr>
              <w:t>关键信息出现在投标文件的位置</w:t>
            </w:r>
          </w:p>
        </w:tc>
        <w:tc>
          <w:tcPr>
            <w:tcW w:w="851" w:type="dxa"/>
            <w:tcBorders>
              <w:top w:val="single" w:sz="4" w:space="0" w:color="000000"/>
              <w:left w:val="single" w:sz="4" w:space="0" w:color="000000"/>
              <w:bottom w:val="single" w:sz="4" w:space="0" w:color="000000"/>
              <w:right w:val="single" w:sz="4" w:space="0" w:color="000000"/>
            </w:tcBorders>
            <w:vAlign w:val="center"/>
          </w:tcPr>
          <w:p w14:paraId="210C1981" w14:textId="77777777" w:rsidR="007766E1" w:rsidRPr="00FF7C99" w:rsidRDefault="007766E1" w:rsidP="00F5702F">
            <w:pPr>
              <w:pStyle w:val="72"/>
              <w:jc w:val="center"/>
              <w:rPr>
                <w:rFonts w:ascii="宋体" w:hAnsi="宋体" w:cs="宋体"/>
                <w:bCs/>
                <w:kern w:val="0"/>
                <w:szCs w:val="21"/>
              </w:rPr>
            </w:pPr>
            <w:r w:rsidRPr="00FF7C99">
              <w:rPr>
                <w:rFonts w:ascii="宋体" w:hAnsi="宋体" w:cs="宋体" w:hint="eastAsia"/>
                <w:szCs w:val="21"/>
              </w:rPr>
              <w:t>合同价</w:t>
            </w:r>
          </w:p>
        </w:tc>
        <w:tc>
          <w:tcPr>
            <w:tcW w:w="1143" w:type="dxa"/>
            <w:tcBorders>
              <w:top w:val="single" w:sz="4" w:space="0" w:color="000000"/>
              <w:left w:val="single" w:sz="4" w:space="0" w:color="000000"/>
              <w:bottom w:val="single" w:sz="4" w:space="0" w:color="000000"/>
              <w:right w:val="single" w:sz="4" w:space="0" w:color="000000"/>
            </w:tcBorders>
            <w:vAlign w:val="center"/>
          </w:tcPr>
          <w:p w14:paraId="683B341D" w14:textId="77777777" w:rsidR="007766E1" w:rsidRPr="00FF7C99" w:rsidRDefault="007766E1" w:rsidP="00F5702F">
            <w:pPr>
              <w:pStyle w:val="72"/>
              <w:jc w:val="center"/>
              <w:rPr>
                <w:rFonts w:ascii="宋体" w:hAnsi="宋体" w:cs="宋体"/>
                <w:bCs/>
                <w:kern w:val="0"/>
                <w:szCs w:val="21"/>
              </w:rPr>
            </w:pPr>
            <w:r w:rsidRPr="00FF7C99">
              <w:rPr>
                <w:rFonts w:ascii="宋体" w:hAnsi="宋体" w:cs="宋体" w:hint="eastAsia"/>
                <w:bCs/>
                <w:kern w:val="0"/>
                <w:szCs w:val="21"/>
              </w:rPr>
              <w:t>合同签订时间</w:t>
            </w:r>
          </w:p>
        </w:tc>
        <w:tc>
          <w:tcPr>
            <w:tcW w:w="936" w:type="dxa"/>
            <w:tcBorders>
              <w:top w:val="single" w:sz="4" w:space="0" w:color="000000"/>
              <w:left w:val="single" w:sz="4" w:space="0" w:color="000000"/>
              <w:bottom w:val="single" w:sz="4" w:space="0" w:color="000000"/>
              <w:right w:val="single" w:sz="4" w:space="0" w:color="000000"/>
            </w:tcBorders>
            <w:vAlign w:val="center"/>
          </w:tcPr>
          <w:p w14:paraId="424B3CF6" w14:textId="6778328B" w:rsidR="007766E1" w:rsidRPr="00FF7C99" w:rsidRDefault="00CA72D0" w:rsidP="00F5702F">
            <w:pPr>
              <w:pStyle w:val="72"/>
              <w:jc w:val="center"/>
              <w:rPr>
                <w:rFonts w:ascii="宋体" w:hAnsi="宋体" w:cs="宋体"/>
                <w:bCs/>
                <w:kern w:val="0"/>
                <w:szCs w:val="21"/>
              </w:rPr>
            </w:pPr>
            <w:r>
              <w:rPr>
                <w:rFonts w:ascii="宋体" w:hAnsi="宋体" w:cs="宋体" w:hint="eastAsia"/>
                <w:bCs/>
                <w:kern w:val="0"/>
                <w:szCs w:val="21"/>
              </w:rPr>
              <w:t>业主</w:t>
            </w:r>
            <w:r w:rsidR="007766E1" w:rsidRPr="00FF7C99">
              <w:rPr>
                <w:rFonts w:ascii="宋体" w:hAnsi="宋体" w:cs="宋体" w:hint="eastAsia"/>
                <w:bCs/>
                <w:kern w:val="0"/>
                <w:szCs w:val="21"/>
              </w:rPr>
              <w:t>联系方式</w:t>
            </w:r>
          </w:p>
        </w:tc>
      </w:tr>
      <w:tr w:rsidR="007766E1" w:rsidRPr="00FF7C99" w14:paraId="1613859F" w14:textId="77777777" w:rsidTr="00F5702F">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14:paraId="3B9503F1" w14:textId="77777777" w:rsidR="007766E1" w:rsidRPr="00FF7C99" w:rsidRDefault="007766E1" w:rsidP="00F5702F">
            <w:pPr>
              <w:pStyle w:val="72"/>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5EC503E6" w14:textId="77777777" w:rsidR="007766E1" w:rsidRPr="00FF7C99" w:rsidRDefault="007766E1" w:rsidP="00F5702F">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14:paraId="4733761B" w14:textId="77777777" w:rsidR="007766E1" w:rsidRPr="00FF7C99" w:rsidRDefault="007766E1" w:rsidP="00F5702F">
            <w:pPr>
              <w:pStyle w:val="72"/>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1C46C4B3" w14:textId="77777777" w:rsidR="007766E1" w:rsidRPr="00FF7C99" w:rsidRDefault="007766E1" w:rsidP="00F5702F">
            <w:pPr>
              <w:pStyle w:val="72"/>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61F4C72A" w14:textId="77777777" w:rsidR="007766E1" w:rsidRPr="00FF7C99" w:rsidRDefault="007766E1" w:rsidP="00F5702F">
            <w:pPr>
              <w:pStyle w:val="72"/>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14:paraId="068982AF" w14:textId="77777777" w:rsidR="007766E1" w:rsidRPr="00FF7C99" w:rsidRDefault="007766E1" w:rsidP="00F5702F">
            <w:pPr>
              <w:pStyle w:val="72"/>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14:paraId="646720AE" w14:textId="77777777" w:rsidR="007766E1" w:rsidRPr="00FF7C99" w:rsidRDefault="007766E1" w:rsidP="00F5702F">
            <w:pPr>
              <w:pStyle w:val="72"/>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14:paraId="635D9A63" w14:textId="77777777" w:rsidR="007766E1" w:rsidRPr="00FF7C99" w:rsidRDefault="007766E1" w:rsidP="00F5702F">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14:paraId="18F8A661" w14:textId="77777777" w:rsidR="007766E1" w:rsidRPr="00FF7C99" w:rsidRDefault="007766E1" w:rsidP="00F5702F">
            <w:pPr>
              <w:pStyle w:val="72"/>
              <w:jc w:val="center"/>
              <w:rPr>
                <w:rFonts w:ascii="宋体" w:hAnsi="宋体" w:cs="宋体"/>
                <w:bCs/>
                <w:kern w:val="0"/>
                <w:szCs w:val="21"/>
              </w:rPr>
            </w:pPr>
          </w:p>
        </w:tc>
      </w:tr>
      <w:tr w:rsidR="007766E1" w:rsidRPr="00FF7C99" w14:paraId="3B5A2059" w14:textId="77777777" w:rsidTr="00F5702F">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14:paraId="05F9E8F3" w14:textId="77777777" w:rsidR="007766E1" w:rsidRPr="00FF7C99" w:rsidRDefault="007766E1" w:rsidP="00F5702F">
            <w:pPr>
              <w:pStyle w:val="72"/>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5F6A70FE" w14:textId="77777777" w:rsidR="007766E1" w:rsidRPr="00FF7C99" w:rsidRDefault="007766E1" w:rsidP="00F5702F">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14:paraId="117D9B64" w14:textId="77777777" w:rsidR="007766E1" w:rsidRPr="00FF7C99" w:rsidRDefault="007766E1" w:rsidP="00F5702F">
            <w:pPr>
              <w:pStyle w:val="72"/>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1ABEFA03" w14:textId="77777777" w:rsidR="007766E1" w:rsidRPr="00FF7C99" w:rsidRDefault="007766E1" w:rsidP="00F5702F">
            <w:pPr>
              <w:pStyle w:val="72"/>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2B89FEC9" w14:textId="77777777" w:rsidR="007766E1" w:rsidRPr="00FF7C99" w:rsidRDefault="007766E1" w:rsidP="00F5702F">
            <w:pPr>
              <w:pStyle w:val="72"/>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14:paraId="6800399D" w14:textId="77777777" w:rsidR="007766E1" w:rsidRPr="00FF7C99" w:rsidRDefault="007766E1" w:rsidP="00F5702F">
            <w:pPr>
              <w:pStyle w:val="72"/>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14:paraId="6BAF18A5" w14:textId="77777777" w:rsidR="007766E1" w:rsidRPr="00FF7C99" w:rsidRDefault="007766E1" w:rsidP="00F5702F">
            <w:pPr>
              <w:pStyle w:val="72"/>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14:paraId="37515F43" w14:textId="77777777" w:rsidR="007766E1" w:rsidRPr="00FF7C99" w:rsidRDefault="007766E1" w:rsidP="00F5702F">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14:paraId="47C067C7" w14:textId="77777777" w:rsidR="007766E1" w:rsidRPr="00FF7C99" w:rsidRDefault="007766E1" w:rsidP="00F5702F">
            <w:pPr>
              <w:pStyle w:val="72"/>
              <w:jc w:val="center"/>
              <w:rPr>
                <w:rFonts w:ascii="宋体" w:hAnsi="宋体" w:cs="宋体"/>
                <w:bCs/>
                <w:kern w:val="0"/>
                <w:szCs w:val="21"/>
              </w:rPr>
            </w:pPr>
          </w:p>
        </w:tc>
      </w:tr>
      <w:tr w:rsidR="007766E1" w:rsidRPr="00FF7C99" w14:paraId="1867D18A" w14:textId="77777777" w:rsidTr="00F5702F">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14:paraId="0B97D51F" w14:textId="77777777" w:rsidR="007766E1" w:rsidRPr="00FF7C99" w:rsidRDefault="007766E1" w:rsidP="00F5702F">
            <w:pPr>
              <w:pStyle w:val="72"/>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5AD7B11F" w14:textId="77777777" w:rsidR="007766E1" w:rsidRPr="00FF7C99" w:rsidRDefault="007766E1" w:rsidP="00F5702F">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14:paraId="1FB2C835" w14:textId="77777777" w:rsidR="007766E1" w:rsidRPr="00FF7C99" w:rsidRDefault="007766E1" w:rsidP="00F5702F">
            <w:pPr>
              <w:pStyle w:val="72"/>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28B759D8" w14:textId="77777777" w:rsidR="007766E1" w:rsidRPr="00FF7C99" w:rsidRDefault="007766E1" w:rsidP="00F5702F">
            <w:pPr>
              <w:pStyle w:val="72"/>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1CFE7CFA" w14:textId="77777777" w:rsidR="007766E1" w:rsidRPr="00FF7C99" w:rsidRDefault="007766E1" w:rsidP="00F5702F">
            <w:pPr>
              <w:pStyle w:val="72"/>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14:paraId="6A0D3D90" w14:textId="77777777" w:rsidR="007766E1" w:rsidRPr="00FF7C99" w:rsidRDefault="007766E1" w:rsidP="00F5702F">
            <w:pPr>
              <w:pStyle w:val="72"/>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14:paraId="18FFA6BD" w14:textId="77777777" w:rsidR="007766E1" w:rsidRPr="00FF7C99" w:rsidRDefault="007766E1" w:rsidP="00F5702F">
            <w:pPr>
              <w:pStyle w:val="72"/>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14:paraId="22AC69F1" w14:textId="77777777" w:rsidR="007766E1" w:rsidRPr="00FF7C99" w:rsidRDefault="007766E1" w:rsidP="00F5702F">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14:paraId="4B690EC1" w14:textId="77777777" w:rsidR="007766E1" w:rsidRPr="00FF7C99" w:rsidRDefault="007766E1" w:rsidP="00F5702F">
            <w:pPr>
              <w:pStyle w:val="72"/>
              <w:jc w:val="center"/>
              <w:rPr>
                <w:rFonts w:ascii="宋体" w:hAnsi="宋体" w:cs="宋体"/>
                <w:bCs/>
                <w:kern w:val="0"/>
                <w:szCs w:val="21"/>
              </w:rPr>
            </w:pPr>
          </w:p>
        </w:tc>
      </w:tr>
      <w:tr w:rsidR="007766E1" w:rsidRPr="00FF7C99" w14:paraId="3103CA10" w14:textId="77777777" w:rsidTr="00F5702F">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14:paraId="61DE6349" w14:textId="77777777" w:rsidR="007766E1" w:rsidRPr="00FF7C99" w:rsidRDefault="007766E1" w:rsidP="00F5702F">
            <w:pPr>
              <w:pStyle w:val="72"/>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2B93E4A7" w14:textId="77777777" w:rsidR="007766E1" w:rsidRPr="00FF7C99" w:rsidRDefault="007766E1" w:rsidP="00F5702F">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14:paraId="63B79B2E" w14:textId="77777777" w:rsidR="007766E1" w:rsidRPr="00FF7C99" w:rsidRDefault="007766E1" w:rsidP="00F5702F">
            <w:pPr>
              <w:pStyle w:val="72"/>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15C91C9D" w14:textId="77777777" w:rsidR="007766E1" w:rsidRPr="00FF7C99" w:rsidRDefault="007766E1" w:rsidP="00F5702F">
            <w:pPr>
              <w:pStyle w:val="72"/>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5F5B71E6" w14:textId="77777777" w:rsidR="007766E1" w:rsidRPr="00FF7C99" w:rsidRDefault="007766E1" w:rsidP="00F5702F">
            <w:pPr>
              <w:pStyle w:val="72"/>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14:paraId="522D6D9A" w14:textId="77777777" w:rsidR="007766E1" w:rsidRPr="00FF7C99" w:rsidRDefault="007766E1" w:rsidP="00F5702F">
            <w:pPr>
              <w:pStyle w:val="72"/>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14:paraId="33D2A01C" w14:textId="77777777" w:rsidR="007766E1" w:rsidRPr="00FF7C99" w:rsidRDefault="007766E1" w:rsidP="00F5702F">
            <w:pPr>
              <w:pStyle w:val="72"/>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14:paraId="325532FB" w14:textId="77777777" w:rsidR="007766E1" w:rsidRPr="00FF7C99" w:rsidRDefault="007766E1" w:rsidP="00F5702F">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14:paraId="099194BD" w14:textId="77777777" w:rsidR="007766E1" w:rsidRPr="00FF7C99" w:rsidRDefault="007766E1" w:rsidP="00F5702F">
            <w:pPr>
              <w:pStyle w:val="72"/>
              <w:jc w:val="center"/>
              <w:rPr>
                <w:rFonts w:ascii="宋体" w:hAnsi="宋体" w:cs="宋体"/>
                <w:bCs/>
                <w:kern w:val="0"/>
                <w:szCs w:val="21"/>
              </w:rPr>
            </w:pPr>
          </w:p>
        </w:tc>
      </w:tr>
      <w:tr w:rsidR="007766E1" w:rsidRPr="00FF7C99" w14:paraId="71B802E3" w14:textId="77777777" w:rsidTr="00F5702F">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14:paraId="796B9283" w14:textId="77777777" w:rsidR="007766E1" w:rsidRPr="00FF7C99" w:rsidRDefault="007766E1" w:rsidP="00F5702F">
            <w:pPr>
              <w:pStyle w:val="72"/>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2EE0AF77" w14:textId="77777777" w:rsidR="007766E1" w:rsidRPr="00FF7C99" w:rsidRDefault="007766E1" w:rsidP="00F5702F">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14:paraId="7CB83614" w14:textId="77777777" w:rsidR="007766E1" w:rsidRPr="00FF7C99" w:rsidRDefault="007766E1" w:rsidP="00F5702F">
            <w:pPr>
              <w:pStyle w:val="72"/>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41FF92E7" w14:textId="77777777" w:rsidR="007766E1" w:rsidRPr="00FF7C99" w:rsidRDefault="007766E1" w:rsidP="00F5702F">
            <w:pPr>
              <w:pStyle w:val="72"/>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04B388A8" w14:textId="77777777" w:rsidR="007766E1" w:rsidRPr="00FF7C99" w:rsidRDefault="007766E1" w:rsidP="00F5702F">
            <w:pPr>
              <w:pStyle w:val="72"/>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14:paraId="768E353F" w14:textId="77777777" w:rsidR="007766E1" w:rsidRPr="00FF7C99" w:rsidRDefault="007766E1" w:rsidP="00F5702F">
            <w:pPr>
              <w:pStyle w:val="72"/>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14:paraId="489DB623" w14:textId="77777777" w:rsidR="007766E1" w:rsidRPr="00FF7C99" w:rsidRDefault="007766E1" w:rsidP="00F5702F">
            <w:pPr>
              <w:pStyle w:val="72"/>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14:paraId="6561271E" w14:textId="77777777" w:rsidR="007766E1" w:rsidRPr="00FF7C99" w:rsidRDefault="007766E1" w:rsidP="00F5702F">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14:paraId="5B2691E6" w14:textId="77777777" w:rsidR="007766E1" w:rsidRPr="00FF7C99" w:rsidRDefault="007766E1" w:rsidP="00F5702F">
            <w:pPr>
              <w:pStyle w:val="72"/>
              <w:jc w:val="center"/>
              <w:rPr>
                <w:rFonts w:ascii="宋体" w:hAnsi="宋体" w:cs="宋体"/>
                <w:bCs/>
                <w:kern w:val="0"/>
                <w:szCs w:val="21"/>
              </w:rPr>
            </w:pPr>
          </w:p>
        </w:tc>
      </w:tr>
    </w:tbl>
    <w:p w14:paraId="3B53B29B" w14:textId="0A13BE9C" w:rsidR="007766E1" w:rsidRPr="00FF7C99" w:rsidRDefault="007766E1" w:rsidP="007766E1">
      <w:pPr>
        <w:pStyle w:val="72"/>
        <w:spacing w:beforeLines="50" w:before="120" w:line="360" w:lineRule="auto"/>
        <w:rPr>
          <w:rFonts w:ascii="宋体" w:hAnsi="宋体"/>
        </w:rPr>
      </w:pPr>
      <w:r w:rsidRPr="00FF7C99">
        <w:rPr>
          <w:rFonts w:ascii="宋体" w:hAnsi="宋体" w:hint="eastAsia"/>
        </w:rPr>
        <w:t>注：</w:t>
      </w:r>
      <w:r w:rsidR="00C1072E" w:rsidRPr="00C1072E">
        <w:rPr>
          <w:rFonts w:ascii="宋体" w:hAnsi="宋体" w:hint="eastAsia"/>
        </w:rPr>
        <w:t>注：本表只需填写符合“招标公告”资格条件和“评标办法”业绩评分要求的业绩，并附有关证明中标通知书或合同复印件等材料复印件或扫描件。</w:t>
      </w:r>
    </w:p>
    <w:p w14:paraId="14F7ACC4" w14:textId="77777777" w:rsidR="007766E1" w:rsidRPr="00FF7C99" w:rsidRDefault="007766E1" w:rsidP="007766E1">
      <w:pPr>
        <w:pStyle w:val="72"/>
        <w:spacing w:beforeLines="50" w:before="120" w:line="360" w:lineRule="auto"/>
        <w:rPr>
          <w:rFonts w:ascii="宋体" w:hAnsi="宋体"/>
        </w:rPr>
      </w:pPr>
    </w:p>
    <w:p w14:paraId="7CABA77A" w14:textId="77777777" w:rsidR="007766E1" w:rsidRPr="00FF7C99" w:rsidRDefault="007766E1" w:rsidP="007766E1">
      <w:pPr>
        <w:pStyle w:val="110"/>
        <w:spacing w:line="360" w:lineRule="auto"/>
        <w:rPr>
          <w:rFonts w:ascii="宋体" w:hAnsi="宋体" w:cs="宋体"/>
          <w:sz w:val="22"/>
        </w:rPr>
      </w:pPr>
      <w:r w:rsidRPr="00FF7C99">
        <w:rPr>
          <w:rFonts w:ascii="宋体" w:hAnsi="宋体" w:cs="宋体" w:hint="eastAsia"/>
          <w:sz w:val="22"/>
        </w:rPr>
        <w:t>投标人(单位公章)：</w:t>
      </w:r>
      <w:r w:rsidRPr="00FF7C99">
        <w:rPr>
          <w:rFonts w:ascii="宋体" w:hAnsi="宋体" w:cs="宋体"/>
          <w:sz w:val="22"/>
        </w:rPr>
        <w:t xml:space="preserve">                    </w:t>
      </w:r>
    </w:p>
    <w:p w14:paraId="6044F013" w14:textId="77777777" w:rsidR="007766E1" w:rsidRPr="00FF7C99" w:rsidRDefault="007766E1" w:rsidP="007766E1">
      <w:pPr>
        <w:pStyle w:val="110"/>
        <w:spacing w:line="360" w:lineRule="auto"/>
        <w:rPr>
          <w:rFonts w:ascii="宋体" w:hAnsi="宋体" w:cs="宋体"/>
          <w:sz w:val="22"/>
        </w:rPr>
      </w:pPr>
      <w:r w:rsidRPr="00FF7C99">
        <w:rPr>
          <w:rFonts w:ascii="宋体" w:hAnsi="宋体" w:cs="宋体" w:hint="eastAsia"/>
          <w:sz w:val="22"/>
        </w:rPr>
        <w:t xml:space="preserve">法定代表人或委托代理人(签字或盖章)：       </w:t>
      </w:r>
      <w:r w:rsidRPr="00FF7C99">
        <w:rPr>
          <w:rFonts w:ascii="宋体" w:hAnsi="宋体" w:cs="宋体"/>
          <w:sz w:val="22"/>
        </w:rPr>
        <w:t xml:space="preserve">             </w:t>
      </w:r>
      <w:r w:rsidRPr="00FF7C99">
        <w:rPr>
          <w:rFonts w:ascii="宋体" w:hAnsi="宋体" w:cs="宋体" w:hint="eastAsia"/>
          <w:sz w:val="22"/>
        </w:rPr>
        <w:t xml:space="preserve"> </w:t>
      </w:r>
      <w:r w:rsidRPr="00FF7C99">
        <w:rPr>
          <w:rFonts w:ascii="宋体" w:hAnsi="宋体" w:cs="宋体"/>
          <w:sz w:val="22"/>
        </w:rPr>
        <w:t xml:space="preserve"> </w:t>
      </w:r>
    </w:p>
    <w:p w14:paraId="4FBAF360" w14:textId="77777777" w:rsidR="007766E1" w:rsidRPr="00FF7C99" w:rsidRDefault="007766E1" w:rsidP="007766E1">
      <w:pPr>
        <w:pStyle w:val="110"/>
        <w:spacing w:line="360" w:lineRule="auto"/>
        <w:rPr>
          <w:rFonts w:ascii="宋体" w:hAnsi="宋体" w:cs="宋体"/>
          <w:sz w:val="22"/>
        </w:rPr>
      </w:pPr>
      <w:r w:rsidRPr="00FF7C99">
        <w:rPr>
          <w:rFonts w:ascii="宋体" w:hAnsi="宋体" w:cs="宋体" w:hint="eastAsia"/>
          <w:sz w:val="22"/>
        </w:rPr>
        <w:t xml:space="preserve">日期： </w:t>
      </w:r>
      <w:r w:rsidRPr="00FF7C99">
        <w:rPr>
          <w:rFonts w:ascii="宋体" w:hAnsi="宋体" w:cs="宋体"/>
          <w:sz w:val="22"/>
        </w:rPr>
        <w:t xml:space="preserve">   </w:t>
      </w:r>
      <w:r w:rsidRPr="00FF7C99">
        <w:rPr>
          <w:rFonts w:ascii="宋体" w:hAnsi="宋体" w:cs="宋体" w:hint="eastAsia"/>
          <w:sz w:val="22"/>
        </w:rPr>
        <w:t>年</w:t>
      </w:r>
      <w:r w:rsidRPr="00FF7C99">
        <w:rPr>
          <w:rFonts w:ascii="宋体" w:hAnsi="宋体" w:cs="宋体"/>
          <w:sz w:val="22"/>
        </w:rPr>
        <w:t xml:space="preserve"> </w:t>
      </w:r>
      <w:r w:rsidRPr="00FF7C99">
        <w:rPr>
          <w:rFonts w:ascii="宋体" w:hAnsi="宋体" w:cs="宋体" w:hint="eastAsia"/>
          <w:sz w:val="22"/>
        </w:rPr>
        <w:t xml:space="preserve">    月</w:t>
      </w:r>
      <w:r w:rsidRPr="00FF7C99">
        <w:rPr>
          <w:rFonts w:ascii="宋体" w:hAnsi="宋体" w:cs="宋体"/>
          <w:sz w:val="22"/>
        </w:rPr>
        <w:t xml:space="preserve"> </w:t>
      </w:r>
      <w:r w:rsidRPr="00FF7C99">
        <w:rPr>
          <w:rFonts w:ascii="宋体" w:hAnsi="宋体" w:cs="宋体" w:hint="eastAsia"/>
          <w:sz w:val="22"/>
        </w:rPr>
        <w:t xml:space="preserve">    日</w:t>
      </w:r>
    </w:p>
    <w:p w14:paraId="521787FC" w14:textId="77777777" w:rsidR="007766E1" w:rsidRPr="00FF7C99" w:rsidRDefault="007766E1" w:rsidP="007766E1">
      <w:pPr>
        <w:pStyle w:val="110"/>
        <w:spacing w:line="360" w:lineRule="auto"/>
        <w:rPr>
          <w:rFonts w:ascii="宋体" w:hAnsi="宋体" w:cs="宋体"/>
          <w:sz w:val="22"/>
        </w:rPr>
      </w:pPr>
    </w:p>
    <w:p w14:paraId="6BC8ADC7" w14:textId="77777777" w:rsidR="007766E1" w:rsidRPr="00FF7C99" w:rsidRDefault="007766E1" w:rsidP="007766E1">
      <w:pPr>
        <w:autoSpaceDE w:val="0"/>
        <w:autoSpaceDN w:val="0"/>
        <w:adjustRightInd w:val="0"/>
        <w:spacing w:line="360" w:lineRule="auto"/>
        <w:ind w:left="100" w:right="-20" w:firstLineChars="200" w:firstLine="440"/>
        <w:jc w:val="left"/>
        <w:rPr>
          <w:rFonts w:ascii="宋体" w:hAnsi="宋体" w:cs="微软雅黑"/>
          <w:kern w:val="0"/>
          <w:sz w:val="22"/>
        </w:rPr>
      </w:pPr>
    </w:p>
    <w:p w14:paraId="0CBFA654" w14:textId="77777777" w:rsidR="007766E1" w:rsidRPr="00FF7C99" w:rsidRDefault="007766E1" w:rsidP="007766E1">
      <w:pPr>
        <w:autoSpaceDE w:val="0"/>
        <w:autoSpaceDN w:val="0"/>
        <w:adjustRightInd w:val="0"/>
        <w:spacing w:line="360" w:lineRule="auto"/>
        <w:ind w:left="100" w:right="-20" w:firstLineChars="200" w:firstLine="440"/>
        <w:jc w:val="left"/>
        <w:rPr>
          <w:rFonts w:ascii="宋体" w:hAnsi="宋体" w:cs="微软雅黑"/>
          <w:kern w:val="0"/>
          <w:sz w:val="22"/>
        </w:rPr>
      </w:pPr>
    </w:p>
    <w:p w14:paraId="2F5CA1E2" w14:textId="77777777" w:rsidR="007766E1" w:rsidRPr="00FF7C99" w:rsidRDefault="007766E1" w:rsidP="007766E1">
      <w:pPr>
        <w:widowControl/>
        <w:jc w:val="left"/>
        <w:rPr>
          <w:rFonts w:ascii="宋体" w:hAnsi="宋体" w:cs="微软雅黑"/>
          <w:kern w:val="0"/>
          <w:sz w:val="22"/>
        </w:rPr>
      </w:pPr>
      <w:r w:rsidRPr="00FF7C99">
        <w:rPr>
          <w:rFonts w:ascii="宋体" w:hAnsi="宋体" w:cs="微软雅黑"/>
          <w:kern w:val="0"/>
          <w:sz w:val="22"/>
        </w:rPr>
        <w:br w:type="page"/>
      </w:r>
    </w:p>
    <w:p w14:paraId="0394FB5B" w14:textId="1FB053D0" w:rsidR="009F7205" w:rsidRPr="00FF7C99" w:rsidRDefault="009F7205" w:rsidP="009F7205">
      <w:pPr>
        <w:spacing w:line="360" w:lineRule="auto"/>
        <w:ind w:firstLine="321"/>
        <w:jc w:val="center"/>
        <w:rPr>
          <w:rFonts w:ascii="宋体" w:hAnsi="宋体" w:cs="宋体"/>
          <w:b/>
          <w:sz w:val="32"/>
          <w:szCs w:val="32"/>
        </w:rPr>
      </w:pPr>
      <w:r w:rsidRPr="00FF7C99">
        <w:rPr>
          <w:rFonts w:ascii="宋体" w:hAnsi="宋体" w:cs="宋体" w:hint="eastAsia"/>
          <w:b/>
          <w:sz w:val="32"/>
          <w:szCs w:val="32"/>
        </w:rPr>
        <w:lastRenderedPageBreak/>
        <w:t>（十）投标产品近年</w:t>
      </w:r>
      <w:r w:rsidR="00985B04">
        <w:rPr>
          <w:rFonts w:ascii="宋体" w:hAnsi="宋体" w:cs="宋体" w:hint="eastAsia"/>
          <w:b/>
          <w:sz w:val="32"/>
          <w:szCs w:val="32"/>
        </w:rPr>
        <w:t>（</w:t>
      </w:r>
      <w:r w:rsidR="00985B04" w:rsidRPr="00985B04">
        <w:rPr>
          <w:rFonts w:ascii="宋体" w:hAnsi="宋体" w:cs="宋体" w:hint="eastAsia"/>
          <w:b/>
          <w:sz w:val="32"/>
          <w:szCs w:val="32"/>
        </w:rPr>
        <w:t>合同签订时间或部分供货期在202  年1月1日至投标截止日期间</w:t>
      </w:r>
      <w:r w:rsidR="00985B04">
        <w:rPr>
          <w:rFonts w:ascii="宋体" w:hAnsi="宋体" w:cs="宋体" w:hint="eastAsia"/>
          <w:b/>
          <w:sz w:val="32"/>
          <w:szCs w:val="32"/>
        </w:rPr>
        <w:t>）</w:t>
      </w:r>
      <w:r w:rsidRPr="00FF7C99">
        <w:rPr>
          <w:rFonts w:ascii="宋体" w:hAnsi="宋体" w:cs="宋体" w:hint="eastAsia"/>
          <w:b/>
          <w:sz w:val="32"/>
          <w:szCs w:val="32"/>
        </w:rPr>
        <w:t>的销售业绩一览表</w:t>
      </w:r>
    </w:p>
    <w:tbl>
      <w:tblP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75"/>
        <w:gridCol w:w="1419"/>
        <w:gridCol w:w="1701"/>
        <w:gridCol w:w="1107"/>
        <w:gridCol w:w="1559"/>
        <w:gridCol w:w="1276"/>
      </w:tblGrid>
      <w:tr w:rsidR="009F7205" w:rsidRPr="00FF7C99" w14:paraId="58D216CD" w14:textId="77777777" w:rsidTr="00F5702F">
        <w:tc>
          <w:tcPr>
            <w:tcW w:w="1242" w:type="dxa"/>
            <w:tcBorders>
              <w:top w:val="single" w:sz="4" w:space="0" w:color="000000"/>
              <w:left w:val="single" w:sz="4" w:space="0" w:color="000000"/>
              <w:bottom w:val="single" w:sz="4" w:space="0" w:color="000000"/>
              <w:right w:val="single" w:sz="4" w:space="0" w:color="000000"/>
            </w:tcBorders>
            <w:vAlign w:val="center"/>
          </w:tcPr>
          <w:p w14:paraId="057B8E28" w14:textId="77777777" w:rsidR="009F7205" w:rsidRPr="00FF7C99" w:rsidRDefault="009F7205" w:rsidP="00677F91">
            <w:pPr>
              <w:jc w:val="center"/>
              <w:rPr>
                <w:rFonts w:ascii="ˎ̥" w:hAnsi="ˎ̥" w:cs="宋体"/>
                <w:kern w:val="0"/>
                <w:szCs w:val="21"/>
              </w:rPr>
            </w:pPr>
            <w:r w:rsidRPr="00FF7C99">
              <w:rPr>
                <w:rFonts w:ascii="ˎ̥" w:hAnsi="ˎ̥" w:cs="宋体" w:hint="eastAsia"/>
                <w:bCs/>
                <w:kern w:val="0"/>
                <w:szCs w:val="21"/>
              </w:rPr>
              <w:t>业绩名称</w:t>
            </w:r>
          </w:p>
        </w:tc>
        <w:tc>
          <w:tcPr>
            <w:tcW w:w="1275" w:type="dxa"/>
            <w:tcBorders>
              <w:top w:val="single" w:sz="4" w:space="0" w:color="000000"/>
              <w:left w:val="single" w:sz="4" w:space="0" w:color="000000"/>
              <w:bottom w:val="single" w:sz="4" w:space="0" w:color="000000"/>
              <w:right w:val="single" w:sz="4" w:space="0" w:color="000000"/>
            </w:tcBorders>
            <w:vAlign w:val="center"/>
          </w:tcPr>
          <w:p w14:paraId="70093B91" w14:textId="2C876959" w:rsidR="009F7205" w:rsidRPr="00FF7C99" w:rsidRDefault="009F7205" w:rsidP="00677F91">
            <w:pPr>
              <w:jc w:val="center"/>
              <w:rPr>
                <w:rFonts w:ascii="ˎ̥" w:hAnsi="ˎ̥" w:cs="宋体"/>
                <w:kern w:val="0"/>
                <w:szCs w:val="21"/>
              </w:rPr>
            </w:pPr>
            <w:r w:rsidRPr="00FF7C99">
              <w:rPr>
                <w:rFonts w:ascii="ˎ̥" w:hAnsi="ˎ̥" w:cs="宋体" w:hint="eastAsia"/>
                <w:bCs/>
                <w:kern w:val="0"/>
                <w:szCs w:val="21"/>
              </w:rPr>
              <w:t>项目业主</w:t>
            </w:r>
          </w:p>
        </w:tc>
        <w:tc>
          <w:tcPr>
            <w:tcW w:w="1419" w:type="dxa"/>
            <w:tcBorders>
              <w:top w:val="single" w:sz="4" w:space="0" w:color="000000"/>
              <w:left w:val="single" w:sz="4" w:space="0" w:color="000000"/>
              <w:bottom w:val="single" w:sz="4" w:space="0" w:color="000000"/>
              <w:right w:val="single" w:sz="4" w:space="0" w:color="000000"/>
            </w:tcBorders>
            <w:vAlign w:val="center"/>
          </w:tcPr>
          <w:p w14:paraId="2D3F1BDE" w14:textId="77777777" w:rsidR="009F7205" w:rsidRPr="00FF7C99" w:rsidRDefault="009F7205" w:rsidP="00677F91">
            <w:pPr>
              <w:jc w:val="center"/>
              <w:rPr>
                <w:rFonts w:ascii="ˎ̥" w:hAnsi="ˎ̥" w:cs="宋体"/>
                <w:kern w:val="0"/>
                <w:szCs w:val="21"/>
              </w:rPr>
            </w:pPr>
            <w:r w:rsidRPr="00FF7C99">
              <w:rPr>
                <w:rFonts w:ascii="ˎ̥" w:hAnsi="ˎ̥" w:cs="宋体" w:hint="eastAsia"/>
                <w:kern w:val="0"/>
                <w:szCs w:val="21"/>
              </w:rPr>
              <w:t>货物数量</w:t>
            </w:r>
          </w:p>
        </w:tc>
        <w:tc>
          <w:tcPr>
            <w:tcW w:w="1701" w:type="dxa"/>
            <w:tcBorders>
              <w:top w:val="single" w:sz="4" w:space="0" w:color="000000"/>
              <w:left w:val="single" w:sz="4" w:space="0" w:color="000000"/>
              <w:bottom w:val="single" w:sz="4" w:space="0" w:color="000000"/>
              <w:right w:val="single" w:sz="4" w:space="0" w:color="000000"/>
            </w:tcBorders>
            <w:vAlign w:val="center"/>
          </w:tcPr>
          <w:p w14:paraId="691CE698" w14:textId="77777777" w:rsidR="009F7205" w:rsidRPr="00FF7C99" w:rsidRDefault="009F7205" w:rsidP="00677F91">
            <w:pPr>
              <w:jc w:val="center"/>
              <w:rPr>
                <w:rFonts w:ascii="ˎ̥" w:hAnsi="ˎ̥" w:cs="宋体"/>
                <w:kern w:val="0"/>
                <w:szCs w:val="21"/>
              </w:rPr>
            </w:pPr>
            <w:r w:rsidRPr="00FF7C99">
              <w:rPr>
                <w:rFonts w:ascii="ˎ̥" w:hAnsi="ˎ̥" w:cs="宋体" w:hint="eastAsia"/>
                <w:bCs/>
                <w:kern w:val="0"/>
                <w:szCs w:val="21"/>
              </w:rPr>
              <w:t>合同签订日期</w:t>
            </w:r>
          </w:p>
        </w:tc>
        <w:tc>
          <w:tcPr>
            <w:tcW w:w="1107" w:type="dxa"/>
            <w:tcBorders>
              <w:top w:val="single" w:sz="4" w:space="0" w:color="000000"/>
              <w:left w:val="single" w:sz="4" w:space="0" w:color="000000"/>
              <w:bottom w:val="single" w:sz="4" w:space="0" w:color="000000"/>
              <w:right w:val="single" w:sz="4" w:space="0" w:color="000000"/>
            </w:tcBorders>
            <w:vAlign w:val="center"/>
          </w:tcPr>
          <w:p w14:paraId="14C731FC" w14:textId="77777777" w:rsidR="009F7205" w:rsidRPr="00FF7C99" w:rsidRDefault="009F7205" w:rsidP="00677F91">
            <w:pPr>
              <w:ind w:firstLine="210"/>
              <w:jc w:val="center"/>
              <w:rPr>
                <w:rFonts w:ascii="ˎ̥" w:hAnsi="ˎ̥" w:cs="宋体"/>
                <w:bCs/>
                <w:kern w:val="0"/>
                <w:szCs w:val="21"/>
              </w:rPr>
            </w:pPr>
            <w:r w:rsidRPr="00FF7C99">
              <w:rPr>
                <w:rFonts w:ascii="宋体" w:hAnsi="宋体" w:cs="宋体" w:hint="eastAsia"/>
                <w:szCs w:val="21"/>
              </w:rPr>
              <w:t>合同价</w:t>
            </w:r>
          </w:p>
        </w:tc>
        <w:tc>
          <w:tcPr>
            <w:tcW w:w="1559" w:type="dxa"/>
            <w:tcBorders>
              <w:top w:val="single" w:sz="4" w:space="0" w:color="000000"/>
              <w:left w:val="single" w:sz="4" w:space="0" w:color="000000"/>
              <w:bottom w:val="single" w:sz="4" w:space="0" w:color="000000"/>
              <w:right w:val="single" w:sz="4" w:space="0" w:color="000000"/>
            </w:tcBorders>
            <w:vAlign w:val="center"/>
          </w:tcPr>
          <w:p w14:paraId="38D53F14" w14:textId="76D9CB22" w:rsidR="009F7205" w:rsidRPr="00FF7C99" w:rsidRDefault="00677F91" w:rsidP="00677F91">
            <w:pPr>
              <w:jc w:val="center"/>
              <w:rPr>
                <w:rFonts w:ascii="ˎ̥" w:hAnsi="ˎ̥" w:cs="宋体"/>
                <w:bCs/>
                <w:kern w:val="0"/>
                <w:szCs w:val="21"/>
              </w:rPr>
            </w:pPr>
            <w:r>
              <w:rPr>
                <w:rFonts w:ascii="ˎ̥" w:hAnsi="ˎ̥" w:cs="宋体" w:hint="eastAsia"/>
                <w:bCs/>
                <w:kern w:val="0"/>
                <w:szCs w:val="21"/>
              </w:rPr>
              <w:t>业主</w:t>
            </w:r>
            <w:r w:rsidR="009F7205" w:rsidRPr="00FF7C99">
              <w:rPr>
                <w:rFonts w:ascii="ˎ̥" w:hAnsi="ˎ̥" w:cs="宋体" w:hint="eastAsia"/>
                <w:bCs/>
                <w:kern w:val="0"/>
                <w:szCs w:val="21"/>
              </w:rPr>
              <w:t>单位联系方式</w:t>
            </w:r>
          </w:p>
        </w:tc>
        <w:tc>
          <w:tcPr>
            <w:tcW w:w="1276" w:type="dxa"/>
            <w:tcBorders>
              <w:top w:val="single" w:sz="4" w:space="0" w:color="000000"/>
              <w:left w:val="single" w:sz="4" w:space="0" w:color="000000"/>
              <w:bottom w:val="single" w:sz="4" w:space="0" w:color="000000"/>
              <w:right w:val="single" w:sz="4" w:space="0" w:color="000000"/>
            </w:tcBorders>
            <w:vAlign w:val="center"/>
          </w:tcPr>
          <w:p w14:paraId="67E1B463" w14:textId="77777777" w:rsidR="009F7205" w:rsidRPr="00FF7C99" w:rsidRDefault="009F7205" w:rsidP="00677F91">
            <w:pPr>
              <w:jc w:val="center"/>
              <w:rPr>
                <w:rFonts w:ascii="ˎ̥" w:hAnsi="ˎ̥" w:cs="宋体"/>
                <w:bCs/>
                <w:kern w:val="0"/>
                <w:szCs w:val="21"/>
              </w:rPr>
            </w:pPr>
            <w:r w:rsidRPr="00FF7C99">
              <w:rPr>
                <w:rFonts w:ascii="ˎ̥" w:hAnsi="ˎ̥" w:cs="宋体" w:hint="eastAsia"/>
                <w:bCs/>
                <w:kern w:val="0"/>
                <w:szCs w:val="21"/>
              </w:rPr>
              <w:t>备注</w:t>
            </w:r>
          </w:p>
        </w:tc>
      </w:tr>
      <w:tr w:rsidR="009F7205" w:rsidRPr="00FF7C99" w14:paraId="2E03D0C4" w14:textId="77777777" w:rsidTr="00F5702F">
        <w:tc>
          <w:tcPr>
            <w:tcW w:w="1242" w:type="dxa"/>
            <w:tcBorders>
              <w:top w:val="single" w:sz="4" w:space="0" w:color="000000"/>
              <w:left w:val="single" w:sz="4" w:space="0" w:color="000000"/>
              <w:bottom w:val="single" w:sz="4" w:space="0" w:color="000000"/>
              <w:right w:val="single" w:sz="4" w:space="0" w:color="000000"/>
            </w:tcBorders>
            <w:vAlign w:val="center"/>
          </w:tcPr>
          <w:p w14:paraId="0EC19257" w14:textId="77777777" w:rsidR="009F7205" w:rsidRPr="00FF7C99" w:rsidRDefault="009F7205" w:rsidP="00677F91">
            <w:pPr>
              <w:ind w:firstLine="210"/>
              <w:jc w:val="center"/>
              <w:rPr>
                <w:rFonts w:ascii="ˎ̥" w:hAnsi="ˎ̥" w:cs="宋体"/>
                <w:bCs/>
                <w:kern w:val="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317BB3E" w14:textId="77777777" w:rsidR="009F7205" w:rsidRPr="00FF7C99" w:rsidRDefault="009F7205" w:rsidP="00677F91">
            <w:pPr>
              <w:ind w:firstLine="210"/>
              <w:jc w:val="center"/>
              <w:rPr>
                <w:rFonts w:ascii="ˎ̥" w:hAnsi="ˎ̥" w:cs="宋体"/>
                <w:bCs/>
                <w:kern w:val="0"/>
                <w:szCs w:val="21"/>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307716BC" w14:textId="77777777" w:rsidR="009F7205" w:rsidRPr="00FF7C99" w:rsidRDefault="009F7205" w:rsidP="00677F91">
            <w:pPr>
              <w:ind w:firstLine="210"/>
              <w:jc w:val="center"/>
              <w:rPr>
                <w:rFonts w:ascii="ˎ̥" w:hAnsi="ˎ̥" w:cs="宋体"/>
                <w:bCs/>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3B002A3" w14:textId="77777777" w:rsidR="009F7205" w:rsidRPr="00FF7C99" w:rsidRDefault="009F7205" w:rsidP="00677F91">
            <w:pPr>
              <w:ind w:firstLine="210"/>
              <w:jc w:val="center"/>
              <w:rPr>
                <w:rFonts w:ascii="ˎ̥" w:hAnsi="ˎ̥" w:cs="宋体"/>
                <w:bCs/>
                <w:kern w:val="0"/>
                <w:szCs w:val="21"/>
              </w:rPr>
            </w:pPr>
          </w:p>
        </w:tc>
        <w:tc>
          <w:tcPr>
            <w:tcW w:w="1107" w:type="dxa"/>
            <w:tcBorders>
              <w:top w:val="single" w:sz="4" w:space="0" w:color="000000"/>
              <w:left w:val="single" w:sz="4" w:space="0" w:color="000000"/>
              <w:bottom w:val="single" w:sz="4" w:space="0" w:color="000000"/>
              <w:right w:val="single" w:sz="4" w:space="0" w:color="000000"/>
            </w:tcBorders>
          </w:tcPr>
          <w:p w14:paraId="726206F8" w14:textId="77777777" w:rsidR="009F7205" w:rsidRPr="00FF7C99" w:rsidRDefault="009F7205" w:rsidP="00677F91">
            <w:pPr>
              <w:ind w:firstLine="210"/>
              <w:jc w:val="center"/>
              <w:rPr>
                <w:rFonts w:ascii="ˎ̥" w:hAnsi="ˎ̥" w:cs="宋体"/>
                <w:bCs/>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14:paraId="35B25D8B" w14:textId="77777777" w:rsidR="009F7205" w:rsidRPr="00FF7C99" w:rsidRDefault="009F7205" w:rsidP="00677F91">
            <w:pPr>
              <w:ind w:firstLine="210"/>
              <w:jc w:val="center"/>
              <w:rPr>
                <w:rFonts w:ascii="ˎ̥" w:hAnsi="ˎ̥" w:cs="宋体"/>
                <w:bCs/>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14:paraId="16BB644E" w14:textId="77777777" w:rsidR="009F7205" w:rsidRPr="00FF7C99" w:rsidRDefault="009F7205" w:rsidP="00677F91">
            <w:pPr>
              <w:ind w:firstLine="210"/>
              <w:jc w:val="center"/>
              <w:rPr>
                <w:rFonts w:ascii="ˎ̥" w:hAnsi="ˎ̥" w:cs="宋体"/>
                <w:bCs/>
                <w:kern w:val="0"/>
                <w:szCs w:val="21"/>
              </w:rPr>
            </w:pPr>
          </w:p>
        </w:tc>
      </w:tr>
      <w:tr w:rsidR="009F7205" w:rsidRPr="00FF7C99" w14:paraId="499FC8EA" w14:textId="77777777" w:rsidTr="00F5702F">
        <w:tc>
          <w:tcPr>
            <w:tcW w:w="1242" w:type="dxa"/>
            <w:tcBorders>
              <w:top w:val="single" w:sz="4" w:space="0" w:color="000000"/>
              <w:left w:val="single" w:sz="4" w:space="0" w:color="000000"/>
              <w:bottom w:val="single" w:sz="4" w:space="0" w:color="000000"/>
              <w:right w:val="single" w:sz="4" w:space="0" w:color="000000"/>
            </w:tcBorders>
            <w:vAlign w:val="center"/>
          </w:tcPr>
          <w:p w14:paraId="636CAD2B" w14:textId="77777777" w:rsidR="009F7205" w:rsidRPr="00FF7C99" w:rsidRDefault="009F7205" w:rsidP="00677F91">
            <w:pPr>
              <w:ind w:firstLine="210"/>
              <w:jc w:val="center"/>
              <w:rPr>
                <w:rFonts w:ascii="ˎ̥" w:hAnsi="ˎ̥" w:cs="宋体"/>
                <w:bCs/>
                <w:kern w:val="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B3C2CC7" w14:textId="77777777" w:rsidR="009F7205" w:rsidRPr="00FF7C99" w:rsidRDefault="009F7205" w:rsidP="00677F91">
            <w:pPr>
              <w:ind w:firstLine="210"/>
              <w:jc w:val="center"/>
              <w:rPr>
                <w:rFonts w:ascii="ˎ̥" w:hAnsi="ˎ̥" w:cs="宋体"/>
                <w:bCs/>
                <w:kern w:val="0"/>
                <w:szCs w:val="21"/>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2E8EA62F" w14:textId="77777777" w:rsidR="009F7205" w:rsidRPr="00FF7C99" w:rsidRDefault="009F7205" w:rsidP="00677F91">
            <w:pPr>
              <w:ind w:firstLine="210"/>
              <w:jc w:val="center"/>
              <w:rPr>
                <w:rFonts w:ascii="ˎ̥" w:hAnsi="ˎ̥" w:cs="宋体"/>
                <w:bCs/>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18A3563" w14:textId="77777777" w:rsidR="009F7205" w:rsidRPr="00FF7C99" w:rsidRDefault="009F7205" w:rsidP="00677F91">
            <w:pPr>
              <w:ind w:firstLine="210"/>
              <w:jc w:val="center"/>
              <w:rPr>
                <w:rFonts w:ascii="ˎ̥" w:hAnsi="ˎ̥" w:cs="宋体"/>
                <w:bCs/>
                <w:kern w:val="0"/>
                <w:szCs w:val="21"/>
              </w:rPr>
            </w:pPr>
          </w:p>
        </w:tc>
        <w:tc>
          <w:tcPr>
            <w:tcW w:w="1107" w:type="dxa"/>
            <w:tcBorders>
              <w:top w:val="single" w:sz="4" w:space="0" w:color="000000"/>
              <w:left w:val="single" w:sz="4" w:space="0" w:color="000000"/>
              <w:bottom w:val="single" w:sz="4" w:space="0" w:color="000000"/>
              <w:right w:val="single" w:sz="4" w:space="0" w:color="000000"/>
            </w:tcBorders>
          </w:tcPr>
          <w:p w14:paraId="1E2EE86A" w14:textId="77777777" w:rsidR="009F7205" w:rsidRPr="00FF7C99" w:rsidRDefault="009F7205" w:rsidP="00677F91">
            <w:pPr>
              <w:ind w:firstLine="210"/>
              <w:jc w:val="center"/>
              <w:rPr>
                <w:rFonts w:ascii="ˎ̥" w:hAnsi="ˎ̥" w:cs="宋体"/>
                <w:bCs/>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14:paraId="0896EEFF" w14:textId="77777777" w:rsidR="009F7205" w:rsidRPr="00FF7C99" w:rsidRDefault="009F7205" w:rsidP="00677F91">
            <w:pPr>
              <w:ind w:firstLine="210"/>
              <w:jc w:val="center"/>
              <w:rPr>
                <w:rFonts w:ascii="ˎ̥" w:hAnsi="ˎ̥" w:cs="宋体"/>
                <w:bCs/>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14:paraId="215B60DD" w14:textId="77777777" w:rsidR="009F7205" w:rsidRPr="00FF7C99" w:rsidRDefault="009F7205" w:rsidP="00677F91">
            <w:pPr>
              <w:ind w:firstLine="210"/>
              <w:jc w:val="center"/>
              <w:rPr>
                <w:rFonts w:ascii="ˎ̥" w:hAnsi="ˎ̥" w:cs="宋体"/>
                <w:bCs/>
                <w:kern w:val="0"/>
                <w:szCs w:val="21"/>
              </w:rPr>
            </w:pPr>
          </w:p>
        </w:tc>
      </w:tr>
      <w:tr w:rsidR="009F7205" w:rsidRPr="00FF7C99" w14:paraId="4B6277AA" w14:textId="77777777" w:rsidTr="00F5702F">
        <w:tc>
          <w:tcPr>
            <w:tcW w:w="1242" w:type="dxa"/>
            <w:tcBorders>
              <w:top w:val="single" w:sz="4" w:space="0" w:color="000000"/>
              <w:left w:val="single" w:sz="4" w:space="0" w:color="000000"/>
              <w:bottom w:val="single" w:sz="4" w:space="0" w:color="000000"/>
              <w:right w:val="single" w:sz="4" w:space="0" w:color="000000"/>
            </w:tcBorders>
            <w:vAlign w:val="center"/>
          </w:tcPr>
          <w:p w14:paraId="11EB8F8E" w14:textId="77777777" w:rsidR="009F7205" w:rsidRPr="00FF7C99" w:rsidRDefault="009F7205" w:rsidP="00677F91">
            <w:pPr>
              <w:ind w:firstLine="210"/>
              <w:jc w:val="center"/>
              <w:rPr>
                <w:rFonts w:ascii="ˎ̥" w:hAnsi="ˎ̥" w:cs="宋体"/>
                <w:bCs/>
                <w:kern w:val="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4EEE632" w14:textId="77777777" w:rsidR="009F7205" w:rsidRPr="00FF7C99" w:rsidRDefault="009F7205" w:rsidP="00677F91">
            <w:pPr>
              <w:ind w:firstLine="210"/>
              <w:jc w:val="center"/>
              <w:rPr>
                <w:rFonts w:ascii="ˎ̥" w:hAnsi="ˎ̥" w:cs="宋体"/>
                <w:bCs/>
                <w:kern w:val="0"/>
                <w:szCs w:val="21"/>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2C01DB11" w14:textId="77777777" w:rsidR="009F7205" w:rsidRPr="00FF7C99" w:rsidRDefault="009F7205" w:rsidP="00677F91">
            <w:pPr>
              <w:ind w:firstLine="210"/>
              <w:jc w:val="center"/>
              <w:rPr>
                <w:rFonts w:ascii="ˎ̥" w:hAnsi="ˎ̥" w:cs="宋体"/>
                <w:bCs/>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E3DD8EA" w14:textId="77777777" w:rsidR="009F7205" w:rsidRPr="00FF7C99" w:rsidRDefault="009F7205" w:rsidP="00677F91">
            <w:pPr>
              <w:ind w:firstLine="210"/>
              <w:jc w:val="center"/>
              <w:rPr>
                <w:rFonts w:ascii="ˎ̥" w:hAnsi="ˎ̥" w:cs="宋体"/>
                <w:bCs/>
                <w:kern w:val="0"/>
                <w:szCs w:val="21"/>
              </w:rPr>
            </w:pPr>
          </w:p>
        </w:tc>
        <w:tc>
          <w:tcPr>
            <w:tcW w:w="1107" w:type="dxa"/>
            <w:tcBorders>
              <w:top w:val="single" w:sz="4" w:space="0" w:color="000000"/>
              <w:left w:val="single" w:sz="4" w:space="0" w:color="000000"/>
              <w:bottom w:val="single" w:sz="4" w:space="0" w:color="000000"/>
              <w:right w:val="single" w:sz="4" w:space="0" w:color="000000"/>
            </w:tcBorders>
          </w:tcPr>
          <w:p w14:paraId="05B77CA0" w14:textId="77777777" w:rsidR="009F7205" w:rsidRPr="00FF7C99" w:rsidRDefault="009F7205" w:rsidP="00677F91">
            <w:pPr>
              <w:ind w:firstLine="210"/>
              <w:jc w:val="center"/>
              <w:rPr>
                <w:rFonts w:ascii="ˎ̥" w:hAnsi="ˎ̥" w:cs="宋体"/>
                <w:bCs/>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14:paraId="6B34C403" w14:textId="77777777" w:rsidR="009F7205" w:rsidRPr="00FF7C99" w:rsidRDefault="009F7205" w:rsidP="00677F91">
            <w:pPr>
              <w:ind w:firstLine="210"/>
              <w:jc w:val="center"/>
              <w:rPr>
                <w:rFonts w:ascii="ˎ̥" w:hAnsi="ˎ̥" w:cs="宋体"/>
                <w:bCs/>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14:paraId="6250A8A4" w14:textId="77777777" w:rsidR="009F7205" w:rsidRPr="00FF7C99" w:rsidRDefault="009F7205" w:rsidP="00677F91">
            <w:pPr>
              <w:ind w:firstLine="210"/>
              <w:jc w:val="center"/>
              <w:rPr>
                <w:rFonts w:ascii="ˎ̥" w:hAnsi="ˎ̥" w:cs="宋体"/>
                <w:bCs/>
                <w:kern w:val="0"/>
                <w:szCs w:val="21"/>
              </w:rPr>
            </w:pPr>
          </w:p>
        </w:tc>
      </w:tr>
    </w:tbl>
    <w:p w14:paraId="1B9597AA" w14:textId="77777777" w:rsidR="009F7205" w:rsidRPr="00FF7C99" w:rsidRDefault="009F7205" w:rsidP="009F7205">
      <w:pPr>
        <w:spacing w:line="360" w:lineRule="auto"/>
        <w:ind w:firstLine="210"/>
        <w:jc w:val="left"/>
        <w:rPr>
          <w:rFonts w:ascii="ˎ̥" w:hAnsi="ˎ̥" w:cs="宋体"/>
          <w:kern w:val="0"/>
          <w:szCs w:val="21"/>
        </w:rPr>
      </w:pPr>
      <w:r w:rsidRPr="00FF7C99">
        <w:rPr>
          <w:rFonts w:ascii="ˎ̥" w:hAnsi="ˎ̥" w:cs="宋体" w:hint="eastAsia"/>
          <w:kern w:val="0"/>
          <w:szCs w:val="21"/>
        </w:rPr>
        <w:t>注：</w:t>
      </w:r>
      <w:r w:rsidRPr="00FF7C99">
        <w:rPr>
          <w:rFonts w:ascii="宋体" w:hAnsi="宋体" w:cs="宋体" w:hint="eastAsia"/>
        </w:rPr>
        <w:t>本表只需填写符合“招标公告”资格条件和“评标办法”业绩评审标准的业绩。</w:t>
      </w:r>
      <w:proofErr w:type="gramStart"/>
      <w:r w:rsidRPr="00FF7C99">
        <w:rPr>
          <w:rFonts w:ascii="ˎ̥" w:hAnsi="ˎ̥" w:cs="宋体" w:hint="eastAsia"/>
          <w:kern w:val="0"/>
          <w:szCs w:val="21"/>
        </w:rPr>
        <w:t>附业绩</w:t>
      </w:r>
      <w:proofErr w:type="gramEnd"/>
      <w:r w:rsidRPr="00FF7C99">
        <w:rPr>
          <w:rFonts w:ascii="ˎ̥" w:hAnsi="ˎ̥" w:cs="宋体" w:hint="eastAsia"/>
          <w:kern w:val="0"/>
          <w:szCs w:val="21"/>
        </w:rPr>
        <w:t>的销售合同。</w:t>
      </w:r>
    </w:p>
    <w:p w14:paraId="54E8259B" w14:textId="77777777" w:rsidR="009F7205" w:rsidRPr="00FF7C99" w:rsidRDefault="009F7205" w:rsidP="009F7205">
      <w:pPr>
        <w:spacing w:line="360" w:lineRule="auto"/>
        <w:ind w:firstLine="210"/>
        <w:jc w:val="left"/>
        <w:rPr>
          <w:rFonts w:ascii="ˎ̥" w:hAnsi="ˎ̥" w:cs="宋体"/>
          <w:kern w:val="0"/>
          <w:szCs w:val="21"/>
        </w:rPr>
      </w:pPr>
    </w:p>
    <w:p w14:paraId="68F784C5" w14:textId="77777777" w:rsidR="009F7205" w:rsidRPr="00FF7C99" w:rsidRDefault="009F7205" w:rsidP="009F7205">
      <w:pPr>
        <w:spacing w:line="360" w:lineRule="auto"/>
        <w:ind w:firstLine="321"/>
        <w:jc w:val="center"/>
        <w:rPr>
          <w:rFonts w:ascii="宋体" w:hAnsi="宋体" w:cs="宋体"/>
          <w:b/>
          <w:sz w:val="32"/>
          <w:szCs w:val="32"/>
        </w:rPr>
      </w:pPr>
    </w:p>
    <w:p w14:paraId="7AAD751F" w14:textId="77777777" w:rsidR="009F7205" w:rsidRPr="00FF7C99" w:rsidRDefault="009F7205" w:rsidP="009F7205">
      <w:pPr>
        <w:spacing w:line="360" w:lineRule="auto"/>
        <w:ind w:firstLine="321"/>
        <w:jc w:val="center"/>
        <w:rPr>
          <w:rFonts w:ascii="宋体" w:hAnsi="宋体" w:cs="宋体"/>
          <w:b/>
          <w:sz w:val="32"/>
          <w:szCs w:val="32"/>
        </w:rPr>
      </w:pPr>
    </w:p>
    <w:p w14:paraId="6B731441" w14:textId="77777777" w:rsidR="009F7205" w:rsidRPr="00FF7C99" w:rsidRDefault="009F7205" w:rsidP="009F7205">
      <w:pPr>
        <w:spacing w:line="360" w:lineRule="auto"/>
        <w:ind w:firstLine="321"/>
        <w:jc w:val="center"/>
        <w:rPr>
          <w:rFonts w:ascii="宋体" w:hAnsi="宋体" w:cs="宋体"/>
          <w:b/>
          <w:sz w:val="32"/>
          <w:szCs w:val="32"/>
        </w:rPr>
      </w:pPr>
    </w:p>
    <w:p w14:paraId="38DCF454" w14:textId="77777777" w:rsidR="009F7205" w:rsidRPr="00FF7C99" w:rsidRDefault="009F7205" w:rsidP="009F7205">
      <w:pPr>
        <w:spacing w:line="360" w:lineRule="auto"/>
        <w:ind w:firstLine="321"/>
        <w:jc w:val="center"/>
        <w:rPr>
          <w:rFonts w:ascii="宋体" w:hAnsi="宋体" w:cs="宋体"/>
          <w:b/>
          <w:sz w:val="32"/>
          <w:szCs w:val="32"/>
        </w:rPr>
      </w:pPr>
    </w:p>
    <w:p w14:paraId="0F9617F4" w14:textId="77777777" w:rsidR="009F7205" w:rsidRPr="00FF7C99" w:rsidRDefault="009F7205" w:rsidP="009F7205">
      <w:pPr>
        <w:spacing w:line="360" w:lineRule="auto"/>
        <w:ind w:firstLine="321"/>
        <w:jc w:val="center"/>
        <w:rPr>
          <w:rFonts w:ascii="宋体" w:hAnsi="宋体" w:cs="宋体"/>
          <w:b/>
          <w:sz w:val="32"/>
          <w:szCs w:val="32"/>
        </w:rPr>
      </w:pPr>
    </w:p>
    <w:p w14:paraId="0C21B287" w14:textId="77777777" w:rsidR="009F7205" w:rsidRPr="00FF7C99" w:rsidRDefault="009F7205" w:rsidP="009F7205">
      <w:pPr>
        <w:spacing w:line="360" w:lineRule="auto"/>
        <w:ind w:firstLine="321"/>
        <w:jc w:val="center"/>
        <w:rPr>
          <w:rFonts w:ascii="宋体" w:hAnsi="宋体" w:cs="宋体"/>
          <w:b/>
          <w:sz w:val="32"/>
          <w:szCs w:val="32"/>
        </w:rPr>
      </w:pPr>
    </w:p>
    <w:p w14:paraId="03CA9214" w14:textId="77777777" w:rsidR="009F7205" w:rsidRPr="00FF7C99" w:rsidRDefault="009F7205" w:rsidP="009F7205">
      <w:pPr>
        <w:spacing w:line="360" w:lineRule="auto"/>
        <w:ind w:firstLine="321"/>
        <w:jc w:val="center"/>
        <w:rPr>
          <w:rFonts w:ascii="宋体" w:hAnsi="宋体" w:cs="宋体"/>
          <w:b/>
          <w:sz w:val="32"/>
          <w:szCs w:val="32"/>
        </w:rPr>
      </w:pPr>
    </w:p>
    <w:p w14:paraId="0D52C31D" w14:textId="77777777" w:rsidR="009F7205" w:rsidRPr="00FF7C99" w:rsidRDefault="009F7205" w:rsidP="009F7205">
      <w:pPr>
        <w:spacing w:line="360" w:lineRule="auto"/>
        <w:ind w:firstLine="321"/>
        <w:jc w:val="center"/>
        <w:rPr>
          <w:rFonts w:ascii="宋体" w:hAnsi="宋体" w:cs="宋体"/>
          <w:b/>
          <w:sz w:val="32"/>
          <w:szCs w:val="32"/>
        </w:rPr>
      </w:pPr>
    </w:p>
    <w:p w14:paraId="3B13EBB4" w14:textId="77777777" w:rsidR="009F7205" w:rsidRPr="00FF7C99" w:rsidRDefault="009F7205" w:rsidP="009F7205">
      <w:pPr>
        <w:spacing w:line="360" w:lineRule="auto"/>
        <w:ind w:firstLine="321"/>
        <w:jc w:val="center"/>
        <w:rPr>
          <w:rFonts w:ascii="宋体" w:hAnsi="宋体" w:cs="宋体"/>
          <w:b/>
          <w:sz w:val="32"/>
          <w:szCs w:val="32"/>
        </w:rPr>
      </w:pPr>
    </w:p>
    <w:p w14:paraId="06462CC4" w14:textId="77777777" w:rsidR="009F7205" w:rsidRPr="00FF7C99" w:rsidRDefault="009F7205" w:rsidP="009F7205">
      <w:pPr>
        <w:spacing w:line="360" w:lineRule="auto"/>
        <w:ind w:firstLine="321"/>
        <w:jc w:val="center"/>
        <w:rPr>
          <w:rFonts w:ascii="宋体" w:hAnsi="宋体" w:cs="宋体"/>
          <w:b/>
          <w:sz w:val="32"/>
          <w:szCs w:val="32"/>
        </w:rPr>
      </w:pPr>
    </w:p>
    <w:p w14:paraId="4D2FFC8C" w14:textId="77777777" w:rsidR="009F7205" w:rsidRPr="00FF7C99" w:rsidRDefault="009F7205" w:rsidP="009F7205">
      <w:pPr>
        <w:spacing w:line="360" w:lineRule="auto"/>
        <w:ind w:firstLine="321"/>
        <w:jc w:val="center"/>
        <w:rPr>
          <w:rFonts w:ascii="宋体" w:hAnsi="宋体" w:cs="宋体"/>
          <w:b/>
          <w:sz w:val="32"/>
          <w:szCs w:val="32"/>
        </w:rPr>
      </w:pPr>
    </w:p>
    <w:p w14:paraId="44F85A2E" w14:textId="77777777" w:rsidR="009F7205" w:rsidRPr="00FF7C99" w:rsidRDefault="009F7205" w:rsidP="009F7205">
      <w:pPr>
        <w:spacing w:line="360" w:lineRule="auto"/>
        <w:ind w:firstLine="321"/>
        <w:jc w:val="center"/>
        <w:rPr>
          <w:rFonts w:ascii="宋体" w:hAnsi="宋体" w:cs="宋体"/>
          <w:b/>
          <w:sz w:val="32"/>
          <w:szCs w:val="32"/>
        </w:rPr>
      </w:pPr>
    </w:p>
    <w:p w14:paraId="06A86FF4" w14:textId="77777777" w:rsidR="009F7205" w:rsidRPr="00FF7C99" w:rsidRDefault="009F7205" w:rsidP="009F7205">
      <w:pPr>
        <w:spacing w:line="360" w:lineRule="auto"/>
        <w:ind w:firstLine="321"/>
        <w:jc w:val="center"/>
        <w:rPr>
          <w:rFonts w:ascii="宋体" w:hAnsi="宋体" w:cs="宋体"/>
          <w:b/>
          <w:sz w:val="32"/>
          <w:szCs w:val="32"/>
        </w:rPr>
      </w:pPr>
    </w:p>
    <w:p w14:paraId="06DBA3EF" w14:textId="77777777" w:rsidR="009F7205" w:rsidRPr="00FF7C99" w:rsidRDefault="009F7205" w:rsidP="009F7205">
      <w:pPr>
        <w:spacing w:line="360" w:lineRule="auto"/>
        <w:ind w:firstLine="321"/>
        <w:jc w:val="center"/>
        <w:rPr>
          <w:rFonts w:ascii="宋体" w:hAnsi="宋体" w:cs="宋体"/>
          <w:b/>
          <w:sz w:val="32"/>
          <w:szCs w:val="32"/>
        </w:rPr>
      </w:pPr>
    </w:p>
    <w:p w14:paraId="332CB575" w14:textId="77777777" w:rsidR="009F7205" w:rsidRPr="00FF7C99" w:rsidRDefault="009F7205" w:rsidP="009F7205">
      <w:pPr>
        <w:spacing w:line="360" w:lineRule="auto"/>
        <w:ind w:firstLine="321"/>
        <w:jc w:val="center"/>
        <w:rPr>
          <w:rFonts w:ascii="宋体" w:hAnsi="宋体" w:cs="宋体"/>
          <w:b/>
          <w:sz w:val="32"/>
          <w:szCs w:val="32"/>
        </w:rPr>
      </w:pPr>
    </w:p>
    <w:p w14:paraId="553A14BB" w14:textId="77777777" w:rsidR="009F7205" w:rsidRPr="00FF7C99" w:rsidRDefault="009F7205" w:rsidP="009F7205">
      <w:pPr>
        <w:spacing w:line="360" w:lineRule="auto"/>
        <w:ind w:firstLine="321"/>
        <w:jc w:val="center"/>
        <w:rPr>
          <w:rFonts w:ascii="宋体" w:hAnsi="宋体" w:cs="宋体"/>
          <w:b/>
          <w:sz w:val="32"/>
          <w:szCs w:val="32"/>
        </w:rPr>
      </w:pPr>
    </w:p>
    <w:p w14:paraId="2A5394C8" w14:textId="77777777" w:rsidR="009F7205" w:rsidRPr="00FF7C99" w:rsidRDefault="009F7205" w:rsidP="009F7205">
      <w:pPr>
        <w:spacing w:line="360" w:lineRule="auto"/>
        <w:ind w:firstLine="321"/>
        <w:jc w:val="center"/>
        <w:rPr>
          <w:rFonts w:ascii="宋体" w:hAnsi="宋体" w:cs="宋体"/>
          <w:b/>
          <w:sz w:val="32"/>
          <w:szCs w:val="32"/>
        </w:rPr>
        <w:sectPr w:rsidR="009F7205" w:rsidRPr="00FF7C99">
          <w:pgSz w:w="11907" w:h="16840"/>
          <w:pgMar w:top="1191" w:right="1191" w:bottom="1191" w:left="1191" w:header="567" w:footer="720" w:gutter="227"/>
          <w:pgNumType w:fmt="numberInDash"/>
          <w:cols w:space="720"/>
        </w:sectPr>
      </w:pPr>
    </w:p>
    <w:p w14:paraId="303A31DC" w14:textId="43979C4A" w:rsidR="009F7205" w:rsidRPr="00FF7C99" w:rsidRDefault="009F7205" w:rsidP="009F7205">
      <w:pPr>
        <w:spacing w:line="360" w:lineRule="auto"/>
        <w:ind w:firstLine="321"/>
        <w:jc w:val="center"/>
        <w:rPr>
          <w:rFonts w:ascii="宋体" w:hAnsi="宋体" w:cs="宋体"/>
          <w:b/>
          <w:sz w:val="32"/>
          <w:szCs w:val="32"/>
        </w:rPr>
      </w:pPr>
    </w:p>
    <w:p w14:paraId="7B20DD8F" w14:textId="2E0E56B8" w:rsidR="009F7205" w:rsidRPr="00FF7C99" w:rsidRDefault="009F7205" w:rsidP="009F7205">
      <w:pPr>
        <w:spacing w:line="360" w:lineRule="auto"/>
        <w:ind w:firstLine="321"/>
        <w:jc w:val="center"/>
        <w:rPr>
          <w:rFonts w:ascii="宋体" w:hAnsi="宋体" w:cs="宋体"/>
          <w:b/>
          <w:sz w:val="32"/>
          <w:szCs w:val="32"/>
        </w:rPr>
      </w:pPr>
      <w:r w:rsidRPr="00FF7C99">
        <w:rPr>
          <w:rFonts w:ascii="宋体" w:hAnsi="宋体" w:cs="宋体" w:hint="eastAsia"/>
          <w:b/>
          <w:sz w:val="32"/>
          <w:szCs w:val="32"/>
        </w:rPr>
        <w:t>（十一）投标人提供的实质性响应招标文件资料一览表</w:t>
      </w:r>
    </w:p>
    <w:p w14:paraId="36E0B701" w14:textId="77777777" w:rsidR="009F7205" w:rsidRPr="00FF7C99" w:rsidRDefault="009F7205" w:rsidP="009F7205">
      <w:pPr>
        <w:pStyle w:val="201"/>
        <w:adjustRightInd w:val="0"/>
        <w:snapToGrid w:val="0"/>
        <w:ind w:firstLine="200"/>
        <w:jc w:val="center"/>
        <w:rPr>
          <w:b/>
          <w:sz w:val="10"/>
          <w:szCs w:val="1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330"/>
        <w:gridCol w:w="1476"/>
        <w:gridCol w:w="1807"/>
      </w:tblGrid>
      <w:tr w:rsidR="009F7205" w:rsidRPr="00FF7C99" w14:paraId="0B3C79AB" w14:textId="77777777" w:rsidTr="00F5702F">
        <w:trPr>
          <w:trHeight w:val="683"/>
        </w:trPr>
        <w:tc>
          <w:tcPr>
            <w:tcW w:w="1242" w:type="dxa"/>
            <w:tcBorders>
              <w:top w:val="single" w:sz="4" w:space="0" w:color="auto"/>
              <w:left w:val="single" w:sz="4" w:space="0" w:color="auto"/>
              <w:bottom w:val="single" w:sz="4" w:space="0" w:color="auto"/>
              <w:right w:val="single" w:sz="4" w:space="0" w:color="auto"/>
            </w:tcBorders>
            <w:vAlign w:val="center"/>
          </w:tcPr>
          <w:p w14:paraId="65D9652C" w14:textId="77777777" w:rsidR="009F7205" w:rsidRPr="00FF7C99" w:rsidRDefault="009F7205" w:rsidP="00F5702F">
            <w:pPr>
              <w:pStyle w:val="201"/>
              <w:adjustRightInd w:val="0"/>
              <w:snapToGrid w:val="0"/>
              <w:jc w:val="center"/>
              <w:rPr>
                <w:rFonts w:ascii="宋体" w:hAnsi="宋体"/>
                <w:sz w:val="22"/>
              </w:rPr>
            </w:pPr>
            <w:r w:rsidRPr="00FF7C99">
              <w:rPr>
                <w:rFonts w:ascii="宋体" w:hAnsi="宋体" w:hint="eastAsia"/>
                <w:sz w:val="22"/>
              </w:rPr>
              <w:t>序号</w:t>
            </w:r>
          </w:p>
        </w:tc>
        <w:tc>
          <w:tcPr>
            <w:tcW w:w="5330" w:type="dxa"/>
            <w:tcBorders>
              <w:top w:val="single" w:sz="4" w:space="0" w:color="auto"/>
              <w:left w:val="single" w:sz="4" w:space="0" w:color="auto"/>
              <w:bottom w:val="single" w:sz="4" w:space="0" w:color="auto"/>
              <w:right w:val="single" w:sz="4" w:space="0" w:color="auto"/>
            </w:tcBorders>
            <w:vAlign w:val="center"/>
          </w:tcPr>
          <w:p w14:paraId="600B3195" w14:textId="77777777" w:rsidR="009F7205" w:rsidRPr="00FF7C99" w:rsidRDefault="009F7205" w:rsidP="00F5702F">
            <w:pPr>
              <w:pStyle w:val="201"/>
              <w:adjustRightInd w:val="0"/>
              <w:snapToGrid w:val="0"/>
              <w:ind w:firstLine="560"/>
              <w:jc w:val="center"/>
              <w:rPr>
                <w:rFonts w:ascii="宋体" w:hAnsi="宋体"/>
                <w:sz w:val="22"/>
              </w:rPr>
            </w:pPr>
            <w:r w:rsidRPr="00FF7C99">
              <w:rPr>
                <w:rFonts w:ascii="宋体" w:hAnsi="宋体" w:hint="eastAsia"/>
                <w:sz w:val="22"/>
              </w:rPr>
              <w:t>资料名称</w:t>
            </w:r>
          </w:p>
        </w:tc>
        <w:tc>
          <w:tcPr>
            <w:tcW w:w="1476" w:type="dxa"/>
            <w:tcBorders>
              <w:top w:val="single" w:sz="4" w:space="0" w:color="auto"/>
              <w:left w:val="single" w:sz="4" w:space="0" w:color="auto"/>
              <w:bottom w:val="single" w:sz="4" w:space="0" w:color="auto"/>
              <w:right w:val="single" w:sz="4" w:space="0" w:color="auto"/>
            </w:tcBorders>
            <w:vAlign w:val="center"/>
          </w:tcPr>
          <w:p w14:paraId="287A10D9" w14:textId="77777777" w:rsidR="009F7205" w:rsidRPr="00FF7C99" w:rsidRDefault="009F7205" w:rsidP="00F5702F">
            <w:pPr>
              <w:pStyle w:val="201"/>
              <w:adjustRightInd w:val="0"/>
              <w:snapToGrid w:val="0"/>
              <w:jc w:val="center"/>
              <w:rPr>
                <w:rFonts w:ascii="宋体" w:hAnsi="宋体"/>
                <w:sz w:val="22"/>
              </w:rPr>
            </w:pPr>
            <w:r w:rsidRPr="00FF7C99">
              <w:rPr>
                <w:rFonts w:ascii="宋体" w:hAnsi="宋体" w:hint="eastAsia"/>
                <w:sz w:val="22"/>
              </w:rPr>
              <w:t>共</w:t>
            </w:r>
            <w:r w:rsidRPr="00FF7C99">
              <w:rPr>
                <w:rFonts w:ascii="宋体" w:hAnsi="宋体"/>
                <w:sz w:val="22"/>
              </w:rPr>
              <w:t xml:space="preserve"> </w:t>
            </w:r>
            <w:r w:rsidRPr="00FF7C99">
              <w:rPr>
                <w:rFonts w:ascii="宋体" w:hAnsi="宋体" w:hint="eastAsia"/>
                <w:sz w:val="22"/>
              </w:rPr>
              <w:t>页</w:t>
            </w:r>
          </w:p>
        </w:tc>
        <w:tc>
          <w:tcPr>
            <w:tcW w:w="1807" w:type="dxa"/>
            <w:tcBorders>
              <w:top w:val="single" w:sz="4" w:space="0" w:color="auto"/>
              <w:left w:val="single" w:sz="4" w:space="0" w:color="auto"/>
              <w:bottom w:val="single" w:sz="4" w:space="0" w:color="auto"/>
              <w:right w:val="single" w:sz="4" w:space="0" w:color="auto"/>
            </w:tcBorders>
            <w:vAlign w:val="center"/>
          </w:tcPr>
          <w:p w14:paraId="6DE52800" w14:textId="77777777" w:rsidR="009F7205" w:rsidRPr="00FF7C99" w:rsidRDefault="009F7205" w:rsidP="00F5702F">
            <w:pPr>
              <w:pStyle w:val="201"/>
              <w:adjustRightInd w:val="0"/>
              <w:snapToGrid w:val="0"/>
              <w:jc w:val="center"/>
              <w:rPr>
                <w:rFonts w:ascii="宋体" w:hAnsi="宋体"/>
                <w:sz w:val="22"/>
              </w:rPr>
            </w:pPr>
            <w:r w:rsidRPr="00FF7C99">
              <w:rPr>
                <w:rFonts w:ascii="宋体" w:hAnsi="宋体" w:hint="eastAsia"/>
                <w:sz w:val="22"/>
              </w:rPr>
              <w:t>备</w:t>
            </w:r>
            <w:r w:rsidRPr="00FF7C99">
              <w:rPr>
                <w:rFonts w:ascii="宋体" w:hAnsi="宋体"/>
                <w:sz w:val="22"/>
              </w:rPr>
              <w:t xml:space="preserve">  </w:t>
            </w:r>
            <w:r w:rsidRPr="00FF7C99">
              <w:rPr>
                <w:rFonts w:ascii="宋体" w:hAnsi="宋体" w:hint="eastAsia"/>
                <w:sz w:val="22"/>
              </w:rPr>
              <w:t>注</w:t>
            </w:r>
          </w:p>
        </w:tc>
      </w:tr>
      <w:tr w:rsidR="009F7205" w:rsidRPr="00FF7C99" w14:paraId="28E660D1" w14:textId="77777777" w:rsidTr="00F5702F">
        <w:trPr>
          <w:trHeight w:val="683"/>
        </w:trPr>
        <w:tc>
          <w:tcPr>
            <w:tcW w:w="1242" w:type="dxa"/>
            <w:tcBorders>
              <w:top w:val="single" w:sz="4" w:space="0" w:color="auto"/>
              <w:left w:val="single" w:sz="4" w:space="0" w:color="auto"/>
              <w:bottom w:val="single" w:sz="4" w:space="0" w:color="auto"/>
              <w:right w:val="single" w:sz="4" w:space="0" w:color="auto"/>
            </w:tcBorders>
            <w:vAlign w:val="center"/>
          </w:tcPr>
          <w:p w14:paraId="2A145DBA" w14:textId="77777777" w:rsidR="009F7205" w:rsidRPr="00FF7C99" w:rsidRDefault="009F7205" w:rsidP="00F5702F">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14:paraId="6A5C82C8" w14:textId="77777777" w:rsidR="009F7205" w:rsidRPr="00FF7C99" w:rsidRDefault="009F7205" w:rsidP="00F5702F">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14:paraId="7A12272B" w14:textId="77777777" w:rsidR="009F7205" w:rsidRPr="00FF7C99" w:rsidRDefault="009F7205" w:rsidP="00F5702F">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14:paraId="257587C5" w14:textId="77777777" w:rsidR="009F7205" w:rsidRPr="00FF7C99" w:rsidRDefault="009F7205" w:rsidP="00F5702F">
            <w:pPr>
              <w:pStyle w:val="201"/>
              <w:adjustRightInd w:val="0"/>
              <w:snapToGrid w:val="0"/>
              <w:ind w:firstLine="560"/>
              <w:jc w:val="center"/>
              <w:rPr>
                <w:rFonts w:ascii="宋体" w:hAnsi="宋体"/>
                <w:sz w:val="22"/>
              </w:rPr>
            </w:pPr>
          </w:p>
        </w:tc>
      </w:tr>
      <w:tr w:rsidR="009F7205" w:rsidRPr="00FF7C99" w14:paraId="785F6342" w14:textId="77777777" w:rsidTr="00F5702F">
        <w:trPr>
          <w:trHeight w:val="683"/>
        </w:trPr>
        <w:tc>
          <w:tcPr>
            <w:tcW w:w="1242" w:type="dxa"/>
            <w:tcBorders>
              <w:top w:val="single" w:sz="4" w:space="0" w:color="auto"/>
              <w:left w:val="single" w:sz="4" w:space="0" w:color="auto"/>
              <w:bottom w:val="single" w:sz="4" w:space="0" w:color="auto"/>
              <w:right w:val="single" w:sz="4" w:space="0" w:color="auto"/>
            </w:tcBorders>
            <w:vAlign w:val="center"/>
          </w:tcPr>
          <w:p w14:paraId="291CFA02" w14:textId="77777777" w:rsidR="009F7205" w:rsidRPr="00FF7C99" w:rsidRDefault="009F7205" w:rsidP="00F5702F">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14:paraId="57AFEE86" w14:textId="77777777" w:rsidR="009F7205" w:rsidRPr="00FF7C99" w:rsidRDefault="009F7205" w:rsidP="00F5702F">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14:paraId="135E75AE" w14:textId="77777777" w:rsidR="009F7205" w:rsidRPr="00FF7C99" w:rsidRDefault="009F7205" w:rsidP="00F5702F">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14:paraId="29D55660" w14:textId="77777777" w:rsidR="009F7205" w:rsidRPr="00FF7C99" w:rsidRDefault="009F7205" w:rsidP="00F5702F">
            <w:pPr>
              <w:pStyle w:val="201"/>
              <w:adjustRightInd w:val="0"/>
              <w:snapToGrid w:val="0"/>
              <w:ind w:firstLine="560"/>
              <w:jc w:val="center"/>
              <w:rPr>
                <w:rFonts w:ascii="宋体" w:hAnsi="宋体"/>
                <w:sz w:val="22"/>
              </w:rPr>
            </w:pPr>
          </w:p>
        </w:tc>
      </w:tr>
      <w:tr w:rsidR="009F7205" w:rsidRPr="00FF7C99" w14:paraId="37CBE0CD" w14:textId="77777777" w:rsidTr="00F5702F">
        <w:trPr>
          <w:trHeight w:val="683"/>
        </w:trPr>
        <w:tc>
          <w:tcPr>
            <w:tcW w:w="1242" w:type="dxa"/>
            <w:tcBorders>
              <w:top w:val="single" w:sz="4" w:space="0" w:color="auto"/>
              <w:left w:val="single" w:sz="4" w:space="0" w:color="auto"/>
              <w:bottom w:val="single" w:sz="4" w:space="0" w:color="auto"/>
              <w:right w:val="single" w:sz="4" w:space="0" w:color="auto"/>
            </w:tcBorders>
            <w:vAlign w:val="center"/>
          </w:tcPr>
          <w:p w14:paraId="7E6FD8A1" w14:textId="77777777" w:rsidR="009F7205" w:rsidRPr="00FF7C99" w:rsidRDefault="009F7205" w:rsidP="00F5702F">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14:paraId="23D689DB" w14:textId="77777777" w:rsidR="009F7205" w:rsidRPr="00FF7C99" w:rsidRDefault="009F7205" w:rsidP="00F5702F">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14:paraId="787369A7" w14:textId="77777777" w:rsidR="009F7205" w:rsidRPr="00FF7C99" w:rsidRDefault="009F7205" w:rsidP="00F5702F">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14:paraId="7EA9165D" w14:textId="77777777" w:rsidR="009F7205" w:rsidRPr="00FF7C99" w:rsidRDefault="009F7205" w:rsidP="00F5702F">
            <w:pPr>
              <w:pStyle w:val="201"/>
              <w:adjustRightInd w:val="0"/>
              <w:snapToGrid w:val="0"/>
              <w:ind w:firstLine="560"/>
              <w:jc w:val="center"/>
              <w:rPr>
                <w:rFonts w:ascii="宋体" w:hAnsi="宋体"/>
                <w:sz w:val="22"/>
              </w:rPr>
            </w:pPr>
          </w:p>
        </w:tc>
      </w:tr>
      <w:tr w:rsidR="009F7205" w:rsidRPr="00FF7C99" w14:paraId="0735EC11" w14:textId="77777777" w:rsidTr="00F5702F">
        <w:trPr>
          <w:trHeight w:val="683"/>
        </w:trPr>
        <w:tc>
          <w:tcPr>
            <w:tcW w:w="1242" w:type="dxa"/>
            <w:tcBorders>
              <w:top w:val="single" w:sz="4" w:space="0" w:color="auto"/>
              <w:left w:val="single" w:sz="4" w:space="0" w:color="auto"/>
              <w:bottom w:val="single" w:sz="4" w:space="0" w:color="auto"/>
              <w:right w:val="single" w:sz="4" w:space="0" w:color="auto"/>
            </w:tcBorders>
            <w:vAlign w:val="center"/>
          </w:tcPr>
          <w:p w14:paraId="237BEB6C" w14:textId="77777777" w:rsidR="009F7205" w:rsidRPr="00FF7C99" w:rsidRDefault="009F7205" w:rsidP="00F5702F">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14:paraId="640344A1" w14:textId="77777777" w:rsidR="009F7205" w:rsidRPr="00FF7C99" w:rsidRDefault="009F7205" w:rsidP="00F5702F">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14:paraId="6C6CCFBE" w14:textId="77777777" w:rsidR="009F7205" w:rsidRPr="00FF7C99" w:rsidRDefault="009F7205" w:rsidP="00F5702F">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14:paraId="256AA483" w14:textId="77777777" w:rsidR="009F7205" w:rsidRPr="00FF7C99" w:rsidRDefault="009F7205" w:rsidP="00F5702F">
            <w:pPr>
              <w:pStyle w:val="201"/>
              <w:adjustRightInd w:val="0"/>
              <w:snapToGrid w:val="0"/>
              <w:ind w:firstLine="560"/>
              <w:jc w:val="center"/>
              <w:rPr>
                <w:rFonts w:ascii="宋体" w:hAnsi="宋体"/>
                <w:sz w:val="22"/>
              </w:rPr>
            </w:pPr>
          </w:p>
        </w:tc>
      </w:tr>
      <w:tr w:rsidR="009F7205" w:rsidRPr="00FF7C99" w14:paraId="2BF5AA01" w14:textId="77777777" w:rsidTr="00F5702F">
        <w:trPr>
          <w:trHeight w:val="683"/>
        </w:trPr>
        <w:tc>
          <w:tcPr>
            <w:tcW w:w="1242" w:type="dxa"/>
            <w:tcBorders>
              <w:top w:val="single" w:sz="4" w:space="0" w:color="auto"/>
              <w:left w:val="single" w:sz="4" w:space="0" w:color="auto"/>
              <w:bottom w:val="single" w:sz="4" w:space="0" w:color="auto"/>
              <w:right w:val="single" w:sz="4" w:space="0" w:color="auto"/>
            </w:tcBorders>
            <w:vAlign w:val="center"/>
          </w:tcPr>
          <w:p w14:paraId="3AADFDAD" w14:textId="77777777" w:rsidR="009F7205" w:rsidRPr="00FF7C99" w:rsidRDefault="009F7205" w:rsidP="00F5702F">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14:paraId="3FE9A3D9" w14:textId="77777777" w:rsidR="009F7205" w:rsidRPr="00FF7C99" w:rsidRDefault="009F7205" w:rsidP="00F5702F">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14:paraId="013F990C" w14:textId="77777777" w:rsidR="009F7205" w:rsidRPr="00FF7C99" w:rsidRDefault="009F7205" w:rsidP="00F5702F">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14:paraId="7FDF1355" w14:textId="77777777" w:rsidR="009F7205" w:rsidRPr="00FF7C99" w:rsidRDefault="009F7205" w:rsidP="00F5702F">
            <w:pPr>
              <w:pStyle w:val="201"/>
              <w:adjustRightInd w:val="0"/>
              <w:snapToGrid w:val="0"/>
              <w:ind w:firstLine="560"/>
              <w:jc w:val="center"/>
              <w:rPr>
                <w:rFonts w:ascii="宋体" w:hAnsi="宋体"/>
                <w:sz w:val="22"/>
              </w:rPr>
            </w:pPr>
          </w:p>
        </w:tc>
      </w:tr>
      <w:tr w:rsidR="009F7205" w:rsidRPr="00FF7C99" w14:paraId="23DA7CE2" w14:textId="77777777" w:rsidTr="00F5702F">
        <w:trPr>
          <w:trHeight w:val="683"/>
        </w:trPr>
        <w:tc>
          <w:tcPr>
            <w:tcW w:w="1242" w:type="dxa"/>
            <w:tcBorders>
              <w:top w:val="single" w:sz="4" w:space="0" w:color="auto"/>
              <w:left w:val="single" w:sz="4" w:space="0" w:color="auto"/>
              <w:bottom w:val="single" w:sz="4" w:space="0" w:color="auto"/>
              <w:right w:val="single" w:sz="4" w:space="0" w:color="auto"/>
            </w:tcBorders>
            <w:vAlign w:val="center"/>
          </w:tcPr>
          <w:p w14:paraId="0A87ACA0" w14:textId="77777777" w:rsidR="009F7205" w:rsidRPr="00FF7C99" w:rsidRDefault="009F7205" w:rsidP="00F5702F">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14:paraId="11F63BD0" w14:textId="77777777" w:rsidR="009F7205" w:rsidRPr="00FF7C99" w:rsidRDefault="009F7205" w:rsidP="00F5702F">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14:paraId="2E614B31" w14:textId="77777777" w:rsidR="009F7205" w:rsidRPr="00FF7C99" w:rsidRDefault="009F7205" w:rsidP="00F5702F">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14:paraId="658E6C38" w14:textId="77777777" w:rsidR="009F7205" w:rsidRPr="00FF7C99" w:rsidRDefault="009F7205" w:rsidP="00F5702F">
            <w:pPr>
              <w:pStyle w:val="201"/>
              <w:adjustRightInd w:val="0"/>
              <w:snapToGrid w:val="0"/>
              <w:ind w:firstLine="560"/>
              <w:jc w:val="center"/>
              <w:rPr>
                <w:rFonts w:ascii="宋体" w:hAnsi="宋体"/>
                <w:sz w:val="22"/>
              </w:rPr>
            </w:pPr>
          </w:p>
        </w:tc>
      </w:tr>
      <w:tr w:rsidR="009F7205" w:rsidRPr="00FF7C99" w14:paraId="29ACFF26" w14:textId="77777777" w:rsidTr="00F5702F">
        <w:trPr>
          <w:trHeight w:val="683"/>
        </w:trPr>
        <w:tc>
          <w:tcPr>
            <w:tcW w:w="1242" w:type="dxa"/>
            <w:tcBorders>
              <w:top w:val="single" w:sz="4" w:space="0" w:color="auto"/>
              <w:left w:val="single" w:sz="4" w:space="0" w:color="auto"/>
              <w:bottom w:val="single" w:sz="4" w:space="0" w:color="auto"/>
              <w:right w:val="single" w:sz="4" w:space="0" w:color="auto"/>
            </w:tcBorders>
            <w:vAlign w:val="center"/>
          </w:tcPr>
          <w:p w14:paraId="0FF5AA18" w14:textId="77777777" w:rsidR="009F7205" w:rsidRPr="00FF7C99" w:rsidRDefault="009F7205" w:rsidP="00F5702F">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14:paraId="5E8B12D7" w14:textId="77777777" w:rsidR="009F7205" w:rsidRPr="00FF7C99" w:rsidRDefault="009F7205" w:rsidP="00F5702F">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14:paraId="185E9DD2" w14:textId="77777777" w:rsidR="009F7205" w:rsidRPr="00FF7C99" w:rsidRDefault="009F7205" w:rsidP="00F5702F">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14:paraId="00D9415B" w14:textId="77777777" w:rsidR="009F7205" w:rsidRPr="00FF7C99" w:rsidRDefault="009F7205" w:rsidP="00F5702F">
            <w:pPr>
              <w:pStyle w:val="201"/>
              <w:adjustRightInd w:val="0"/>
              <w:snapToGrid w:val="0"/>
              <w:ind w:firstLine="560"/>
              <w:jc w:val="center"/>
              <w:rPr>
                <w:rFonts w:ascii="宋体" w:hAnsi="宋体"/>
                <w:sz w:val="22"/>
              </w:rPr>
            </w:pPr>
          </w:p>
        </w:tc>
      </w:tr>
      <w:tr w:rsidR="009F7205" w:rsidRPr="00FF7C99" w14:paraId="0CBFD58F" w14:textId="77777777" w:rsidTr="00F5702F">
        <w:trPr>
          <w:trHeight w:val="683"/>
        </w:trPr>
        <w:tc>
          <w:tcPr>
            <w:tcW w:w="1242" w:type="dxa"/>
            <w:tcBorders>
              <w:top w:val="single" w:sz="4" w:space="0" w:color="auto"/>
              <w:left w:val="single" w:sz="4" w:space="0" w:color="auto"/>
              <w:bottom w:val="single" w:sz="4" w:space="0" w:color="auto"/>
              <w:right w:val="single" w:sz="4" w:space="0" w:color="auto"/>
            </w:tcBorders>
            <w:vAlign w:val="center"/>
          </w:tcPr>
          <w:p w14:paraId="6CC52C65" w14:textId="77777777" w:rsidR="009F7205" w:rsidRPr="00FF7C99" w:rsidRDefault="009F7205" w:rsidP="00F5702F">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14:paraId="634510FE" w14:textId="77777777" w:rsidR="009F7205" w:rsidRPr="00FF7C99" w:rsidRDefault="009F7205" w:rsidP="00F5702F">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14:paraId="6BA9D0E3" w14:textId="77777777" w:rsidR="009F7205" w:rsidRPr="00FF7C99" w:rsidRDefault="009F7205" w:rsidP="00F5702F">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14:paraId="6CBF94E4" w14:textId="77777777" w:rsidR="009F7205" w:rsidRPr="00FF7C99" w:rsidRDefault="009F7205" w:rsidP="00F5702F">
            <w:pPr>
              <w:pStyle w:val="201"/>
              <w:adjustRightInd w:val="0"/>
              <w:snapToGrid w:val="0"/>
              <w:ind w:firstLine="560"/>
              <w:jc w:val="center"/>
              <w:rPr>
                <w:rFonts w:ascii="宋体" w:hAnsi="宋体"/>
                <w:sz w:val="22"/>
              </w:rPr>
            </w:pPr>
          </w:p>
        </w:tc>
      </w:tr>
      <w:tr w:rsidR="009F7205" w:rsidRPr="00FF7C99" w14:paraId="7CD61A96" w14:textId="77777777" w:rsidTr="00F5702F">
        <w:trPr>
          <w:trHeight w:val="683"/>
        </w:trPr>
        <w:tc>
          <w:tcPr>
            <w:tcW w:w="1242" w:type="dxa"/>
            <w:tcBorders>
              <w:top w:val="single" w:sz="4" w:space="0" w:color="auto"/>
              <w:left w:val="single" w:sz="4" w:space="0" w:color="auto"/>
              <w:bottom w:val="single" w:sz="4" w:space="0" w:color="auto"/>
              <w:right w:val="single" w:sz="4" w:space="0" w:color="auto"/>
            </w:tcBorders>
            <w:vAlign w:val="center"/>
          </w:tcPr>
          <w:p w14:paraId="367083A0" w14:textId="77777777" w:rsidR="009F7205" w:rsidRPr="00FF7C99" w:rsidRDefault="009F7205" w:rsidP="00F5702F">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14:paraId="15765F34" w14:textId="77777777" w:rsidR="009F7205" w:rsidRPr="00FF7C99" w:rsidRDefault="009F7205" w:rsidP="00F5702F">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14:paraId="792F0BB4" w14:textId="77777777" w:rsidR="009F7205" w:rsidRPr="00FF7C99" w:rsidRDefault="009F7205" w:rsidP="00F5702F">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14:paraId="1CE0F2FA" w14:textId="77777777" w:rsidR="009F7205" w:rsidRPr="00FF7C99" w:rsidRDefault="009F7205" w:rsidP="00F5702F">
            <w:pPr>
              <w:pStyle w:val="201"/>
              <w:adjustRightInd w:val="0"/>
              <w:snapToGrid w:val="0"/>
              <w:ind w:firstLine="560"/>
              <w:jc w:val="center"/>
              <w:rPr>
                <w:rFonts w:ascii="宋体" w:hAnsi="宋体"/>
                <w:sz w:val="22"/>
              </w:rPr>
            </w:pPr>
          </w:p>
        </w:tc>
      </w:tr>
      <w:tr w:rsidR="009F7205" w:rsidRPr="00FF7C99" w14:paraId="064323EA" w14:textId="77777777" w:rsidTr="00F5702F">
        <w:trPr>
          <w:trHeight w:val="683"/>
        </w:trPr>
        <w:tc>
          <w:tcPr>
            <w:tcW w:w="1242" w:type="dxa"/>
            <w:tcBorders>
              <w:top w:val="single" w:sz="4" w:space="0" w:color="auto"/>
              <w:left w:val="single" w:sz="4" w:space="0" w:color="auto"/>
              <w:bottom w:val="single" w:sz="4" w:space="0" w:color="auto"/>
              <w:right w:val="single" w:sz="4" w:space="0" w:color="auto"/>
            </w:tcBorders>
            <w:vAlign w:val="center"/>
          </w:tcPr>
          <w:p w14:paraId="3CC6EE6B" w14:textId="77777777" w:rsidR="009F7205" w:rsidRPr="00FF7C99" w:rsidRDefault="009F7205" w:rsidP="00F5702F">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14:paraId="36B55783" w14:textId="77777777" w:rsidR="009F7205" w:rsidRPr="00FF7C99" w:rsidRDefault="009F7205" w:rsidP="00F5702F">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14:paraId="65EB11DB" w14:textId="77777777" w:rsidR="009F7205" w:rsidRPr="00FF7C99" w:rsidRDefault="009F7205" w:rsidP="00F5702F">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14:paraId="0618F387" w14:textId="77777777" w:rsidR="009F7205" w:rsidRPr="00FF7C99" w:rsidRDefault="009F7205" w:rsidP="00F5702F">
            <w:pPr>
              <w:pStyle w:val="201"/>
              <w:adjustRightInd w:val="0"/>
              <w:snapToGrid w:val="0"/>
              <w:ind w:firstLine="560"/>
              <w:jc w:val="center"/>
              <w:rPr>
                <w:rFonts w:ascii="宋体" w:hAnsi="宋体"/>
                <w:sz w:val="22"/>
              </w:rPr>
            </w:pPr>
          </w:p>
        </w:tc>
      </w:tr>
      <w:tr w:rsidR="009F7205" w:rsidRPr="00FF7C99" w14:paraId="3468C21F" w14:textId="77777777" w:rsidTr="00F5702F">
        <w:trPr>
          <w:trHeight w:val="683"/>
        </w:trPr>
        <w:tc>
          <w:tcPr>
            <w:tcW w:w="1242" w:type="dxa"/>
            <w:tcBorders>
              <w:top w:val="single" w:sz="4" w:space="0" w:color="auto"/>
              <w:left w:val="single" w:sz="4" w:space="0" w:color="auto"/>
              <w:bottom w:val="single" w:sz="4" w:space="0" w:color="auto"/>
              <w:right w:val="single" w:sz="4" w:space="0" w:color="auto"/>
            </w:tcBorders>
            <w:vAlign w:val="center"/>
          </w:tcPr>
          <w:p w14:paraId="58C57F61" w14:textId="77777777" w:rsidR="009F7205" w:rsidRPr="00FF7C99" w:rsidRDefault="009F7205" w:rsidP="00F5702F">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14:paraId="2BB48EFF" w14:textId="77777777" w:rsidR="009F7205" w:rsidRPr="00FF7C99" w:rsidRDefault="009F7205" w:rsidP="00F5702F">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14:paraId="48DE8F8C" w14:textId="77777777" w:rsidR="009F7205" w:rsidRPr="00FF7C99" w:rsidRDefault="009F7205" w:rsidP="00F5702F">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14:paraId="1D35CF91" w14:textId="77777777" w:rsidR="009F7205" w:rsidRPr="00FF7C99" w:rsidRDefault="009F7205" w:rsidP="00F5702F">
            <w:pPr>
              <w:pStyle w:val="201"/>
              <w:adjustRightInd w:val="0"/>
              <w:snapToGrid w:val="0"/>
              <w:ind w:firstLine="560"/>
              <w:jc w:val="center"/>
              <w:rPr>
                <w:rFonts w:ascii="宋体" w:hAnsi="宋体"/>
                <w:sz w:val="22"/>
              </w:rPr>
            </w:pPr>
          </w:p>
        </w:tc>
      </w:tr>
    </w:tbl>
    <w:p w14:paraId="31EBEDF0" w14:textId="77777777" w:rsidR="009F7205" w:rsidRPr="00FF7C99" w:rsidRDefault="009F7205" w:rsidP="009F7205">
      <w:pPr>
        <w:autoSpaceDE w:val="0"/>
        <w:autoSpaceDN w:val="0"/>
        <w:adjustRightInd w:val="0"/>
        <w:spacing w:line="360" w:lineRule="auto"/>
        <w:ind w:right="-20"/>
        <w:jc w:val="left"/>
        <w:rPr>
          <w:rFonts w:ascii="宋体" w:hAnsi="宋体" w:cs="微软雅黑"/>
          <w:kern w:val="0"/>
          <w:sz w:val="22"/>
        </w:rPr>
      </w:pPr>
      <w:r w:rsidRPr="00FF7C99">
        <w:rPr>
          <w:rFonts w:ascii="宋体" w:hAnsi="宋体" w:cs="微软雅黑" w:hint="eastAsia"/>
          <w:kern w:val="0"/>
          <w:sz w:val="22"/>
        </w:rPr>
        <w:t>注：本表请按投标人须知前附表</w:t>
      </w:r>
      <w:r w:rsidRPr="00FF7C99">
        <w:rPr>
          <w:rFonts w:ascii="宋体" w:hAnsi="宋体" w:cs="微软雅黑"/>
          <w:kern w:val="0"/>
          <w:sz w:val="22"/>
        </w:rPr>
        <w:t>3.5“</w:t>
      </w:r>
      <w:r w:rsidRPr="00FF7C99">
        <w:rPr>
          <w:rFonts w:ascii="宋体" w:hAnsi="宋体" w:cs="微软雅黑" w:hint="eastAsia"/>
          <w:kern w:val="0"/>
          <w:sz w:val="22"/>
        </w:rPr>
        <w:t>一、</w:t>
      </w:r>
      <w:r w:rsidRPr="00FF7C99">
        <w:rPr>
          <w:rFonts w:ascii="宋体" w:hAnsi="宋体" w:cs="微软雅黑"/>
          <w:kern w:val="0"/>
          <w:sz w:val="22"/>
        </w:rPr>
        <w:t>实质性响应招标文件资料”</w:t>
      </w:r>
      <w:r w:rsidRPr="00FF7C99">
        <w:rPr>
          <w:rFonts w:ascii="宋体" w:hAnsi="宋体" w:cs="微软雅黑" w:hint="eastAsia"/>
          <w:kern w:val="0"/>
          <w:sz w:val="22"/>
        </w:rPr>
        <w:t>内容填写。</w:t>
      </w:r>
    </w:p>
    <w:p w14:paraId="4313DF63" w14:textId="77777777" w:rsidR="009F7205" w:rsidRPr="00FF7C99" w:rsidRDefault="009F7205" w:rsidP="009F7205">
      <w:pPr>
        <w:autoSpaceDE w:val="0"/>
        <w:autoSpaceDN w:val="0"/>
        <w:adjustRightInd w:val="0"/>
        <w:spacing w:line="360" w:lineRule="auto"/>
        <w:ind w:left="100" w:right="-20" w:firstLineChars="200" w:firstLine="440"/>
        <w:jc w:val="left"/>
        <w:rPr>
          <w:rFonts w:ascii="宋体" w:hAnsi="宋体" w:cs="微软雅黑"/>
          <w:kern w:val="0"/>
          <w:sz w:val="22"/>
        </w:rPr>
      </w:pPr>
    </w:p>
    <w:p w14:paraId="6C6DB294" w14:textId="77777777" w:rsidR="009F7205" w:rsidRPr="00FF7C99" w:rsidRDefault="009F7205" w:rsidP="009F7205">
      <w:pPr>
        <w:pStyle w:val="110"/>
        <w:spacing w:line="360" w:lineRule="auto"/>
        <w:rPr>
          <w:rFonts w:ascii="宋体" w:hAnsi="宋体" w:cs="宋体"/>
          <w:sz w:val="22"/>
        </w:rPr>
      </w:pPr>
      <w:r w:rsidRPr="00FF7C99">
        <w:rPr>
          <w:rFonts w:ascii="宋体" w:hAnsi="宋体" w:cs="宋体" w:hint="eastAsia"/>
          <w:sz w:val="22"/>
        </w:rPr>
        <w:t>投标人(单位公章)：</w:t>
      </w:r>
      <w:r w:rsidRPr="00FF7C99">
        <w:rPr>
          <w:rFonts w:ascii="宋体" w:hAnsi="宋体" w:cs="宋体"/>
          <w:sz w:val="22"/>
        </w:rPr>
        <w:t xml:space="preserve">                    </w:t>
      </w:r>
    </w:p>
    <w:p w14:paraId="4768BAE5" w14:textId="77777777" w:rsidR="009F7205" w:rsidRPr="00FF7C99" w:rsidRDefault="009F7205" w:rsidP="009F7205">
      <w:pPr>
        <w:pStyle w:val="110"/>
        <w:spacing w:line="360" w:lineRule="auto"/>
        <w:rPr>
          <w:rFonts w:ascii="宋体" w:hAnsi="宋体" w:cs="宋体"/>
          <w:sz w:val="22"/>
        </w:rPr>
      </w:pPr>
      <w:r w:rsidRPr="00FF7C99">
        <w:rPr>
          <w:rFonts w:ascii="宋体" w:hAnsi="宋体" w:cs="宋体" w:hint="eastAsia"/>
          <w:sz w:val="22"/>
        </w:rPr>
        <w:t xml:space="preserve">法定代表人或委托代理人(签字或盖章)：       </w:t>
      </w:r>
      <w:r w:rsidRPr="00FF7C99">
        <w:rPr>
          <w:rFonts w:ascii="宋体" w:hAnsi="宋体" w:cs="宋体"/>
          <w:sz w:val="22"/>
        </w:rPr>
        <w:t xml:space="preserve">             </w:t>
      </w:r>
      <w:r w:rsidRPr="00FF7C99">
        <w:rPr>
          <w:rFonts w:ascii="宋体" w:hAnsi="宋体" w:cs="宋体" w:hint="eastAsia"/>
          <w:sz w:val="22"/>
        </w:rPr>
        <w:t xml:space="preserve"> </w:t>
      </w:r>
      <w:r w:rsidRPr="00FF7C99">
        <w:rPr>
          <w:rFonts w:ascii="宋体" w:hAnsi="宋体" w:cs="宋体"/>
          <w:sz w:val="22"/>
        </w:rPr>
        <w:t xml:space="preserve"> </w:t>
      </w:r>
    </w:p>
    <w:p w14:paraId="17D6C906" w14:textId="77777777" w:rsidR="009F7205" w:rsidRPr="00FF7C99" w:rsidRDefault="009F7205" w:rsidP="009F7205">
      <w:pPr>
        <w:pStyle w:val="110"/>
        <w:spacing w:line="360" w:lineRule="auto"/>
        <w:rPr>
          <w:rFonts w:ascii="宋体" w:hAnsi="宋体" w:cs="宋体"/>
          <w:sz w:val="22"/>
        </w:rPr>
      </w:pPr>
      <w:r w:rsidRPr="00FF7C99">
        <w:rPr>
          <w:rFonts w:ascii="宋体" w:hAnsi="宋体" w:cs="宋体" w:hint="eastAsia"/>
          <w:sz w:val="22"/>
        </w:rPr>
        <w:t xml:space="preserve">日期： </w:t>
      </w:r>
      <w:r w:rsidRPr="00FF7C99">
        <w:rPr>
          <w:rFonts w:ascii="宋体" w:hAnsi="宋体" w:cs="宋体"/>
          <w:sz w:val="22"/>
        </w:rPr>
        <w:t xml:space="preserve">   </w:t>
      </w:r>
      <w:r w:rsidRPr="00FF7C99">
        <w:rPr>
          <w:rFonts w:ascii="宋体" w:hAnsi="宋体" w:cs="宋体" w:hint="eastAsia"/>
          <w:sz w:val="22"/>
        </w:rPr>
        <w:t>年</w:t>
      </w:r>
      <w:r w:rsidRPr="00FF7C99">
        <w:rPr>
          <w:rFonts w:ascii="宋体" w:hAnsi="宋体" w:cs="宋体"/>
          <w:sz w:val="22"/>
        </w:rPr>
        <w:t xml:space="preserve"> </w:t>
      </w:r>
      <w:r w:rsidRPr="00FF7C99">
        <w:rPr>
          <w:rFonts w:ascii="宋体" w:hAnsi="宋体" w:cs="宋体" w:hint="eastAsia"/>
          <w:sz w:val="22"/>
        </w:rPr>
        <w:t xml:space="preserve">    月</w:t>
      </w:r>
      <w:r w:rsidRPr="00FF7C99">
        <w:rPr>
          <w:rFonts w:ascii="宋体" w:hAnsi="宋体" w:cs="宋体"/>
          <w:sz w:val="22"/>
        </w:rPr>
        <w:t xml:space="preserve"> </w:t>
      </w:r>
      <w:r w:rsidRPr="00FF7C99">
        <w:rPr>
          <w:rFonts w:ascii="宋体" w:hAnsi="宋体" w:cs="宋体" w:hint="eastAsia"/>
          <w:sz w:val="22"/>
        </w:rPr>
        <w:t xml:space="preserve">    日</w:t>
      </w:r>
    </w:p>
    <w:p w14:paraId="6114AAE1" w14:textId="7F00E113" w:rsidR="00DE4514" w:rsidRPr="00FF7C99" w:rsidRDefault="009F7205" w:rsidP="009F7205">
      <w:pPr>
        <w:autoSpaceDE w:val="0"/>
        <w:autoSpaceDN w:val="0"/>
        <w:adjustRightInd w:val="0"/>
        <w:spacing w:line="360" w:lineRule="auto"/>
        <w:ind w:leftChars="-255" w:left="-44" w:right="-20" w:hangingChars="223" w:hanging="491"/>
        <w:jc w:val="center"/>
        <w:rPr>
          <w:rFonts w:ascii="宋体" w:hAnsi="宋体" w:cs="宋体"/>
          <w:b/>
          <w:sz w:val="32"/>
          <w:szCs w:val="32"/>
        </w:rPr>
      </w:pPr>
      <w:r w:rsidRPr="00FF7C99">
        <w:rPr>
          <w:rFonts w:ascii="宋体" w:hAnsi="宋体" w:cs="宋体"/>
          <w:sz w:val="22"/>
        </w:rPr>
        <w:br w:type="page"/>
      </w:r>
      <w:r w:rsidR="0018100E" w:rsidRPr="00FF7C99">
        <w:rPr>
          <w:rFonts w:ascii="宋体" w:hAnsi="宋体" w:cs="宋体" w:hint="eastAsia"/>
          <w:b/>
          <w:sz w:val="32"/>
          <w:szCs w:val="32"/>
        </w:rPr>
        <w:lastRenderedPageBreak/>
        <w:t>（</w:t>
      </w:r>
      <w:r w:rsidR="007766E1" w:rsidRPr="00FF7C99">
        <w:rPr>
          <w:rFonts w:ascii="宋体" w:hAnsi="宋体" w:cs="宋体" w:hint="eastAsia"/>
          <w:b/>
          <w:sz w:val="32"/>
          <w:szCs w:val="32"/>
        </w:rPr>
        <w:t>十</w:t>
      </w:r>
      <w:r w:rsidRPr="00FF7C99">
        <w:rPr>
          <w:rFonts w:ascii="宋体" w:hAnsi="宋体" w:cs="宋体" w:hint="eastAsia"/>
          <w:b/>
          <w:sz w:val="32"/>
          <w:szCs w:val="32"/>
        </w:rPr>
        <w:t>二</w:t>
      </w:r>
      <w:r w:rsidR="0018100E" w:rsidRPr="00FF7C99">
        <w:rPr>
          <w:rFonts w:ascii="宋体" w:hAnsi="宋体" w:cs="宋体" w:hint="eastAsia"/>
          <w:b/>
          <w:sz w:val="32"/>
          <w:szCs w:val="32"/>
        </w:rPr>
        <w:t>）近年财务状况表</w:t>
      </w:r>
    </w:p>
    <w:p w14:paraId="70EC5B4B" w14:textId="77777777" w:rsidR="00DE4514" w:rsidRPr="00FF7C99" w:rsidRDefault="00DE4514">
      <w:pPr>
        <w:autoSpaceDE w:val="0"/>
        <w:autoSpaceDN w:val="0"/>
        <w:adjustRightInd w:val="0"/>
        <w:spacing w:before="6" w:line="170" w:lineRule="exact"/>
        <w:jc w:val="left"/>
        <w:rPr>
          <w:rFonts w:ascii="微软雅黑" w:hAnsi="Times New Roman" w:cs="微软雅黑"/>
          <w:kern w:val="0"/>
          <w:sz w:val="17"/>
          <w:szCs w:val="17"/>
        </w:rPr>
      </w:pPr>
    </w:p>
    <w:p w14:paraId="3677391E"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16D70AE5" w14:textId="77777777" w:rsidR="00DE4514" w:rsidRPr="00FF7C99" w:rsidRDefault="0018100E">
      <w:pPr>
        <w:autoSpaceDE w:val="0"/>
        <w:autoSpaceDN w:val="0"/>
        <w:adjustRightInd w:val="0"/>
        <w:spacing w:line="360" w:lineRule="auto"/>
        <w:ind w:firstLineChars="200" w:firstLine="440"/>
        <w:rPr>
          <w:rFonts w:ascii="宋体" w:hAnsi="宋体" w:cs="微软雅黑"/>
          <w:kern w:val="0"/>
          <w:position w:val="-1"/>
          <w:sz w:val="22"/>
        </w:rPr>
      </w:pPr>
      <w:r w:rsidRPr="00FF7C99">
        <w:rPr>
          <w:rFonts w:ascii="宋体" w:hAnsi="宋体" w:cs="微软雅黑"/>
          <w:kern w:val="0"/>
          <w:position w:val="-1"/>
          <w:sz w:val="22"/>
        </w:rPr>
        <w:t xml:space="preserve">1. </w:t>
      </w:r>
      <w:r w:rsidRPr="00FF7C99">
        <w:rPr>
          <w:rFonts w:ascii="宋体" w:hAnsi="宋体" w:cs="微软雅黑" w:hint="eastAsia"/>
          <w:kern w:val="0"/>
          <w:position w:val="-1"/>
          <w:sz w:val="22"/>
        </w:rPr>
        <w:t>投标人应根据投标人须知第</w:t>
      </w:r>
      <w:r w:rsidRPr="00FF7C99">
        <w:rPr>
          <w:rFonts w:ascii="宋体" w:hAnsi="宋体" w:cs="微软雅黑"/>
          <w:kern w:val="0"/>
          <w:position w:val="-1"/>
          <w:sz w:val="22"/>
        </w:rPr>
        <w:t xml:space="preserve"> 3.5.2 </w:t>
      </w:r>
      <w:r w:rsidRPr="00FF7C99">
        <w:rPr>
          <w:rFonts w:ascii="宋体" w:hAnsi="宋体" w:cs="微软雅黑" w:hint="eastAsia"/>
          <w:kern w:val="0"/>
          <w:position w:val="-1"/>
          <w:sz w:val="22"/>
        </w:rPr>
        <w:t>项的要求在本表后附相关证明材料。</w:t>
      </w:r>
    </w:p>
    <w:p w14:paraId="52C9A23F" w14:textId="21A5E055" w:rsidR="00DE4514" w:rsidRPr="00FF7C99" w:rsidRDefault="0018100E">
      <w:pPr>
        <w:autoSpaceDE w:val="0"/>
        <w:autoSpaceDN w:val="0"/>
        <w:adjustRightInd w:val="0"/>
        <w:spacing w:line="360" w:lineRule="auto"/>
        <w:ind w:leftChars="-255" w:right="-20" w:hangingChars="223" w:hanging="535"/>
        <w:jc w:val="center"/>
        <w:rPr>
          <w:rFonts w:ascii="宋体" w:hAnsi="宋体" w:cs="宋体"/>
          <w:b/>
          <w:sz w:val="32"/>
          <w:szCs w:val="32"/>
        </w:rPr>
      </w:pPr>
      <w:r w:rsidRPr="00FF7C99">
        <w:rPr>
          <w:rFonts w:ascii="微软雅黑" w:hAnsi="Times New Roman" w:cs="微软雅黑"/>
          <w:kern w:val="0"/>
          <w:sz w:val="24"/>
          <w:szCs w:val="28"/>
        </w:rPr>
        <w:br w:type="page"/>
      </w:r>
      <w:r w:rsidRPr="00FF7C99">
        <w:rPr>
          <w:rFonts w:ascii="宋体" w:hAnsi="宋体" w:cs="宋体" w:hint="eastAsia"/>
          <w:b/>
          <w:sz w:val="32"/>
          <w:szCs w:val="32"/>
        </w:rPr>
        <w:lastRenderedPageBreak/>
        <w:t>（</w:t>
      </w:r>
      <w:r w:rsidR="007766E1" w:rsidRPr="00FF7C99">
        <w:rPr>
          <w:rFonts w:ascii="宋体" w:hAnsi="宋体" w:cs="宋体" w:hint="eastAsia"/>
          <w:b/>
          <w:sz w:val="32"/>
          <w:szCs w:val="32"/>
        </w:rPr>
        <w:t>十</w:t>
      </w:r>
      <w:r w:rsidR="009F7205" w:rsidRPr="00FF7C99">
        <w:rPr>
          <w:rFonts w:ascii="宋体" w:hAnsi="宋体" w:cs="宋体" w:hint="eastAsia"/>
          <w:b/>
          <w:sz w:val="32"/>
          <w:szCs w:val="32"/>
        </w:rPr>
        <w:t>三</w:t>
      </w:r>
      <w:r w:rsidRPr="00FF7C99">
        <w:rPr>
          <w:rFonts w:ascii="宋体" w:hAnsi="宋体" w:cs="宋体" w:hint="eastAsia"/>
          <w:b/>
          <w:sz w:val="32"/>
          <w:szCs w:val="32"/>
        </w:rPr>
        <w:t>）近年</w:t>
      </w:r>
      <w:r w:rsidR="00985B04">
        <w:rPr>
          <w:rFonts w:ascii="宋体" w:hAnsi="宋体" w:cs="宋体" w:hint="eastAsia"/>
          <w:b/>
          <w:sz w:val="32"/>
          <w:szCs w:val="32"/>
        </w:rPr>
        <w:t>（</w:t>
      </w:r>
      <w:r w:rsidR="00985B04" w:rsidRPr="00985B04">
        <w:rPr>
          <w:rFonts w:ascii="宋体" w:hAnsi="宋体" w:cs="宋体" w:hint="eastAsia"/>
          <w:b/>
          <w:sz w:val="32"/>
          <w:szCs w:val="32"/>
        </w:rPr>
        <w:t>合同签订时间或部分供货期在202  年1月1日至投标截止日期间</w:t>
      </w:r>
      <w:r w:rsidR="00985B04">
        <w:rPr>
          <w:rFonts w:ascii="宋体" w:hAnsi="宋体" w:cs="宋体" w:hint="eastAsia"/>
          <w:b/>
          <w:sz w:val="32"/>
          <w:szCs w:val="32"/>
        </w:rPr>
        <w:t>）</w:t>
      </w:r>
      <w:r w:rsidRPr="00FF7C99">
        <w:rPr>
          <w:rFonts w:ascii="宋体" w:hAnsi="宋体" w:cs="宋体" w:hint="eastAsia"/>
          <w:b/>
          <w:sz w:val="32"/>
          <w:szCs w:val="32"/>
        </w:rPr>
        <w:t>完成的类似项目情况表</w:t>
      </w:r>
    </w:p>
    <w:p w14:paraId="1C62276D" w14:textId="77777777" w:rsidR="00DE4514" w:rsidRPr="00FF7C99" w:rsidRDefault="00DE4514">
      <w:pPr>
        <w:autoSpaceDE w:val="0"/>
        <w:autoSpaceDN w:val="0"/>
        <w:adjustRightInd w:val="0"/>
        <w:spacing w:before="10" w:line="150" w:lineRule="exact"/>
        <w:jc w:val="left"/>
        <w:rPr>
          <w:rFonts w:ascii="微软雅黑" w:hAnsi="Times New Roman" w:cs="微软雅黑"/>
          <w:kern w:val="0"/>
          <w:sz w:val="15"/>
          <w:szCs w:val="15"/>
        </w:rPr>
      </w:pPr>
    </w:p>
    <w:p w14:paraId="7C8F4095"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tbl>
      <w:tblPr>
        <w:tblW w:w="8521" w:type="dxa"/>
        <w:jc w:val="center"/>
        <w:tblLayout w:type="fixed"/>
        <w:tblCellMar>
          <w:left w:w="0" w:type="dxa"/>
          <w:right w:w="0" w:type="dxa"/>
        </w:tblCellMar>
        <w:tblLook w:val="04A0" w:firstRow="1" w:lastRow="0" w:firstColumn="1" w:lastColumn="0" w:noHBand="0" w:noVBand="1"/>
      </w:tblPr>
      <w:tblGrid>
        <w:gridCol w:w="2268"/>
        <w:gridCol w:w="6253"/>
      </w:tblGrid>
      <w:tr w:rsidR="00DE4514" w:rsidRPr="00FF7C99" w14:paraId="1C1C49B5" w14:textId="77777777">
        <w:trPr>
          <w:trHeight w:hRule="exact" w:val="679"/>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1EAD98FB" w14:textId="77777777" w:rsidR="00DE4514" w:rsidRPr="00FF7C99" w:rsidRDefault="0018100E">
            <w:pPr>
              <w:autoSpaceDE w:val="0"/>
              <w:autoSpaceDN w:val="0"/>
              <w:adjustRightInd w:val="0"/>
              <w:jc w:val="center"/>
              <w:rPr>
                <w:rFonts w:ascii="Times New Roman" w:hAnsi="Times New Roman"/>
                <w:kern w:val="0"/>
                <w:sz w:val="22"/>
              </w:rPr>
            </w:pPr>
            <w:r w:rsidRPr="00FF7C99">
              <w:rPr>
                <w:rFonts w:ascii="微软雅黑" w:hAnsi="Times New Roman" w:cs="微软雅黑" w:hint="eastAsia"/>
                <w:kern w:val="0"/>
                <w:sz w:val="22"/>
              </w:rPr>
              <w:t>设备</w:t>
            </w:r>
            <w:r w:rsidRPr="00FF7C99">
              <w:rPr>
                <w:rFonts w:ascii="微软雅黑" w:hAnsi="Times New Roman" w:cs="微软雅黑" w:hint="eastAsia"/>
                <w:spacing w:val="-2"/>
                <w:kern w:val="0"/>
                <w:sz w:val="22"/>
              </w:rPr>
              <w:t>名称</w:t>
            </w:r>
          </w:p>
        </w:tc>
        <w:tc>
          <w:tcPr>
            <w:tcW w:w="6253" w:type="dxa"/>
            <w:tcBorders>
              <w:top w:val="single" w:sz="4" w:space="0" w:color="000000"/>
              <w:left w:val="single" w:sz="4" w:space="0" w:color="000000"/>
              <w:bottom w:val="single" w:sz="4" w:space="0" w:color="000000"/>
              <w:right w:val="single" w:sz="4" w:space="0" w:color="000000"/>
            </w:tcBorders>
          </w:tcPr>
          <w:p w14:paraId="04D28A9D" w14:textId="77777777" w:rsidR="00DE4514" w:rsidRPr="00FF7C99" w:rsidRDefault="00DE4514">
            <w:pPr>
              <w:autoSpaceDE w:val="0"/>
              <w:autoSpaceDN w:val="0"/>
              <w:adjustRightInd w:val="0"/>
              <w:jc w:val="left"/>
              <w:rPr>
                <w:rFonts w:ascii="Times New Roman" w:hAnsi="Times New Roman"/>
                <w:kern w:val="0"/>
                <w:sz w:val="22"/>
              </w:rPr>
            </w:pPr>
          </w:p>
        </w:tc>
      </w:tr>
      <w:tr w:rsidR="00DE4514" w:rsidRPr="00FF7C99" w14:paraId="3327BF44" w14:textId="77777777">
        <w:trPr>
          <w:trHeight w:hRule="exact" w:val="617"/>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04445FBA" w14:textId="77777777" w:rsidR="00DE4514" w:rsidRPr="00FF7C99" w:rsidRDefault="0018100E">
            <w:pPr>
              <w:autoSpaceDE w:val="0"/>
              <w:autoSpaceDN w:val="0"/>
              <w:adjustRightInd w:val="0"/>
              <w:jc w:val="center"/>
              <w:rPr>
                <w:rFonts w:ascii="Times New Roman" w:hAnsi="Times New Roman"/>
                <w:kern w:val="0"/>
                <w:sz w:val="22"/>
              </w:rPr>
            </w:pPr>
            <w:r w:rsidRPr="00FF7C99">
              <w:rPr>
                <w:rFonts w:ascii="微软雅黑" w:hAnsi="Times New Roman" w:cs="微软雅黑" w:hint="eastAsia"/>
                <w:kern w:val="0"/>
                <w:sz w:val="22"/>
              </w:rPr>
              <w:t>规格</w:t>
            </w:r>
            <w:r w:rsidRPr="00FF7C99">
              <w:rPr>
                <w:rFonts w:ascii="微软雅黑" w:hAnsi="Times New Roman" w:cs="微软雅黑" w:hint="eastAsia"/>
                <w:spacing w:val="-2"/>
                <w:kern w:val="0"/>
                <w:sz w:val="22"/>
              </w:rPr>
              <w:t>和</w:t>
            </w:r>
            <w:r w:rsidRPr="00FF7C99">
              <w:rPr>
                <w:rFonts w:ascii="微软雅黑" w:hAnsi="Times New Roman" w:cs="微软雅黑" w:hint="eastAsia"/>
                <w:kern w:val="0"/>
                <w:sz w:val="22"/>
              </w:rPr>
              <w:t>型号</w:t>
            </w:r>
          </w:p>
        </w:tc>
        <w:tc>
          <w:tcPr>
            <w:tcW w:w="6253" w:type="dxa"/>
            <w:tcBorders>
              <w:top w:val="single" w:sz="4" w:space="0" w:color="000000"/>
              <w:left w:val="single" w:sz="4" w:space="0" w:color="000000"/>
              <w:bottom w:val="single" w:sz="4" w:space="0" w:color="000000"/>
              <w:right w:val="single" w:sz="4" w:space="0" w:color="000000"/>
            </w:tcBorders>
          </w:tcPr>
          <w:p w14:paraId="4E19142C" w14:textId="77777777" w:rsidR="00DE4514" w:rsidRPr="00FF7C99" w:rsidRDefault="00DE4514">
            <w:pPr>
              <w:autoSpaceDE w:val="0"/>
              <w:autoSpaceDN w:val="0"/>
              <w:adjustRightInd w:val="0"/>
              <w:jc w:val="left"/>
              <w:rPr>
                <w:rFonts w:ascii="Times New Roman" w:hAnsi="Times New Roman"/>
                <w:kern w:val="0"/>
                <w:sz w:val="22"/>
              </w:rPr>
            </w:pPr>
          </w:p>
        </w:tc>
      </w:tr>
      <w:tr w:rsidR="00DE4514" w:rsidRPr="00FF7C99" w14:paraId="3C791A45" w14:textId="77777777">
        <w:trPr>
          <w:trHeight w:hRule="exact" w:val="624"/>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16E16108" w14:textId="77777777" w:rsidR="00DE4514" w:rsidRPr="00FF7C99" w:rsidRDefault="0018100E">
            <w:pPr>
              <w:autoSpaceDE w:val="0"/>
              <w:autoSpaceDN w:val="0"/>
              <w:adjustRightInd w:val="0"/>
              <w:jc w:val="center"/>
              <w:rPr>
                <w:rFonts w:ascii="Times New Roman" w:hAnsi="Times New Roman"/>
                <w:kern w:val="0"/>
                <w:sz w:val="22"/>
              </w:rPr>
            </w:pPr>
            <w:r w:rsidRPr="00FF7C99">
              <w:rPr>
                <w:rFonts w:ascii="微软雅黑" w:hAnsi="Times New Roman" w:cs="微软雅黑" w:hint="eastAsia"/>
                <w:kern w:val="0"/>
                <w:sz w:val="22"/>
              </w:rPr>
              <w:t>项目</w:t>
            </w:r>
            <w:r w:rsidRPr="00FF7C99">
              <w:rPr>
                <w:rFonts w:ascii="微软雅黑" w:hAnsi="Times New Roman" w:cs="微软雅黑" w:hint="eastAsia"/>
                <w:spacing w:val="-2"/>
                <w:kern w:val="0"/>
                <w:sz w:val="22"/>
              </w:rPr>
              <w:t>名</w:t>
            </w:r>
            <w:r w:rsidRPr="00FF7C99">
              <w:rPr>
                <w:rFonts w:ascii="微软雅黑" w:hAnsi="Times New Roman" w:cs="微软雅黑" w:hint="eastAsia"/>
                <w:kern w:val="0"/>
                <w:sz w:val="22"/>
              </w:rPr>
              <w:t>称</w:t>
            </w:r>
          </w:p>
        </w:tc>
        <w:tc>
          <w:tcPr>
            <w:tcW w:w="6253" w:type="dxa"/>
            <w:tcBorders>
              <w:top w:val="single" w:sz="4" w:space="0" w:color="000000"/>
              <w:left w:val="single" w:sz="4" w:space="0" w:color="000000"/>
              <w:bottom w:val="single" w:sz="4" w:space="0" w:color="000000"/>
              <w:right w:val="single" w:sz="4" w:space="0" w:color="000000"/>
            </w:tcBorders>
          </w:tcPr>
          <w:p w14:paraId="5F5434C4" w14:textId="77777777" w:rsidR="00DE4514" w:rsidRPr="00FF7C99" w:rsidRDefault="00DE4514">
            <w:pPr>
              <w:autoSpaceDE w:val="0"/>
              <w:autoSpaceDN w:val="0"/>
              <w:adjustRightInd w:val="0"/>
              <w:jc w:val="left"/>
              <w:rPr>
                <w:rFonts w:ascii="Times New Roman" w:hAnsi="Times New Roman"/>
                <w:kern w:val="0"/>
                <w:sz w:val="22"/>
              </w:rPr>
            </w:pPr>
          </w:p>
        </w:tc>
      </w:tr>
      <w:tr w:rsidR="00DE4514" w:rsidRPr="00FF7C99" w14:paraId="1D44CD51" w14:textId="77777777">
        <w:trPr>
          <w:trHeight w:hRule="exact" w:val="620"/>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0CF1A575" w14:textId="77777777" w:rsidR="00DE4514" w:rsidRPr="00FF7C99" w:rsidRDefault="0018100E">
            <w:pPr>
              <w:autoSpaceDE w:val="0"/>
              <w:autoSpaceDN w:val="0"/>
              <w:adjustRightInd w:val="0"/>
              <w:jc w:val="center"/>
              <w:rPr>
                <w:rFonts w:ascii="Times New Roman" w:hAnsi="Times New Roman"/>
                <w:kern w:val="0"/>
                <w:sz w:val="22"/>
              </w:rPr>
            </w:pPr>
            <w:r w:rsidRPr="00FF7C99">
              <w:rPr>
                <w:rFonts w:ascii="微软雅黑" w:hAnsi="Times New Roman" w:cs="微软雅黑" w:hint="eastAsia"/>
                <w:kern w:val="0"/>
                <w:sz w:val="22"/>
              </w:rPr>
              <w:t>买方</w:t>
            </w:r>
            <w:r w:rsidRPr="00FF7C99">
              <w:rPr>
                <w:rFonts w:ascii="微软雅黑" w:hAnsi="Times New Roman" w:cs="微软雅黑" w:hint="eastAsia"/>
                <w:spacing w:val="-2"/>
                <w:kern w:val="0"/>
                <w:sz w:val="22"/>
              </w:rPr>
              <w:t>名</w:t>
            </w:r>
            <w:r w:rsidRPr="00FF7C99">
              <w:rPr>
                <w:rFonts w:ascii="微软雅黑" w:hAnsi="Times New Roman" w:cs="微软雅黑" w:hint="eastAsia"/>
                <w:kern w:val="0"/>
                <w:sz w:val="22"/>
              </w:rPr>
              <w:t>称</w:t>
            </w:r>
          </w:p>
        </w:tc>
        <w:tc>
          <w:tcPr>
            <w:tcW w:w="6253" w:type="dxa"/>
            <w:tcBorders>
              <w:top w:val="single" w:sz="4" w:space="0" w:color="000000"/>
              <w:left w:val="single" w:sz="4" w:space="0" w:color="000000"/>
              <w:bottom w:val="single" w:sz="4" w:space="0" w:color="000000"/>
              <w:right w:val="single" w:sz="4" w:space="0" w:color="000000"/>
            </w:tcBorders>
          </w:tcPr>
          <w:p w14:paraId="2D652B8F" w14:textId="77777777" w:rsidR="00DE4514" w:rsidRPr="00FF7C99" w:rsidRDefault="00DE4514">
            <w:pPr>
              <w:autoSpaceDE w:val="0"/>
              <w:autoSpaceDN w:val="0"/>
              <w:adjustRightInd w:val="0"/>
              <w:jc w:val="left"/>
              <w:rPr>
                <w:rFonts w:ascii="Times New Roman" w:hAnsi="Times New Roman"/>
                <w:kern w:val="0"/>
                <w:sz w:val="22"/>
              </w:rPr>
            </w:pPr>
          </w:p>
        </w:tc>
      </w:tr>
      <w:tr w:rsidR="00DE4514" w:rsidRPr="00FF7C99" w14:paraId="0BF708AF" w14:textId="77777777">
        <w:trPr>
          <w:trHeight w:hRule="exact" w:val="624"/>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73855106" w14:textId="77777777" w:rsidR="00DE4514" w:rsidRPr="00FF7C99" w:rsidRDefault="0018100E">
            <w:pPr>
              <w:autoSpaceDE w:val="0"/>
              <w:autoSpaceDN w:val="0"/>
              <w:adjustRightInd w:val="0"/>
              <w:jc w:val="center"/>
              <w:rPr>
                <w:rFonts w:ascii="Times New Roman" w:hAnsi="Times New Roman"/>
                <w:kern w:val="0"/>
                <w:sz w:val="22"/>
              </w:rPr>
            </w:pPr>
            <w:r w:rsidRPr="00FF7C99">
              <w:rPr>
                <w:rFonts w:ascii="微软雅黑" w:hAnsi="Times New Roman" w:cs="微软雅黑" w:hint="eastAsia"/>
                <w:kern w:val="0"/>
                <w:sz w:val="22"/>
              </w:rPr>
              <w:t>买方</w:t>
            </w:r>
            <w:r w:rsidRPr="00FF7C99">
              <w:rPr>
                <w:rFonts w:ascii="微软雅黑" w:hAnsi="Times New Roman" w:cs="微软雅黑" w:hint="eastAsia"/>
                <w:spacing w:val="-2"/>
                <w:kern w:val="0"/>
                <w:sz w:val="22"/>
              </w:rPr>
              <w:t>联</w:t>
            </w:r>
            <w:r w:rsidRPr="00FF7C99">
              <w:rPr>
                <w:rFonts w:ascii="微软雅黑" w:hAnsi="Times New Roman" w:cs="微软雅黑" w:hint="eastAsia"/>
                <w:kern w:val="0"/>
                <w:sz w:val="22"/>
              </w:rPr>
              <w:t>系</w:t>
            </w:r>
            <w:r w:rsidRPr="00FF7C99">
              <w:rPr>
                <w:rFonts w:ascii="微软雅黑" w:hAnsi="Times New Roman" w:cs="微软雅黑" w:hint="eastAsia"/>
                <w:spacing w:val="-2"/>
                <w:kern w:val="0"/>
                <w:sz w:val="22"/>
              </w:rPr>
              <w:t>人</w:t>
            </w:r>
            <w:r w:rsidRPr="00FF7C99">
              <w:rPr>
                <w:rFonts w:ascii="微软雅黑" w:hAnsi="Times New Roman" w:cs="微软雅黑" w:hint="eastAsia"/>
                <w:kern w:val="0"/>
                <w:sz w:val="22"/>
              </w:rPr>
              <w:t>及</w:t>
            </w:r>
            <w:r w:rsidRPr="00FF7C99">
              <w:rPr>
                <w:rFonts w:ascii="微软雅黑" w:hAnsi="Times New Roman" w:cs="微软雅黑" w:hint="eastAsia"/>
                <w:spacing w:val="-2"/>
                <w:kern w:val="0"/>
                <w:sz w:val="22"/>
              </w:rPr>
              <w:t>电</w:t>
            </w:r>
            <w:r w:rsidRPr="00FF7C99">
              <w:rPr>
                <w:rFonts w:ascii="微软雅黑" w:hAnsi="Times New Roman" w:cs="微软雅黑" w:hint="eastAsia"/>
                <w:kern w:val="0"/>
                <w:sz w:val="22"/>
              </w:rPr>
              <w:t>话</w:t>
            </w:r>
          </w:p>
        </w:tc>
        <w:tc>
          <w:tcPr>
            <w:tcW w:w="6253" w:type="dxa"/>
            <w:tcBorders>
              <w:top w:val="single" w:sz="4" w:space="0" w:color="000000"/>
              <w:left w:val="single" w:sz="4" w:space="0" w:color="000000"/>
              <w:bottom w:val="single" w:sz="4" w:space="0" w:color="000000"/>
              <w:right w:val="single" w:sz="4" w:space="0" w:color="000000"/>
            </w:tcBorders>
          </w:tcPr>
          <w:p w14:paraId="5C8240A6" w14:textId="77777777" w:rsidR="00DE4514" w:rsidRPr="00FF7C99" w:rsidRDefault="00DE4514">
            <w:pPr>
              <w:autoSpaceDE w:val="0"/>
              <w:autoSpaceDN w:val="0"/>
              <w:adjustRightInd w:val="0"/>
              <w:jc w:val="left"/>
              <w:rPr>
                <w:rFonts w:ascii="Times New Roman" w:hAnsi="Times New Roman"/>
                <w:kern w:val="0"/>
                <w:sz w:val="22"/>
              </w:rPr>
            </w:pPr>
          </w:p>
        </w:tc>
      </w:tr>
      <w:tr w:rsidR="00DE4514" w:rsidRPr="00FF7C99" w14:paraId="6DC0CDA8" w14:textId="77777777">
        <w:trPr>
          <w:trHeight w:hRule="exact" w:val="622"/>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1F14D607" w14:textId="77777777" w:rsidR="00DE4514" w:rsidRPr="00FF7C99" w:rsidRDefault="0018100E">
            <w:pPr>
              <w:autoSpaceDE w:val="0"/>
              <w:autoSpaceDN w:val="0"/>
              <w:adjustRightInd w:val="0"/>
              <w:jc w:val="center"/>
              <w:rPr>
                <w:rFonts w:ascii="Times New Roman" w:hAnsi="Times New Roman"/>
                <w:kern w:val="0"/>
                <w:sz w:val="22"/>
              </w:rPr>
            </w:pPr>
            <w:r w:rsidRPr="00FF7C99">
              <w:rPr>
                <w:rFonts w:ascii="微软雅黑" w:hAnsi="Times New Roman" w:cs="微软雅黑" w:hint="eastAsia"/>
                <w:kern w:val="0"/>
                <w:sz w:val="22"/>
              </w:rPr>
              <w:t>合同</w:t>
            </w:r>
            <w:r w:rsidRPr="00FF7C99">
              <w:rPr>
                <w:rFonts w:ascii="微软雅黑" w:hAnsi="Times New Roman" w:cs="微软雅黑" w:hint="eastAsia"/>
                <w:spacing w:val="-2"/>
                <w:kern w:val="0"/>
                <w:sz w:val="22"/>
              </w:rPr>
              <w:t>价</w:t>
            </w:r>
            <w:r w:rsidRPr="00FF7C99">
              <w:rPr>
                <w:rFonts w:ascii="微软雅黑" w:hAnsi="Times New Roman" w:cs="微软雅黑" w:hint="eastAsia"/>
                <w:kern w:val="0"/>
                <w:sz w:val="22"/>
              </w:rPr>
              <w:t>格</w:t>
            </w:r>
          </w:p>
        </w:tc>
        <w:tc>
          <w:tcPr>
            <w:tcW w:w="6253" w:type="dxa"/>
            <w:tcBorders>
              <w:top w:val="single" w:sz="4" w:space="0" w:color="000000"/>
              <w:left w:val="single" w:sz="4" w:space="0" w:color="000000"/>
              <w:bottom w:val="single" w:sz="4" w:space="0" w:color="000000"/>
              <w:right w:val="single" w:sz="4" w:space="0" w:color="000000"/>
            </w:tcBorders>
          </w:tcPr>
          <w:p w14:paraId="7D6383B6" w14:textId="77777777" w:rsidR="00DE4514" w:rsidRPr="00FF7C99" w:rsidRDefault="00DE4514">
            <w:pPr>
              <w:autoSpaceDE w:val="0"/>
              <w:autoSpaceDN w:val="0"/>
              <w:adjustRightInd w:val="0"/>
              <w:jc w:val="left"/>
              <w:rPr>
                <w:rFonts w:ascii="Times New Roman" w:hAnsi="Times New Roman"/>
                <w:kern w:val="0"/>
                <w:sz w:val="22"/>
              </w:rPr>
            </w:pPr>
          </w:p>
        </w:tc>
      </w:tr>
      <w:tr w:rsidR="00DE4514" w:rsidRPr="00FF7C99" w14:paraId="40109EE0" w14:textId="77777777">
        <w:trPr>
          <w:trHeight w:hRule="exact" w:val="3089"/>
          <w:jc w:val="center"/>
        </w:trPr>
        <w:tc>
          <w:tcPr>
            <w:tcW w:w="2268" w:type="dxa"/>
            <w:tcBorders>
              <w:top w:val="single" w:sz="4" w:space="0" w:color="000000"/>
              <w:left w:val="single" w:sz="4" w:space="0" w:color="000000"/>
              <w:bottom w:val="single" w:sz="4" w:space="0" w:color="000000"/>
              <w:right w:val="single" w:sz="4" w:space="0" w:color="000000"/>
            </w:tcBorders>
          </w:tcPr>
          <w:p w14:paraId="189E9FA5" w14:textId="77777777" w:rsidR="00DE4514" w:rsidRPr="00FF7C99" w:rsidRDefault="00DE4514">
            <w:pPr>
              <w:autoSpaceDE w:val="0"/>
              <w:autoSpaceDN w:val="0"/>
              <w:adjustRightInd w:val="0"/>
              <w:jc w:val="center"/>
              <w:rPr>
                <w:rFonts w:ascii="Times New Roman" w:hAnsi="Times New Roman"/>
                <w:kern w:val="0"/>
                <w:sz w:val="22"/>
              </w:rPr>
            </w:pPr>
          </w:p>
          <w:p w14:paraId="185F28ED" w14:textId="77777777" w:rsidR="00DE4514" w:rsidRPr="00FF7C99" w:rsidRDefault="00DE4514">
            <w:pPr>
              <w:autoSpaceDE w:val="0"/>
              <w:autoSpaceDN w:val="0"/>
              <w:adjustRightInd w:val="0"/>
              <w:jc w:val="center"/>
              <w:rPr>
                <w:rFonts w:ascii="Times New Roman" w:hAnsi="Times New Roman"/>
                <w:kern w:val="0"/>
                <w:sz w:val="22"/>
              </w:rPr>
            </w:pPr>
          </w:p>
          <w:p w14:paraId="15B1D77A" w14:textId="77777777" w:rsidR="00DE4514" w:rsidRPr="00FF7C99" w:rsidRDefault="00DE4514">
            <w:pPr>
              <w:autoSpaceDE w:val="0"/>
              <w:autoSpaceDN w:val="0"/>
              <w:adjustRightInd w:val="0"/>
              <w:jc w:val="center"/>
              <w:rPr>
                <w:rFonts w:ascii="Times New Roman" w:hAnsi="Times New Roman"/>
                <w:kern w:val="0"/>
                <w:sz w:val="22"/>
              </w:rPr>
            </w:pPr>
          </w:p>
          <w:p w14:paraId="62A432D1" w14:textId="77777777" w:rsidR="00DE4514" w:rsidRPr="00FF7C99" w:rsidRDefault="00DE4514">
            <w:pPr>
              <w:autoSpaceDE w:val="0"/>
              <w:autoSpaceDN w:val="0"/>
              <w:adjustRightInd w:val="0"/>
              <w:jc w:val="center"/>
              <w:rPr>
                <w:rFonts w:ascii="Times New Roman" w:hAnsi="Times New Roman"/>
                <w:kern w:val="0"/>
                <w:sz w:val="22"/>
              </w:rPr>
            </w:pPr>
          </w:p>
          <w:p w14:paraId="503E716A" w14:textId="77777777" w:rsidR="00DE4514" w:rsidRPr="00FF7C99" w:rsidRDefault="00DE4514">
            <w:pPr>
              <w:autoSpaceDE w:val="0"/>
              <w:autoSpaceDN w:val="0"/>
              <w:adjustRightInd w:val="0"/>
              <w:jc w:val="center"/>
              <w:rPr>
                <w:rFonts w:ascii="Times New Roman" w:hAnsi="Times New Roman"/>
                <w:kern w:val="0"/>
                <w:sz w:val="22"/>
              </w:rPr>
            </w:pPr>
          </w:p>
          <w:p w14:paraId="0691C228" w14:textId="77777777" w:rsidR="00DE4514" w:rsidRPr="00FF7C99" w:rsidRDefault="00DE4514">
            <w:pPr>
              <w:autoSpaceDE w:val="0"/>
              <w:autoSpaceDN w:val="0"/>
              <w:adjustRightInd w:val="0"/>
              <w:jc w:val="center"/>
              <w:rPr>
                <w:rFonts w:ascii="Times New Roman" w:hAnsi="Times New Roman"/>
                <w:kern w:val="0"/>
                <w:sz w:val="22"/>
              </w:rPr>
            </w:pPr>
          </w:p>
          <w:p w14:paraId="20D2396C" w14:textId="77777777" w:rsidR="00DE4514" w:rsidRPr="00FF7C99" w:rsidRDefault="0018100E">
            <w:pPr>
              <w:autoSpaceDE w:val="0"/>
              <w:autoSpaceDN w:val="0"/>
              <w:adjustRightInd w:val="0"/>
              <w:jc w:val="center"/>
              <w:rPr>
                <w:rFonts w:ascii="Times New Roman" w:hAnsi="Times New Roman"/>
                <w:kern w:val="0"/>
                <w:sz w:val="22"/>
              </w:rPr>
            </w:pPr>
            <w:r w:rsidRPr="00FF7C99">
              <w:rPr>
                <w:rFonts w:ascii="微软雅黑" w:hAnsi="Times New Roman" w:cs="微软雅黑" w:hint="eastAsia"/>
                <w:kern w:val="0"/>
                <w:sz w:val="22"/>
              </w:rPr>
              <w:t>项目</w:t>
            </w:r>
            <w:r w:rsidRPr="00FF7C99">
              <w:rPr>
                <w:rFonts w:ascii="微软雅黑" w:hAnsi="Times New Roman" w:cs="微软雅黑" w:hint="eastAsia"/>
                <w:spacing w:val="-2"/>
                <w:kern w:val="0"/>
                <w:sz w:val="22"/>
              </w:rPr>
              <w:t>概</w:t>
            </w:r>
            <w:r w:rsidRPr="00FF7C99">
              <w:rPr>
                <w:rFonts w:ascii="微软雅黑" w:hAnsi="Times New Roman" w:cs="微软雅黑" w:hint="eastAsia"/>
                <w:kern w:val="0"/>
                <w:sz w:val="22"/>
              </w:rPr>
              <w:t>况</w:t>
            </w:r>
            <w:r w:rsidRPr="00FF7C99">
              <w:rPr>
                <w:rFonts w:ascii="微软雅黑" w:hAnsi="Times New Roman" w:cs="微软雅黑" w:hint="eastAsia"/>
                <w:spacing w:val="-2"/>
                <w:kern w:val="0"/>
                <w:sz w:val="22"/>
              </w:rPr>
              <w:t>及</w:t>
            </w:r>
            <w:r w:rsidRPr="00FF7C99">
              <w:rPr>
                <w:rFonts w:ascii="微软雅黑" w:hAnsi="Times New Roman" w:cs="微软雅黑" w:hint="eastAsia"/>
                <w:kern w:val="0"/>
                <w:sz w:val="22"/>
              </w:rPr>
              <w:t>投</w:t>
            </w:r>
            <w:r w:rsidRPr="00FF7C99">
              <w:rPr>
                <w:rFonts w:ascii="微软雅黑" w:hAnsi="Times New Roman" w:cs="微软雅黑" w:hint="eastAsia"/>
                <w:spacing w:val="-2"/>
                <w:kern w:val="0"/>
                <w:sz w:val="22"/>
              </w:rPr>
              <w:t>标</w:t>
            </w:r>
            <w:r w:rsidRPr="00FF7C99">
              <w:rPr>
                <w:rFonts w:ascii="微软雅黑" w:hAnsi="Times New Roman" w:cs="微软雅黑" w:hint="eastAsia"/>
                <w:kern w:val="0"/>
                <w:sz w:val="22"/>
              </w:rPr>
              <w:t>人履</w:t>
            </w:r>
            <w:r w:rsidRPr="00FF7C99">
              <w:rPr>
                <w:rFonts w:ascii="微软雅黑" w:hAnsi="Times New Roman" w:cs="微软雅黑"/>
                <w:kern w:val="0"/>
                <w:sz w:val="22"/>
              </w:rPr>
              <w:t xml:space="preserve"> </w:t>
            </w:r>
            <w:proofErr w:type="gramStart"/>
            <w:r w:rsidRPr="00FF7C99">
              <w:rPr>
                <w:rFonts w:ascii="微软雅黑" w:hAnsi="Times New Roman" w:cs="微软雅黑" w:hint="eastAsia"/>
                <w:kern w:val="0"/>
                <w:sz w:val="22"/>
              </w:rPr>
              <w:t>约情况</w:t>
            </w:r>
            <w:proofErr w:type="gramEnd"/>
          </w:p>
        </w:tc>
        <w:tc>
          <w:tcPr>
            <w:tcW w:w="6253" w:type="dxa"/>
            <w:tcBorders>
              <w:top w:val="single" w:sz="4" w:space="0" w:color="000000"/>
              <w:left w:val="single" w:sz="4" w:space="0" w:color="000000"/>
              <w:bottom w:val="single" w:sz="4" w:space="0" w:color="000000"/>
              <w:right w:val="single" w:sz="4" w:space="0" w:color="000000"/>
            </w:tcBorders>
          </w:tcPr>
          <w:p w14:paraId="3BF1A340" w14:textId="77777777" w:rsidR="00DE4514" w:rsidRPr="00FF7C99" w:rsidRDefault="00DE4514">
            <w:pPr>
              <w:autoSpaceDE w:val="0"/>
              <w:autoSpaceDN w:val="0"/>
              <w:adjustRightInd w:val="0"/>
              <w:jc w:val="left"/>
              <w:rPr>
                <w:rFonts w:ascii="Times New Roman" w:hAnsi="Times New Roman"/>
                <w:kern w:val="0"/>
                <w:sz w:val="22"/>
              </w:rPr>
            </w:pPr>
          </w:p>
        </w:tc>
      </w:tr>
      <w:tr w:rsidR="00DE4514" w:rsidRPr="00FF7C99" w14:paraId="28A75017" w14:textId="77777777">
        <w:trPr>
          <w:trHeight w:hRule="exact" w:val="638"/>
          <w:jc w:val="center"/>
        </w:trPr>
        <w:tc>
          <w:tcPr>
            <w:tcW w:w="2268" w:type="dxa"/>
            <w:tcBorders>
              <w:top w:val="single" w:sz="4" w:space="0" w:color="000000"/>
              <w:left w:val="single" w:sz="4" w:space="0" w:color="000000"/>
              <w:bottom w:val="single" w:sz="4" w:space="0" w:color="000000"/>
              <w:right w:val="single" w:sz="4" w:space="0" w:color="000000"/>
            </w:tcBorders>
          </w:tcPr>
          <w:p w14:paraId="58ABBBEF" w14:textId="77777777" w:rsidR="00DE4514" w:rsidRPr="00FF7C99" w:rsidRDefault="00DE4514">
            <w:pPr>
              <w:autoSpaceDE w:val="0"/>
              <w:autoSpaceDN w:val="0"/>
              <w:adjustRightInd w:val="0"/>
              <w:jc w:val="center"/>
              <w:rPr>
                <w:rFonts w:ascii="Times New Roman" w:hAnsi="Times New Roman"/>
                <w:kern w:val="0"/>
                <w:sz w:val="22"/>
              </w:rPr>
            </w:pPr>
          </w:p>
          <w:p w14:paraId="4F55A161" w14:textId="77777777" w:rsidR="00DE4514" w:rsidRPr="00FF7C99" w:rsidRDefault="0018100E">
            <w:pPr>
              <w:autoSpaceDE w:val="0"/>
              <w:autoSpaceDN w:val="0"/>
              <w:adjustRightInd w:val="0"/>
              <w:jc w:val="center"/>
              <w:rPr>
                <w:rFonts w:ascii="Times New Roman" w:hAnsi="Times New Roman"/>
                <w:kern w:val="0"/>
                <w:sz w:val="22"/>
              </w:rPr>
            </w:pPr>
            <w:r w:rsidRPr="00FF7C99">
              <w:rPr>
                <w:rFonts w:ascii="微软雅黑" w:hAnsi="Times New Roman" w:cs="微软雅黑" w:hint="eastAsia"/>
                <w:kern w:val="0"/>
                <w:sz w:val="22"/>
              </w:rPr>
              <w:t>备注</w:t>
            </w:r>
          </w:p>
        </w:tc>
        <w:tc>
          <w:tcPr>
            <w:tcW w:w="6253" w:type="dxa"/>
            <w:tcBorders>
              <w:top w:val="single" w:sz="4" w:space="0" w:color="000000"/>
              <w:left w:val="single" w:sz="4" w:space="0" w:color="000000"/>
              <w:bottom w:val="single" w:sz="4" w:space="0" w:color="000000"/>
              <w:right w:val="single" w:sz="4" w:space="0" w:color="000000"/>
            </w:tcBorders>
          </w:tcPr>
          <w:p w14:paraId="231CF31C" w14:textId="77777777" w:rsidR="00DE4514" w:rsidRPr="00FF7C99" w:rsidRDefault="00DE4514">
            <w:pPr>
              <w:autoSpaceDE w:val="0"/>
              <w:autoSpaceDN w:val="0"/>
              <w:adjustRightInd w:val="0"/>
              <w:jc w:val="left"/>
              <w:rPr>
                <w:rFonts w:ascii="Times New Roman" w:hAnsi="Times New Roman"/>
                <w:kern w:val="0"/>
                <w:sz w:val="22"/>
              </w:rPr>
            </w:pPr>
          </w:p>
        </w:tc>
      </w:tr>
    </w:tbl>
    <w:p w14:paraId="35B850CE" w14:textId="77777777" w:rsidR="00DE4514" w:rsidRPr="00FF7C99" w:rsidRDefault="00DE4514">
      <w:pPr>
        <w:autoSpaceDE w:val="0"/>
        <w:autoSpaceDN w:val="0"/>
        <w:adjustRightInd w:val="0"/>
        <w:spacing w:line="110" w:lineRule="exact"/>
        <w:jc w:val="left"/>
        <w:rPr>
          <w:rFonts w:ascii="Times New Roman" w:hAnsi="Times New Roman"/>
          <w:kern w:val="0"/>
          <w:sz w:val="11"/>
          <w:szCs w:val="11"/>
        </w:rPr>
      </w:pPr>
    </w:p>
    <w:p w14:paraId="7B00CF7D" w14:textId="77777777" w:rsidR="00DE4514" w:rsidRPr="00FF7C99" w:rsidRDefault="0018100E">
      <w:pPr>
        <w:autoSpaceDE w:val="0"/>
        <w:autoSpaceDN w:val="0"/>
        <w:adjustRightInd w:val="0"/>
        <w:ind w:firstLineChars="200" w:firstLine="440"/>
        <w:jc w:val="left"/>
        <w:rPr>
          <w:rFonts w:ascii="宋体" w:hAnsi="宋体" w:cs="微软雅黑"/>
          <w:kern w:val="0"/>
          <w:sz w:val="22"/>
        </w:rPr>
      </w:pPr>
      <w:r w:rsidRPr="00FF7C99">
        <w:rPr>
          <w:rFonts w:ascii="宋体" w:hAnsi="宋体" w:cs="微软雅黑" w:hint="eastAsia"/>
          <w:kern w:val="0"/>
          <w:sz w:val="22"/>
        </w:rPr>
        <w:t>注：</w:t>
      </w:r>
      <w:r w:rsidRPr="00FF7C99">
        <w:rPr>
          <w:rFonts w:ascii="宋体" w:hAnsi="宋体"/>
          <w:kern w:val="0"/>
          <w:sz w:val="22"/>
        </w:rPr>
        <w:t>1.</w:t>
      </w:r>
      <w:r w:rsidRPr="00FF7C99">
        <w:rPr>
          <w:rFonts w:ascii="宋体" w:hAnsi="宋体"/>
          <w:spacing w:val="51"/>
          <w:kern w:val="0"/>
          <w:sz w:val="22"/>
        </w:rPr>
        <w:t xml:space="preserve"> </w:t>
      </w:r>
      <w:r w:rsidRPr="00FF7C99">
        <w:rPr>
          <w:rFonts w:ascii="宋体" w:hAnsi="宋体" w:cs="微软雅黑" w:hint="eastAsia"/>
          <w:spacing w:val="-2"/>
          <w:kern w:val="0"/>
          <w:sz w:val="22"/>
        </w:rPr>
        <w:t>投</w:t>
      </w:r>
      <w:r w:rsidRPr="00FF7C99">
        <w:rPr>
          <w:rFonts w:ascii="宋体" w:hAnsi="宋体" w:cs="微软雅黑" w:hint="eastAsia"/>
          <w:kern w:val="0"/>
          <w:sz w:val="22"/>
        </w:rPr>
        <w:t>标</w:t>
      </w:r>
      <w:r w:rsidRPr="00FF7C99">
        <w:rPr>
          <w:rFonts w:ascii="宋体" w:hAnsi="宋体" w:cs="微软雅黑" w:hint="eastAsia"/>
          <w:spacing w:val="-2"/>
          <w:kern w:val="0"/>
          <w:sz w:val="22"/>
        </w:rPr>
        <w:t>人</w:t>
      </w:r>
      <w:r w:rsidRPr="00FF7C99">
        <w:rPr>
          <w:rFonts w:ascii="宋体" w:hAnsi="宋体" w:cs="微软雅黑" w:hint="eastAsia"/>
          <w:kern w:val="0"/>
          <w:sz w:val="22"/>
        </w:rPr>
        <w:t>应</w:t>
      </w:r>
      <w:r w:rsidRPr="00FF7C99">
        <w:rPr>
          <w:rFonts w:ascii="宋体" w:hAnsi="宋体" w:cs="微软雅黑" w:hint="eastAsia"/>
          <w:spacing w:val="-2"/>
          <w:kern w:val="0"/>
          <w:sz w:val="22"/>
        </w:rPr>
        <w:t>根</w:t>
      </w:r>
      <w:r w:rsidRPr="00FF7C99">
        <w:rPr>
          <w:rFonts w:ascii="宋体" w:hAnsi="宋体" w:cs="微软雅黑" w:hint="eastAsia"/>
          <w:kern w:val="0"/>
          <w:sz w:val="22"/>
        </w:rPr>
        <w:t>据</w:t>
      </w:r>
      <w:r w:rsidRPr="00FF7C99">
        <w:rPr>
          <w:rFonts w:ascii="宋体" w:hAnsi="宋体" w:cs="微软雅黑" w:hint="eastAsia"/>
          <w:spacing w:val="-2"/>
          <w:kern w:val="0"/>
          <w:sz w:val="22"/>
        </w:rPr>
        <w:t>投标</w:t>
      </w:r>
      <w:r w:rsidRPr="00FF7C99">
        <w:rPr>
          <w:rFonts w:ascii="宋体" w:hAnsi="宋体" w:cs="微软雅黑" w:hint="eastAsia"/>
          <w:kern w:val="0"/>
          <w:sz w:val="22"/>
        </w:rPr>
        <w:t>人须</w:t>
      </w:r>
      <w:r w:rsidRPr="00FF7C99">
        <w:rPr>
          <w:rFonts w:ascii="宋体" w:hAnsi="宋体" w:cs="微软雅黑" w:hint="eastAsia"/>
          <w:spacing w:val="-2"/>
          <w:kern w:val="0"/>
          <w:sz w:val="22"/>
        </w:rPr>
        <w:t>知</w:t>
      </w:r>
      <w:r w:rsidRPr="00FF7C99">
        <w:rPr>
          <w:rFonts w:ascii="宋体" w:hAnsi="宋体" w:cs="微软雅黑" w:hint="eastAsia"/>
          <w:kern w:val="0"/>
          <w:sz w:val="22"/>
        </w:rPr>
        <w:t>第</w:t>
      </w:r>
      <w:r w:rsidRPr="00FF7C99">
        <w:rPr>
          <w:rFonts w:ascii="宋体" w:hAnsi="宋体" w:cs="微软雅黑"/>
          <w:spacing w:val="-9"/>
          <w:kern w:val="0"/>
          <w:sz w:val="22"/>
        </w:rPr>
        <w:t xml:space="preserve"> </w:t>
      </w:r>
      <w:r w:rsidRPr="00FF7C99">
        <w:rPr>
          <w:rFonts w:ascii="宋体" w:hAnsi="宋体"/>
          <w:kern w:val="0"/>
          <w:sz w:val="22"/>
        </w:rPr>
        <w:t>3</w:t>
      </w:r>
      <w:r w:rsidRPr="00FF7C99">
        <w:rPr>
          <w:rFonts w:ascii="宋体" w:hAnsi="宋体"/>
          <w:spacing w:val="-2"/>
          <w:kern w:val="0"/>
          <w:sz w:val="22"/>
        </w:rPr>
        <w:t>.</w:t>
      </w:r>
      <w:r w:rsidRPr="00FF7C99">
        <w:rPr>
          <w:rFonts w:ascii="宋体" w:hAnsi="宋体"/>
          <w:kern w:val="0"/>
          <w:sz w:val="22"/>
        </w:rPr>
        <w:t>5.3</w:t>
      </w:r>
      <w:r w:rsidRPr="00FF7C99">
        <w:rPr>
          <w:rFonts w:ascii="宋体" w:hAnsi="宋体"/>
          <w:spacing w:val="-2"/>
          <w:kern w:val="0"/>
          <w:sz w:val="22"/>
        </w:rPr>
        <w:t xml:space="preserve"> </w:t>
      </w:r>
      <w:r w:rsidRPr="00FF7C99">
        <w:rPr>
          <w:rFonts w:ascii="宋体" w:hAnsi="宋体" w:cs="微软雅黑" w:hint="eastAsia"/>
          <w:kern w:val="0"/>
          <w:sz w:val="22"/>
        </w:rPr>
        <w:t>项</w:t>
      </w:r>
      <w:r w:rsidRPr="00FF7C99">
        <w:rPr>
          <w:rFonts w:ascii="宋体" w:hAnsi="宋体" w:cs="微软雅黑" w:hint="eastAsia"/>
          <w:spacing w:val="-2"/>
          <w:kern w:val="0"/>
          <w:sz w:val="22"/>
        </w:rPr>
        <w:t>的</w:t>
      </w:r>
      <w:r w:rsidRPr="00FF7C99">
        <w:rPr>
          <w:rFonts w:ascii="宋体" w:hAnsi="宋体" w:cs="微软雅黑" w:hint="eastAsia"/>
          <w:kern w:val="0"/>
          <w:sz w:val="22"/>
        </w:rPr>
        <w:t>要</w:t>
      </w:r>
      <w:r w:rsidRPr="00FF7C99">
        <w:rPr>
          <w:rFonts w:ascii="宋体" w:hAnsi="宋体" w:cs="微软雅黑" w:hint="eastAsia"/>
          <w:spacing w:val="-2"/>
          <w:kern w:val="0"/>
          <w:sz w:val="22"/>
        </w:rPr>
        <w:t>求在</w:t>
      </w:r>
      <w:r w:rsidRPr="00FF7C99">
        <w:rPr>
          <w:rFonts w:ascii="宋体" w:hAnsi="宋体" w:cs="微软雅黑" w:hint="eastAsia"/>
          <w:kern w:val="0"/>
          <w:sz w:val="22"/>
        </w:rPr>
        <w:t>本表</w:t>
      </w:r>
      <w:r w:rsidRPr="00FF7C99">
        <w:rPr>
          <w:rFonts w:ascii="宋体" w:hAnsi="宋体" w:cs="微软雅黑" w:hint="eastAsia"/>
          <w:spacing w:val="-2"/>
          <w:kern w:val="0"/>
          <w:sz w:val="22"/>
        </w:rPr>
        <w:t>后</w:t>
      </w:r>
      <w:r w:rsidRPr="00FF7C99">
        <w:rPr>
          <w:rFonts w:ascii="宋体" w:hAnsi="宋体" w:cs="微软雅黑" w:hint="eastAsia"/>
          <w:kern w:val="0"/>
          <w:sz w:val="22"/>
        </w:rPr>
        <w:t>附</w:t>
      </w:r>
      <w:r w:rsidRPr="00FF7C99">
        <w:rPr>
          <w:rFonts w:ascii="宋体" w:hAnsi="宋体" w:cs="微软雅黑" w:hint="eastAsia"/>
          <w:spacing w:val="-2"/>
          <w:kern w:val="0"/>
          <w:sz w:val="22"/>
        </w:rPr>
        <w:t>相</w:t>
      </w:r>
      <w:r w:rsidRPr="00FF7C99">
        <w:rPr>
          <w:rFonts w:ascii="宋体" w:hAnsi="宋体" w:cs="微软雅黑" w:hint="eastAsia"/>
          <w:kern w:val="0"/>
          <w:sz w:val="22"/>
        </w:rPr>
        <w:t>关</w:t>
      </w:r>
      <w:r w:rsidRPr="00FF7C99">
        <w:rPr>
          <w:rFonts w:ascii="宋体" w:hAnsi="宋体" w:cs="微软雅黑" w:hint="eastAsia"/>
          <w:spacing w:val="-2"/>
          <w:kern w:val="0"/>
          <w:sz w:val="22"/>
        </w:rPr>
        <w:t>证</w:t>
      </w:r>
      <w:r w:rsidRPr="00FF7C99">
        <w:rPr>
          <w:rFonts w:ascii="宋体" w:hAnsi="宋体" w:cs="微软雅黑" w:hint="eastAsia"/>
          <w:kern w:val="0"/>
          <w:sz w:val="22"/>
        </w:rPr>
        <w:t>明</w:t>
      </w:r>
      <w:r w:rsidRPr="00FF7C99">
        <w:rPr>
          <w:rFonts w:ascii="宋体" w:hAnsi="宋体" w:cs="微软雅黑" w:hint="eastAsia"/>
          <w:spacing w:val="-2"/>
          <w:kern w:val="0"/>
          <w:sz w:val="22"/>
        </w:rPr>
        <w:t>材</w:t>
      </w:r>
      <w:r w:rsidRPr="00FF7C99">
        <w:rPr>
          <w:rFonts w:ascii="宋体" w:hAnsi="宋体" w:cs="微软雅黑" w:hint="eastAsia"/>
          <w:kern w:val="0"/>
          <w:sz w:val="22"/>
        </w:rPr>
        <w:t>料。</w:t>
      </w:r>
    </w:p>
    <w:p w14:paraId="6924FAC0" w14:textId="0366C322" w:rsidR="00DE4514" w:rsidRPr="00FF7C99" w:rsidRDefault="0018100E">
      <w:pPr>
        <w:autoSpaceDE w:val="0"/>
        <w:autoSpaceDN w:val="0"/>
        <w:adjustRightInd w:val="0"/>
        <w:spacing w:line="360" w:lineRule="auto"/>
        <w:ind w:leftChars="-255" w:right="-20" w:hangingChars="223" w:hanging="535"/>
        <w:jc w:val="center"/>
        <w:rPr>
          <w:rFonts w:ascii="宋体" w:hAnsi="宋体" w:cs="宋体"/>
          <w:b/>
          <w:sz w:val="32"/>
          <w:szCs w:val="32"/>
        </w:rPr>
      </w:pPr>
      <w:r w:rsidRPr="00FF7C99">
        <w:rPr>
          <w:rFonts w:ascii="微软雅黑" w:hAnsi="Times New Roman" w:cs="微软雅黑"/>
          <w:kern w:val="0"/>
          <w:position w:val="-4"/>
          <w:sz w:val="24"/>
          <w:szCs w:val="28"/>
        </w:rPr>
        <w:br w:type="page"/>
      </w:r>
      <w:r w:rsidRPr="00FF7C99">
        <w:rPr>
          <w:rFonts w:ascii="宋体" w:hAnsi="宋体" w:cs="宋体" w:hint="eastAsia"/>
          <w:b/>
          <w:sz w:val="32"/>
          <w:szCs w:val="32"/>
        </w:rPr>
        <w:lastRenderedPageBreak/>
        <w:t>（</w:t>
      </w:r>
      <w:r w:rsidR="007766E1" w:rsidRPr="00FF7C99">
        <w:rPr>
          <w:rFonts w:ascii="宋体" w:hAnsi="宋体" w:cs="宋体" w:hint="eastAsia"/>
          <w:b/>
          <w:sz w:val="32"/>
          <w:szCs w:val="32"/>
        </w:rPr>
        <w:t>十</w:t>
      </w:r>
      <w:r w:rsidR="009F7205" w:rsidRPr="00FF7C99">
        <w:rPr>
          <w:rFonts w:ascii="宋体" w:hAnsi="宋体" w:cs="宋体" w:hint="eastAsia"/>
          <w:b/>
          <w:sz w:val="32"/>
          <w:szCs w:val="32"/>
        </w:rPr>
        <w:t>四</w:t>
      </w:r>
      <w:r w:rsidRPr="00FF7C99">
        <w:rPr>
          <w:rFonts w:ascii="宋体" w:hAnsi="宋体" w:cs="宋体" w:hint="eastAsia"/>
          <w:b/>
          <w:sz w:val="32"/>
          <w:szCs w:val="32"/>
        </w:rPr>
        <w:t>）正在供货和新承接的项目情况表</w:t>
      </w:r>
    </w:p>
    <w:p w14:paraId="4AB479D5" w14:textId="77777777" w:rsidR="00DE4514" w:rsidRPr="00FF7C99" w:rsidRDefault="00DE4514">
      <w:pPr>
        <w:autoSpaceDE w:val="0"/>
        <w:autoSpaceDN w:val="0"/>
        <w:adjustRightInd w:val="0"/>
        <w:spacing w:before="10" w:line="150" w:lineRule="exact"/>
        <w:jc w:val="left"/>
        <w:rPr>
          <w:rFonts w:ascii="微软雅黑" w:hAnsi="Times New Roman" w:cs="微软雅黑"/>
          <w:kern w:val="0"/>
          <w:sz w:val="15"/>
          <w:szCs w:val="15"/>
        </w:rPr>
      </w:pPr>
    </w:p>
    <w:p w14:paraId="08B2B14E"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tbl>
      <w:tblPr>
        <w:tblW w:w="8521" w:type="dxa"/>
        <w:tblInd w:w="155" w:type="dxa"/>
        <w:tblLayout w:type="fixed"/>
        <w:tblCellMar>
          <w:left w:w="0" w:type="dxa"/>
          <w:right w:w="0" w:type="dxa"/>
        </w:tblCellMar>
        <w:tblLook w:val="04A0" w:firstRow="1" w:lastRow="0" w:firstColumn="1" w:lastColumn="0" w:noHBand="0" w:noVBand="1"/>
      </w:tblPr>
      <w:tblGrid>
        <w:gridCol w:w="2268"/>
        <w:gridCol w:w="6253"/>
      </w:tblGrid>
      <w:tr w:rsidR="00DE4514" w:rsidRPr="00FF7C99" w14:paraId="3166C182" w14:textId="77777777">
        <w:trPr>
          <w:trHeight w:hRule="exact" w:val="679"/>
        </w:trPr>
        <w:tc>
          <w:tcPr>
            <w:tcW w:w="2268" w:type="dxa"/>
            <w:tcBorders>
              <w:top w:val="single" w:sz="4" w:space="0" w:color="000000"/>
              <w:left w:val="single" w:sz="4" w:space="0" w:color="000000"/>
              <w:bottom w:val="single" w:sz="4" w:space="0" w:color="000000"/>
              <w:right w:val="single" w:sz="4" w:space="0" w:color="000000"/>
            </w:tcBorders>
          </w:tcPr>
          <w:p w14:paraId="4A48B768" w14:textId="77777777" w:rsidR="00DE4514" w:rsidRPr="00FF7C99" w:rsidRDefault="00DE4514">
            <w:pPr>
              <w:autoSpaceDE w:val="0"/>
              <w:autoSpaceDN w:val="0"/>
              <w:adjustRightInd w:val="0"/>
              <w:snapToGrid w:val="0"/>
              <w:jc w:val="center"/>
              <w:rPr>
                <w:rFonts w:ascii="Times New Roman" w:hAnsi="Times New Roman"/>
                <w:kern w:val="0"/>
                <w:sz w:val="22"/>
              </w:rPr>
            </w:pPr>
          </w:p>
          <w:p w14:paraId="62B0E1DA" w14:textId="77777777" w:rsidR="00DE4514" w:rsidRPr="00FF7C99" w:rsidRDefault="0018100E">
            <w:pPr>
              <w:autoSpaceDE w:val="0"/>
              <w:autoSpaceDN w:val="0"/>
              <w:adjustRightInd w:val="0"/>
              <w:snapToGrid w:val="0"/>
              <w:jc w:val="center"/>
              <w:rPr>
                <w:rFonts w:ascii="Times New Roman" w:hAnsi="Times New Roman"/>
                <w:kern w:val="0"/>
                <w:sz w:val="22"/>
              </w:rPr>
            </w:pPr>
            <w:r w:rsidRPr="00FF7C99">
              <w:rPr>
                <w:rFonts w:ascii="微软雅黑" w:hAnsi="Times New Roman" w:cs="微软雅黑" w:hint="eastAsia"/>
                <w:kern w:val="0"/>
                <w:sz w:val="22"/>
              </w:rPr>
              <w:t>设备</w:t>
            </w:r>
            <w:r w:rsidRPr="00FF7C99">
              <w:rPr>
                <w:rFonts w:ascii="微软雅黑" w:hAnsi="Times New Roman" w:cs="微软雅黑" w:hint="eastAsia"/>
                <w:spacing w:val="-2"/>
                <w:kern w:val="0"/>
                <w:sz w:val="22"/>
              </w:rPr>
              <w:t>名称</w:t>
            </w:r>
          </w:p>
        </w:tc>
        <w:tc>
          <w:tcPr>
            <w:tcW w:w="6253" w:type="dxa"/>
            <w:tcBorders>
              <w:top w:val="single" w:sz="4" w:space="0" w:color="000000"/>
              <w:left w:val="single" w:sz="4" w:space="0" w:color="000000"/>
              <w:bottom w:val="single" w:sz="4" w:space="0" w:color="000000"/>
              <w:right w:val="single" w:sz="4" w:space="0" w:color="000000"/>
            </w:tcBorders>
          </w:tcPr>
          <w:p w14:paraId="36D55691" w14:textId="77777777" w:rsidR="00DE4514" w:rsidRPr="00FF7C99" w:rsidRDefault="00DE4514">
            <w:pPr>
              <w:autoSpaceDE w:val="0"/>
              <w:autoSpaceDN w:val="0"/>
              <w:adjustRightInd w:val="0"/>
              <w:snapToGrid w:val="0"/>
              <w:jc w:val="center"/>
              <w:rPr>
                <w:rFonts w:ascii="Times New Roman" w:hAnsi="Times New Roman"/>
                <w:kern w:val="0"/>
                <w:sz w:val="22"/>
              </w:rPr>
            </w:pPr>
          </w:p>
        </w:tc>
      </w:tr>
      <w:tr w:rsidR="00DE4514" w:rsidRPr="00FF7C99" w14:paraId="65DA4FB3" w14:textId="77777777">
        <w:trPr>
          <w:trHeight w:hRule="exact" w:val="617"/>
        </w:trPr>
        <w:tc>
          <w:tcPr>
            <w:tcW w:w="2268" w:type="dxa"/>
            <w:tcBorders>
              <w:top w:val="single" w:sz="4" w:space="0" w:color="000000"/>
              <w:left w:val="single" w:sz="4" w:space="0" w:color="000000"/>
              <w:bottom w:val="single" w:sz="4" w:space="0" w:color="000000"/>
              <w:right w:val="single" w:sz="4" w:space="0" w:color="000000"/>
            </w:tcBorders>
          </w:tcPr>
          <w:p w14:paraId="4E1A60FB" w14:textId="77777777" w:rsidR="00DE4514" w:rsidRPr="00FF7C99" w:rsidRDefault="00DE4514">
            <w:pPr>
              <w:autoSpaceDE w:val="0"/>
              <w:autoSpaceDN w:val="0"/>
              <w:adjustRightInd w:val="0"/>
              <w:snapToGrid w:val="0"/>
              <w:jc w:val="center"/>
              <w:rPr>
                <w:rFonts w:ascii="Times New Roman" w:hAnsi="Times New Roman"/>
                <w:kern w:val="0"/>
                <w:sz w:val="22"/>
              </w:rPr>
            </w:pPr>
          </w:p>
          <w:p w14:paraId="65076555" w14:textId="77777777" w:rsidR="00DE4514" w:rsidRPr="00FF7C99" w:rsidRDefault="0018100E">
            <w:pPr>
              <w:autoSpaceDE w:val="0"/>
              <w:autoSpaceDN w:val="0"/>
              <w:adjustRightInd w:val="0"/>
              <w:snapToGrid w:val="0"/>
              <w:jc w:val="center"/>
              <w:rPr>
                <w:rFonts w:ascii="Times New Roman" w:hAnsi="Times New Roman"/>
                <w:kern w:val="0"/>
                <w:sz w:val="22"/>
              </w:rPr>
            </w:pPr>
            <w:r w:rsidRPr="00FF7C99">
              <w:rPr>
                <w:rFonts w:ascii="微软雅黑" w:hAnsi="Times New Roman" w:cs="微软雅黑" w:hint="eastAsia"/>
                <w:kern w:val="0"/>
                <w:sz w:val="22"/>
              </w:rPr>
              <w:t>规格</w:t>
            </w:r>
            <w:r w:rsidRPr="00FF7C99">
              <w:rPr>
                <w:rFonts w:ascii="微软雅黑" w:hAnsi="Times New Roman" w:cs="微软雅黑" w:hint="eastAsia"/>
                <w:spacing w:val="-2"/>
                <w:kern w:val="0"/>
                <w:sz w:val="22"/>
              </w:rPr>
              <w:t>和</w:t>
            </w:r>
            <w:r w:rsidRPr="00FF7C99">
              <w:rPr>
                <w:rFonts w:ascii="微软雅黑" w:hAnsi="Times New Roman" w:cs="微软雅黑" w:hint="eastAsia"/>
                <w:kern w:val="0"/>
                <w:sz w:val="22"/>
              </w:rPr>
              <w:t>型号</w:t>
            </w:r>
          </w:p>
        </w:tc>
        <w:tc>
          <w:tcPr>
            <w:tcW w:w="6253" w:type="dxa"/>
            <w:tcBorders>
              <w:top w:val="single" w:sz="4" w:space="0" w:color="000000"/>
              <w:left w:val="single" w:sz="4" w:space="0" w:color="000000"/>
              <w:bottom w:val="single" w:sz="4" w:space="0" w:color="000000"/>
              <w:right w:val="single" w:sz="4" w:space="0" w:color="000000"/>
            </w:tcBorders>
          </w:tcPr>
          <w:p w14:paraId="67C75A26" w14:textId="77777777" w:rsidR="00DE4514" w:rsidRPr="00FF7C99" w:rsidRDefault="00DE4514">
            <w:pPr>
              <w:autoSpaceDE w:val="0"/>
              <w:autoSpaceDN w:val="0"/>
              <w:adjustRightInd w:val="0"/>
              <w:snapToGrid w:val="0"/>
              <w:jc w:val="center"/>
              <w:rPr>
                <w:rFonts w:ascii="Times New Roman" w:hAnsi="Times New Roman"/>
                <w:kern w:val="0"/>
                <w:sz w:val="22"/>
              </w:rPr>
            </w:pPr>
          </w:p>
        </w:tc>
      </w:tr>
      <w:tr w:rsidR="00DE4514" w:rsidRPr="00FF7C99" w14:paraId="52D8DC56" w14:textId="77777777">
        <w:trPr>
          <w:trHeight w:hRule="exact" w:val="624"/>
        </w:trPr>
        <w:tc>
          <w:tcPr>
            <w:tcW w:w="2268" w:type="dxa"/>
            <w:tcBorders>
              <w:top w:val="single" w:sz="4" w:space="0" w:color="000000"/>
              <w:left w:val="single" w:sz="4" w:space="0" w:color="000000"/>
              <w:bottom w:val="single" w:sz="4" w:space="0" w:color="000000"/>
              <w:right w:val="single" w:sz="4" w:space="0" w:color="000000"/>
            </w:tcBorders>
          </w:tcPr>
          <w:p w14:paraId="03307573" w14:textId="77777777" w:rsidR="00DE4514" w:rsidRPr="00FF7C99" w:rsidRDefault="00DE4514">
            <w:pPr>
              <w:autoSpaceDE w:val="0"/>
              <w:autoSpaceDN w:val="0"/>
              <w:adjustRightInd w:val="0"/>
              <w:snapToGrid w:val="0"/>
              <w:jc w:val="center"/>
              <w:rPr>
                <w:rFonts w:ascii="Times New Roman" w:hAnsi="Times New Roman"/>
                <w:kern w:val="0"/>
                <w:sz w:val="22"/>
              </w:rPr>
            </w:pPr>
          </w:p>
          <w:p w14:paraId="75167412" w14:textId="77777777" w:rsidR="00DE4514" w:rsidRPr="00FF7C99" w:rsidRDefault="0018100E">
            <w:pPr>
              <w:autoSpaceDE w:val="0"/>
              <w:autoSpaceDN w:val="0"/>
              <w:adjustRightInd w:val="0"/>
              <w:snapToGrid w:val="0"/>
              <w:jc w:val="center"/>
              <w:rPr>
                <w:rFonts w:ascii="Times New Roman" w:hAnsi="Times New Roman"/>
                <w:kern w:val="0"/>
                <w:sz w:val="22"/>
              </w:rPr>
            </w:pPr>
            <w:r w:rsidRPr="00FF7C99">
              <w:rPr>
                <w:rFonts w:ascii="微软雅黑" w:hAnsi="Times New Roman" w:cs="微软雅黑" w:hint="eastAsia"/>
                <w:kern w:val="0"/>
                <w:sz w:val="22"/>
              </w:rPr>
              <w:t>项目</w:t>
            </w:r>
            <w:r w:rsidRPr="00FF7C99">
              <w:rPr>
                <w:rFonts w:ascii="微软雅黑" w:hAnsi="Times New Roman" w:cs="微软雅黑" w:hint="eastAsia"/>
                <w:spacing w:val="-2"/>
                <w:kern w:val="0"/>
                <w:sz w:val="22"/>
              </w:rPr>
              <w:t>名</w:t>
            </w:r>
            <w:r w:rsidRPr="00FF7C99">
              <w:rPr>
                <w:rFonts w:ascii="微软雅黑" w:hAnsi="Times New Roman" w:cs="微软雅黑" w:hint="eastAsia"/>
                <w:kern w:val="0"/>
                <w:sz w:val="22"/>
              </w:rPr>
              <w:t>称</w:t>
            </w:r>
          </w:p>
        </w:tc>
        <w:tc>
          <w:tcPr>
            <w:tcW w:w="6253" w:type="dxa"/>
            <w:tcBorders>
              <w:top w:val="single" w:sz="4" w:space="0" w:color="000000"/>
              <w:left w:val="single" w:sz="4" w:space="0" w:color="000000"/>
              <w:bottom w:val="single" w:sz="4" w:space="0" w:color="000000"/>
              <w:right w:val="single" w:sz="4" w:space="0" w:color="000000"/>
            </w:tcBorders>
          </w:tcPr>
          <w:p w14:paraId="796FD8B0" w14:textId="77777777" w:rsidR="00DE4514" w:rsidRPr="00FF7C99" w:rsidRDefault="00DE4514">
            <w:pPr>
              <w:autoSpaceDE w:val="0"/>
              <w:autoSpaceDN w:val="0"/>
              <w:adjustRightInd w:val="0"/>
              <w:snapToGrid w:val="0"/>
              <w:jc w:val="center"/>
              <w:rPr>
                <w:rFonts w:ascii="Times New Roman" w:hAnsi="Times New Roman"/>
                <w:kern w:val="0"/>
                <w:sz w:val="22"/>
              </w:rPr>
            </w:pPr>
          </w:p>
        </w:tc>
      </w:tr>
      <w:tr w:rsidR="00DE4514" w:rsidRPr="00FF7C99" w14:paraId="6F4EACF4" w14:textId="77777777">
        <w:trPr>
          <w:trHeight w:hRule="exact" w:val="620"/>
        </w:trPr>
        <w:tc>
          <w:tcPr>
            <w:tcW w:w="2268" w:type="dxa"/>
            <w:tcBorders>
              <w:top w:val="single" w:sz="4" w:space="0" w:color="000000"/>
              <w:left w:val="single" w:sz="4" w:space="0" w:color="000000"/>
              <w:bottom w:val="single" w:sz="4" w:space="0" w:color="000000"/>
              <w:right w:val="single" w:sz="4" w:space="0" w:color="000000"/>
            </w:tcBorders>
          </w:tcPr>
          <w:p w14:paraId="6489A795" w14:textId="77777777" w:rsidR="00DE4514" w:rsidRPr="00FF7C99" w:rsidRDefault="00DE4514">
            <w:pPr>
              <w:autoSpaceDE w:val="0"/>
              <w:autoSpaceDN w:val="0"/>
              <w:adjustRightInd w:val="0"/>
              <w:snapToGrid w:val="0"/>
              <w:jc w:val="center"/>
              <w:rPr>
                <w:rFonts w:ascii="Times New Roman" w:hAnsi="Times New Roman"/>
                <w:kern w:val="0"/>
                <w:sz w:val="22"/>
              </w:rPr>
            </w:pPr>
          </w:p>
          <w:p w14:paraId="0FEEDEE4" w14:textId="77777777" w:rsidR="00DE4514" w:rsidRPr="00FF7C99" w:rsidRDefault="0018100E">
            <w:pPr>
              <w:autoSpaceDE w:val="0"/>
              <w:autoSpaceDN w:val="0"/>
              <w:adjustRightInd w:val="0"/>
              <w:snapToGrid w:val="0"/>
              <w:jc w:val="center"/>
              <w:rPr>
                <w:rFonts w:ascii="Times New Roman" w:hAnsi="Times New Roman"/>
                <w:kern w:val="0"/>
                <w:sz w:val="22"/>
              </w:rPr>
            </w:pPr>
            <w:r w:rsidRPr="00FF7C99">
              <w:rPr>
                <w:rFonts w:ascii="微软雅黑" w:hAnsi="Times New Roman" w:cs="微软雅黑" w:hint="eastAsia"/>
                <w:kern w:val="0"/>
                <w:sz w:val="22"/>
              </w:rPr>
              <w:t>买方</w:t>
            </w:r>
            <w:r w:rsidRPr="00FF7C99">
              <w:rPr>
                <w:rFonts w:ascii="微软雅黑" w:hAnsi="Times New Roman" w:cs="微软雅黑" w:hint="eastAsia"/>
                <w:spacing w:val="-2"/>
                <w:kern w:val="0"/>
                <w:sz w:val="22"/>
              </w:rPr>
              <w:t>名</w:t>
            </w:r>
            <w:r w:rsidRPr="00FF7C99">
              <w:rPr>
                <w:rFonts w:ascii="微软雅黑" w:hAnsi="Times New Roman" w:cs="微软雅黑" w:hint="eastAsia"/>
                <w:kern w:val="0"/>
                <w:sz w:val="22"/>
              </w:rPr>
              <w:t>称</w:t>
            </w:r>
          </w:p>
        </w:tc>
        <w:tc>
          <w:tcPr>
            <w:tcW w:w="6253" w:type="dxa"/>
            <w:tcBorders>
              <w:top w:val="single" w:sz="4" w:space="0" w:color="000000"/>
              <w:left w:val="single" w:sz="4" w:space="0" w:color="000000"/>
              <w:bottom w:val="single" w:sz="4" w:space="0" w:color="000000"/>
              <w:right w:val="single" w:sz="4" w:space="0" w:color="000000"/>
            </w:tcBorders>
          </w:tcPr>
          <w:p w14:paraId="59E9898C" w14:textId="77777777" w:rsidR="00DE4514" w:rsidRPr="00FF7C99" w:rsidRDefault="00DE4514">
            <w:pPr>
              <w:autoSpaceDE w:val="0"/>
              <w:autoSpaceDN w:val="0"/>
              <w:adjustRightInd w:val="0"/>
              <w:snapToGrid w:val="0"/>
              <w:jc w:val="center"/>
              <w:rPr>
                <w:rFonts w:ascii="Times New Roman" w:hAnsi="Times New Roman"/>
                <w:kern w:val="0"/>
                <w:sz w:val="22"/>
              </w:rPr>
            </w:pPr>
          </w:p>
        </w:tc>
      </w:tr>
      <w:tr w:rsidR="00DE4514" w:rsidRPr="00FF7C99" w14:paraId="0CF56E8F" w14:textId="77777777">
        <w:trPr>
          <w:trHeight w:hRule="exact" w:val="624"/>
        </w:trPr>
        <w:tc>
          <w:tcPr>
            <w:tcW w:w="2268" w:type="dxa"/>
            <w:tcBorders>
              <w:top w:val="single" w:sz="4" w:space="0" w:color="000000"/>
              <w:left w:val="single" w:sz="4" w:space="0" w:color="000000"/>
              <w:bottom w:val="single" w:sz="4" w:space="0" w:color="000000"/>
              <w:right w:val="single" w:sz="4" w:space="0" w:color="000000"/>
            </w:tcBorders>
          </w:tcPr>
          <w:p w14:paraId="384DF877" w14:textId="77777777" w:rsidR="00DE4514" w:rsidRPr="00FF7C99" w:rsidRDefault="00DE4514">
            <w:pPr>
              <w:autoSpaceDE w:val="0"/>
              <w:autoSpaceDN w:val="0"/>
              <w:adjustRightInd w:val="0"/>
              <w:snapToGrid w:val="0"/>
              <w:jc w:val="center"/>
              <w:rPr>
                <w:rFonts w:ascii="Times New Roman" w:hAnsi="Times New Roman"/>
                <w:kern w:val="0"/>
                <w:sz w:val="22"/>
              </w:rPr>
            </w:pPr>
          </w:p>
          <w:p w14:paraId="2241AF65" w14:textId="77777777" w:rsidR="00DE4514" w:rsidRPr="00FF7C99" w:rsidRDefault="0018100E">
            <w:pPr>
              <w:autoSpaceDE w:val="0"/>
              <w:autoSpaceDN w:val="0"/>
              <w:adjustRightInd w:val="0"/>
              <w:snapToGrid w:val="0"/>
              <w:jc w:val="center"/>
              <w:rPr>
                <w:rFonts w:ascii="Times New Roman" w:hAnsi="Times New Roman"/>
                <w:kern w:val="0"/>
                <w:sz w:val="22"/>
              </w:rPr>
            </w:pPr>
            <w:r w:rsidRPr="00FF7C99">
              <w:rPr>
                <w:rFonts w:ascii="微软雅黑" w:hAnsi="Times New Roman" w:cs="微软雅黑" w:hint="eastAsia"/>
                <w:kern w:val="0"/>
                <w:sz w:val="22"/>
              </w:rPr>
              <w:t>买方</w:t>
            </w:r>
            <w:r w:rsidRPr="00FF7C99">
              <w:rPr>
                <w:rFonts w:ascii="微软雅黑" w:hAnsi="Times New Roman" w:cs="微软雅黑" w:hint="eastAsia"/>
                <w:spacing w:val="-2"/>
                <w:kern w:val="0"/>
                <w:sz w:val="22"/>
              </w:rPr>
              <w:t>联</w:t>
            </w:r>
            <w:r w:rsidRPr="00FF7C99">
              <w:rPr>
                <w:rFonts w:ascii="微软雅黑" w:hAnsi="Times New Roman" w:cs="微软雅黑" w:hint="eastAsia"/>
                <w:kern w:val="0"/>
                <w:sz w:val="22"/>
              </w:rPr>
              <w:t>系</w:t>
            </w:r>
            <w:r w:rsidRPr="00FF7C99">
              <w:rPr>
                <w:rFonts w:ascii="微软雅黑" w:hAnsi="Times New Roman" w:cs="微软雅黑" w:hint="eastAsia"/>
                <w:spacing w:val="-2"/>
                <w:kern w:val="0"/>
                <w:sz w:val="22"/>
              </w:rPr>
              <w:t>人</w:t>
            </w:r>
            <w:r w:rsidRPr="00FF7C99">
              <w:rPr>
                <w:rFonts w:ascii="微软雅黑" w:hAnsi="Times New Roman" w:cs="微软雅黑" w:hint="eastAsia"/>
                <w:kern w:val="0"/>
                <w:sz w:val="22"/>
              </w:rPr>
              <w:t>及</w:t>
            </w:r>
            <w:r w:rsidRPr="00FF7C99">
              <w:rPr>
                <w:rFonts w:ascii="微软雅黑" w:hAnsi="Times New Roman" w:cs="微软雅黑" w:hint="eastAsia"/>
                <w:spacing w:val="-2"/>
                <w:kern w:val="0"/>
                <w:sz w:val="22"/>
              </w:rPr>
              <w:t>电</w:t>
            </w:r>
            <w:r w:rsidRPr="00FF7C99">
              <w:rPr>
                <w:rFonts w:ascii="微软雅黑" w:hAnsi="Times New Roman" w:cs="微软雅黑" w:hint="eastAsia"/>
                <w:kern w:val="0"/>
                <w:sz w:val="22"/>
              </w:rPr>
              <w:t>话</w:t>
            </w:r>
          </w:p>
        </w:tc>
        <w:tc>
          <w:tcPr>
            <w:tcW w:w="6253" w:type="dxa"/>
            <w:tcBorders>
              <w:top w:val="single" w:sz="4" w:space="0" w:color="000000"/>
              <w:left w:val="single" w:sz="4" w:space="0" w:color="000000"/>
              <w:bottom w:val="single" w:sz="4" w:space="0" w:color="000000"/>
              <w:right w:val="single" w:sz="4" w:space="0" w:color="000000"/>
            </w:tcBorders>
          </w:tcPr>
          <w:p w14:paraId="4CF27814" w14:textId="77777777" w:rsidR="00DE4514" w:rsidRPr="00FF7C99" w:rsidRDefault="00DE4514">
            <w:pPr>
              <w:autoSpaceDE w:val="0"/>
              <w:autoSpaceDN w:val="0"/>
              <w:adjustRightInd w:val="0"/>
              <w:snapToGrid w:val="0"/>
              <w:jc w:val="center"/>
              <w:rPr>
                <w:rFonts w:ascii="Times New Roman" w:hAnsi="Times New Roman"/>
                <w:kern w:val="0"/>
                <w:sz w:val="22"/>
              </w:rPr>
            </w:pPr>
          </w:p>
        </w:tc>
      </w:tr>
      <w:tr w:rsidR="00DE4514" w:rsidRPr="00FF7C99" w14:paraId="4CBAE858" w14:textId="77777777">
        <w:trPr>
          <w:trHeight w:hRule="exact" w:val="622"/>
        </w:trPr>
        <w:tc>
          <w:tcPr>
            <w:tcW w:w="2268" w:type="dxa"/>
            <w:tcBorders>
              <w:top w:val="single" w:sz="4" w:space="0" w:color="000000"/>
              <w:left w:val="single" w:sz="4" w:space="0" w:color="000000"/>
              <w:bottom w:val="single" w:sz="4" w:space="0" w:color="000000"/>
              <w:right w:val="single" w:sz="4" w:space="0" w:color="000000"/>
            </w:tcBorders>
          </w:tcPr>
          <w:p w14:paraId="3E9F2EE1" w14:textId="77777777" w:rsidR="00DE4514" w:rsidRPr="00FF7C99" w:rsidRDefault="00DE4514">
            <w:pPr>
              <w:autoSpaceDE w:val="0"/>
              <w:autoSpaceDN w:val="0"/>
              <w:adjustRightInd w:val="0"/>
              <w:snapToGrid w:val="0"/>
              <w:jc w:val="center"/>
              <w:rPr>
                <w:rFonts w:ascii="Times New Roman" w:hAnsi="Times New Roman"/>
                <w:kern w:val="0"/>
                <w:sz w:val="22"/>
              </w:rPr>
            </w:pPr>
          </w:p>
          <w:p w14:paraId="7BD639CA" w14:textId="77777777" w:rsidR="00DE4514" w:rsidRPr="00FF7C99" w:rsidRDefault="0018100E">
            <w:pPr>
              <w:autoSpaceDE w:val="0"/>
              <w:autoSpaceDN w:val="0"/>
              <w:adjustRightInd w:val="0"/>
              <w:snapToGrid w:val="0"/>
              <w:jc w:val="center"/>
              <w:rPr>
                <w:rFonts w:ascii="Times New Roman" w:hAnsi="Times New Roman"/>
                <w:kern w:val="0"/>
                <w:sz w:val="22"/>
              </w:rPr>
            </w:pPr>
            <w:r w:rsidRPr="00FF7C99">
              <w:rPr>
                <w:rFonts w:ascii="微软雅黑" w:hAnsi="Times New Roman" w:cs="微软雅黑" w:hint="eastAsia"/>
                <w:kern w:val="0"/>
                <w:sz w:val="22"/>
              </w:rPr>
              <w:t>签约</w:t>
            </w:r>
            <w:r w:rsidRPr="00FF7C99">
              <w:rPr>
                <w:rFonts w:ascii="微软雅黑" w:hAnsi="Times New Roman" w:cs="微软雅黑" w:hint="eastAsia"/>
                <w:spacing w:val="-2"/>
                <w:kern w:val="0"/>
                <w:sz w:val="22"/>
              </w:rPr>
              <w:t>合</w:t>
            </w:r>
            <w:r w:rsidRPr="00FF7C99">
              <w:rPr>
                <w:rFonts w:ascii="微软雅黑" w:hAnsi="Times New Roman" w:cs="微软雅黑" w:hint="eastAsia"/>
                <w:kern w:val="0"/>
                <w:sz w:val="22"/>
              </w:rPr>
              <w:t>同价</w:t>
            </w:r>
          </w:p>
        </w:tc>
        <w:tc>
          <w:tcPr>
            <w:tcW w:w="6253" w:type="dxa"/>
            <w:tcBorders>
              <w:top w:val="single" w:sz="4" w:space="0" w:color="000000"/>
              <w:left w:val="single" w:sz="4" w:space="0" w:color="000000"/>
              <w:bottom w:val="single" w:sz="4" w:space="0" w:color="000000"/>
              <w:right w:val="single" w:sz="4" w:space="0" w:color="000000"/>
            </w:tcBorders>
          </w:tcPr>
          <w:p w14:paraId="6473E23B" w14:textId="77777777" w:rsidR="00DE4514" w:rsidRPr="00FF7C99" w:rsidRDefault="00DE4514">
            <w:pPr>
              <w:autoSpaceDE w:val="0"/>
              <w:autoSpaceDN w:val="0"/>
              <w:adjustRightInd w:val="0"/>
              <w:snapToGrid w:val="0"/>
              <w:jc w:val="center"/>
              <w:rPr>
                <w:rFonts w:ascii="Times New Roman" w:hAnsi="Times New Roman"/>
                <w:kern w:val="0"/>
                <w:sz w:val="22"/>
              </w:rPr>
            </w:pPr>
          </w:p>
        </w:tc>
      </w:tr>
      <w:tr w:rsidR="00DE4514" w:rsidRPr="00FF7C99" w14:paraId="2DA90E51" w14:textId="77777777">
        <w:trPr>
          <w:trHeight w:hRule="exact" w:val="3089"/>
        </w:trPr>
        <w:tc>
          <w:tcPr>
            <w:tcW w:w="2268" w:type="dxa"/>
            <w:tcBorders>
              <w:top w:val="single" w:sz="4" w:space="0" w:color="000000"/>
              <w:left w:val="single" w:sz="4" w:space="0" w:color="000000"/>
              <w:bottom w:val="single" w:sz="4" w:space="0" w:color="000000"/>
              <w:right w:val="single" w:sz="4" w:space="0" w:color="000000"/>
            </w:tcBorders>
          </w:tcPr>
          <w:p w14:paraId="39705BEC" w14:textId="77777777" w:rsidR="00DE4514" w:rsidRPr="00FF7C99" w:rsidRDefault="00DE4514">
            <w:pPr>
              <w:autoSpaceDE w:val="0"/>
              <w:autoSpaceDN w:val="0"/>
              <w:adjustRightInd w:val="0"/>
              <w:snapToGrid w:val="0"/>
              <w:jc w:val="center"/>
              <w:rPr>
                <w:rFonts w:ascii="Times New Roman" w:hAnsi="Times New Roman"/>
                <w:kern w:val="0"/>
                <w:sz w:val="22"/>
              </w:rPr>
            </w:pPr>
          </w:p>
          <w:p w14:paraId="2683526A" w14:textId="77777777" w:rsidR="00DE4514" w:rsidRPr="00FF7C99" w:rsidRDefault="00DE4514">
            <w:pPr>
              <w:autoSpaceDE w:val="0"/>
              <w:autoSpaceDN w:val="0"/>
              <w:adjustRightInd w:val="0"/>
              <w:snapToGrid w:val="0"/>
              <w:jc w:val="center"/>
              <w:rPr>
                <w:rFonts w:ascii="Times New Roman" w:hAnsi="Times New Roman"/>
                <w:kern w:val="0"/>
                <w:sz w:val="22"/>
              </w:rPr>
            </w:pPr>
          </w:p>
          <w:p w14:paraId="16FD72A5" w14:textId="77777777" w:rsidR="00DE4514" w:rsidRPr="00FF7C99" w:rsidRDefault="00DE4514">
            <w:pPr>
              <w:autoSpaceDE w:val="0"/>
              <w:autoSpaceDN w:val="0"/>
              <w:adjustRightInd w:val="0"/>
              <w:snapToGrid w:val="0"/>
              <w:jc w:val="center"/>
              <w:rPr>
                <w:rFonts w:ascii="Times New Roman" w:hAnsi="Times New Roman"/>
                <w:kern w:val="0"/>
                <w:sz w:val="22"/>
              </w:rPr>
            </w:pPr>
          </w:p>
          <w:p w14:paraId="1423D805" w14:textId="77777777" w:rsidR="00DE4514" w:rsidRPr="00FF7C99" w:rsidRDefault="00DE4514">
            <w:pPr>
              <w:autoSpaceDE w:val="0"/>
              <w:autoSpaceDN w:val="0"/>
              <w:adjustRightInd w:val="0"/>
              <w:snapToGrid w:val="0"/>
              <w:jc w:val="center"/>
              <w:rPr>
                <w:rFonts w:ascii="Times New Roman" w:hAnsi="Times New Roman"/>
                <w:kern w:val="0"/>
                <w:sz w:val="22"/>
              </w:rPr>
            </w:pPr>
          </w:p>
          <w:p w14:paraId="3E22F482" w14:textId="77777777" w:rsidR="00DE4514" w:rsidRPr="00FF7C99" w:rsidRDefault="00DE4514">
            <w:pPr>
              <w:autoSpaceDE w:val="0"/>
              <w:autoSpaceDN w:val="0"/>
              <w:adjustRightInd w:val="0"/>
              <w:snapToGrid w:val="0"/>
              <w:jc w:val="center"/>
              <w:rPr>
                <w:rFonts w:ascii="Times New Roman" w:hAnsi="Times New Roman"/>
                <w:kern w:val="0"/>
                <w:sz w:val="22"/>
              </w:rPr>
            </w:pPr>
          </w:p>
          <w:p w14:paraId="5E0AFE02" w14:textId="77777777" w:rsidR="00DE4514" w:rsidRPr="00FF7C99" w:rsidRDefault="00DE4514">
            <w:pPr>
              <w:autoSpaceDE w:val="0"/>
              <w:autoSpaceDN w:val="0"/>
              <w:adjustRightInd w:val="0"/>
              <w:snapToGrid w:val="0"/>
              <w:jc w:val="center"/>
              <w:rPr>
                <w:rFonts w:ascii="Times New Roman" w:hAnsi="Times New Roman"/>
                <w:kern w:val="0"/>
                <w:sz w:val="22"/>
              </w:rPr>
            </w:pPr>
          </w:p>
          <w:p w14:paraId="66BF8A4F" w14:textId="77777777" w:rsidR="00DE4514" w:rsidRPr="00FF7C99" w:rsidRDefault="0018100E">
            <w:pPr>
              <w:autoSpaceDE w:val="0"/>
              <w:autoSpaceDN w:val="0"/>
              <w:adjustRightInd w:val="0"/>
              <w:snapToGrid w:val="0"/>
              <w:jc w:val="center"/>
              <w:rPr>
                <w:rFonts w:ascii="Times New Roman" w:hAnsi="Times New Roman"/>
                <w:kern w:val="0"/>
                <w:sz w:val="22"/>
              </w:rPr>
            </w:pPr>
            <w:r w:rsidRPr="00FF7C99">
              <w:rPr>
                <w:rFonts w:ascii="微软雅黑" w:hAnsi="Times New Roman" w:cs="微软雅黑" w:hint="eastAsia"/>
                <w:kern w:val="0"/>
                <w:sz w:val="22"/>
              </w:rPr>
              <w:t>项目</w:t>
            </w:r>
            <w:r w:rsidRPr="00FF7C99">
              <w:rPr>
                <w:rFonts w:ascii="微软雅黑" w:hAnsi="Times New Roman" w:cs="微软雅黑" w:hint="eastAsia"/>
                <w:spacing w:val="-2"/>
                <w:kern w:val="0"/>
                <w:sz w:val="22"/>
              </w:rPr>
              <w:t>概</w:t>
            </w:r>
            <w:r w:rsidRPr="00FF7C99">
              <w:rPr>
                <w:rFonts w:ascii="微软雅黑" w:hAnsi="Times New Roman" w:cs="微软雅黑" w:hint="eastAsia"/>
                <w:kern w:val="0"/>
                <w:sz w:val="22"/>
              </w:rPr>
              <w:t>况</w:t>
            </w:r>
            <w:r w:rsidRPr="00FF7C99">
              <w:rPr>
                <w:rFonts w:ascii="微软雅黑" w:hAnsi="Times New Roman" w:cs="微软雅黑" w:hint="eastAsia"/>
                <w:spacing w:val="-2"/>
                <w:kern w:val="0"/>
                <w:sz w:val="22"/>
              </w:rPr>
              <w:t>及</w:t>
            </w:r>
            <w:r w:rsidRPr="00FF7C99">
              <w:rPr>
                <w:rFonts w:ascii="微软雅黑" w:hAnsi="Times New Roman" w:cs="微软雅黑" w:hint="eastAsia"/>
                <w:kern w:val="0"/>
                <w:sz w:val="22"/>
              </w:rPr>
              <w:t>投</w:t>
            </w:r>
            <w:r w:rsidRPr="00FF7C99">
              <w:rPr>
                <w:rFonts w:ascii="微软雅黑" w:hAnsi="Times New Roman" w:cs="微软雅黑" w:hint="eastAsia"/>
                <w:spacing w:val="-2"/>
                <w:kern w:val="0"/>
                <w:sz w:val="22"/>
              </w:rPr>
              <w:t>标</w:t>
            </w:r>
            <w:r w:rsidRPr="00FF7C99">
              <w:rPr>
                <w:rFonts w:ascii="微软雅黑" w:hAnsi="Times New Roman" w:cs="微软雅黑" w:hint="eastAsia"/>
                <w:kern w:val="0"/>
                <w:sz w:val="22"/>
              </w:rPr>
              <w:t>人履</w:t>
            </w:r>
            <w:r w:rsidRPr="00FF7C99">
              <w:rPr>
                <w:rFonts w:ascii="微软雅黑" w:hAnsi="Times New Roman" w:cs="微软雅黑"/>
                <w:kern w:val="0"/>
                <w:sz w:val="22"/>
              </w:rPr>
              <w:t xml:space="preserve"> </w:t>
            </w:r>
            <w:proofErr w:type="gramStart"/>
            <w:r w:rsidRPr="00FF7C99">
              <w:rPr>
                <w:rFonts w:ascii="微软雅黑" w:hAnsi="Times New Roman" w:cs="微软雅黑" w:hint="eastAsia"/>
                <w:kern w:val="0"/>
                <w:sz w:val="22"/>
              </w:rPr>
              <w:t>约情况</w:t>
            </w:r>
            <w:proofErr w:type="gramEnd"/>
          </w:p>
        </w:tc>
        <w:tc>
          <w:tcPr>
            <w:tcW w:w="6253" w:type="dxa"/>
            <w:tcBorders>
              <w:top w:val="single" w:sz="4" w:space="0" w:color="000000"/>
              <w:left w:val="single" w:sz="4" w:space="0" w:color="000000"/>
              <w:bottom w:val="single" w:sz="4" w:space="0" w:color="000000"/>
              <w:right w:val="single" w:sz="4" w:space="0" w:color="000000"/>
            </w:tcBorders>
          </w:tcPr>
          <w:p w14:paraId="5D29F501" w14:textId="77777777" w:rsidR="00DE4514" w:rsidRPr="00FF7C99" w:rsidRDefault="00DE4514">
            <w:pPr>
              <w:autoSpaceDE w:val="0"/>
              <w:autoSpaceDN w:val="0"/>
              <w:adjustRightInd w:val="0"/>
              <w:snapToGrid w:val="0"/>
              <w:jc w:val="center"/>
              <w:rPr>
                <w:rFonts w:ascii="Times New Roman" w:hAnsi="Times New Roman"/>
                <w:kern w:val="0"/>
                <w:sz w:val="22"/>
              </w:rPr>
            </w:pPr>
          </w:p>
        </w:tc>
      </w:tr>
      <w:tr w:rsidR="00DE4514" w:rsidRPr="00FF7C99" w14:paraId="0F3D6FBA" w14:textId="77777777">
        <w:trPr>
          <w:trHeight w:hRule="exact" w:val="638"/>
        </w:trPr>
        <w:tc>
          <w:tcPr>
            <w:tcW w:w="2268" w:type="dxa"/>
            <w:tcBorders>
              <w:top w:val="single" w:sz="4" w:space="0" w:color="000000"/>
              <w:left w:val="single" w:sz="4" w:space="0" w:color="000000"/>
              <w:bottom w:val="single" w:sz="4" w:space="0" w:color="000000"/>
              <w:right w:val="single" w:sz="4" w:space="0" w:color="000000"/>
            </w:tcBorders>
          </w:tcPr>
          <w:p w14:paraId="499702EE" w14:textId="77777777" w:rsidR="00DE4514" w:rsidRPr="00FF7C99" w:rsidRDefault="00DE4514">
            <w:pPr>
              <w:autoSpaceDE w:val="0"/>
              <w:autoSpaceDN w:val="0"/>
              <w:adjustRightInd w:val="0"/>
              <w:snapToGrid w:val="0"/>
              <w:jc w:val="center"/>
              <w:rPr>
                <w:rFonts w:ascii="Times New Roman" w:hAnsi="Times New Roman"/>
                <w:kern w:val="0"/>
                <w:sz w:val="22"/>
              </w:rPr>
            </w:pPr>
          </w:p>
          <w:p w14:paraId="41584591" w14:textId="77777777" w:rsidR="00DE4514" w:rsidRPr="00FF7C99" w:rsidRDefault="0018100E">
            <w:pPr>
              <w:autoSpaceDE w:val="0"/>
              <w:autoSpaceDN w:val="0"/>
              <w:adjustRightInd w:val="0"/>
              <w:snapToGrid w:val="0"/>
              <w:jc w:val="center"/>
              <w:rPr>
                <w:rFonts w:ascii="Times New Roman" w:hAnsi="Times New Roman"/>
                <w:kern w:val="0"/>
                <w:sz w:val="22"/>
              </w:rPr>
            </w:pPr>
            <w:r w:rsidRPr="00FF7C99">
              <w:rPr>
                <w:rFonts w:ascii="微软雅黑" w:hAnsi="Times New Roman" w:cs="微软雅黑" w:hint="eastAsia"/>
                <w:kern w:val="0"/>
                <w:sz w:val="22"/>
              </w:rPr>
              <w:t>备注</w:t>
            </w:r>
          </w:p>
        </w:tc>
        <w:tc>
          <w:tcPr>
            <w:tcW w:w="6253" w:type="dxa"/>
            <w:tcBorders>
              <w:top w:val="single" w:sz="4" w:space="0" w:color="000000"/>
              <w:left w:val="single" w:sz="4" w:space="0" w:color="000000"/>
              <w:bottom w:val="single" w:sz="4" w:space="0" w:color="000000"/>
              <w:right w:val="single" w:sz="4" w:space="0" w:color="000000"/>
            </w:tcBorders>
          </w:tcPr>
          <w:p w14:paraId="7271B519" w14:textId="77777777" w:rsidR="00DE4514" w:rsidRPr="00FF7C99" w:rsidRDefault="00DE4514">
            <w:pPr>
              <w:autoSpaceDE w:val="0"/>
              <w:autoSpaceDN w:val="0"/>
              <w:adjustRightInd w:val="0"/>
              <w:snapToGrid w:val="0"/>
              <w:jc w:val="center"/>
              <w:rPr>
                <w:rFonts w:ascii="Times New Roman" w:hAnsi="Times New Roman"/>
                <w:kern w:val="0"/>
                <w:sz w:val="22"/>
              </w:rPr>
            </w:pPr>
          </w:p>
        </w:tc>
      </w:tr>
    </w:tbl>
    <w:p w14:paraId="42F3FEEC" w14:textId="77777777" w:rsidR="00DE4514" w:rsidRPr="00FF7C99" w:rsidRDefault="00DE4514">
      <w:pPr>
        <w:autoSpaceDE w:val="0"/>
        <w:autoSpaceDN w:val="0"/>
        <w:adjustRightInd w:val="0"/>
        <w:spacing w:line="110" w:lineRule="exact"/>
        <w:jc w:val="left"/>
        <w:rPr>
          <w:rFonts w:ascii="Times New Roman" w:hAnsi="Times New Roman"/>
          <w:kern w:val="0"/>
          <w:sz w:val="11"/>
          <w:szCs w:val="11"/>
        </w:rPr>
      </w:pPr>
    </w:p>
    <w:p w14:paraId="25878119" w14:textId="77777777" w:rsidR="00DE4514" w:rsidRPr="00FF7C99" w:rsidRDefault="0018100E">
      <w:pPr>
        <w:autoSpaceDE w:val="0"/>
        <w:autoSpaceDN w:val="0"/>
        <w:adjustRightInd w:val="0"/>
        <w:ind w:firstLineChars="200" w:firstLine="440"/>
        <w:jc w:val="left"/>
        <w:rPr>
          <w:rFonts w:ascii="宋体" w:hAnsi="宋体" w:cs="微软雅黑"/>
          <w:kern w:val="0"/>
          <w:sz w:val="22"/>
        </w:rPr>
      </w:pPr>
      <w:r w:rsidRPr="00FF7C99">
        <w:rPr>
          <w:rFonts w:ascii="宋体" w:hAnsi="宋体" w:cs="微软雅黑" w:hint="eastAsia"/>
          <w:kern w:val="0"/>
          <w:sz w:val="22"/>
        </w:rPr>
        <w:t>注：投标人应根据投标人须知第</w:t>
      </w:r>
      <w:r w:rsidRPr="00FF7C99">
        <w:rPr>
          <w:rFonts w:ascii="宋体" w:hAnsi="宋体" w:cs="微软雅黑"/>
          <w:kern w:val="0"/>
          <w:sz w:val="22"/>
        </w:rPr>
        <w:t xml:space="preserve"> 3.5.4 </w:t>
      </w:r>
      <w:r w:rsidRPr="00FF7C99">
        <w:rPr>
          <w:rFonts w:ascii="宋体" w:hAnsi="宋体" w:cs="微软雅黑" w:hint="eastAsia"/>
          <w:kern w:val="0"/>
          <w:sz w:val="22"/>
        </w:rPr>
        <w:t>项的要求在本表后附相关证明材料。</w:t>
      </w:r>
    </w:p>
    <w:p w14:paraId="5A705BFF" w14:textId="77777777" w:rsidR="00DE4514" w:rsidRPr="00FF7C99" w:rsidRDefault="00DE4514">
      <w:pPr>
        <w:autoSpaceDE w:val="0"/>
        <w:autoSpaceDN w:val="0"/>
        <w:adjustRightInd w:val="0"/>
        <w:ind w:firstLineChars="200" w:firstLine="440"/>
        <w:jc w:val="left"/>
        <w:rPr>
          <w:rFonts w:ascii="宋体" w:hAnsi="宋体" w:cs="微软雅黑"/>
          <w:kern w:val="0"/>
          <w:sz w:val="22"/>
        </w:rPr>
        <w:sectPr w:rsidR="00DE4514" w:rsidRPr="00FF7C99">
          <w:pgSz w:w="11907" w:h="16840"/>
          <w:pgMar w:top="1191" w:right="1191" w:bottom="1191" w:left="1191" w:header="567" w:footer="720" w:gutter="227"/>
          <w:pgNumType w:fmt="numberInDash"/>
          <w:cols w:space="720"/>
        </w:sectPr>
      </w:pPr>
    </w:p>
    <w:p w14:paraId="23861D28" w14:textId="1858A467" w:rsidR="00DE4514" w:rsidRPr="00FF7C99" w:rsidRDefault="0018100E">
      <w:pPr>
        <w:spacing w:line="360" w:lineRule="auto"/>
        <w:ind w:firstLine="321"/>
        <w:jc w:val="center"/>
        <w:rPr>
          <w:rFonts w:ascii="宋体" w:hAnsi="宋体" w:cs="宋体"/>
          <w:b/>
          <w:sz w:val="32"/>
          <w:szCs w:val="32"/>
        </w:rPr>
      </w:pPr>
      <w:r w:rsidRPr="00FF7C99">
        <w:rPr>
          <w:rFonts w:ascii="宋体" w:hAnsi="宋体" w:cs="宋体" w:hint="eastAsia"/>
          <w:b/>
          <w:sz w:val="32"/>
          <w:szCs w:val="32"/>
        </w:rPr>
        <w:lastRenderedPageBreak/>
        <w:t>（</w:t>
      </w:r>
      <w:r w:rsidR="007766E1" w:rsidRPr="00FF7C99">
        <w:rPr>
          <w:rFonts w:ascii="宋体" w:hAnsi="宋体" w:cs="宋体" w:hint="eastAsia"/>
          <w:b/>
          <w:sz w:val="32"/>
          <w:szCs w:val="32"/>
        </w:rPr>
        <w:t>十</w:t>
      </w:r>
      <w:r w:rsidR="009F7205" w:rsidRPr="00FF7C99">
        <w:rPr>
          <w:rFonts w:ascii="宋体" w:hAnsi="宋体" w:cs="宋体" w:hint="eastAsia"/>
          <w:b/>
          <w:sz w:val="32"/>
          <w:szCs w:val="32"/>
        </w:rPr>
        <w:t>五</w:t>
      </w:r>
      <w:r w:rsidRPr="00FF7C99">
        <w:rPr>
          <w:rFonts w:ascii="宋体" w:hAnsi="宋体" w:cs="宋体" w:hint="eastAsia"/>
          <w:b/>
          <w:sz w:val="32"/>
          <w:szCs w:val="32"/>
        </w:rPr>
        <w:t>）近年发生的诉讼及仲裁情况</w:t>
      </w:r>
    </w:p>
    <w:p w14:paraId="6B194100" w14:textId="77777777" w:rsidR="00DE4514" w:rsidRPr="00FF7C99" w:rsidRDefault="00DE4514">
      <w:pPr>
        <w:autoSpaceDE w:val="0"/>
        <w:autoSpaceDN w:val="0"/>
        <w:adjustRightInd w:val="0"/>
        <w:spacing w:before="2" w:line="120" w:lineRule="exact"/>
        <w:jc w:val="left"/>
        <w:rPr>
          <w:rFonts w:ascii="微软雅黑" w:hAnsi="Times New Roman" w:cs="微软雅黑"/>
          <w:kern w:val="0"/>
          <w:sz w:val="12"/>
          <w:szCs w:val="12"/>
        </w:rPr>
      </w:pPr>
    </w:p>
    <w:p w14:paraId="42DF830D" w14:textId="77777777" w:rsidR="00DE4514" w:rsidRPr="00FF7C99" w:rsidRDefault="00DE4514">
      <w:pPr>
        <w:autoSpaceDE w:val="0"/>
        <w:autoSpaceDN w:val="0"/>
        <w:adjustRightInd w:val="0"/>
        <w:spacing w:line="200" w:lineRule="exact"/>
        <w:jc w:val="left"/>
        <w:rPr>
          <w:rFonts w:ascii="微软雅黑" w:hAnsi="Times New Roman" w:cs="微软雅黑"/>
          <w:kern w:val="0"/>
          <w:sz w:val="20"/>
          <w:szCs w:val="20"/>
        </w:rPr>
      </w:pPr>
    </w:p>
    <w:p w14:paraId="6649C29A" w14:textId="5BC6A15E" w:rsidR="00DE4514" w:rsidRPr="00FF7C99" w:rsidRDefault="0018100E" w:rsidP="007B414A">
      <w:pPr>
        <w:autoSpaceDE w:val="0"/>
        <w:autoSpaceDN w:val="0"/>
        <w:adjustRightInd w:val="0"/>
        <w:spacing w:line="360" w:lineRule="auto"/>
        <w:ind w:left="100" w:right="-20" w:firstLineChars="200" w:firstLine="440"/>
        <w:jc w:val="left"/>
        <w:rPr>
          <w:rFonts w:ascii="宋体" w:hAnsi="宋体" w:cs="微软雅黑"/>
          <w:kern w:val="0"/>
          <w:sz w:val="22"/>
        </w:rPr>
        <w:sectPr w:rsidR="00DE4514" w:rsidRPr="00FF7C99">
          <w:pgSz w:w="11907" w:h="16840"/>
          <w:pgMar w:top="1191" w:right="1191" w:bottom="1191" w:left="1191" w:header="567" w:footer="720" w:gutter="227"/>
          <w:pgNumType w:fmt="numberInDash"/>
          <w:cols w:space="720"/>
        </w:sectPr>
      </w:pPr>
      <w:r w:rsidRPr="00FF7C99">
        <w:rPr>
          <w:rFonts w:ascii="宋体" w:hAnsi="宋体" w:cs="微软雅黑" w:hint="eastAsia"/>
          <w:kern w:val="0"/>
          <w:sz w:val="22"/>
        </w:rPr>
        <w:t>注：</w:t>
      </w:r>
      <w:r w:rsidRPr="00FF7C99">
        <w:rPr>
          <w:rFonts w:ascii="宋体" w:hAnsi="宋体" w:cs="微软雅黑" w:hint="eastAsia"/>
          <w:spacing w:val="-2"/>
          <w:kern w:val="0"/>
          <w:sz w:val="22"/>
        </w:rPr>
        <w:t>投</w:t>
      </w:r>
      <w:r w:rsidRPr="00FF7C99">
        <w:rPr>
          <w:rFonts w:ascii="宋体" w:hAnsi="宋体" w:cs="微软雅黑" w:hint="eastAsia"/>
          <w:kern w:val="0"/>
          <w:sz w:val="22"/>
        </w:rPr>
        <w:t>标</w:t>
      </w:r>
      <w:r w:rsidRPr="00FF7C99">
        <w:rPr>
          <w:rFonts w:ascii="宋体" w:hAnsi="宋体" w:cs="微软雅黑" w:hint="eastAsia"/>
          <w:spacing w:val="-2"/>
          <w:kern w:val="0"/>
          <w:sz w:val="22"/>
        </w:rPr>
        <w:t>人</w:t>
      </w:r>
      <w:r w:rsidRPr="00FF7C99">
        <w:rPr>
          <w:rFonts w:ascii="宋体" w:hAnsi="宋体" w:cs="微软雅黑" w:hint="eastAsia"/>
          <w:kern w:val="0"/>
          <w:sz w:val="22"/>
        </w:rPr>
        <w:t>应</w:t>
      </w:r>
      <w:r w:rsidRPr="00FF7C99">
        <w:rPr>
          <w:rFonts w:ascii="宋体" w:hAnsi="宋体" w:cs="微软雅黑" w:hint="eastAsia"/>
          <w:spacing w:val="-2"/>
          <w:kern w:val="0"/>
          <w:sz w:val="22"/>
        </w:rPr>
        <w:t>根</w:t>
      </w:r>
      <w:r w:rsidRPr="00FF7C99">
        <w:rPr>
          <w:rFonts w:ascii="宋体" w:hAnsi="宋体" w:cs="微软雅黑" w:hint="eastAsia"/>
          <w:kern w:val="0"/>
          <w:sz w:val="22"/>
        </w:rPr>
        <w:t>据</w:t>
      </w:r>
      <w:r w:rsidRPr="00FF7C99">
        <w:rPr>
          <w:rFonts w:ascii="宋体" w:hAnsi="宋体" w:cs="微软雅黑" w:hint="eastAsia"/>
          <w:spacing w:val="-2"/>
          <w:kern w:val="0"/>
          <w:sz w:val="22"/>
        </w:rPr>
        <w:t>投</w:t>
      </w:r>
      <w:r w:rsidRPr="00FF7C99">
        <w:rPr>
          <w:rFonts w:ascii="宋体" w:hAnsi="宋体" w:cs="微软雅黑" w:hint="eastAsia"/>
          <w:kern w:val="0"/>
          <w:sz w:val="22"/>
        </w:rPr>
        <w:t>标</w:t>
      </w:r>
      <w:r w:rsidRPr="00FF7C99">
        <w:rPr>
          <w:rFonts w:ascii="宋体" w:hAnsi="宋体" w:cs="微软雅黑" w:hint="eastAsia"/>
          <w:spacing w:val="-2"/>
          <w:kern w:val="0"/>
          <w:sz w:val="22"/>
        </w:rPr>
        <w:t>人</w:t>
      </w:r>
      <w:r w:rsidRPr="00FF7C99">
        <w:rPr>
          <w:rFonts w:ascii="宋体" w:hAnsi="宋体" w:cs="微软雅黑" w:hint="eastAsia"/>
          <w:kern w:val="0"/>
          <w:sz w:val="22"/>
        </w:rPr>
        <w:t>须</w:t>
      </w:r>
      <w:r w:rsidRPr="00FF7C99">
        <w:rPr>
          <w:rFonts w:ascii="宋体" w:hAnsi="宋体" w:cs="微软雅黑" w:hint="eastAsia"/>
          <w:spacing w:val="-2"/>
          <w:kern w:val="0"/>
          <w:sz w:val="22"/>
        </w:rPr>
        <w:t>知</w:t>
      </w:r>
      <w:r w:rsidRPr="00FF7C99">
        <w:rPr>
          <w:rFonts w:ascii="宋体" w:hAnsi="宋体" w:cs="微软雅黑" w:hint="eastAsia"/>
          <w:kern w:val="0"/>
          <w:sz w:val="22"/>
        </w:rPr>
        <w:t>第</w:t>
      </w:r>
      <w:r w:rsidRPr="00FF7C99">
        <w:rPr>
          <w:rFonts w:ascii="宋体" w:hAnsi="宋体" w:cs="微软雅黑"/>
          <w:spacing w:val="-9"/>
          <w:kern w:val="0"/>
          <w:sz w:val="22"/>
        </w:rPr>
        <w:t xml:space="preserve"> </w:t>
      </w:r>
      <w:r w:rsidRPr="00FF7C99">
        <w:rPr>
          <w:rFonts w:ascii="宋体" w:hAnsi="宋体"/>
          <w:kern w:val="0"/>
          <w:sz w:val="22"/>
        </w:rPr>
        <w:t>3.5</w:t>
      </w:r>
      <w:r w:rsidRPr="00FF7C99">
        <w:rPr>
          <w:rFonts w:ascii="宋体" w:hAnsi="宋体"/>
          <w:spacing w:val="-2"/>
          <w:kern w:val="0"/>
          <w:sz w:val="22"/>
        </w:rPr>
        <w:t>.</w:t>
      </w:r>
      <w:r w:rsidRPr="00FF7C99">
        <w:rPr>
          <w:rFonts w:ascii="宋体" w:hAnsi="宋体"/>
          <w:kern w:val="0"/>
          <w:sz w:val="22"/>
        </w:rPr>
        <w:t xml:space="preserve">5 </w:t>
      </w:r>
      <w:r w:rsidRPr="00FF7C99">
        <w:rPr>
          <w:rFonts w:ascii="宋体" w:hAnsi="宋体" w:cs="微软雅黑" w:hint="eastAsia"/>
          <w:spacing w:val="-2"/>
          <w:kern w:val="0"/>
          <w:sz w:val="22"/>
        </w:rPr>
        <w:t>项</w:t>
      </w:r>
      <w:r w:rsidRPr="00FF7C99">
        <w:rPr>
          <w:rFonts w:ascii="宋体" w:hAnsi="宋体" w:cs="微软雅黑" w:hint="eastAsia"/>
          <w:kern w:val="0"/>
          <w:sz w:val="22"/>
        </w:rPr>
        <w:t>的</w:t>
      </w:r>
      <w:r w:rsidRPr="00FF7C99">
        <w:rPr>
          <w:rFonts w:ascii="宋体" w:hAnsi="宋体" w:cs="微软雅黑" w:hint="eastAsia"/>
          <w:spacing w:val="-2"/>
          <w:kern w:val="0"/>
          <w:sz w:val="22"/>
        </w:rPr>
        <w:t>要</w:t>
      </w:r>
      <w:r w:rsidRPr="00FF7C99">
        <w:rPr>
          <w:rFonts w:ascii="宋体" w:hAnsi="宋体" w:cs="微软雅黑" w:hint="eastAsia"/>
          <w:kern w:val="0"/>
          <w:sz w:val="22"/>
        </w:rPr>
        <w:t>求</w:t>
      </w:r>
      <w:r w:rsidRPr="00FF7C99">
        <w:rPr>
          <w:rFonts w:ascii="宋体" w:hAnsi="宋体" w:cs="微软雅黑" w:hint="eastAsia"/>
          <w:spacing w:val="-2"/>
          <w:kern w:val="0"/>
          <w:sz w:val="22"/>
        </w:rPr>
        <w:t>附相</w:t>
      </w:r>
      <w:r w:rsidRPr="00FF7C99">
        <w:rPr>
          <w:rFonts w:ascii="宋体" w:hAnsi="宋体" w:cs="微软雅黑" w:hint="eastAsia"/>
          <w:kern w:val="0"/>
          <w:sz w:val="22"/>
        </w:rPr>
        <w:t>关证</w:t>
      </w:r>
      <w:r w:rsidRPr="00FF7C99">
        <w:rPr>
          <w:rFonts w:ascii="宋体" w:hAnsi="宋体" w:cs="微软雅黑" w:hint="eastAsia"/>
          <w:spacing w:val="-2"/>
          <w:kern w:val="0"/>
          <w:sz w:val="22"/>
        </w:rPr>
        <w:t>明</w:t>
      </w:r>
      <w:r w:rsidRPr="00FF7C99">
        <w:rPr>
          <w:rFonts w:ascii="宋体" w:hAnsi="宋体" w:cs="微软雅黑" w:hint="eastAsia"/>
          <w:kern w:val="0"/>
          <w:sz w:val="22"/>
        </w:rPr>
        <w:t>材</w:t>
      </w:r>
      <w:r w:rsidRPr="00FF7C99">
        <w:rPr>
          <w:rFonts w:ascii="宋体" w:hAnsi="宋体" w:cs="微软雅黑" w:hint="eastAsia"/>
          <w:spacing w:val="-2"/>
          <w:kern w:val="0"/>
          <w:sz w:val="22"/>
        </w:rPr>
        <w:t>料</w:t>
      </w:r>
    </w:p>
    <w:p w14:paraId="42AB24A1" w14:textId="3D179C1E" w:rsidR="007B414A" w:rsidRDefault="007B414A" w:rsidP="007B414A"/>
    <w:p w14:paraId="677DBDC7" w14:textId="474E0013" w:rsidR="00441870" w:rsidRPr="00FF7C99" w:rsidRDefault="00441870" w:rsidP="007B414A">
      <w:pPr>
        <w:spacing w:line="360" w:lineRule="auto"/>
        <w:jc w:val="center"/>
        <w:rPr>
          <w:rFonts w:ascii="宋体" w:hAnsi="宋体" w:cs="宋体"/>
          <w:b/>
          <w:sz w:val="32"/>
          <w:szCs w:val="32"/>
        </w:rPr>
      </w:pPr>
      <w:r w:rsidRPr="00FF7C99">
        <w:rPr>
          <w:rFonts w:ascii="宋体" w:hAnsi="宋体" w:cs="宋体" w:hint="eastAsia"/>
          <w:b/>
          <w:sz w:val="32"/>
          <w:szCs w:val="32"/>
        </w:rPr>
        <w:t>八、杭州萧山国际机场有限公司廉洁自律承诺书</w:t>
      </w:r>
    </w:p>
    <w:p w14:paraId="5DE65714" w14:textId="77777777" w:rsidR="00441870" w:rsidRPr="00FF7C99" w:rsidRDefault="00441870" w:rsidP="00441870">
      <w:pPr>
        <w:autoSpaceDE w:val="0"/>
        <w:autoSpaceDN w:val="0"/>
        <w:adjustRightInd w:val="0"/>
        <w:spacing w:before="2" w:line="120" w:lineRule="exact"/>
        <w:jc w:val="left"/>
        <w:rPr>
          <w:rFonts w:ascii="微软雅黑" w:hAnsi="Times New Roman" w:cs="微软雅黑"/>
          <w:kern w:val="0"/>
          <w:sz w:val="12"/>
          <w:szCs w:val="12"/>
        </w:rPr>
      </w:pPr>
    </w:p>
    <w:p w14:paraId="68A787A9" w14:textId="77777777" w:rsidR="00441870" w:rsidRPr="00FF7C99" w:rsidRDefault="00441870" w:rsidP="00441870">
      <w:pPr>
        <w:autoSpaceDE w:val="0"/>
        <w:autoSpaceDN w:val="0"/>
        <w:adjustRightInd w:val="0"/>
        <w:spacing w:line="200" w:lineRule="exact"/>
        <w:jc w:val="left"/>
        <w:rPr>
          <w:rFonts w:ascii="微软雅黑" w:hAnsi="Times New Roman" w:cs="微软雅黑"/>
          <w:kern w:val="0"/>
          <w:sz w:val="20"/>
          <w:szCs w:val="20"/>
        </w:rPr>
      </w:pPr>
    </w:p>
    <w:p w14:paraId="7E0C3FB9" w14:textId="77777777" w:rsidR="00441870" w:rsidRPr="00FF7C99" w:rsidRDefault="00441870" w:rsidP="00441870">
      <w:pPr>
        <w:rPr>
          <w:rFonts w:ascii="宋体" w:hAnsi="宋体" w:cs="微软雅黑"/>
          <w:kern w:val="0"/>
          <w:sz w:val="22"/>
        </w:rPr>
      </w:pPr>
    </w:p>
    <w:p w14:paraId="36F59A89" w14:textId="77777777" w:rsidR="00441870" w:rsidRPr="00FF7C99" w:rsidRDefault="00441870" w:rsidP="00441870">
      <w:pPr>
        <w:spacing w:line="360" w:lineRule="exact"/>
        <w:rPr>
          <w:rFonts w:ascii="宋体" w:hAnsi="宋体" w:cs="微软雅黑"/>
          <w:kern w:val="0"/>
          <w:sz w:val="22"/>
        </w:rPr>
      </w:pPr>
      <w:r w:rsidRPr="00FF7C99">
        <w:rPr>
          <w:rFonts w:ascii="宋体" w:hAnsi="宋体" w:cs="微软雅黑" w:hint="eastAsia"/>
          <w:kern w:val="0"/>
          <w:sz w:val="22"/>
        </w:rPr>
        <w:t>杭州萧山国际机场有限公司：</w:t>
      </w:r>
    </w:p>
    <w:p w14:paraId="07365D34" w14:textId="77777777" w:rsidR="00441870" w:rsidRPr="00FF7C99" w:rsidRDefault="00441870" w:rsidP="00441870">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我单位响应贵公司项目招标要求，参加项目投标。在投标过程中及中标后，我们将严格遵守国家法律法规和贵司招标文件要求，并郑重</w:t>
      </w:r>
      <w:proofErr w:type="gramStart"/>
      <w:r w:rsidRPr="00FF7C99">
        <w:rPr>
          <w:rFonts w:ascii="宋体" w:hAnsi="宋体" w:cs="微软雅黑" w:hint="eastAsia"/>
          <w:kern w:val="0"/>
          <w:sz w:val="22"/>
        </w:rPr>
        <w:t>作出</w:t>
      </w:r>
      <w:proofErr w:type="gramEnd"/>
      <w:r w:rsidRPr="00FF7C99">
        <w:rPr>
          <w:rFonts w:ascii="宋体" w:hAnsi="宋体" w:cs="微软雅黑" w:hint="eastAsia"/>
          <w:kern w:val="0"/>
          <w:sz w:val="22"/>
        </w:rPr>
        <w:t>如下承诺和保证：</w:t>
      </w:r>
    </w:p>
    <w:p w14:paraId="4BA248CA" w14:textId="77777777" w:rsidR="00441870" w:rsidRPr="00FF7C99" w:rsidRDefault="00441870" w:rsidP="00441870">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w:t>
      </w:r>
      <w:proofErr w:type="gramStart"/>
      <w:r w:rsidRPr="00FF7C99">
        <w:rPr>
          <w:rFonts w:ascii="宋体" w:hAnsi="宋体" w:cs="微软雅黑" w:hint="eastAsia"/>
          <w:kern w:val="0"/>
          <w:sz w:val="22"/>
        </w:rPr>
        <w:t>券</w:t>
      </w:r>
      <w:proofErr w:type="gramEnd"/>
      <w:r w:rsidRPr="00FF7C99">
        <w:rPr>
          <w:rFonts w:ascii="宋体" w:hAnsi="宋体" w:cs="微软雅黑" w:hint="eastAsia"/>
          <w:kern w:val="0"/>
          <w:sz w:val="22"/>
        </w:rPr>
        <w:t>、回扣、中介费、咨询费、好处费等利益、收益或条件；或就上述内容</w:t>
      </w:r>
      <w:proofErr w:type="gramStart"/>
      <w:r w:rsidRPr="00FF7C99">
        <w:rPr>
          <w:rFonts w:ascii="宋体" w:hAnsi="宋体" w:cs="微软雅黑" w:hint="eastAsia"/>
          <w:kern w:val="0"/>
          <w:sz w:val="22"/>
        </w:rPr>
        <w:t>作出</w:t>
      </w:r>
      <w:proofErr w:type="gramEnd"/>
      <w:r w:rsidRPr="00FF7C99">
        <w:rPr>
          <w:rFonts w:ascii="宋体" w:hAnsi="宋体" w:cs="微软雅黑" w:hint="eastAsia"/>
          <w:kern w:val="0"/>
          <w:sz w:val="22"/>
        </w:rPr>
        <w:t>任何暗示、许诺、允诺；</w:t>
      </w:r>
    </w:p>
    <w:p w14:paraId="2BCF505D" w14:textId="77777777" w:rsidR="00441870" w:rsidRPr="00FF7C99" w:rsidRDefault="00441870" w:rsidP="00441870">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二、不以任何名义为贵公司有关人员或项目第三方人员报销应由贵公司或个人支付的费用；</w:t>
      </w:r>
    </w:p>
    <w:p w14:paraId="4B4AD79A" w14:textId="77777777" w:rsidR="00441870" w:rsidRPr="00FF7C99" w:rsidRDefault="00441870" w:rsidP="00441870">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三、不向贵公司有关人员或项目第三方人员提供宴请、旅游、和健身娱乐等活动；</w:t>
      </w:r>
    </w:p>
    <w:p w14:paraId="113E044B" w14:textId="77777777" w:rsidR="00441870" w:rsidRPr="00FF7C99" w:rsidRDefault="00441870" w:rsidP="00441870">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四、不为贵公司有关人员或项目第三方人员出国（境）、旅游等提供方便；</w:t>
      </w:r>
    </w:p>
    <w:p w14:paraId="13376074" w14:textId="77777777" w:rsidR="00441870" w:rsidRPr="00FF7C99" w:rsidRDefault="00441870" w:rsidP="00441870">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五、不为贵公司有关人员或项目第三方人员个人装修住房、婚丧嫁娶、配偶子女工作安排等提供好处或便利条件；</w:t>
      </w:r>
    </w:p>
    <w:p w14:paraId="4E7C0640" w14:textId="77777777" w:rsidR="00441870" w:rsidRPr="00FF7C99" w:rsidRDefault="00441870" w:rsidP="00441870">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六、严格遵守国家招标投标法、合同法等法律规定，诚实守信，合法经营，坚决杜绝各种违法违纪行为。</w:t>
      </w:r>
    </w:p>
    <w:p w14:paraId="0708A35D" w14:textId="77777777" w:rsidR="00441870" w:rsidRPr="00FF7C99" w:rsidRDefault="00441870" w:rsidP="00441870">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14:paraId="716FDFA7" w14:textId="77777777" w:rsidR="00441870" w:rsidRPr="00FF7C99" w:rsidRDefault="00441870" w:rsidP="00441870">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八、如违反上述廉洁自律承诺，贵公司有权：</w:t>
      </w:r>
    </w:p>
    <w:p w14:paraId="6BE404B3" w14:textId="77777777" w:rsidR="00441870" w:rsidRPr="00FF7C99" w:rsidRDefault="00441870" w:rsidP="00441870">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（1）</w:t>
      </w:r>
      <w:r w:rsidRPr="00FF7C99">
        <w:rPr>
          <w:rFonts w:ascii="宋体" w:hAnsi="宋体" w:cs="微软雅黑" w:hint="eastAsia"/>
          <w:kern w:val="0"/>
          <w:sz w:val="22"/>
        </w:rPr>
        <w:tab/>
        <w:t>立即取消我单位投标、中标或在建项目的实施资格；</w:t>
      </w:r>
    </w:p>
    <w:p w14:paraId="25952AC2" w14:textId="77777777" w:rsidR="00441870" w:rsidRPr="00FF7C99" w:rsidRDefault="00441870" w:rsidP="00441870">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（2）</w:t>
      </w:r>
      <w:r w:rsidRPr="00FF7C99">
        <w:rPr>
          <w:rFonts w:ascii="宋体" w:hAnsi="宋体" w:cs="微软雅黑" w:hint="eastAsia"/>
          <w:kern w:val="0"/>
          <w:sz w:val="22"/>
        </w:rPr>
        <w:tab/>
        <w:t>扣除我方向贵公司缴纳的履约保证金的10%作为违反廉洁自律承诺的违约金。如该违约金不足以弥补贵公司损失的，我单位仍将承担实际损失赔偿责任。</w:t>
      </w:r>
    </w:p>
    <w:p w14:paraId="66962552" w14:textId="77777777" w:rsidR="00441870" w:rsidRPr="00FF7C99" w:rsidRDefault="00441870" w:rsidP="00441870">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（3）</w:t>
      </w:r>
      <w:r w:rsidRPr="00FF7C99">
        <w:rPr>
          <w:rFonts w:ascii="宋体" w:hAnsi="宋体" w:cs="微软雅黑" w:hint="eastAsia"/>
          <w:kern w:val="0"/>
          <w:sz w:val="22"/>
        </w:rPr>
        <w:tab/>
        <w:t>拒绝我单位在一定时期内进入贵公司进行项目建设或其它经营活动；</w:t>
      </w:r>
    </w:p>
    <w:p w14:paraId="2922BA9E" w14:textId="77777777" w:rsidR="00441870" w:rsidRPr="00FF7C99" w:rsidRDefault="00441870" w:rsidP="00441870">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（4）</w:t>
      </w:r>
      <w:r w:rsidRPr="00FF7C99">
        <w:rPr>
          <w:rFonts w:ascii="宋体" w:hAnsi="宋体" w:cs="微软雅黑" w:hint="eastAsia"/>
          <w:kern w:val="0"/>
          <w:sz w:val="22"/>
        </w:rPr>
        <w:tab/>
        <w:t>由此引起的相应损失均由我单位承担。</w:t>
      </w:r>
    </w:p>
    <w:p w14:paraId="345E1498" w14:textId="77777777" w:rsidR="00441870" w:rsidRPr="00FF7C99" w:rsidRDefault="00441870" w:rsidP="00441870">
      <w:pPr>
        <w:spacing w:line="360" w:lineRule="exact"/>
        <w:rPr>
          <w:rFonts w:ascii="宋体" w:hAnsi="宋体" w:cs="微软雅黑"/>
          <w:kern w:val="0"/>
          <w:sz w:val="22"/>
        </w:rPr>
      </w:pPr>
    </w:p>
    <w:p w14:paraId="1848D2DA" w14:textId="77777777" w:rsidR="00441870" w:rsidRPr="00FF7C99" w:rsidRDefault="00441870" w:rsidP="00441870">
      <w:pPr>
        <w:spacing w:line="360" w:lineRule="exact"/>
        <w:rPr>
          <w:rFonts w:ascii="宋体" w:hAnsi="宋体" w:cs="微软雅黑"/>
          <w:kern w:val="0"/>
          <w:sz w:val="22"/>
        </w:rPr>
      </w:pPr>
    </w:p>
    <w:p w14:paraId="3CCDC18C" w14:textId="77777777" w:rsidR="00441870" w:rsidRPr="00FF7C99" w:rsidRDefault="00441870" w:rsidP="00441870">
      <w:pPr>
        <w:spacing w:line="360" w:lineRule="exact"/>
        <w:rPr>
          <w:rFonts w:ascii="宋体" w:hAnsi="宋体" w:cs="微软雅黑"/>
          <w:kern w:val="0"/>
          <w:sz w:val="22"/>
        </w:rPr>
      </w:pPr>
    </w:p>
    <w:p w14:paraId="3C86F538" w14:textId="77777777" w:rsidR="00441870" w:rsidRPr="00FF7C99" w:rsidRDefault="00441870" w:rsidP="00441870">
      <w:pPr>
        <w:spacing w:line="360" w:lineRule="exact"/>
        <w:rPr>
          <w:rFonts w:ascii="宋体" w:hAnsi="宋体" w:cs="微软雅黑"/>
          <w:kern w:val="0"/>
          <w:sz w:val="22"/>
        </w:rPr>
      </w:pPr>
    </w:p>
    <w:p w14:paraId="207A4BA0" w14:textId="77777777" w:rsidR="00441870" w:rsidRPr="00FF7C99" w:rsidRDefault="00441870" w:rsidP="00441870">
      <w:pPr>
        <w:spacing w:line="360" w:lineRule="exact"/>
        <w:rPr>
          <w:rFonts w:ascii="宋体" w:hAnsi="宋体" w:cs="微软雅黑"/>
          <w:kern w:val="0"/>
          <w:sz w:val="22"/>
        </w:rPr>
      </w:pPr>
      <w:r w:rsidRPr="00FF7C99">
        <w:rPr>
          <w:rFonts w:ascii="宋体" w:hAnsi="宋体" w:cs="微软雅黑" w:hint="eastAsia"/>
          <w:kern w:val="0"/>
          <w:sz w:val="22"/>
        </w:rPr>
        <w:t xml:space="preserve">承诺人单位名称（盖章）：            </w:t>
      </w:r>
    </w:p>
    <w:p w14:paraId="0EB3EA48" w14:textId="77777777" w:rsidR="00441870" w:rsidRPr="00FF7C99" w:rsidRDefault="00441870" w:rsidP="00441870">
      <w:pPr>
        <w:spacing w:line="360" w:lineRule="exact"/>
        <w:rPr>
          <w:rFonts w:ascii="宋体" w:hAnsi="宋体" w:cs="微软雅黑"/>
          <w:kern w:val="0"/>
          <w:sz w:val="22"/>
        </w:rPr>
      </w:pPr>
      <w:r w:rsidRPr="00FF7C99">
        <w:rPr>
          <w:rFonts w:ascii="宋体" w:hAnsi="宋体" w:cs="微软雅黑" w:hint="eastAsia"/>
          <w:kern w:val="0"/>
          <w:sz w:val="22"/>
        </w:rPr>
        <w:t xml:space="preserve">法定代表人 ：                    </w:t>
      </w:r>
    </w:p>
    <w:p w14:paraId="272F85A1" w14:textId="77777777" w:rsidR="00441870" w:rsidRPr="00FF7C99" w:rsidRDefault="00441870" w:rsidP="00441870">
      <w:pPr>
        <w:spacing w:line="360" w:lineRule="exact"/>
        <w:rPr>
          <w:rFonts w:ascii="宋体" w:hAnsi="宋体" w:cs="微软雅黑"/>
          <w:kern w:val="0"/>
          <w:sz w:val="22"/>
        </w:rPr>
      </w:pPr>
      <w:r w:rsidRPr="00FF7C99">
        <w:rPr>
          <w:rFonts w:ascii="宋体" w:hAnsi="宋体" w:cs="微软雅黑" w:hint="eastAsia"/>
          <w:kern w:val="0"/>
          <w:sz w:val="22"/>
        </w:rPr>
        <w:t xml:space="preserve">或                            </w:t>
      </w:r>
    </w:p>
    <w:p w14:paraId="6526312D" w14:textId="77777777" w:rsidR="00441870" w:rsidRPr="00FF7C99" w:rsidRDefault="00441870" w:rsidP="00441870">
      <w:pPr>
        <w:spacing w:line="360" w:lineRule="exact"/>
        <w:rPr>
          <w:rFonts w:ascii="宋体" w:hAnsi="宋体" w:cs="微软雅黑"/>
          <w:kern w:val="0"/>
          <w:sz w:val="22"/>
        </w:rPr>
      </w:pPr>
      <w:r w:rsidRPr="00FF7C99">
        <w:rPr>
          <w:rFonts w:ascii="宋体" w:hAnsi="宋体" w:cs="微软雅黑" w:hint="eastAsia"/>
          <w:kern w:val="0"/>
          <w:sz w:val="22"/>
        </w:rPr>
        <w:t xml:space="preserve">委托代理人：                   </w:t>
      </w:r>
    </w:p>
    <w:p w14:paraId="05397453" w14:textId="77777777" w:rsidR="00441870" w:rsidRPr="00FF7C99" w:rsidRDefault="00441870" w:rsidP="00441870">
      <w:pPr>
        <w:spacing w:line="360" w:lineRule="exact"/>
        <w:rPr>
          <w:rFonts w:ascii="宋体" w:hAnsi="宋体" w:cs="微软雅黑"/>
          <w:kern w:val="0"/>
          <w:sz w:val="22"/>
        </w:rPr>
      </w:pPr>
    </w:p>
    <w:p w14:paraId="083059FD" w14:textId="77777777" w:rsidR="00441870" w:rsidRPr="00FF7C99" w:rsidRDefault="00441870" w:rsidP="00441870">
      <w:pPr>
        <w:spacing w:line="360" w:lineRule="exact"/>
        <w:rPr>
          <w:rFonts w:ascii="宋体" w:hAnsi="宋体" w:cs="微软雅黑"/>
          <w:kern w:val="0"/>
          <w:sz w:val="22"/>
        </w:rPr>
      </w:pPr>
      <w:r w:rsidRPr="00FF7C99">
        <w:rPr>
          <w:rFonts w:ascii="宋体" w:hAnsi="宋体" w:cs="微软雅黑" w:hint="eastAsia"/>
          <w:kern w:val="0"/>
          <w:sz w:val="22"/>
        </w:rPr>
        <w:t xml:space="preserve">                           年     月     日</w:t>
      </w:r>
    </w:p>
    <w:p w14:paraId="41F8FD7A" w14:textId="77777777" w:rsidR="00441870" w:rsidRPr="00FF7C99" w:rsidRDefault="00441870" w:rsidP="00441870">
      <w:pPr>
        <w:spacing w:line="360" w:lineRule="exact"/>
        <w:rPr>
          <w:rFonts w:ascii="宋体" w:hAnsi="宋体" w:cs="微软雅黑"/>
          <w:kern w:val="0"/>
          <w:sz w:val="22"/>
        </w:rPr>
      </w:pPr>
    </w:p>
    <w:p w14:paraId="0820FE80" w14:textId="77777777" w:rsidR="00441870" w:rsidRPr="00FF7C99" w:rsidRDefault="00441870" w:rsidP="00441870">
      <w:pPr>
        <w:spacing w:line="360" w:lineRule="exact"/>
        <w:rPr>
          <w:rFonts w:ascii="宋体" w:hAnsi="宋体" w:cs="微软雅黑"/>
          <w:kern w:val="0"/>
          <w:sz w:val="22"/>
        </w:rPr>
      </w:pPr>
    </w:p>
    <w:p w14:paraId="74D02B6B" w14:textId="77777777" w:rsidR="00441870" w:rsidRPr="00FF7C99" w:rsidRDefault="00441870" w:rsidP="00441870">
      <w:pPr>
        <w:rPr>
          <w:rFonts w:ascii="宋体" w:hAnsi="宋体" w:cs="宋体"/>
          <w:sz w:val="32"/>
          <w:szCs w:val="32"/>
        </w:rPr>
        <w:sectPr w:rsidR="00441870" w:rsidRPr="00FF7C99">
          <w:pgSz w:w="11907" w:h="16840"/>
          <w:pgMar w:top="1191" w:right="1191" w:bottom="1191" w:left="1191" w:header="567" w:footer="720" w:gutter="227"/>
          <w:pgNumType w:fmt="numberInDash"/>
          <w:cols w:space="720"/>
        </w:sectPr>
      </w:pPr>
    </w:p>
    <w:p w14:paraId="711EAD8A" w14:textId="3D6BB520" w:rsidR="00441870" w:rsidRPr="00FF7C99" w:rsidRDefault="00441870" w:rsidP="00441870">
      <w:pPr>
        <w:snapToGrid w:val="0"/>
        <w:spacing w:afterLines="50" w:after="120" w:line="360" w:lineRule="auto"/>
        <w:ind w:firstLine="321"/>
        <w:jc w:val="center"/>
        <w:rPr>
          <w:b/>
          <w:sz w:val="32"/>
          <w:szCs w:val="32"/>
        </w:rPr>
      </w:pPr>
      <w:r w:rsidRPr="00FF7C99">
        <w:rPr>
          <w:rFonts w:ascii="宋体" w:hAnsi="宋体" w:cs="宋体" w:hint="eastAsia"/>
          <w:b/>
          <w:sz w:val="32"/>
          <w:szCs w:val="32"/>
        </w:rPr>
        <w:lastRenderedPageBreak/>
        <w:t>九、</w:t>
      </w:r>
      <w:r w:rsidRPr="00FF7C99">
        <w:rPr>
          <w:rFonts w:hint="eastAsia"/>
          <w:b/>
          <w:sz w:val="32"/>
          <w:szCs w:val="32"/>
        </w:rPr>
        <w:t>保密承诺书</w:t>
      </w:r>
    </w:p>
    <w:p w14:paraId="40F48922" w14:textId="77777777" w:rsidR="00441870" w:rsidRPr="00FF7C99" w:rsidRDefault="00441870" w:rsidP="00441870">
      <w:pPr>
        <w:snapToGrid w:val="0"/>
        <w:spacing w:line="360" w:lineRule="exact"/>
        <w:ind w:firstLineChars="200" w:firstLine="440"/>
        <w:rPr>
          <w:rFonts w:ascii="宋体" w:hAnsi="宋体" w:cs="宋体"/>
          <w:sz w:val="22"/>
        </w:rPr>
      </w:pPr>
      <w:r w:rsidRPr="00FF7C99">
        <w:rPr>
          <w:rFonts w:ascii="宋体" w:hAnsi="宋体" w:cs="宋体" w:hint="eastAsia"/>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14:paraId="003DBCE4" w14:textId="77777777" w:rsidR="00441870" w:rsidRPr="00FF7C99" w:rsidRDefault="00441870" w:rsidP="00441870">
      <w:pPr>
        <w:spacing w:line="360" w:lineRule="exact"/>
        <w:ind w:firstLine="280"/>
        <w:rPr>
          <w:rFonts w:ascii="宋体" w:hAnsi="宋体" w:cs="宋体"/>
          <w:sz w:val="22"/>
        </w:rPr>
      </w:pPr>
      <w:r w:rsidRPr="00FF7C99">
        <w:rPr>
          <w:rFonts w:ascii="宋体" w:hAnsi="宋体" w:cs="宋体" w:hint="eastAsia"/>
          <w:sz w:val="22"/>
        </w:rPr>
        <w:t>1.商业秘密</w:t>
      </w:r>
    </w:p>
    <w:p w14:paraId="5B841AA4" w14:textId="77777777" w:rsidR="00441870" w:rsidRPr="00FF7C99" w:rsidRDefault="00441870" w:rsidP="00441870">
      <w:pPr>
        <w:adjustRightInd w:val="0"/>
        <w:snapToGrid w:val="0"/>
        <w:spacing w:line="360" w:lineRule="exact"/>
        <w:ind w:firstLine="280"/>
        <w:rPr>
          <w:rFonts w:ascii="宋体" w:hAnsi="宋体" w:cs="宋体"/>
          <w:sz w:val="22"/>
        </w:rPr>
      </w:pPr>
      <w:r w:rsidRPr="00FF7C99">
        <w:rPr>
          <w:rFonts w:ascii="宋体" w:hAnsi="宋体" w:cs="宋体" w:hint="eastAsia"/>
          <w:sz w:val="22"/>
        </w:rPr>
        <w:t>1.1商业秘密是指机场公司（包括机场公司关联公司）一切专有、不对外公开的资料和信息。包括但不限于以下方面：</w:t>
      </w:r>
    </w:p>
    <w:p w14:paraId="75FEFF09" w14:textId="77777777" w:rsidR="00441870" w:rsidRPr="00FF7C99" w:rsidRDefault="00441870" w:rsidP="00441870">
      <w:pPr>
        <w:adjustRightInd w:val="0"/>
        <w:snapToGrid w:val="0"/>
        <w:spacing w:line="360" w:lineRule="exact"/>
        <w:ind w:firstLine="280"/>
        <w:rPr>
          <w:rFonts w:ascii="宋体" w:hAnsi="宋体" w:cs="宋体"/>
          <w:sz w:val="22"/>
        </w:rPr>
      </w:pPr>
      <w:r w:rsidRPr="00FF7C99">
        <w:rPr>
          <w:rFonts w:ascii="宋体" w:hAnsi="宋体" w:cs="宋体" w:hint="eastAsia"/>
          <w:sz w:val="22"/>
        </w:rPr>
        <w:t>（1）经营信息（发展规划、运营状况、客户资源、货源情报、投融资计划、开发计划、标书等）；</w:t>
      </w:r>
    </w:p>
    <w:p w14:paraId="528AF55A" w14:textId="77777777" w:rsidR="00441870" w:rsidRPr="00FF7C99" w:rsidRDefault="00441870" w:rsidP="00441870">
      <w:pPr>
        <w:adjustRightInd w:val="0"/>
        <w:snapToGrid w:val="0"/>
        <w:spacing w:line="360" w:lineRule="exact"/>
        <w:ind w:firstLine="280"/>
        <w:rPr>
          <w:rFonts w:ascii="宋体" w:hAnsi="宋体" w:cs="宋体"/>
          <w:sz w:val="22"/>
        </w:rPr>
      </w:pPr>
      <w:r w:rsidRPr="00FF7C99">
        <w:rPr>
          <w:rFonts w:ascii="宋体" w:hAnsi="宋体" w:cs="宋体" w:hint="eastAsia"/>
          <w:sz w:val="22"/>
        </w:rPr>
        <w:t>（2）管理信息（管理方法、管理制度、员工管理、合同管理、纠纷管理等）；</w:t>
      </w:r>
    </w:p>
    <w:p w14:paraId="37F36BEA" w14:textId="77777777" w:rsidR="00441870" w:rsidRPr="00FF7C99" w:rsidRDefault="00441870" w:rsidP="00441870">
      <w:pPr>
        <w:adjustRightInd w:val="0"/>
        <w:snapToGrid w:val="0"/>
        <w:spacing w:line="360" w:lineRule="exact"/>
        <w:ind w:firstLine="280"/>
        <w:rPr>
          <w:rFonts w:ascii="宋体" w:hAnsi="宋体" w:cs="宋体"/>
          <w:sz w:val="22"/>
        </w:rPr>
      </w:pPr>
      <w:r w:rsidRPr="00FF7C99">
        <w:rPr>
          <w:rFonts w:ascii="宋体" w:hAnsi="宋体" w:cs="宋体" w:hint="eastAsia"/>
          <w:sz w:val="22"/>
        </w:rPr>
        <w:t>（3）产品及技术信息（设计及图纸、样品及服务、技术方案、质量标准、技术标准、计算机程序等）；</w:t>
      </w:r>
    </w:p>
    <w:p w14:paraId="107FD145" w14:textId="77777777" w:rsidR="00441870" w:rsidRPr="00FF7C99" w:rsidRDefault="00441870" w:rsidP="00441870">
      <w:pPr>
        <w:adjustRightInd w:val="0"/>
        <w:snapToGrid w:val="0"/>
        <w:spacing w:line="360" w:lineRule="exact"/>
        <w:ind w:firstLine="280"/>
        <w:rPr>
          <w:rFonts w:ascii="宋体" w:hAnsi="宋体" w:cs="宋体"/>
          <w:sz w:val="22"/>
        </w:rPr>
      </w:pPr>
      <w:r w:rsidRPr="00FF7C99">
        <w:rPr>
          <w:rFonts w:ascii="宋体" w:hAnsi="宋体" w:cs="宋体" w:hint="eastAsia"/>
          <w:sz w:val="22"/>
        </w:rPr>
        <w:t>（4）财务信息（财务收支、固定资产、流动资金、成本核算等）；</w:t>
      </w:r>
    </w:p>
    <w:p w14:paraId="128BEEB4" w14:textId="77777777" w:rsidR="00441870" w:rsidRPr="00FF7C99" w:rsidRDefault="00441870" w:rsidP="00441870">
      <w:pPr>
        <w:adjustRightInd w:val="0"/>
        <w:snapToGrid w:val="0"/>
        <w:spacing w:line="360" w:lineRule="exact"/>
        <w:ind w:firstLine="280"/>
        <w:rPr>
          <w:rFonts w:ascii="宋体" w:hAnsi="宋体" w:cs="宋体"/>
          <w:sz w:val="22"/>
        </w:rPr>
      </w:pPr>
      <w:r w:rsidRPr="00FF7C99">
        <w:rPr>
          <w:rFonts w:ascii="宋体" w:hAnsi="宋体" w:cs="宋体" w:hint="eastAsia"/>
          <w:sz w:val="22"/>
        </w:rPr>
        <w:t>（5）我方单独或机场公司（包括机场公司关联公司）和我方共同为机场公司开发、设计、生产的产品、资料及相关信息；</w:t>
      </w:r>
    </w:p>
    <w:p w14:paraId="1D51306E" w14:textId="77777777" w:rsidR="00441870" w:rsidRPr="00FF7C99" w:rsidRDefault="00441870" w:rsidP="00441870">
      <w:pPr>
        <w:adjustRightInd w:val="0"/>
        <w:snapToGrid w:val="0"/>
        <w:spacing w:line="360" w:lineRule="exact"/>
        <w:ind w:firstLine="280"/>
        <w:rPr>
          <w:rFonts w:ascii="宋体" w:hAnsi="宋体" w:cs="宋体"/>
          <w:sz w:val="22"/>
        </w:rPr>
      </w:pPr>
      <w:r w:rsidRPr="00FF7C99">
        <w:rPr>
          <w:rFonts w:ascii="宋体" w:hAnsi="宋体" w:cs="宋体" w:hint="eastAsia"/>
          <w:sz w:val="22"/>
        </w:rPr>
        <w:t>（6）其他机场公司未对外公开的有关营运、计划、航班数据、标准、开发、生产、经营、质量管理控制和租赁的资料和数据等信息以及对供应商的管理文件。</w:t>
      </w:r>
    </w:p>
    <w:p w14:paraId="4EBBB8E9" w14:textId="77777777" w:rsidR="00441870" w:rsidRPr="00FF7C99" w:rsidRDefault="00441870" w:rsidP="00441870">
      <w:pPr>
        <w:spacing w:line="360" w:lineRule="exact"/>
        <w:ind w:firstLine="280"/>
        <w:rPr>
          <w:rFonts w:ascii="宋体" w:hAnsi="宋体" w:cs="宋体"/>
          <w:sz w:val="22"/>
        </w:rPr>
      </w:pPr>
      <w:r w:rsidRPr="00FF7C99">
        <w:rPr>
          <w:rFonts w:ascii="宋体" w:hAnsi="宋体" w:cs="宋体" w:hint="eastAsia"/>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14:paraId="12B1B164" w14:textId="77777777" w:rsidR="00441870" w:rsidRPr="00FF7C99" w:rsidRDefault="00441870" w:rsidP="00441870">
      <w:pPr>
        <w:spacing w:line="360" w:lineRule="exact"/>
        <w:ind w:firstLine="280"/>
        <w:rPr>
          <w:rFonts w:ascii="宋体" w:hAnsi="宋体" w:cs="宋体"/>
          <w:sz w:val="22"/>
        </w:rPr>
      </w:pPr>
      <w:r w:rsidRPr="00FF7C99">
        <w:rPr>
          <w:rFonts w:ascii="宋体" w:hAnsi="宋体" w:cs="宋体" w:hint="eastAsia"/>
          <w:sz w:val="22"/>
        </w:rPr>
        <w:t>1.3、对于上述提及的商业秘密，不能仅因为公开发表的文章或资讯中包含其内容，就认为是可对外公开的特殊情况。</w:t>
      </w:r>
    </w:p>
    <w:p w14:paraId="45EF0EA3" w14:textId="77777777" w:rsidR="00441870" w:rsidRPr="00FF7C99" w:rsidRDefault="00441870" w:rsidP="00441870">
      <w:pPr>
        <w:spacing w:line="360" w:lineRule="exact"/>
        <w:ind w:firstLine="280"/>
        <w:rPr>
          <w:rFonts w:ascii="宋体" w:hAnsi="宋体" w:cs="宋体"/>
          <w:sz w:val="22"/>
        </w:rPr>
      </w:pPr>
      <w:r w:rsidRPr="00FF7C99">
        <w:rPr>
          <w:rFonts w:ascii="宋体" w:hAnsi="宋体" w:cs="宋体" w:hint="eastAsia"/>
          <w:sz w:val="22"/>
        </w:rPr>
        <w:t>1.4、以下资料不属于</w:t>
      </w:r>
      <w:proofErr w:type="gramStart"/>
      <w:r w:rsidRPr="00FF7C99">
        <w:rPr>
          <w:rFonts w:ascii="宋体" w:hAnsi="宋体" w:cs="宋体" w:hint="eastAsia"/>
          <w:sz w:val="22"/>
        </w:rPr>
        <w:t>本承诺</w:t>
      </w:r>
      <w:proofErr w:type="gramEnd"/>
      <w:r w:rsidRPr="00FF7C99">
        <w:rPr>
          <w:rFonts w:ascii="宋体" w:hAnsi="宋体" w:cs="宋体" w:hint="eastAsia"/>
          <w:sz w:val="22"/>
        </w:rPr>
        <w:t>所指的商业秘密：</w:t>
      </w:r>
    </w:p>
    <w:p w14:paraId="7F115DBA" w14:textId="77777777" w:rsidR="00441870" w:rsidRPr="00FF7C99" w:rsidRDefault="00441870" w:rsidP="00441870">
      <w:pPr>
        <w:spacing w:line="360" w:lineRule="exact"/>
        <w:ind w:firstLine="280"/>
        <w:rPr>
          <w:rFonts w:ascii="宋体" w:hAnsi="宋体" w:cs="宋体"/>
          <w:sz w:val="22"/>
        </w:rPr>
      </w:pPr>
      <w:r w:rsidRPr="00FF7C99">
        <w:rPr>
          <w:rFonts w:ascii="宋体" w:hAnsi="宋体" w:cs="宋体" w:hint="eastAsia"/>
          <w:sz w:val="22"/>
        </w:rPr>
        <w:t>（1）我方从机场公司拟获悉之前已持有的我方无需承担保密义务的机场公司有关资料(但通过其它违约或侵权行为而获得的资料除外)；</w:t>
      </w:r>
    </w:p>
    <w:p w14:paraId="58459298" w14:textId="77777777" w:rsidR="00441870" w:rsidRPr="00FF7C99" w:rsidRDefault="00441870" w:rsidP="00441870">
      <w:pPr>
        <w:spacing w:line="360" w:lineRule="exact"/>
        <w:ind w:firstLine="280"/>
        <w:rPr>
          <w:rFonts w:ascii="宋体" w:hAnsi="宋体" w:cs="宋体"/>
          <w:sz w:val="22"/>
        </w:rPr>
      </w:pPr>
      <w:r w:rsidRPr="00FF7C99">
        <w:rPr>
          <w:rFonts w:ascii="宋体" w:hAnsi="宋体" w:cs="宋体" w:hint="eastAsia"/>
          <w:sz w:val="22"/>
        </w:rPr>
        <w:t>（2）已经公开或已成为常识性的资料，且该等公开并非因违反</w:t>
      </w:r>
      <w:proofErr w:type="gramStart"/>
      <w:r w:rsidRPr="00FF7C99">
        <w:rPr>
          <w:rFonts w:ascii="宋体" w:hAnsi="宋体" w:cs="宋体" w:hint="eastAsia"/>
          <w:sz w:val="22"/>
        </w:rPr>
        <w:t>本承诺</w:t>
      </w:r>
      <w:proofErr w:type="gramEnd"/>
      <w:r w:rsidRPr="00FF7C99">
        <w:rPr>
          <w:rFonts w:ascii="宋体" w:hAnsi="宋体" w:cs="宋体" w:hint="eastAsia"/>
          <w:sz w:val="22"/>
        </w:rPr>
        <w:t>所致。</w:t>
      </w:r>
    </w:p>
    <w:p w14:paraId="0015ABF6" w14:textId="77777777" w:rsidR="00441870" w:rsidRPr="00FF7C99" w:rsidRDefault="00441870" w:rsidP="00441870">
      <w:pPr>
        <w:spacing w:line="360" w:lineRule="exact"/>
        <w:ind w:firstLine="280"/>
        <w:rPr>
          <w:rFonts w:ascii="宋体" w:hAnsi="宋体" w:cs="宋体"/>
          <w:sz w:val="22"/>
        </w:rPr>
      </w:pPr>
      <w:r w:rsidRPr="00FF7C99">
        <w:rPr>
          <w:rFonts w:ascii="宋体" w:hAnsi="宋体" w:cs="宋体" w:hint="eastAsia"/>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w:t>
      </w:r>
      <w:proofErr w:type="gramStart"/>
      <w:r w:rsidRPr="00FF7C99">
        <w:rPr>
          <w:rFonts w:ascii="宋体" w:hAnsi="宋体" w:cs="宋体" w:hint="eastAsia"/>
          <w:sz w:val="22"/>
        </w:rPr>
        <w:t>本承诺</w:t>
      </w:r>
      <w:proofErr w:type="gramEnd"/>
      <w:r w:rsidRPr="00FF7C99">
        <w:rPr>
          <w:rFonts w:ascii="宋体" w:hAnsi="宋体" w:cs="宋体" w:hint="eastAsia"/>
          <w:sz w:val="22"/>
        </w:rPr>
        <w:t>所述的保密责任，则视为违反了本承诺。</w:t>
      </w:r>
    </w:p>
    <w:p w14:paraId="5A72AE91" w14:textId="77777777" w:rsidR="00441870" w:rsidRPr="00FF7C99" w:rsidRDefault="00441870" w:rsidP="00441870">
      <w:pPr>
        <w:spacing w:line="360" w:lineRule="exact"/>
        <w:ind w:firstLine="280"/>
        <w:rPr>
          <w:rFonts w:ascii="宋体" w:hAnsi="宋体" w:cs="宋体"/>
          <w:sz w:val="22"/>
        </w:rPr>
      </w:pPr>
      <w:r w:rsidRPr="00FF7C99">
        <w:rPr>
          <w:rFonts w:ascii="宋体" w:hAnsi="宋体" w:cs="宋体" w:hint="eastAsia"/>
          <w:sz w:val="22"/>
        </w:rPr>
        <w:t>3、当合同履行完毕、合同终止或经机场公司要求，我方应立即返还或根据机场公司书面要求销毁所有含有商业秘密或我方在接触商业秘密后而产生的资料，以及由我方持有的任何复制品。</w:t>
      </w:r>
    </w:p>
    <w:p w14:paraId="7C9FE556" w14:textId="77777777" w:rsidR="00441870" w:rsidRPr="00FF7C99" w:rsidRDefault="00441870" w:rsidP="00441870">
      <w:pPr>
        <w:adjustRightInd w:val="0"/>
        <w:snapToGrid w:val="0"/>
        <w:spacing w:line="360" w:lineRule="exact"/>
        <w:ind w:firstLine="280"/>
        <w:rPr>
          <w:rFonts w:ascii="宋体" w:hAnsi="宋体" w:cs="宋体"/>
          <w:sz w:val="22"/>
        </w:rPr>
      </w:pPr>
      <w:r w:rsidRPr="00FF7C99">
        <w:rPr>
          <w:rFonts w:ascii="宋体" w:hAnsi="宋体" w:cs="宋体" w:hint="eastAsia"/>
          <w:sz w:val="22"/>
        </w:rPr>
        <w:t>4、无论在双方签订任何商务合同之前、存续期间及以后，我方均当遵守法律和</w:t>
      </w:r>
      <w:proofErr w:type="gramStart"/>
      <w:r w:rsidRPr="00FF7C99">
        <w:rPr>
          <w:rFonts w:ascii="宋体" w:hAnsi="宋体" w:cs="宋体" w:hint="eastAsia"/>
          <w:sz w:val="22"/>
        </w:rPr>
        <w:t>本承诺</w:t>
      </w:r>
      <w:proofErr w:type="gramEnd"/>
      <w:r w:rsidRPr="00FF7C99">
        <w:rPr>
          <w:rFonts w:ascii="宋体" w:hAnsi="宋体" w:cs="宋体" w:hint="eastAsia"/>
          <w:sz w:val="22"/>
        </w:rPr>
        <w:t>约定，严格保守机场公司的商业秘密。未经机场公司同意，不得采用包括但不限于的以下方式泄露、公</w:t>
      </w:r>
      <w:r w:rsidRPr="00FF7C99">
        <w:rPr>
          <w:rFonts w:ascii="宋体" w:hAnsi="宋体" w:cs="宋体" w:hint="eastAsia"/>
          <w:sz w:val="22"/>
        </w:rPr>
        <w:lastRenderedPageBreak/>
        <w:t xml:space="preserve">布、发布、出版、传授、转让或者其他任何方式，或以任何理由、任何目的非法侵犯机场公司的商业秘密：        </w:t>
      </w:r>
    </w:p>
    <w:p w14:paraId="1D2E1AF7" w14:textId="77777777" w:rsidR="00441870" w:rsidRPr="00FF7C99" w:rsidRDefault="00441870" w:rsidP="00441870">
      <w:pPr>
        <w:adjustRightInd w:val="0"/>
        <w:snapToGrid w:val="0"/>
        <w:spacing w:line="360" w:lineRule="exact"/>
        <w:ind w:firstLine="280"/>
        <w:rPr>
          <w:rFonts w:ascii="宋体" w:hAnsi="宋体" w:cs="宋体"/>
          <w:sz w:val="22"/>
        </w:rPr>
      </w:pPr>
      <w:r w:rsidRPr="00FF7C99">
        <w:rPr>
          <w:rFonts w:ascii="宋体" w:hAnsi="宋体" w:cs="宋体" w:hint="eastAsia"/>
          <w:sz w:val="22"/>
        </w:rPr>
        <w:t>（1）披露、使用或者允许他人以不正当手段获取的商业秘密；</w:t>
      </w:r>
    </w:p>
    <w:p w14:paraId="0CCD3FFD" w14:textId="77777777" w:rsidR="00441870" w:rsidRPr="00FF7C99" w:rsidRDefault="00441870" w:rsidP="00441870">
      <w:pPr>
        <w:adjustRightInd w:val="0"/>
        <w:snapToGrid w:val="0"/>
        <w:spacing w:line="360" w:lineRule="exact"/>
        <w:ind w:firstLine="280"/>
        <w:rPr>
          <w:rFonts w:ascii="宋体" w:hAnsi="宋体" w:cs="宋体"/>
          <w:sz w:val="22"/>
        </w:rPr>
      </w:pPr>
      <w:r w:rsidRPr="00FF7C99">
        <w:rPr>
          <w:rFonts w:ascii="宋体" w:hAnsi="宋体" w:cs="宋体" w:hint="eastAsia"/>
          <w:sz w:val="22"/>
        </w:rPr>
        <w:t>（2）为机场公司以外的第三人窃取、刺探、收买、非法提供商业秘密。</w:t>
      </w:r>
    </w:p>
    <w:p w14:paraId="391C809D" w14:textId="77777777" w:rsidR="00441870" w:rsidRPr="00FF7C99" w:rsidRDefault="00441870" w:rsidP="00441870">
      <w:pPr>
        <w:adjustRightInd w:val="0"/>
        <w:snapToGrid w:val="0"/>
        <w:spacing w:line="360" w:lineRule="exact"/>
        <w:ind w:firstLine="280"/>
        <w:rPr>
          <w:rFonts w:ascii="宋体" w:hAnsi="宋体" w:cs="宋体"/>
          <w:sz w:val="22"/>
        </w:rPr>
      </w:pPr>
      <w:r w:rsidRPr="00FF7C99">
        <w:rPr>
          <w:rFonts w:ascii="宋体" w:hAnsi="宋体" w:cs="宋体" w:hint="eastAsia"/>
          <w:sz w:val="22"/>
        </w:rPr>
        <w:t>（3）在电子公告系统、聊天系统、电子邮箱、论坛等计算机网络系统上传递、转发、抄送、发布、谈论和传播商业秘密；</w:t>
      </w:r>
    </w:p>
    <w:p w14:paraId="157EC740" w14:textId="77777777" w:rsidR="00441870" w:rsidRPr="00FF7C99" w:rsidRDefault="00441870" w:rsidP="00441870">
      <w:pPr>
        <w:adjustRightInd w:val="0"/>
        <w:snapToGrid w:val="0"/>
        <w:spacing w:line="360" w:lineRule="exact"/>
        <w:ind w:firstLine="280"/>
        <w:rPr>
          <w:rFonts w:ascii="宋体" w:hAnsi="宋体" w:cs="宋体"/>
          <w:sz w:val="22"/>
        </w:rPr>
      </w:pPr>
      <w:r w:rsidRPr="00FF7C99">
        <w:rPr>
          <w:rFonts w:ascii="宋体" w:hAnsi="宋体" w:cs="宋体" w:hint="eastAsia"/>
          <w:sz w:val="22"/>
        </w:rPr>
        <w:t xml:space="preserve">（4）在私人交往和通信中，向亲属、朋友以及与工作无关人员泄露商业秘密，或在公共场所谈论商业秘密； </w:t>
      </w:r>
    </w:p>
    <w:p w14:paraId="3BAEAF47" w14:textId="77777777" w:rsidR="00441870" w:rsidRPr="00FF7C99" w:rsidRDefault="00441870" w:rsidP="00441870">
      <w:pPr>
        <w:adjustRightInd w:val="0"/>
        <w:snapToGrid w:val="0"/>
        <w:spacing w:line="360" w:lineRule="exact"/>
        <w:ind w:firstLine="280"/>
        <w:rPr>
          <w:rFonts w:ascii="宋体" w:hAnsi="宋体" w:cs="宋体"/>
          <w:sz w:val="22"/>
        </w:rPr>
      </w:pPr>
      <w:r w:rsidRPr="00FF7C99">
        <w:rPr>
          <w:rFonts w:ascii="宋体" w:hAnsi="宋体" w:cs="宋体" w:hint="eastAsia"/>
          <w:sz w:val="22"/>
        </w:rPr>
        <w:t>（5）擅自将属于商业秘密的文件、资料和其他物品携带、传递、寄运出机场公司办公场所或国（境）外。</w:t>
      </w:r>
    </w:p>
    <w:p w14:paraId="37870625" w14:textId="77777777" w:rsidR="00441870" w:rsidRPr="00FF7C99" w:rsidRDefault="00441870" w:rsidP="00441870">
      <w:pPr>
        <w:adjustRightInd w:val="0"/>
        <w:snapToGrid w:val="0"/>
        <w:spacing w:line="360" w:lineRule="exact"/>
        <w:ind w:firstLine="280"/>
        <w:rPr>
          <w:rFonts w:ascii="宋体" w:hAnsi="宋体" w:cs="宋体"/>
          <w:sz w:val="22"/>
        </w:rPr>
      </w:pPr>
      <w:r w:rsidRPr="00FF7C99">
        <w:rPr>
          <w:rFonts w:ascii="宋体" w:hAnsi="宋体" w:cs="宋体" w:hint="eastAsia"/>
          <w:sz w:val="22"/>
        </w:rPr>
        <w:t>（6）未经机场公司同意就以任何方式私自保存、截留含有机场公司商业秘密的任何形式资料、文件和物品的复印件、复制品、副本。</w:t>
      </w:r>
    </w:p>
    <w:p w14:paraId="52037AA1" w14:textId="77777777" w:rsidR="00441870" w:rsidRPr="00FF7C99" w:rsidRDefault="00441870" w:rsidP="00441870">
      <w:pPr>
        <w:adjustRightInd w:val="0"/>
        <w:snapToGrid w:val="0"/>
        <w:spacing w:line="360" w:lineRule="exact"/>
        <w:ind w:firstLine="280"/>
        <w:rPr>
          <w:rFonts w:ascii="宋体" w:hAnsi="宋体" w:cs="宋体"/>
          <w:sz w:val="22"/>
        </w:rPr>
      </w:pPr>
      <w:r w:rsidRPr="00FF7C99">
        <w:rPr>
          <w:rFonts w:ascii="宋体" w:hAnsi="宋体" w:cs="宋体" w:hint="eastAsia"/>
          <w:sz w:val="22"/>
        </w:rPr>
        <w:t>（7）将含有机场公司商业秘密的产品、技术或其他资料、信息向第三人销售、使用或以任何方式提供。</w:t>
      </w:r>
    </w:p>
    <w:p w14:paraId="6A844D60" w14:textId="77777777" w:rsidR="00441870" w:rsidRPr="00FF7C99" w:rsidRDefault="00441870" w:rsidP="00441870">
      <w:pPr>
        <w:spacing w:line="360" w:lineRule="exact"/>
        <w:ind w:firstLine="280"/>
        <w:rPr>
          <w:rFonts w:ascii="宋体" w:hAnsi="宋体" w:cs="宋体"/>
          <w:sz w:val="22"/>
        </w:rPr>
      </w:pPr>
      <w:r w:rsidRPr="00FF7C99">
        <w:rPr>
          <w:rFonts w:ascii="宋体" w:hAnsi="宋体" w:cs="宋体" w:hint="eastAsia"/>
          <w:sz w:val="22"/>
        </w:rPr>
        <w:t>5、我方依法根据司法机关、</w:t>
      </w:r>
      <w:proofErr w:type="gramStart"/>
      <w:r w:rsidRPr="00FF7C99">
        <w:rPr>
          <w:rFonts w:ascii="宋体" w:hAnsi="宋体" w:cs="宋体" w:hint="eastAsia"/>
          <w:sz w:val="22"/>
        </w:rPr>
        <w:t>侦查机</w:t>
      </w:r>
      <w:proofErr w:type="gramEnd"/>
      <w:r w:rsidRPr="00FF7C99">
        <w:rPr>
          <w:rFonts w:ascii="宋体" w:hAnsi="宋体" w:cs="宋体" w:hint="eastAsia"/>
          <w:sz w:val="22"/>
        </w:rPr>
        <w:t>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14:paraId="70994260" w14:textId="77777777" w:rsidR="00441870" w:rsidRPr="00FF7C99" w:rsidRDefault="00441870" w:rsidP="00441870">
      <w:pPr>
        <w:spacing w:line="360" w:lineRule="exact"/>
        <w:ind w:firstLine="280"/>
        <w:rPr>
          <w:rFonts w:ascii="宋体" w:hAnsi="宋体" w:cs="宋体"/>
          <w:sz w:val="22"/>
        </w:rPr>
      </w:pPr>
      <w:r w:rsidRPr="00FF7C99">
        <w:rPr>
          <w:rFonts w:ascii="宋体" w:hAnsi="宋体" w:cs="宋体" w:hint="eastAsia"/>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14:paraId="4294494C" w14:textId="77777777" w:rsidR="00441870" w:rsidRPr="00FF7C99" w:rsidRDefault="00441870" w:rsidP="00441870">
      <w:pPr>
        <w:spacing w:line="360" w:lineRule="exact"/>
        <w:ind w:firstLine="280"/>
        <w:rPr>
          <w:rFonts w:ascii="宋体" w:hAnsi="宋体" w:cs="宋体"/>
          <w:sz w:val="22"/>
        </w:rPr>
      </w:pPr>
      <w:r w:rsidRPr="00FF7C99">
        <w:rPr>
          <w:rFonts w:ascii="宋体" w:hAnsi="宋体" w:cs="宋体" w:hint="eastAsia"/>
          <w:sz w:val="22"/>
        </w:rPr>
        <w:t>7、我方已理解和承认，任何违反</w:t>
      </w:r>
      <w:proofErr w:type="gramStart"/>
      <w:r w:rsidRPr="00FF7C99">
        <w:rPr>
          <w:rFonts w:ascii="宋体" w:hAnsi="宋体" w:cs="宋体" w:hint="eastAsia"/>
          <w:sz w:val="22"/>
        </w:rPr>
        <w:t>本承诺</w:t>
      </w:r>
      <w:proofErr w:type="gramEnd"/>
      <w:r w:rsidRPr="00FF7C99">
        <w:rPr>
          <w:rFonts w:ascii="宋体" w:hAnsi="宋体" w:cs="宋体" w:hint="eastAsia"/>
          <w:sz w:val="22"/>
        </w:rPr>
        <w:t>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14:paraId="4DCCBC27" w14:textId="77777777" w:rsidR="00441870" w:rsidRPr="00FF7C99" w:rsidRDefault="00441870" w:rsidP="00441870">
      <w:pPr>
        <w:spacing w:line="360" w:lineRule="exact"/>
        <w:ind w:firstLine="280"/>
        <w:rPr>
          <w:rFonts w:ascii="宋体" w:hAnsi="宋体" w:cs="宋体"/>
          <w:sz w:val="22"/>
        </w:rPr>
      </w:pPr>
      <w:r w:rsidRPr="00FF7C99">
        <w:rPr>
          <w:rFonts w:ascii="宋体" w:hAnsi="宋体" w:cs="宋体" w:hint="eastAsia"/>
          <w:sz w:val="22"/>
        </w:rPr>
        <w:t>8、违约责任</w:t>
      </w:r>
    </w:p>
    <w:p w14:paraId="425B1250" w14:textId="77777777" w:rsidR="00441870" w:rsidRPr="00FF7C99" w:rsidRDefault="00441870" w:rsidP="00441870">
      <w:pPr>
        <w:adjustRightInd w:val="0"/>
        <w:snapToGrid w:val="0"/>
        <w:spacing w:line="360" w:lineRule="exact"/>
        <w:ind w:firstLine="280"/>
        <w:rPr>
          <w:rFonts w:ascii="宋体" w:hAnsi="宋体" w:cs="宋体"/>
          <w:sz w:val="22"/>
        </w:rPr>
      </w:pPr>
      <w:r w:rsidRPr="00FF7C99">
        <w:rPr>
          <w:rFonts w:ascii="宋体" w:hAnsi="宋体" w:cs="宋体" w:hint="eastAsia"/>
          <w:sz w:val="22"/>
        </w:rPr>
        <w:t>8.1因我方违反保密义务的行为造成机场公司的一切损失，我方应当全部予以赔偿。</w:t>
      </w:r>
    </w:p>
    <w:p w14:paraId="3ADA615A" w14:textId="77777777" w:rsidR="00441870" w:rsidRPr="00FF7C99" w:rsidRDefault="00441870" w:rsidP="00441870">
      <w:pPr>
        <w:adjustRightInd w:val="0"/>
        <w:snapToGrid w:val="0"/>
        <w:spacing w:line="360" w:lineRule="exact"/>
        <w:ind w:firstLine="280"/>
        <w:rPr>
          <w:rFonts w:ascii="宋体" w:hAnsi="宋体" w:cs="宋体"/>
          <w:sz w:val="22"/>
        </w:rPr>
      </w:pPr>
      <w:r w:rsidRPr="00FF7C99">
        <w:rPr>
          <w:rFonts w:ascii="宋体" w:hAnsi="宋体" w:cs="宋体" w:hint="eastAsia"/>
          <w:sz w:val="22"/>
        </w:rPr>
        <w:t>8.2如我方违反</w:t>
      </w:r>
      <w:proofErr w:type="gramStart"/>
      <w:r w:rsidRPr="00FF7C99">
        <w:rPr>
          <w:rFonts w:ascii="宋体" w:hAnsi="宋体" w:cs="宋体" w:hint="eastAsia"/>
          <w:sz w:val="22"/>
        </w:rPr>
        <w:t>本承诺</w:t>
      </w:r>
      <w:proofErr w:type="gramEnd"/>
      <w:r w:rsidRPr="00FF7C99">
        <w:rPr>
          <w:rFonts w:ascii="宋体" w:hAnsi="宋体" w:cs="宋体" w:hint="eastAsia"/>
          <w:sz w:val="22"/>
        </w:rPr>
        <w:t>书下保密义务，应当承担违约责任，除赔偿损失外，还应依据合同向机场公司支付相应的违约金；</w:t>
      </w:r>
    </w:p>
    <w:p w14:paraId="66D58ED0" w14:textId="77777777" w:rsidR="00441870" w:rsidRPr="00FF7C99" w:rsidRDefault="00441870" w:rsidP="00441870">
      <w:pPr>
        <w:adjustRightInd w:val="0"/>
        <w:snapToGrid w:val="0"/>
        <w:spacing w:line="360" w:lineRule="exact"/>
        <w:ind w:firstLine="280"/>
        <w:rPr>
          <w:rFonts w:ascii="宋体" w:hAnsi="宋体" w:cs="宋体"/>
          <w:sz w:val="22"/>
        </w:rPr>
      </w:pPr>
      <w:r w:rsidRPr="00FF7C99">
        <w:rPr>
          <w:rFonts w:ascii="宋体" w:hAnsi="宋体" w:cs="宋体" w:hint="eastAsia"/>
          <w:sz w:val="22"/>
        </w:rPr>
        <w:t>9、</w:t>
      </w:r>
      <w:proofErr w:type="gramStart"/>
      <w:r w:rsidRPr="00FF7C99">
        <w:rPr>
          <w:rFonts w:ascii="宋体" w:hAnsi="宋体" w:cs="宋体" w:hint="eastAsia"/>
          <w:sz w:val="22"/>
        </w:rPr>
        <w:t>本承诺</w:t>
      </w:r>
      <w:proofErr w:type="gramEnd"/>
      <w:r w:rsidRPr="00FF7C99">
        <w:rPr>
          <w:rFonts w:ascii="宋体" w:hAnsi="宋体" w:cs="宋体" w:hint="eastAsia"/>
          <w:sz w:val="22"/>
        </w:rPr>
        <w:t>书适用中华人民共和国法律，如因履行</w:t>
      </w:r>
      <w:proofErr w:type="gramStart"/>
      <w:r w:rsidRPr="00FF7C99">
        <w:rPr>
          <w:rFonts w:ascii="宋体" w:hAnsi="宋体" w:cs="宋体" w:hint="eastAsia"/>
          <w:sz w:val="22"/>
        </w:rPr>
        <w:t>本承诺</w:t>
      </w:r>
      <w:proofErr w:type="gramEnd"/>
      <w:r w:rsidRPr="00FF7C99">
        <w:rPr>
          <w:rFonts w:ascii="宋体" w:hAnsi="宋体" w:cs="宋体" w:hint="eastAsia"/>
          <w:sz w:val="22"/>
        </w:rPr>
        <w:t>书发生争议，则双方均有权向机场公司所在地法院提起诉讼。</w:t>
      </w:r>
    </w:p>
    <w:p w14:paraId="29D4A897" w14:textId="77777777" w:rsidR="00441870" w:rsidRPr="00FF7C99" w:rsidRDefault="00441870" w:rsidP="00441870">
      <w:pPr>
        <w:spacing w:line="360" w:lineRule="exact"/>
        <w:ind w:firstLine="280"/>
        <w:rPr>
          <w:rFonts w:ascii="宋体" w:hAnsi="宋体" w:cs="宋体"/>
          <w:sz w:val="22"/>
        </w:rPr>
      </w:pPr>
    </w:p>
    <w:p w14:paraId="5E547954" w14:textId="77777777" w:rsidR="00441870" w:rsidRPr="00FF7C99" w:rsidRDefault="00441870" w:rsidP="00441870">
      <w:pPr>
        <w:spacing w:line="360" w:lineRule="exact"/>
        <w:ind w:firstLine="280"/>
        <w:rPr>
          <w:rFonts w:ascii="宋体" w:hAnsi="宋体" w:cs="宋体"/>
          <w:sz w:val="22"/>
        </w:rPr>
      </w:pPr>
    </w:p>
    <w:p w14:paraId="69BF6880" w14:textId="77777777" w:rsidR="00441870" w:rsidRPr="00FF7C99" w:rsidRDefault="00441870" w:rsidP="00441870">
      <w:pPr>
        <w:spacing w:line="360" w:lineRule="exact"/>
        <w:ind w:firstLine="280"/>
        <w:rPr>
          <w:rFonts w:ascii="宋体" w:hAnsi="宋体" w:cs="宋体"/>
          <w:sz w:val="22"/>
        </w:rPr>
      </w:pPr>
      <w:r w:rsidRPr="00FF7C99">
        <w:rPr>
          <w:rFonts w:ascii="宋体" w:hAnsi="宋体" w:cs="宋体" w:hint="eastAsia"/>
          <w:sz w:val="22"/>
        </w:rPr>
        <w:t xml:space="preserve">                        供应商(盖章):</w:t>
      </w:r>
    </w:p>
    <w:p w14:paraId="6F18E04C" w14:textId="77777777" w:rsidR="00441870" w:rsidRPr="00FF7C99" w:rsidRDefault="00441870" w:rsidP="00441870">
      <w:pPr>
        <w:spacing w:line="360" w:lineRule="exact"/>
        <w:ind w:firstLine="280"/>
        <w:jc w:val="center"/>
        <w:rPr>
          <w:rFonts w:ascii="宋体" w:hAnsi="宋体" w:cs="宋体"/>
          <w:sz w:val="22"/>
        </w:rPr>
      </w:pPr>
      <w:r w:rsidRPr="00FF7C99">
        <w:rPr>
          <w:rFonts w:ascii="宋体" w:hAnsi="宋体" w:cs="宋体" w:hint="eastAsia"/>
          <w:sz w:val="22"/>
        </w:rPr>
        <w:t>法定代表人或授权代表：</w:t>
      </w:r>
    </w:p>
    <w:p w14:paraId="2861AFBC" w14:textId="77777777" w:rsidR="00441870" w:rsidRPr="00FF7C99" w:rsidRDefault="00441870" w:rsidP="00441870">
      <w:pPr>
        <w:spacing w:line="360" w:lineRule="exact"/>
        <w:ind w:firstLine="280"/>
        <w:rPr>
          <w:rFonts w:ascii="宋体" w:hAnsi="宋体" w:cs="宋体"/>
          <w:sz w:val="22"/>
        </w:rPr>
      </w:pPr>
      <w:r w:rsidRPr="00FF7C99">
        <w:rPr>
          <w:rFonts w:ascii="宋体" w:hAnsi="宋体" w:cs="宋体" w:hint="eastAsia"/>
          <w:sz w:val="22"/>
        </w:rPr>
        <w:t xml:space="preserve">                       电话/传真：</w:t>
      </w:r>
    </w:p>
    <w:p w14:paraId="469F76F8" w14:textId="77777777" w:rsidR="00441870" w:rsidRPr="00FF7C99" w:rsidRDefault="00441870" w:rsidP="00441870">
      <w:pPr>
        <w:spacing w:line="360" w:lineRule="exact"/>
        <w:ind w:firstLine="280"/>
        <w:jc w:val="center"/>
        <w:rPr>
          <w:rFonts w:ascii="宋体" w:hAnsi="宋体" w:cs="宋体"/>
          <w:sz w:val="22"/>
        </w:rPr>
      </w:pPr>
    </w:p>
    <w:p w14:paraId="6EA3E05B" w14:textId="77777777" w:rsidR="00441870" w:rsidRPr="00FF7C99" w:rsidRDefault="00441870" w:rsidP="00441870">
      <w:pPr>
        <w:spacing w:line="360" w:lineRule="exact"/>
        <w:ind w:firstLine="280"/>
        <w:rPr>
          <w:rFonts w:ascii="宋体" w:hAnsi="宋体" w:cs="宋体"/>
          <w:sz w:val="22"/>
        </w:rPr>
      </w:pPr>
      <w:r w:rsidRPr="00FF7C99">
        <w:rPr>
          <w:rFonts w:ascii="宋体" w:hAnsi="宋体" w:cs="宋体" w:hint="eastAsia"/>
          <w:sz w:val="22"/>
        </w:rPr>
        <w:t xml:space="preserve">                       地址：</w:t>
      </w:r>
    </w:p>
    <w:p w14:paraId="1FE30237" w14:textId="77777777" w:rsidR="00441870" w:rsidRPr="00FF7C99" w:rsidRDefault="00441870" w:rsidP="00441870">
      <w:pPr>
        <w:spacing w:line="360" w:lineRule="exact"/>
        <w:ind w:firstLine="280"/>
        <w:rPr>
          <w:rFonts w:ascii="宋体" w:hAnsi="宋体" w:cs="宋体"/>
          <w:sz w:val="22"/>
        </w:rPr>
      </w:pPr>
    </w:p>
    <w:p w14:paraId="62D8B4E5" w14:textId="77777777" w:rsidR="00441870" w:rsidRPr="00FF7C99" w:rsidRDefault="00441870" w:rsidP="00441870">
      <w:pPr>
        <w:spacing w:line="360" w:lineRule="exact"/>
        <w:ind w:firstLine="280"/>
        <w:rPr>
          <w:rFonts w:ascii="宋体" w:hAnsi="宋体" w:cs="宋体"/>
          <w:sz w:val="22"/>
        </w:rPr>
      </w:pPr>
    </w:p>
    <w:p w14:paraId="2EA0A8E2" w14:textId="77777777" w:rsidR="00441870" w:rsidRPr="00FF7C99" w:rsidRDefault="00441870" w:rsidP="00441870">
      <w:pPr>
        <w:snapToGrid w:val="0"/>
        <w:spacing w:line="360" w:lineRule="exact"/>
        <w:ind w:firstLine="280"/>
        <w:jc w:val="center"/>
        <w:rPr>
          <w:rFonts w:ascii="宋体" w:hAnsi="宋体" w:cs="宋体"/>
          <w:sz w:val="22"/>
        </w:rPr>
      </w:pPr>
      <w:r w:rsidRPr="00FF7C99">
        <w:rPr>
          <w:rFonts w:ascii="宋体" w:hAnsi="宋体" w:cs="宋体" w:hint="eastAsia"/>
          <w:sz w:val="22"/>
        </w:rPr>
        <w:lastRenderedPageBreak/>
        <w:t>日期：     年   月   日</w:t>
      </w:r>
    </w:p>
    <w:p w14:paraId="647BAAF5" w14:textId="77777777" w:rsidR="00441870" w:rsidRPr="00FF7C99" w:rsidRDefault="00441870" w:rsidP="00441870">
      <w:pPr>
        <w:tabs>
          <w:tab w:val="left" w:pos="2385"/>
          <w:tab w:val="center" w:pos="4809"/>
        </w:tabs>
        <w:spacing w:line="360" w:lineRule="auto"/>
        <w:ind w:firstLine="321"/>
        <w:jc w:val="left"/>
        <w:rPr>
          <w:rFonts w:ascii="宋体" w:hAnsi="宋体" w:cs="宋体"/>
          <w:b/>
          <w:sz w:val="32"/>
          <w:szCs w:val="32"/>
        </w:rPr>
      </w:pPr>
      <w:r w:rsidRPr="00FF7C99">
        <w:rPr>
          <w:rFonts w:ascii="宋体" w:hAnsi="宋体" w:cs="宋体"/>
          <w:b/>
          <w:sz w:val="32"/>
          <w:szCs w:val="32"/>
        </w:rPr>
        <w:tab/>
      </w:r>
    </w:p>
    <w:p w14:paraId="4DDE62B6" w14:textId="77777777" w:rsidR="00441870" w:rsidRPr="00FF7C99" w:rsidRDefault="00441870">
      <w:pPr>
        <w:pStyle w:val="110"/>
        <w:spacing w:line="360" w:lineRule="auto"/>
        <w:jc w:val="center"/>
        <w:rPr>
          <w:rFonts w:ascii="宋体" w:hAnsi="宋体" w:cs="宋体"/>
          <w:b/>
          <w:sz w:val="32"/>
          <w:szCs w:val="32"/>
        </w:rPr>
      </w:pPr>
    </w:p>
    <w:p w14:paraId="77F51CB6" w14:textId="18E615C8" w:rsidR="00B16406" w:rsidRPr="00FF7C99" w:rsidRDefault="00B16406" w:rsidP="00FF7C99">
      <w:pPr>
        <w:sectPr w:rsidR="00B16406" w:rsidRPr="00FF7C99">
          <w:pgSz w:w="11907" w:h="16840"/>
          <w:pgMar w:top="1191" w:right="1191" w:bottom="1191" w:left="1191" w:header="567" w:footer="720" w:gutter="227"/>
          <w:pgNumType w:fmt="numberInDash"/>
          <w:cols w:space="720"/>
        </w:sectPr>
      </w:pPr>
    </w:p>
    <w:p w14:paraId="219BC919" w14:textId="278324D7" w:rsidR="00DE4514" w:rsidRPr="00FF7C99" w:rsidRDefault="00441870">
      <w:pPr>
        <w:pStyle w:val="110"/>
        <w:spacing w:line="360" w:lineRule="auto"/>
        <w:jc w:val="center"/>
        <w:rPr>
          <w:rFonts w:ascii="宋体" w:hAnsi="宋体" w:cs="宋体"/>
          <w:b/>
          <w:sz w:val="32"/>
          <w:szCs w:val="32"/>
        </w:rPr>
      </w:pPr>
      <w:r w:rsidRPr="00FF7C99">
        <w:rPr>
          <w:rFonts w:ascii="宋体" w:hAnsi="宋体" w:cs="宋体" w:hint="eastAsia"/>
          <w:b/>
          <w:sz w:val="32"/>
          <w:szCs w:val="32"/>
        </w:rPr>
        <w:lastRenderedPageBreak/>
        <w:t>十</w:t>
      </w:r>
      <w:r w:rsidR="0018100E" w:rsidRPr="00FF7C99">
        <w:rPr>
          <w:rFonts w:ascii="宋体" w:hAnsi="宋体" w:cs="宋体" w:hint="eastAsia"/>
          <w:b/>
          <w:sz w:val="32"/>
          <w:szCs w:val="32"/>
        </w:rPr>
        <w:t>、技术方案</w:t>
      </w:r>
    </w:p>
    <w:p w14:paraId="707E8FD5" w14:textId="77777777" w:rsidR="00DE4514" w:rsidRPr="00FF7C99" w:rsidRDefault="00DE4514">
      <w:pPr>
        <w:pStyle w:val="55"/>
        <w:spacing w:line="360" w:lineRule="auto"/>
        <w:ind w:firstLineChars="200" w:firstLine="440"/>
        <w:rPr>
          <w:rFonts w:ascii="宋体" w:hAnsi="宋体" w:cs="宋体"/>
          <w:sz w:val="22"/>
        </w:rPr>
      </w:pPr>
    </w:p>
    <w:p w14:paraId="4260DF1B" w14:textId="5FFA6130" w:rsidR="00DE4514" w:rsidRPr="00FF7C99" w:rsidRDefault="00157DC7">
      <w:pPr>
        <w:pStyle w:val="55"/>
        <w:spacing w:line="360" w:lineRule="auto"/>
        <w:ind w:firstLineChars="200" w:firstLine="440"/>
        <w:rPr>
          <w:rFonts w:ascii="宋体" w:hAnsi="宋体" w:cs="宋体"/>
          <w:sz w:val="22"/>
        </w:rPr>
      </w:pPr>
      <w:r>
        <w:rPr>
          <w:rFonts w:ascii="宋体" w:hAnsi="宋体" w:cs="宋体" w:hint="eastAsia"/>
          <w:sz w:val="22"/>
        </w:rPr>
        <w:t>投标人应根据以往</w:t>
      </w:r>
      <w:r w:rsidR="0018100E" w:rsidRPr="00FF7C99">
        <w:rPr>
          <w:rFonts w:ascii="宋体" w:hAnsi="宋体" w:cs="宋体" w:hint="eastAsia"/>
          <w:sz w:val="22"/>
        </w:rPr>
        <w:t>经验，对照第五章《用户需求书》的要求，结合本次投标产品特性及本工程实际需要，编写详细技术方案。</w:t>
      </w:r>
    </w:p>
    <w:p w14:paraId="195BEB0C" w14:textId="77777777" w:rsidR="00DE4514" w:rsidRPr="00FF7C99" w:rsidRDefault="0018100E">
      <w:pPr>
        <w:spacing w:line="360" w:lineRule="auto"/>
        <w:ind w:firstLineChars="200" w:firstLine="440"/>
        <w:rPr>
          <w:rFonts w:ascii="宋体" w:hAnsi="宋体" w:cs="宋体"/>
          <w:sz w:val="22"/>
        </w:rPr>
      </w:pPr>
      <w:r w:rsidRPr="00FF7C99">
        <w:rPr>
          <w:rFonts w:ascii="宋体" w:hAnsi="宋体" w:cs="宋体" w:hint="eastAsia"/>
          <w:sz w:val="22"/>
        </w:rPr>
        <w:t>技术方案应包含但不限于如下内容：</w:t>
      </w:r>
    </w:p>
    <w:p w14:paraId="7654F5D6" w14:textId="77777777" w:rsidR="00DE4514" w:rsidRPr="00FF7C99" w:rsidRDefault="0018100E">
      <w:pPr>
        <w:numPr>
          <w:ilvl w:val="0"/>
          <w:numId w:val="42"/>
        </w:numPr>
        <w:spacing w:line="360" w:lineRule="auto"/>
        <w:rPr>
          <w:rFonts w:ascii="宋体" w:hAnsi="宋体" w:cs="宋体"/>
          <w:sz w:val="22"/>
        </w:rPr>
      </w:pPr>
      <w:r w:rsidRPr="00FF7C99">
        <w:rPr>
          <w:rFonts w:ascii="宋体" w:hAnsi="宋体" w:cs="宋体" w:hint="eastAsia"/>
          <w:sz w:val="22"/>
        </w:rPr>
        <w:t>货物说明一览表；</w:t>
      </w:r>
    </w:p>
    <w:p w14:paraId="346801B6" w14:textId="77777777" w:rsidR="00DE4514" w:rsidRPr="00FF7C99" w:rsidRDefault="0018100E">
      <w:pPr>
        <w:numPr>
          <w:ilvl w:val="0"/>
          <w:numId w:val="42"/>
        </w:numPr>
        <w:spacing w:line="360" w:lineRule="auto"/>
        <w:rPr>
          <w:rFonts w:ascii="宋体" w:hAnsi="宋体" w:cs="宋体"/>
          <w:sz w:val="22"/>
        </w:rPr>
      </w:pPr>
      <w:r w:rsidRPr="00FF7C99">
        <w:rPr>
          <w:rFonts w:ascii="宋体" w:hAnsi="宋体" w:cs="宋体" w:hint="eastAsia"/>
          <w:sz w:val="22"/>
        </w:rPr>
        <w:t>货物主要技术指标和性能的详细描述；</w:t>
      </w:r>
    </w:p>
    <w:p w14:paraId="15167D69" w14:textId="77777777" w:rsidR="00DE4514" w:rsidRPr="00FF7C99" w:rsidRDefault="0018100E">
      <w:pPr>
        <w:numPr>
          <w:ilvl w:val="0"/>
          <w:numId w:val="42"/>
        </w:numPr>
        <w:spacing w:line="360" w:lineRule="auto"/>
        <w:rPr>
          <w:rFonts w:ascii="宋体" w:hAnsi="宋体" w:cs="宋体"/>
          <w:sz w:val="22"/>
        </w:rPr>
      </w:pPr>
      <w:r w:rsidRPr="00FF7C99">
        <w:rPr>
          <w:rFonts w:ascii="宋体" w:hAnsi="宋体" w:cs="宋体" w:hint="eastAsia"/>
          <w:sz w:val="22"/>
        </w:rPr>
        <w:t>货物的相关检测、检验、测试报告；</w:t>
      </w:r>
    </w:p>
    <w:p w14:paraId="1AD5D3E7" w14:textId="77777777" w:rsidR="00DE4514" w:rsidRPr="00FF7C99" w:rsidRDefault="0018100E">
      <w:pPr>
        <w:numPr>
          <w:ilvl w:val="0"/>
          <w:numId w:val="42"/>
        </w:numPr>
        <w:spacing w:line="360" w:lineRule="auto"/>
        <w:rPr>
          <w:rFonts w:ascii="宋体" w:hAnsi="宋体" w:cs="宋体"/>
          <w:sz w:val="22"/>
        </w:rPr>
      </w:pPr>
      <w:r w:rsidRPr="00FF7C99">
        <w:rPr>
          <w:rFonts w:ascii="宋体" w:hAnsi="宋体" w:cs="宋体" w:hint="eastAsia"/>
          <w:sz w:val="22"/>
        </w:rPr>
        <w:t>货物主要生产工艺流程；</w:t>
      </w:r>
    </w:p>
    <w:p w14:paraId="182F0595" w14:textId="77777777" w:rsidR="00DE4514" w:rsidRPr="00FF7C99" w:rsidRDefault="0018100E">
      <w:pPr>
        <w:numPr>
          <w:ilvl w:val="0"/>
          <w:numId w:val="42"/>
        </w:numPr>
        <w:spacing w:line="360" w:lineRule="auto"/>
        <w:rPr>
          <w:rFonts w:ascii="宋体" w:hAnsi="宋体" w:cs="宋体"/>
          <w:sz w:val="22"/>
        </w:rPr>
      </w:pPr>
      <w:r w:rsidRPr="00FF7C99">
        <w:rPr>
          <w:rFonts w:ascii="宋体" w:hAnsi="宋体" w:cs="宋体" w:hint="eastAsia"/>
          <w:sz w:val="22"/>
        </w:rPr>
        <w:t>所供产品的试验检验设备及试验调试方法；</w:t>
      </w:r>
    </w:p>
    <w:p w14:paraId="5EF5F59A" w14:textId="77777777" w:rsidR="00DE4514" w:rsidRPr="00FF7C99" w:rsidRDefault="0018100E">
      <w:pPr>
        <w:numPr>
          <w:ilvl w:val="0"/>
          <w:numId w:val="42"/>
        </w:numPr>
        <w:spacing w:line="360" w:lineRule="auto"/>
        <w:rPr>
          <w:rFonts w:ascii="宋体" w:hAnsi="宋体" w:cs="宋体"/>
          <w:sz w:val="22"/>
        </w:rPr>
      </w:pPr>
      <w:r w:rsidRPr="00FF7C99">
        <w:rPr>
          <w:rFonts w:ascii="宋体" w:hAnsi="宋体" w:cs="宋体" w:hint="eastAsia"/>
          <w:sz w:val="22"/>
        </w:rPr>
        <w:t>项目实施进度控制计划；</w:t>
      </w:r>
    </w:p>
    <w:p w14:paraId="1CDBF1EF" w14:textId="77777777" w:rsidR="00DE4514" w:rsidRPr="00FF7C99" w:rsidRDefault="0018100E">
      <w:pPr>
        <w:numPr>
          <w:ilvl w:val="0"/>
          <w:numId w:val="42"/>
        </w:numPr>
        <w:spacing w:line="360" w:lineRule="auto"/>
        <w:rPr>
          <w:rFonts w:ascii="宋体" w:hAnsi="宋体" w:cs="宋体"/>
          <w:sz w:val="22"/>
        </w:rPr>
      </w:pPr>
      <w:r w:rsidRPr="00FF7C99">
        <w:rPr>
          <w:rFonts w:ascii="宋体" w:hAnsi="宋体" w:cs="宋体" w:hint="eastAsia"/>
          <w:sz w:val="22"/>
        </w:rPr>
        <w:t>相关服务实施方案；</w:t>
      </w:r>
    </w:p>
    <w:p w14:paraId="3CDD2143" w14:textId="77777777" w:rsidR="00DE4514" w:rsidRPr="00FF7C99" w:rsidRDefault="0018100E">
      <w:pPr>
        <w:numPr>
          <w:ilvl w:val="0"/>
          <w:numId w:val="42"/>
        </w:numPr>
        <w:spacing w:line="360" w:lineRule="auto"/>
        <w:rPr>
          <w:rFonts w:ascii="宋体" w:hAnsi="宋体" w:cs="宋体"/>
          <w:sz w:val="22"/>
        </w:rPr>
      </w:pPr>
      <w:r w:rsidRPr="00FF7C99">
        <w:rPr>
          <w:rFonts w:ascii="宋体" w:hAnsi="宋体" w:cs="宋体" w:hint="eastAsia"/>
          <w:sz w:val="22"/>
        </w:rPr>
        <w:t>设备运行维护成本分析；</w:t>
      </w:r>
    </w:p>
    <w:p w14:paraId="0A51CD1A" w14:textId="77777777" w:rsidR="00DE4514" w:rsidRPr="00FF7C99" w:rsidRDefault="0018100E">
      <w:pPr>
        <w:numPr>
          <w:ilvl w:val="0"/>
          <w:numId w:val="42"/>
        </w:numPr>
        <w:spacing w:line="360" w:lineRule="auto"/>
        <w:rPr>
          <w:rFonts w:ascii="宋体" w:hAnsi="宋体" w:cs="宋体"/>
          <w:sz w:val="22"/>
        </w:rPr>
      </w:pPr>
      <w:r w:rsidRPr="00FF7C99">
        <w:rPr>
          <w:rFonts w:ascii="宋体" w:hAnsi="宋体" w:cs="宋体" w:hint="eastAsia"/>
          <w:sz w:val="22"/>
        </w:rPr>
        <w:t>备品备件的详细配置说明；</w:t>
      </w:r>
    </w:p>
    <w:p w14:paraId="7F36160A" w14:textId="77777777" w:rsidR="00DE4514" w:rsidRPr="00FF7C99" w:rsidRDefault="0018100E">
      <w:pPr>
        <w:numPr>
          <w:ilvl w:val="0"/>
          <w:numId w:val="42"/>
        </w:numPr>
        <w:spacing w:line="360" w:lineRule="auto"/>
        <w:rPr>
          <w:rFonts w:ascii="宋体" w:hAnsi="宋体" w:cs="宋体"/>
          <w:sz w:val="22"/>
        </w:rPr>
      </w:pPr>
      <w:r w:rsidRPr="00FF7C99">
        <w:rPr>
          <w:rFonts w:ascii="宋体" w:hAnsi="宋体" w:cs="宋体" w:hint="eastAsia"/>
          <w:sz w:val="22"/>
        </w:rPr>
        <w:t>专用工具、仪器仪表的详细配置说明</w:t>
      </w:r>
    </w:p>
    <w:p w14:paraId="58F8754B" w14:textId="77777777" w:rsidR="00DE4514" w:rsidRPr="00FF7C99" w:rsidRDefault="0018100E">
      <w:pPr>
        <w:numPr>
          <w:ilvl w:val="0"/>
          <w:numId w:val="42"/>
        </w:numPr>
        <w:spacing w:line="360" w:lineRule="auto"/>
        <w:rPr>
          <w:rFonts w:ascii="宋体" w:hAnsi="宋体" w:cs="宋体"/>
          <w:sz w:val="22"/>
        </w:rPr>
      </w:pPr>
      <w:r w:rsidRPr="00FF7C99">
        <w:rPr>
          <w:rFonts w:ascii="宋体" w:hAnsi="宋体" w:cs="宋体" w:hint="eastAsia"/>
          <w:sz w:val="22"/>
        </w:rPr>
        <w:t>技术文件清单</w:t>
      </w:r>
    </w:p>
    <w:p w14:paraId="4EB89B3B" w14:textId="77777777" w:rsidR="00DE4514" w:rsidRPr="00FF7C99" w:rsidRDefault="0018100E">
      <w:pPr>
        <w:numPr>
          <w:ilvl w:val="0"/>
          <w:numId w:val="42"/>
        </w:numPr>
        <w:spacing w:line="360" w:lineRule="auto"/>
        <w:rPr>
          <w:rFonts w:ascii="宋体" w:hAnsi="宋体" w:cs="宋体"/>
          <w:sz w:val="22"/>
        </w:rPr>
      </w:pPr>
      <w:r w:rsidRPr="00FF7C99">
        <w:rPr>
          <w:rFonts w:ascii="宋体" w:hAnsi="宋体" w:cs="宋体" w:hint="eastAsia"/>
          <w:sz w:val="22"/>
        </w:rPr>
        <w:t>技术支持及售后服务方案；</w:t>
      </w:r>
    </w:p>
    <w:p w14:paraId="1B28103C" w14:textId="77777777" w:rsidR="00DE4514" w:rsidRPr="00FF7C99" w:rsidRDefault="0018100E">
      <w:pPr>
        <w:numPr>
          <w:ilvl w:val="0"/>
          <w:numId w:val="42"/>
        </w:numPr>
        <w:spacing w:line="360" w:lineRule="auto"/>
        <w:rPr>
          <w:rFonts w:ascii="宋体" w:hAnsi="宋体" w:cs="宋体"/>
          <w:sz w:val="22"/>
        </w:rPr>
      </w:pPr>
      <w:r w:rsidRPr="00FF7C99">
        <w:rPr>
          <w:rFonts w:ascii="宋体" w:hAnsi="宋体" w:cs="宋体" w:hint="eastAsia"/>
          <w:sz w:val="22"/>
        </w:rPr>
        <w:t>人员培训计划。</w:t>
      </w:r>
    </w:p>
    <w:p w14:paraId="6B03938E" w14:textId="77777777" w:rsidR="00DE4514" w:rsidRPr="00FF7C99" w:rsidRDefault="00DE4514">
      <w:pPr>
        <w:pStyle w:val="49"/>
        <w:rPr>
          <w:rFonts w:ascii="宋体" w:hAnsi="宋体" w:cs="宋体"/>
          <w:sz w:val="22"/>
        </w:rPr>
      </w:pPr>
    </w:p>
    <w:p w14:paraId="03408C8D" w14:textId="77777777" w:rsidR="00DE4514" w:rsidRPr="00FF7C99" w:rsidRDefault="00DE4514">
      <w:pPr>
        <w:pStyle w:val="110"/>
        <w:spacing w:line="360" w:lineRule="auto"/>
        <w:jc w:val="center"/>
        <w:rPr>
          <w:rFonts w:ascii="宋体" w:hAnsi="宋体" w:cs="宋体"/>
          <w:b/>
          <w:sz w:val="32"/>
          <w:szCs w:val="32"/>
        </w:rPr>
      </w:pPr>
    </w:p>
    <w:p w14:paraId="5E5CA84E" w14:textId="77777777" w:rsidR="00DE4514" w:rsidRPr="00FF7C99" w:rsidRDefault="00DE4514">
      <w:pPr>
        <w:pStyle w:val="110"/>
        <w:spacing w:line="360" w:lineRule="auto"/>
        <w:jc w:val="center"/>
        <w:rPr>
          <w:rFonts w:ascii="宋体" w:hAnsi="宋体" w:cs="宋体"/>
          <w:b/>
          <w:sz w:val="32"/>
          <w:szCs w:val="32"/>
        </w:rPr>
        <w:sectPr w:rsidR="00DE4514" w:rsidRPr="00FF7C99">
          <w:pgSz w:w="11907" w:h="16840"/>
          <w:pgMar w:top="1191" w:right="1191" w:bottom="1191" w:left="1191" w:header="567" w:footer="720" w:gutter="227"/>
          <w:pgNumType w:fmt="numberInDash"/>
          <w:cols w:space="720"/>
        </w:sectPr>
      </w:pPr>
    </w:p>
    <w:p w14:paraId="23B1A330" w14:textId="77777777" w:rsidR="00DE4514" w:rsidRPr="00FF7C99" w:rsidRDefault="0018100E">
      <w:pPr>
        <w:pStyle w:val="49"/>
        <w:jc w:val="center"/>
        <w:rPr>
          <w:rFonts w:ascii="宋体" w:hAnsi="宋体" w:cs="宋体"/>
          <w:bCs/>
          <w:sz w:val="32"/>
          <w:szCs w:val="32"/>
        </w:rPr>
      </w:pPr>
      <w:r w:rsidRPr="00FF7C99">
        <w:rPr>
          <w:rFonts w:ascii="宋体" w:hAnsi="宋体" w:cs="宋体" w:hint="eastAsia"/>
          <w:b/>
          <w:sz w:val="30"/>
          <w:szCs w:val="30"/>
        </w:rPr>
        <w:lastRenderedPageBreak/>
        <w:t>项目部主要成员履历表</w:t>
      </w:r>
    </w:p>
    <w:p w14:paraId="70CE33AA" w14:textId="77777777" w:rsidR="00DE4514" w:rsidRPr="00FF7C99" w:rsidRDefault="00DE4514">
      <w:pPr>
        <w:pStyle w:val="05"/>
        <w:spacing w:beforeLines="50" w:before="120" w:line="360" w:lineRule="auto"/>
        <w:ind w:firstLineChars="200" w:firstLine="480"/>
        <w:rPr>
          <w:rFonts w:ascii="宋体" w:eastAsia="宋体" w:hAnsi="宋体" w:cs="宋体"/>
          <w:sz w:val="24"/>
          <w:szCs w:val="21"/>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65"/>
        <w:gridCol w:w="665"/>
        <w:gridCol w:w="665"/>
        <w:gridCol w:w="664"/>
        <w:gridCol w:w="664"/>
        <w:gridCol w:w="1673"/>
        <w:gridCol w:w="1157"/>
        <w:gridCol w:w="1673"/>
        <w:gridCol w:w="1364"/>
      </w:tblGrid>
      <w:tr w:rsidR="00DE4514" w:rsidRPr="00FF7C99" w14:paraId="7E855838" w14:textId="77777777">
        <w:trPr>
          <w:trHeight w:val="454"/>
          <w:jc w:val="center"/>
        </w:trPr>
        <w:tc>
          <w:tcPr>
            <w:tcW w:w="665" w:type="dxa"/>
            <w:vAlign w:val="center"/>
          </w:tcPr>
          <w:p w14:paraId="31A0E8AF" w14:textId="77777777" w:rsidR="00DE4514" w:rsidRPr="00FF7C99" w:rsidRDefault="0018100E">
            <w:pPr>
              <w:pStyle w:val="49"/>
              <w:jc w:val="center"/>
              <w:rPr>
                <w:rFonts w:ascii="宋体" w:hAnsi="宋体" w:cs="宋体"/>
              </w:rPr>
            </w:pPr>
            <w:r w:rsidRPr="00FF7C99">
              <w:rPr>
                <w:rFonts w:ascii="宋体" w:hAnsi="宋体" w:cs="宋体" w:hint="eastAsia"/>
              </w:rPr>
              <w:t>序号</w:t>
            </w:r>
          </w:p>
        </w:tc>
        <w:tc>
          <w:tcPr>
            <w:tcW w:w="665" w:type="dxa"/>
            <w:vAlign w:val="center"/>
          </w:tcPr>
          <w:p w14:paraId="050B5905" w14:textId="77777777" w:rsidR="00DE4514" w:rsidRPr="00FF7C99" w:rsidRDefault="0018100E">
            <w:pPr>
              <w:pStyle w:val="49"/>
              <w:jc w:val="center"/>
              <w:rPr>
                <w:rFonts w:ascii="宋体" w:hAnsi="宋体" w:cs="宋体"/>
              </w:rPr>
            </w:pPr>
            <w:r w:rsidRPr="00FF7C99">
              <w:rPr>
                <w:rFonts w:ascii="宋体" w:hAnsi="宋体" w:cs="宋体" w:hint="eastAsia"/>
              </w:rPr>
              <w:t>姓名</w:t>
            </w:r>
          </w:p>
        </w:tc>
        <w:tc>
          <w:tcPr>
            <w:tcW w:w="665" w:type="dxa"/>
            <w:vAlign w:val="center"/>
          </w:tcPr>
          <w:p w14:paraId="1F62C752" w14:textId="77777777" w:rsidR="00DE4514" w:rsidRPr="00FF7C99" w:rsidRDefault="0018100E">
            <w:pPr>
              <w:pStyle w:val="49"/>
              <w:jc w:val="center"/>
              <w:rPr>
                <w:rFonts w:ascii="宋体" w:hAnsi="宋体" w:cs="宋体"/>
              </w:rPr>
            </w:pPr>
            <w:r w:rsidRPr="00FF7C99">
              <w:rPr>
                <w:rFonts w:ascii="宋体" w:hAnsi="宋体" w:cs="宋体" w:hint="eastAsia"/>
              </w:rPr>
              <w:t>性别</w:t>
            </w:r>
          </w:p>
        </w:tc>
        <w:tc>
          <w:tcPr>
            <w:tcW w:w="665" w:type="dxa"/>
            <w:vAlign w:val="center"/>
          </w:tcPr>
          <w:p w14:paraId="2B85589A" w14:textId="77777777" w:rsidR="00DE4514" w:rsidRPr="00FF7C99" w:rsidRDefault="0018100E">
            <w:pPr>
              <w:pStyle w:val="49"/>
              <w:jc w:val="center"/>
              <w:rPr>
                <w:rFonts w:ascii="宋体" w:hAnsi="宋体" w:cs="宋体"/>
              </w:rPr>
            </w:pPr>
            <w:r w:rsidRPr="00FF7C99">
              <w:rPr>
                <w:rFonts w:ascii="宋体" w:hAnsi="宋体" w:cs="宋体" w:hint="eastAsia"/>
              </w:rPr>
              <w:t>年龄</w:t>
            </w:r>
          </w:p>
        </w:tc>
        <w:tc>
          <w:tcPr>
            <w:tcW w:w="664" w:type="dxa"/>
            <w:vAlign w:val="center"/>
          </w:tcPr>
          <w:p w14:paraId="35A4CE2F" w14:textId="77777777" w:rsidR="00DE4514" w:rsidRPr="00FF7C99" w:rsidRDefault="0018100E">
            <w:pPr>
              <w:pStyle w:val="49"/>
              <w:jc w:val="center"/>
              <w:rPr>
                <w:rFonts w:ascii="宋体" w:hAnsi="宋体" w:cs="宋体"/>
              </w:rPr>
            </w:pPr>
            <w:r w:rsidRPr="00FF7C99">
              <w:rPr>
                <w:rFonts w:ascii="宋体" w:hAnsi="宋体" w:cs="宋体" w:hint="eastAsia"/>
              </w:rPr>
              <w:t>学历</w:t>
            </w:r>
          </w:p>
        </w:tc>
        <w:tc>
          <w:tcPr>
            <w:tcW w:w="664" w:type="dxa"/>
            <w:vAlign w:val="center"/>
          </w:tcPr>
          <w:p w14:paraId="0E86AA6F" w14:textId="77777777" w:rsidR="00DE4514" w:rsidRPr="00FF7C99" w:rsidRDefault="0018100E">
            <w:pPr>
              <w:pStyle w:val="49"/>
              <w:jc w:val="center"/>
              <w:rPr>
                <w:rFonts w:ascii="宋体" w:hAnsi="宋体" w:cs="宋体"/>
              </w:rPr>
            </w:pPr>
            <w:r w:rsidRPr="00FF7C99">
              <w:rPr>
                <w:rFonts w:ascii="宋体" w:hAnsi="宋体" w:cs="宋体" w:hint="eastAsia"/>
              </w:rPr>
              <w:t>专业</w:t>
            </w:r>
          </w:p>
        </w:tc>
        <w:tc>
          <w:tcPr>
            <w:tcW w:w="1673" w:type="dxa"/>
            <w:vAlign w:val="center"/>
          </w:tcPr>
          <w:p w14:paraId="5F451121" w14:textId="605B49D6" w:rsidR="00DE4514" w:rsidRPr="00FF7C99" w:rsidRDefault="008A73CA">
            <w:pPr>
              <w:pStyle w:val="49"/>
              <w:jc w:val="center"/>
              <w:rPr>
                <w:rFonts w:ascii="宋体" w:hAnsi="宋体" w:cs="宋体"/>
              </w:rPr>
            </w:pPr>
            <w:r>
              <w:rPr>
                <w:rFonts w:ascii="宋体" w:hAnsi="宋体" w:cs="宋体" w:hint="eastAsia"/>
              </w:rPr>
              <w:t>执业资格/职称</w:t>
            </w:r>
          </w:p>
        </w:tc>
        <w:tc>
          <w:tcPr>
            <w:tcW w:w="1157" w:type="dxa"/>
            <w:vAlign w:val="center"/>
          </w:tcPr>
          <w:p w14:paraId="77AF10A7" w14:textId="7DA468AF" w:rsidR="00DE4514" w:rsidRPr="00FF7C99" w:rsidRDefault="008A73CA">
            <w:pPr>
              <w:pStyle w:val="49"/>
              <w:jc w:val="center"/>
              <w:rPr>
                <w:rFonts w:ascii="宋体" w:hAnsi="宋体" w:cs="宋体"/>
              </w:rPr>
            </w:pPr>
            <w:r>
              <w:rPr>
                <w:rFonts w:ascii="宋体" w:hAnsi="宋体" w:cs="宋体" w:hint="eastAsia"/>
              </w:rPr>
              <w:t>工作年限</w:t>
            </w:r>
          </w:p>
        </w:tc>
        <w:tc>
          <w:tcPr>
            <w:tcW w:w="1673" w:type="dxa"/>
            <w:vAlign w:val="center"/>
          </w:tcPr>
          <w:p w14:paraId="121EC591" w14:textId="77777777" w:rsidR="00DE4514" w:rsidRPr="00FF7C99" w:rsidRDefault="0018100E">
            <w:pPr>
              <w:pStyle w:val="49"/>
              <w:jc w:val="center"/>
              <w:rPr>
                <w:rFonts w:ascii="宋体" w:hAnsi="宋体" w:cs="宋体"/>
              </w:rPr>
            </w:pPr>
            <w:r w:rsidRPr="00FF7C99">
              <w:rPr>
                <w:rFonts w:ascii="宋体" w:hAnsi="宋体" w:cs="宋体" w:hint="eastAsia"/>
              </w:rPr>
              <w:t>拟在本项目担任的职务</w:t>
            </w:r>
          </w:p>
        </w:tc>
        <w:tc>
          <w:tcPr>
            <w:tcW w:w="1364" w:type="dxa"/>
            <w:vAlign w:val="center"/>
          </w:tcPr>
          <w:p w14:paraId="418DF88F" w14:textId="23A0A688" w:rsidR="00DE4514" w:rsidRPr="00FF7C99" w:rsidRDefault="008A73CA">
            <w:pPr>
              <w:pStyle w:val="49"/>
              <w:jc w:val="center"/>
              <w:rPr>
                <w:rFonts w:ascii="宋体" w:hAnsi="宋体" w:cs="宋体"/>
              </w:rPr>
            </w:pPr>
            <w:r>
              <w:rPr>
                <w:rFonts w:ascii="宋体" w:hAnsi="宋体" w:cs="宋体" w:hint="eastAsia"/>
              </w:rPr>
              <w:t>主要经验</w:t>
            </w:r>
          </w:p>
        </w:tc>
      </w:tr>
      <w:tr w:rsidR="00DE4514" w:rsidRPr="00FF7C99" w14:paraId="6FC680FA" w14:textId="77777777">
        <w:trPr>
          <w:trHeight w:val="454"/>
          <w:jc w:val="center"/>
        </w:trPr>
        <w:tc>
          <w:tcPr>
            <w:tcW w:w="665" w:type="dxa"/>
            <w:vAlign w:val="center"/>
          </w:tcPr>
          <w:p w14:paraId="5C96471D" w14:textId="77777777" w:rsidR="00DE4514" w:rsidRPr="00FF7C99" w:rsidRDefault="00DE4514">
            <w:pPr>
              <w:pStyle w:val="49"/>
              <w:jc w:val="center"/>
              <w:rPr>
                <w:rFonts w:ascii="宋体" w:hAnsi="宋体" w:cs="宋体"/>
              </w:rPr>
            </w:pPr>
          </w:p>
        </w:tc>
        <w:tc>
          <w:tcPr>
            <w:tcW w:w="665" w:type="dxa"/>
            <w:vAlign w:val="center"/>
          </w:tcPr>
          <w:p w14:paraId="0C331D99" w14:textId="77777777" w:rsidR="00DE4514" w:rsidRPr="00FF7C99" w:rsidRDefault="00DE4514">
            <w:pPr>
              <w:pStyle w:val="49"/>
              <w:jc w:val="center"/>
              <w:rPr>
                <w:rFonts w:ascii="宋体" w:hAnsi="宋体" w:cs="宋体"/>
              </w:rPr>
            </w:pPr>
          </w:p>
        </w:tc>
        <w:tc>
          <w:tcPr>
            <w:tcW w:w="665" w:type="dxa"/>
            <w:vAlign w:val="center"/>
          </w:tcPr>
          <w:p w14:paraId="200325F0" w14:textId="77777777" w:rsidR="00DE4514" w:rsidRPr="00FF7C99" w:rsidRDefault="00DE4514">
            <w:pPr>
              <w:pStyle w:val="49"/>
              <w:jc w:val="center"/>
              <w:rPr>
                <w:rFonts w:ascii="宋体" w:hAnsi="宋体" w:cs="宋体"/>
              </w:rPr>
            </w:pPr>
          </w:p>
        </w:tc>
        <w:tc>
          <w:tcPr>
            <w:tcW w:w="665" w:type="dxa"/>
            <w:vAlign w:val="center"/>
          </w:tcPr>
          <w:p w14:paraId="33D33A3C" w14:textId="77777777" w:rsidR="00DE4514" w:rsidRPr="00FF7C99" w:rsidRDefault="00DE4514">
            <w:pPr>
              <w:pStyle w:val="49"/>
              <w:jc w:val="center"/>
              <w:rPr>
                <w:rFonts w:ascii="宋体" w:hAnsi="宋体" w:cs="宋体"/>
              </w:rPr>
            </w:pPr>
          </w:p>
        </w:tc>
        <w:tc>
          <w:tcPr>
            <w:tcW w:w="664" w:type="dxa"/>
            <w:vAlign w:val="center"/>
          </w:tcPr>
          <w:p w14:paraId="496DE5AA" w14:textId="77777777" w:rsidR="00DE4514" w:rsidRPr="00FF7C99" w:rsidRDefault="00DE4514">
            <w:pPr>
              <w:pStyle w:val="49"/>
              <w:jc w:val="center"/>
              <w:rPr>
                <w:rFonts w:ascii="宋体" w:hAnsi="宋体" w:cs="宋体"/>
              </w:rPr>
            </w:pPr>
          </w:p>
        </w:tc>
        <w:tc>
          <w:tcPr>
            <w:tcW w:w="664" w:type="dxa"/>
            <w:vAlign w:val="center"/>
          </w:tcPr>
          <w:p w14:paraId="18108ABE" w14:textId="77777777" w:rsidR="00DE4514" w:rsidRPr="00FF7C99" w:rsidRDefault="00DE4514">
            <w:pPr>
              <w:pStyle w:val="49"/>
              <w:jc w:val="center"/>
              <w:rPr>
                <w:rFonts w:ascii="宋体" w:hAnsi="宋体" w:cs="宋体"/>
              </w:rPr>
            </w:pPr>
          </w:p>
        </w:tc>
        <w:tc>
          <w:tcPr>
            <w:tcW w:w="1673" w:type="dxa"/>
            <w:tcBorders>
              <w:bottom w:val="single" w:sz="4" w:space="0" w:color="auto"/>
            </w:tcBorders>
            <w:vAlign w:val="center"/>
          </w:tcPr>
          <w:p w14:paraId="4DA768A6" w14:textId="77777777" w:rsidR="00DE4514" w:rsidRPr="00FF7C99" w:rsidRDefault="00DE4514">
            <w:pPr>
              <w:pStyle w:val="49"/>
              <w:jc w:val="center"/>
              <w:rPr>
                <w:rFonts w:ascii="宋体" w:hAnsi="宋体" w:cs="宋体"/>
              </w:rPr>
            </w:pPr>
          </w:p>
        </w:tc>
        <w:tc>
          <w:tcPr>
            <w:tcW w:w="1157" w:type="dxa"/>
            <w:tcBorders>
              <w:bottom w:val="single" w:sz="4" w:space="0" w:color="auto"/>
            </w:tcBorders>
            <w:vAlign w:val="center"/>
          </w:tcPr>
          <w:p w14:paraId="2A66890A" w14:textId="77777777" w:rsidR="00DE4514" w:rsidRPr="00FF7C99" w:rsidRDefault="00DE4514">
            <w:pPr>
              <w:pStyle w:val="49"/>
              <w:jc w:val="center"/>
              <w:rPr>
                <w:rFonts w:ascii="宋体" w:hAnsi="宋体" w:cs="宋体"/>
              </w:rPr>
            </w:pPr>
          </w:p>
        </w:tc>
        <w:tc>
          <w:tcPr>
            <w:tcW w:w="1673" w:type="dxa"/>
            <w:tcBorders>
              <w:bottom w:val="single" w:sz="4" w:space="0" w:color="auto"/>
            </w:tcBorders>
            <w:vAlign w:val="center"/>
          </w:tcPr>
          <w:p w14:paraId="3AA40B37" w14:textId="77777777" w:rsidR="00DE4514" w:rsidRPr="00FF7C99" w:rsidRDefault="00DE4514">
            <w:pPr>
              <w:pStyle w:val="49"/>
              <w:jc w:val="center"/>
              <w:rPr>
                <w:rFonts w:ascii="宋体" w:hAnsi="宋体" w:cs="宋体"/>
              </w:rPr>
            </w:pPr>
          </w:p>
        </w:tc>
        <w:tc>
          <w:tcPr>
            <w:tcW w:w="1364" w:type="dxa"/>
            <w:tcBorders>
              <w:bottom w:val="single" w:sz="4" w:space="0" w:color="auto"/>
            </w:tcBorders>
            <w:vAlign w:val="center"/>
          </w:tcPr>
          <w:p w14:paraId="424F1ADE" w14:textId="77777777" w:rsidR="00DE4514" w:rsidRPr="00FF7C99" w:rsidRDefault="00DE4514">
            <w:pPr>
              <w:pStyle w:val="49"/>
              <w:jc w:val="center"/>
              <w:rPr>
                <w:rFonts w:ascii="宋体" w:hAnsi="宋体" w:cs="宋体"/>
              </w:rPr>
            </w:pPr>
          </w:p>
        </w:tc>
      </w:tr>
      <w:tr w:rsidR="00DE4514" w:rsidRPr="00FF7C99" w14:paraId="4794183E" w14:textId="77777777">
        <w:trPr>
          <w:trHeight w:val="454"/>
          <w:jc w:val="center"/>
        </w:trPr>
        <w:tc>
          <w:tcPr>
            <w:tcW w:w="665" w:type="dxa"/>
            <w:vAlign w:val="center"/>
          </w:tcPr>
          <w:p w14:paraId="2D4ED7DB" w14:textId="77777777" w:rsidR="00DE4514" w:rsidRPr="00FF7C99" w:rsidRDefault="00DE4514">
            <w:pPr>
              <w:pStyle w:val="49"/>
              <w:jc w:val="center"/>
              <w:rPr>
                <w:rFonts w:ascii="宋体" w:hAnsi="宋体" w:cs="宋体"/>
              </w:rPr>
            </w:pPr>
          </w:p>
        </w:tc>
        <w:tc>
          <w:tcPr>
            <w:tcW w:w="665" w:type="dxa"/>
            <w:vAlign w:val="center"/>
          </w:tcPr>
          <w:p w14:paraId="44BBA8BA" w14:textId="77777777" w:rsidR="00DE4514" w:rsidRPr="00FF7C99" w:rsidRDefault="00DE4514">
            <w:pPr>
              <w:pStyle w:val="49"/>
              <w:jc w:val="center"/>
              <w:rPr>
                <w:rFonts w:ascii="宋体" w:hAnsi="宋体" w:cs="宋体"/>
              </w:rPr>
            </w:pPr>
          </w:p>
        </w:tc>
        <w:tc>
          <w:tcPr>
            <w:tcW w:w="665" w:type="dxa"/>
            <w:vAlign w:val="center"/>
          </w:tcPr>
          <w:p w14:paraId="6E44BBF0" w14:textId="77777777" w:rsidR="00DE4514" w:rsidRPr="00FF7C99" w:rsidRDefault="00DE4514">
            <w:pPr>
              <w:pStyle w:val="49"/>
              <w:jc w:val="center"/>
              <w:rPr>
                <w:rFonts w:ascii="宋体" w:hAnsi="宋体" w:cs="宋体"/>
              </w:rPr>
            </w:pPr>
          </w:p>
        </w:tc>
        <w:tc>
          <w:tcPr>
            <w:tcW w:w="665" w:type="dxa"/>
            <w:vAlign w:val="center"/>
          </w:tcPr>
          <w:p w14:paraId="5DEAD441" w14:textId="77777777" w:rsidR="00DE4514" w:rsidRPr="00FF7C99" w:rsidRDefault="00DE4514">
            <w:pPr>
              <w:pStyle w:val="49"/>
              <w:jc w:val="center"/>
              <w:rPr>
                <w:rFonts w:ascii="宋体" w:hAnsi="宋体" w:cs="宋体"/>
              </w:rPr>
            </w:pPr>
          </w:p>
        </w:tc>
        <w:tc>
          <w:tcPr>
            <w:tcW w:w="664" w:type="dxa"/>
            <w:vAlign w:val="center"/>
          </w:tcPr>
          <w:p w14:paraId="14DDBB60" w14:textId="77777777" w:rsidR="00DE4514" w:rsidRPr="00FF7C99" w:rsidRDefault="00DE4514">
            <w:pPr>
              <w:pStyle w:val="49"/>
              <w:jc w:val="center"/>
              <w:rPr>
                <w:rFonts w:ascii="宋体" w:hAnsi="宋体" w:cs="宋体"/>
              </w:rPr>
            </w:pPr>
          </w:p>
        </w:tc>
        <w:tc>
          <w:tcPr>
            <w:tcW w:w="664" w:type="dxa"/>
            <w:vAlign w:val="center"/>
          </w:tcPr>
          <w:p w14:paraId="196A0BB9" w14:textId="77777777" w:rsidR="00DE4514" w:rsidRPr="00FF7C99" w:rsidRDefault="00DE4514">
            <w:pPr>
              <w:pStyle w:val="49"/>
              <w:jc w:val="center"/>
              <w:rPr>
                <w:rFonts w:ascii="宋体" w:hAnsi="宋体" w:cs="宋体"/>
              </w:rPr>
            </w:pPr>
          </w:p>
        </w:tc>
        <w:tc>
          <w:tcPr>
            <w:tcW w:w="1673" w:type="dxa"/>
            <w:tcBorders>
              <w:bottom w:val="single" w:sz="4" w:space="0" w:color="auto"/>
            </w:tcBorders>
            <w:vAlign w:val="center"/>
          </w:tcPr>
          <w:p w14:paraId="14507461" w14:textId="77777777" w:rsidR="00DE4514" w:rsidRPr="00FF7C99" w:rsidRDefault="00DE4514">
            <w:pPr>
              <w:pStyle w:val="49"/>
              <w:jc w:val="center"/>
              <w:rPr>
                <w:rFonts w:ascii="宋体" w:hAnsi="宋体" w:cs="宋体"/>
              </w:rPr>
            </w:pPr>
          </w:p>
        </w:tc>
        <w:tc>
          <w:tcPr>
            <w:tcW w:w="1157" w:type="dxa"/>
            <w:tcBorders>
              <w:bottom w:val="single" w:sz="4" w:space="0" w:color="auto"/>
            </w:tcBorders>
            <w:vAlign w:val="center"/>
          </w:tcPr>
          <w:p w14:paraId="6D8D5B3E" w14:textId="77777777" w:rsidR="00DE4514" w:rsidRPr="00FF7C99" w:rsidRDefault="00DE4514">
            <w:pPr>
              <w:pStyle w:val="49"/>
              <w:jc w:val="center"/>
              <w:rPr>
                <w:rFonts w:ascii="宋体" w:hAnsi="宋体" w:cs="宋体"/>
              </w:rPr>
            </w:pPr>
          </w:p>
        </w:tc>
        <w:tc>
          <w:tcPr>
            <w:tcW w:w="1673" w:type="dxa"/>
            <w:tcBorders>
              <w:bottom w:val="single" w:sz="4" w:space="0" w:color="auto"/>
            </w:tcBorders>
            <w:vAlign w:val="center"/>
          </w:tcPr>
          <w:p w14:paraId="62F24797" w14:textId="77777777" w:rsidR="00DE4514" w:rsidRPr="00FF7C99" w:rsidRDefault="00DE4514">
            <w:pPr>
              <w:pStyle w:val="49"/>
              <w:jc w:val="center"/>
              <w:rPr>
                <w:rFonts w:ascii="宋体" w:hAnsi="宋体" w:cs="宋体"/>
              </w:rPr>
            </w:pPr>
          </w:p>
        </w:tc>
        <w:tc>
          <w:tcPr>
            <w:tcW w:w="1364" w:type="dxa"/>
            <w:tcBorders>
              <w:bottom w:val="single" w:sz="4" w:space="0" w:color="auto"/>
            </w:tcBorders>
            <w:vAlign w:val="center"/>
          </w:tcPr>
          <w:p w14:paraId="03B1659E" w14:textId="77777777" w:rsidR="00DE4514" w:rsidRPr="00FF7C99" w:rsidRDefault="00DE4514">
            <w:pPr>
              <w:pStyle w:val="49"/>
              <w:jc w:val="center"/>
              <w:rPr>
                <w:rFonts w:ascii="宋体" w:hAnsi="宋体" w:cs="宋体"/>
              </w:rPr>
            </w:pPr>
          </w:p>
        </w:tc>
      </w:tr>
      <w:tr w:rsidR="00DE4514" w:rsidRPr="00FF7C99" w14:paraId="10EB6659" w14:textId="77777777">
        <w:trPr>
          <w:trHeight w:val="454"/>
          <w:jc w:val="center"/>
        </w:trPr>
        <w:tc>
          <w:tcPr>
            <w:tcW w:w="665" w:type="dxa"/>
            <w:vAlign w:val="center"/>
          </w:tcPr>
          <w:p w14:paraId="1772E50F" w14:textId="77777777" w:rsidR="00DE4514" w:rsidRPr="00FF7C99" w:rsidRDefault="00DE4514">
            <w:pPr>
              <w:pStyle w:val="49"/>
              <w:jc w:val="center"/>
              <w:rPr>
                <w:rFonts w:ascii="宋体" w:hAnsi="宋体" w:cs="宋体"/>
              </w:rPr>
            </w:pPr>
          </w:p>
        </w:tc>
        <w:tc>
          <w:tcPr>
            <w:tcW w:w="665" w:type="dxa"/>
            <w:vAlign w:val="center"/>
          </w:tcPr>
          <w:p w14:paraId="2DCA1E75" w14:textId="77777777" w:rsidR="00DE4514" w:rsidRPr="00FF7C99" w:rsidRDefault="00DE4514">
            <w:pPr>
              <w:pStyle w:val="49"/>
              <w:jc w:val="center"/>
              <w:rPr>
                <w:rFonts w:ascii="宋体" w:hAnsi="宋体" w:cs="宋体"/>
              </w:rPr>
            </w:pPr>
          </w:p>
        </w:tc>
        <w:tc>
          <w:tcPr>
            <w:tcW w:w="665" w:type="dxa"/>
            <w:vAlign w:val="center"/>
          </w:tcPr>
          <w:p w14:paraId="3DFF3636" w14:textId="77777777" w:rsidR="00DE4514" w:rsidRPr="00FF7C99" w:rsidRDefault="00DE4514">
            <w:pPr>
              <w:pStyle w:val="49"/>
              <w:jc w:val="center"/>
              <w:rPr>
                <w:rFonts w:ascii="宋体" w:hAnsi="宋体" w:cs="宋体"/>
              </w:rPr>
            </w:pPr>
          </w:p>
        </w:tc>
        <w:tc>
          <w:tcPr>
            <w:tcW w:w="665" w:type="dxa"/>
            <w:vAlign w:val="center"/>
          </w:tcPr>
          <w:p w14:paraId="02CF88F1" w14:textId="77777777" w:rsidR="00DE4514" w:rsidRPr="00FF7C99" w:rsidRDefault="00DE4514">
            <w:pPr>
              <w:pStyle w:val="49"/>
              <w:jc w:val="center"/>
              <w:rPr>
                <w:rFonts w:ascii="宋体" w:hAnsi="宋体" w:cs="宋体"/>
              </w:rPr>
            </w:pPr>
          </w:p>
        </w:tc>
        <w:tc>
          <w:tcPr>
            <w:tcW w:w="664" w:type="dxa"/>
            <w:vAlign w:val="center"/>
          </w:tcPr>
          <w:p w14:paraId="6EC5386D" w14:textId="77777777" w:rsidR="00DE4514" w:rsidRPr="00FF7C99" w:rsidRDefault="00DE4514">
            <w:pPr>
              <w:pStyle w:val="49"/>
              <w:jc w:val="center"/>
              <w:rPr>
                <w:rFonts w:ascii="宋体" w:hAnsi="宋体" w:cs="宋体"/>
              </w:rPr>
            </w:pPr>
          </w:p>
        </w:tc>
        <w:tc>
          <w:tcPr>
            <w:tcW w:w="664" w:type="dxa"/>
            <w:vAlign w:val="center"/>
          </w:tcPr>
          <w:p w14:paraId="1F129441" w14:textId="77777777" w:rsidR="00DE4514" w:rsidRPr="00FF7C99" w:rsidRDefault="00DE4514">
            <w:pPr>
              <w:pStyle w:val="49"/>
              <w:jc w:val="center"/>
              <w:rPr>
                <w:rFonts w:ascii="宋体" w:hAnsi="宋体" w:cs="宋体"/>
              </w:rPr>
            </w:pPr>
          </w:p>
        </w:tc>
        <w:tc>
          <w:tcPr>
            <w:tcW w:w="1673" w:type="dxa"/>
            <w:tcBorders>
              <w:bottom w:val="single" w:sz="4" w:space="0" w:color="auto"/>
            </w:tcBorders>
            <w:vAlign w:val="center"/>
          </w:tcPr>
          <w:p w14:paraId="26CE4653" w14:textId="77777777" w:rsidR="00DE4514" w:rsidRPr="00FF7C99" w:rsidRDefault="00DE4514">
            <w:pPr>
              <w:pStyle w:val="49"/>
              <w:jc w:val="center"/>
              <w:rPr>
                <w:rFonts w:ascii="宋体" w:hAnsi="宋体" w:cs="宋体"/>
              </w:rPr>
            </w:pPr>
          </w:p>
        </w:tc>
        <w:tc>
          <w:tcPr>
            <w:tcW w:w="1157" w:type="dxa"/>
            <w:tcBorders>
              <w:bottom w:val="single" w:sz="4" w:space="0" w:color="auto"/>
            </w:tcBorders>
            <w:vAlign w:val="center"/>
          </w:tcPr>
          <w:p w14:paraId="526CA748" w14:textId="77777777" w:rsidR="00DE4514" w:rsidRPr="00FF7C99" w:rsidRDefault="00DE4514">
            <w:pPr>
              <w:pStyle w:val="49"/>
              <w:jc w:val="center"/>
              <w:rPr>
                <w:rFonts w:ascii="宋体" w:hAnsi="宋体" w:cs="宋体"/>
              </w:rPr>
            </w:pPr>
          </w:p>
        </w:tc>
        <w:tc>
          <w:tcPr>
            <w:tcW w:w="1673" w:type="dxa"/>
            <w:tcBorders>
              <w:bottom w:val="single" w:sz="4" w:space="0" w:color="auto"/>
            </w:tcBorders>
            <w:vAlign w:val="center"/>
          </w:tcPr>
          <w:p w14:paraId="2D5A59C9" w14:textId="77777777" w:rsidR="00DE4514" w:rsidRPr="00FF7C99" w:rsidRDefault="00DE4514">
            <w:pPr>
              <w:pStyle w:val="49"/>
              <w:jc w:val="center"/>
              <w:rPr>
                <w:rFonts w:ascii="宋体" w:hAnsi="宋体" w:cs="宋体"/>
              </w:rPr>
            </w:pPr>
          </w:p>
        </w:tc>
        <w:tc>
          <w:tcPr>
            <w:tcW w:w="1364" w:type="dxa"/>
            <w:tcBorders>
              <w:bottom w:val="single" w:sz="4" w:space="0" w:color="auto"/>
            </w:tcBorders>
            <w:vAlign w:val="center"/>
          </w:tcPr>
          <w:p w14:paraId="7E334BAF" w14:textId="77777777" w:rsidR="00DE4514" w:rsidRPr="00FF7C99" w:rsidRDefault="00DE4514">
            <w:pPr>
              <w:pStyle w:val="49"/>
              <w:jc w:val="center"/>
              <w:rPr>
                <w:rFonts w:ascii="宋体" w:hAnsi="宋体" w:cs="宋体"/>
              </w:rPr>
            </w:pPr>
          </w:p>
        </w:tc>
      </w:tr>
      <w:tr w:rsidR="00DE4514" w:rsidRPr="00FF7C99" w14:paraId="3E7184CF" w14:textId="77777777">
        <w:trPr>
          <w:trHeight w:val="454"/>
          <w:jc w:val="center"/>
        </w:trPr>
        <w:tc>
          <w:tcPr>
            <w:tcW w:w="665" w:type="dxa"/>
            <w:vAlign w:val="center"/>
          </w:tcPr>
          <w:p w14:paraId="31C21BDB" w14:textId="77777777" w:rsidR="00DE4514" w:rsidRPr="00FF7C99" w:rsidRDefault="00DE4514">
            <w:pPr>
              <w:pStyle w:val="49"/>
              <w:jc w:val="center"/>
              <w:rPr>
                <w:rFonts w:ascii="宋体" w:hAnsi="宋体" w:cs="宋体"/>
              </w:rPr>
            </w:pPr>
          </w:p>
        </w:tc>
        <w:tc>
          <w:tcPr>
            <w:tcW w:w="665" w:type="dxa"/>
            <w:vAlign w:val="center"/>
          </w:tcPr>
          <w:p w14:paraId="7EB36AE2" w14:textId="77777777" w:rsidR="00DE4514" w:rsidRPr="00FF7C99" w:rsidRDefault="00DE4514">
            <w:pPr>
              <w:pStyle w:val="49"/>
              <w:jc w:val="center"/>
              <w:rPr>
                <w:rFonts w:ascii="宋体" w:hAnsi="宋体" w:cs="宋体"/>
              </w:rPr>
            </w:pPr>
          </w:p>
        </w:tc>
        <w:tc>
          <w:tcPr>
            <w:tcW w:w="665" w:type="dxa"/>
            <w:vAlign w:val="center"/>
          </w:tcPr>
          <w:p w14:paraId="4418677F" w14:textId="77777777" w:rsidR="00DE4514" w:rsidRPr="00FF7C99" w:rsidRDefault="00DE4514">
            <w:pPr>
              <w:pStyle w:val="49"/>
              <w:jc w:val="center"/>
              <w:rPr>
                <w:rFonts w:ascii="宋体" w:hAnsi="宋体" w:cs="宋体"/>
              </w:rPr>
            </w:pPr>
          </w:p>
        </w:tc>
        <w:tc>
          <w:tcPr>
            <w:tcW w:w="665" w:type="dxa"/>
            <w:vAlign w:val="center"/>
          </w:tcPr>
          <w:p w14:paraId="774755AA" w14:textId="77777777" w:rsidR="00DE4514" w:rsidRPr="00FF7C99" w:rsidRDefault="00DE4514">
            <w:pPr>
              <w:pStyle w:val="49"/>
              <w:jc w:val="center"/>
              <w:rPr>
                <w:rFonts w:ascii="宋体" w:hAnsi="宋体" w:cs="宋体"/>
              </w:rPr>
            </w:pPr>
          </w:p>
        </w:tc>
        <w:tc>
          <w:tcPr>
            <w:tcW w:w="664" w:type="dxa"/>
            <w:vAlign w:val="center"/>
          </w:tcPr>
          <w:p w14:paraId="06AE557F" w14:textId="77777777" w:rsidR="00DE4514" w:rsidRPr="00FF7C99" w:rsidRDefault="00DE4514">
            <w:pPr>
              <w:pStyle w:val="49"/>
              <w:jc w:val="center"/>
              <w:rPr>
                <w:rFonts w:ascii="宋体" w:hAnsi="宋体" w:cs="宋体"/>
              </w:rPr>
            </w:pPr>
          </w:p>
        </w:tc>
        <w:tc>
          <w:tcPr>
            <w:tcW w:w="664" w:type="dxa"/>
            <w:vAlign w:val="center"/>
          </w:tcPr>
          <w:p w14:paraId="69128AA1" w14:textId="77777777" w:rsidR="00DE4514" w:rsidRPr="00FF7C99" w:rsidRDefault="00DE4514">
            <w:pPr>
              <w:pStyle w:val="49"/>
              <w:jc w:val="center"/>
              <w:rPr>
                <w:rFonts w:ascii="宋体" w:hAnsi="宋体" w:cs="宋体"/>
              </w:rPr>
            </w:pPr>
          </w:p>
        </w:tc>
        <w:tc>
          <w:tcPr>
            <w:tcW w:w="1673" w:type="dxa"/>
            <w:tcBorders>
              <w:bottom w:val="single" w:sz="4" w:space="0" w:color="auto"/>
            </w:tcBorders>
            <w:vAlign w:val="center"/>
          </w:tcPr>
          <w:p w14:paraId="075D23C0" w14:textId="77777777" w:rsidR="00DE4514" w:rsidRPr="00FF7C99" w:rsidRDefault="00DE4514">
            <w:pPr>
              <w:pStyle w:val="49"/>
              <w:jc w:val="center"/>
              <w:rPr>
                <w:rFonts w:ascii="宋体" w:hAnsi="宋体" w:cs="宋体"/>
              </w:rPr>
            </w:pPr>
          </w:p>
        </w:tc>
        <w:tc>
          <w:tcPr>
            <w:tcW w:w="1157" w:type="dxa"/>
            <w:tcBorders>
              <w:bottom w:val="single" w:sz="4" w:space="0" w:color="auto"/>
            </w:tcBorders>
            <w:vAlign w:val="center"/>
          </w:tcPr>
          <w:p w14:paraId="1B312763" w14:textId="77777777" w:rsidR="00DE4514" w:rsidRPr="00FF7C99" w:rsidRDefault="00DE4514">
            <w:pPr>
              <w:pStyle w:val="49"/>
              <w:jc w:val="center"/>
              <w:rPr>
                <w:rFonts w:ascii="宋体" w:hAnsi="宋体" w:cs="宋体"/>
              </w:rPr>
            </w:pPr>
          </w:p>
        </w:tc>
        <w:tc>
          <w:tcPr>
            <w:tcW w:w="1673" w:type="dxa"/>
            <w:tcBorders>
              <w:bottom w:val="single" w:sz="4" w:space="0" w:color="auto"/>
            </w:tcBorders>
            <w:vAlign w:val="center"/>
          </w:tcPr>
          <w:p w14:paraId="47C0C201" w14:textId="77777777" w:rsidR="00DE4514" w:rsidRPr="00FF7C99" w:rsidRDefault="00DE4514">
            <w:pPr>
              <w:pStyle w:val="49"/>
              <w:jc w:val="center"/>
              <w:rPr>
                <w:rFonts w:ascii="宋体" w:hAnsi="宋体" w:cs="宋体"/>
              </w:rPr>
            </w:pPr>
          </w:p>
        </w:tc>
        <w:tc>
          <w:tcPr>
            <w:tcW w:w="1364" w:type="dxa"/>
            <w:tcBorders>
              <w:bottom w:val="single" w:sz="4" w:space="0" w:color="auto"/>
            </w:tcBorders>
            <w:vAlign w:val="center"/>
          </w:tcPr>
          <w:p w14:paraId="48DF6D50" w14:textId="77777777" w:rsidR="00DE4514" w:rsidRPr="00FF7C99" w:rsidRDefault="00DE4514">
            <w:pPr>
              <w:pStyle w:val="49"/>
              <w:jc w:val="center"/>
              <w:rPr>
                <w:rFonts w:ascii="宋体" w:hAnsi="宋体" w:cs="宋体"/>
              </w:rPr>
            </w:pPr>
          </w:p>
        </w:tc>
      </w:tr>
      <w:tr w:rsidR="00DE4514" w:rsidRPr="00FF7C99" w14:paraId="68471441" w14:textId="77777777">
        <w:trPr>
          <w:trHeight w:val="454"/>
          <w:jc w:val="center"/>
        </w:trPr>
        <w:tc>
          <w:tcPr>
            <w:tcW w:w="665" w:type="dxa"/>
            <w:vAlign w:val="center"/>
          </w:tcPr>
          <w:p w14:paraId="2400BE83" w14:textId="77777777" w:rsidR="00DE4514" w:rsidRPr="00FF7C99" w:rsidRDefault="00DE4514">
            <w:pPr>
              <w:pStyle w:val="49"/>
              <w:jc w:val="center"/>
              <w:rPr>
                <w:rFonts w:ascii="宋体" w:hAnsi="宋体" w:cs="宋体"/>
              </w:rPr>
            </w:pPr>
          </w:p>
        </w:tc>
        <w:tc>
          <w:tcPr>
            <w:tcW w:w="665" w:type="dxa"/>
            <w:vAlign w:val="center"/>
          </w:tcPr>
          <w:p w14:paraId="4B995BBD" w14:textId="77777777" w:rsidR="00DE4514" w:rsidRPr="00FF7C99" w:rsidRDefault="00DE4514">
            <w:pPr>
              <w:pStyle w:val="49"/>
              <w:jc w:val="center"/>
              <w:rPr>
                <w:rFonts w:ascii="宋体" w:hAnsi="宋体" w:cs="宋体"/>
              </w:rPr>
            </w:pPr>
          </w:p>
        </w:tc>
        <w:tc>
          <w:tcPr>
            <w:tcW w:w="665" w:type="dxa"/>
            <w:vAlign w:val="center"/>
          </w:tcPr>
          <w:p w14:paraId="55614BAF" w14:textId="77777777" w:rsidR="00DE4514" w:rsidRPr="00FF7C99" w:rsidRDefault="00DE4514">
            <w:pPr>
              <w:pStyle w:val="49"/>
              <w:jc w:val="center"/>
              <w:rPr>
                <w:rFonts w:ascii="宋体" w:hAnsi="宋体" w:cs="宋体"/>
              </w:rPr>
            </w:pPr>
          </w:p>
        </w:tc>
        <w:tc>
          <w:tcPr>
            <w:tcW w:w="665" w:type="dxa"/>
            <w:vAlign w:val="center"/>
          </w:tcPr>
          <w:p w14:paraId="10A1533E" w14:textId="77777777" w:rsidR="00DE4514" w:rsidRPr="00FF7C99" w:rsidRDefault="00DE4514">
            <w:pPr>
              <w:pStyle w:val="49"/>
              <w:jc w:val="center"/>
              <w:rPr>
                <w:rFonts w:ascii="宋体" w:hAnsi="宋体" w:cs="宋体"/>
              </w:rPr>
            </w:pPr>
          </w:p>
        </w:tc>
        <w:tc>
          <w:tcPr>
            <w:tcW w:w="664" w:type="dxa"/>
            <w:vAlign w:val="center"/>
          </w:tcPr>
          <w:p w14:paraId="18031CC3" w14:textId="77777777" w:rsidR="00DE4514" w:rsidRPr="00FF7C99" w:rsidRDefault="00DE4514">
            <w:pPr>
              <w:pStyle w:val="49"/>
              <w:jc w:val="center"/>
              <w:rPr>
                <w:rFonts w:ascii="宋体" w:hAnsi="宋体" w:cs="宋体"/>
              </w:rPr>
            </w:pPr>
          </w:p>
        </w:tc>
        <w:tc>
          <w:tcPr>
            <w:tcW w:w="664" w:type="dxa"/>
            <w:vAlign w:val="center"/>
          </w:tcPr>
          <w:p w14:paraId="4A7310E6" w14:textId="77777777" w:rsidR="00DE4514" w:rsidRPr="00FF7C99" w:rsidRDefault="00DE4514">
            <w:pPr>
              <w:pStyle w:val="49"/>
              <w:jc w:val="center"/>
              <w:rPr>
                <w:rFonts w:ascii="宋体" w:hAnsi="宋体" w:cs="宋体"/>
              </w:rPr>
            </w:pPr>
          </w:p>
        </w:tc>
        <w:tc>
          <w:tcPr>
            <w:tcW w:w="1673" w:type="dxa"/>
            <w:tcBorders>
              <w:bottom w:val="single" w:sz="4" w:space="0" w:color="auto"/>
            </w:tcBorders>
            <w:vAlign w:val="center"/>
          </w:tcPr>
          <w:p w14:paraId="3B5C19E7" w14:textId="77777777" w:rsidR="00DE4514" w:rsidRPr="00FF7C99" w:rsidRDefault="00DE4514">
            <w:pPr>
              <w:pStyle w:val="49"/>
              <w:jc w:val="center"/>
              <w:rPr>
                <w:rFonts w:ascii="宋体" w:hAnsi="宋体" w:cs="宋体"/>
              </w:rPr>
            </w:pPr>
          </w:p>
        </w:tc>
        <w:tc>
          <w:tcPr>
            <w:tcW w:w="1157" w:type="dxa"/>
            <w:tcBorders>
              <w:bottom w:val="single" w:sz="4" w:space="0" w:color="auto"/>
            </w:tcBorders>
            <w:vAlign w:val="center"/>
          </w:tcPr>
          <w:p w14:paraId="575A7E4B" w14:textId="77777777" w:rsidR="00DE4514" w:rsidRPr="00FF7C99" w:rsidRDefault="00DE4514">
            <w:pPr>
              <w:pStyle w:val="49"/>
              <w:jc w:val="center"/>
              <w:rPr>
                <w:rFonts w:ascii="宋体" w:hAnsi="宋体" w:cs="宋体"/>
              </w:rPr>
            </w:pPr>
          </w:p>
        </w:tc>
        <w:tc>
          <w:tcPr>
            <w:tcW w:w="1673" w:type="dxa"/>
            <w:tcBorders>
              <w:bottom w:val="single" w:sz="4" w:space="0" w:color="auto"/>
            </w:tcBorders>
            <w:vAlign w:val="center"/>
          </w:tcPr>
          <w:p w14:paraId="45ABF91C" w14:textId="77777777" w:rsidR="00DE4514" w:rsidRPr="00FF7C99" w:rsidRDefault="00DE4514">
            <w:pPr>
              <w:pStyle w:val="49"/>
              <w:jc w:val="center"/>
              <w:rPr>
                <w:rFonts w:ascii="宋体" w:hAnsi="宋体" w:cs="宋体"/>
              </w:rPr>
            </w:pPr>
          </w:p>
        </w:tc>
        <w:tc>
          <w:tcPr>
            <w:tcW w:w="1364" w:type="dxa"/>
            <w:tcBorders>
              <w:bottom w:val="single" w:sz="4" w:space="0" w:color="auto"/>
            </w:tcBorders>
            <w:vAlign w:val="center"/>
          </w:tcPr>
          <w:p w14:paraId="7180764B" w14:textId="77777777" w:rsidR="00DE4514" w:rsidRPr="00FF7C99" w:rsidRDefault="00DE4514">
            <w:pPr>
              <w:pStyle w:val="49"/>
              <w:jc w:val="center"/>
              <w:rPr>
                <w:rFonts w:ascii="宋体" w:hAnsi="宋体" w:cs="宋体"/>
              </w:rPr>
            </w:pPr>
          </w:p>
        </w:tc>
      </w:tr>
      <w:tr w:rsidR="00DE4514" w:rsidRPr="00FF7C99" w14:paraId="2326FE86" w14:textId="77777777">
        <w:trPr>
          <w:trHeight w:val="454"/>
          <w:jc w:val="center"/>
        </w:trPr>
        <w:tc>
          <w:tcPr>
            <w:tcW w:w="665" w:type="dxa"/>
            <w:vAlign w:val="center"/>
          </w:tcPr>
          <w:p w14:paraId="09E0E8F1" w14:textId="77777777" w:rsidR="00DE4514" w:rsidRPr="00FF7C99" w:rsidRDefault="00DE4514">
            <w:pPr>
              <w:pStyle w:val="49"/>
              <w:jc w:val="center"/>
              <w:rPr>
                <w:rFonts w:ascii="宋体" w:hAnsi="宋体" w:cs="宋体"/>
              </w:rPr>
            </w:pPr>
          </w:p>
        </w:tc>
        <w:tc>
          <w:tcPr>
            <w:tcW w:w="665" w:type="dxa"/>
            <w:vAlign w:val="center"/>
          </w:tcPr>
          <w:p w14:paraId="14552B89" w14:textId="77777777" w:rsidR="00DE4514" w:rsidRPr="00FF7C99" w:rsidRDefault="00DE4514">
            <w:pPr>
              <w:pStyle w:val="49"/>
              <w:jc w:val="center"/>
              <w:rPr>
                <w:rFonts w:ascii="宋体" w:hAnsi="宋体" w:cs="宋体"/>
              </w:rPr>
            </w:pPr>
          </w:p>
        </w:tc>
        <w:tc>
          <w:tcPr>
            <w:tcW w:w="665" w:type="dxa"/>
            <w:vAlign w:val="center"/>
          </w:tcPr>
          <w:p w14:paraId="2273F346" w14:textId="77777777" w:rsidR="00DE4514" w:rsidRPr="00FF7C99" w:rsidRDefault="00DE4514">
            <w:pPr>
              <w:pStyle w:val="49"/>
              <w:jc w:val="center"/>
              <w:rPr>
                <w:rFonts w:ascii="宋体" w:hAnsi="宋体" w:cs="宋体"/>
              </w:rPr>
            </w:pPr>
          </w:p>
        </w:tc>
        <w:tc>
          <w:tcPr>
            <w:tcW w:w="665" w:type="dxa"/>
            <w:vAlign w:val="center"/>
          </w:tcPr>
          <w:p w14:paraId="5548895D" w14:textId="77777777" w:rsidR="00DE4514" w:rsidRPr="00FF7C99" w:rsidRDefault="00DE4514">
            <w:pPr>
              <w:pStyle w:val="49"/>
              <w:jc w:val="center"/>
              <w:rPr>
                <w:rFonts w:ascii="宋体" w:hAnsi="宋体" w:cs="宋体"/>
              </w:rPr>
            </w:pPr>
          </w:p>
        </w:tc>
        <w:tc>
          <w:tcPr>
            <w:tcW w:w="664" w:type="dxa"/>
            <w:vAlign w:val="center"/>
          </w:tcPr>
          <w:p w14:paraId="5ACA92D2" w14:textId="77777777" w:rsidR="00DE4514" w:rsidRPr="00FF7C99" w:rsidRDefault="00DE4514">
            <w:pPr>
              <w:pStyle w:val="49"/>
              <w:jc w:val="center"/>
              <w:rPr>
                <w:rFonts w:ascii="宋体" w:hAnsi="宋体" w:cs="宋体"/>
              </w:rPr>
            </w:pPr>
          </w:p>
        </w:tc>
        <w:tc>
          <w:tcPr>
            <w:tcW w:w="664" w:type="dxa"/>
            <w:vAlign w:val="center"/>
          </w:tcPr>
          <w:p w14:paraId="286F5A8E" w14:textId="77777777" w:rsidR="00DE4514" w:rsidRPr="00FF7C99" w:rsidRDefault="00DE4514">
            <w:pPr>
              <w:pStyle w:val="49"/>
              <w:jc w:val="center"/>
              <w:rPr>
                <w:rFonts w:ascii="宋体" w:hAnsi="宋体" w:cs="宋体"/>
              </w:rPr>
            </w:pPr>
          </w:p>
        </w:tc>
        <w:tc>
          <w:tcPr>
            <w:tcW w:w="1673" w:type="dxa"/>
            <w:tcBorders>
              <w:bottom w:val="single" w:sz="4" w:space="0" w:color="auto"/>
            </w:tcBorders>
            <w:vAlign w:val="center"/>
          </w:tcPr>
          <w:p w14:paraId="52F1D260" w14:textId="77777777" w:rsidR="00DE4514" w:rsidRPr="00FF7C99" w:rsidRDefault="00DE4514">
            <w:pPr>
              <w:pStyle w:val="49"/>
              <w:jc w:val="center"/>
              <w:rPr>
                <w:rFonts w:ascii="宋体" w:hAnsi="宋体" w:cs="宋体"/>
              </w:rPr>
            </w:pPr>
          </w:p>
        </w:tc>
        <w:tc>
          <w:tcPr>
            <w:tcW w:w="1157" w:type="dxa"/>
            <w:tcBorders>
              <w:bottom w:val="single" w:sz="4" w:space="0" w:color="auto"/>
            </w:tcBorders>
            <w:vAlign w:val="center"/>
          </w:tcPr>
          <w:p w14:paraId="22209015" w14:textId="77777777" w:rsidR="00DE4514" w:rsidRPr="00FF7C99" w:rsidRDefault="00DE4514">
            <w:pPr>
              <w:pStyle w:val="49"/>
              <w:jc w:val="center"/>
              <w:rPr>
                <w:rFonts w:ascii="宋体" w:hAnsi="宋体" w:cs="宋体"/>
              </w:rPr>
            </w:pPr>
          </w:p>
        </w:tc>
        <w:tc>
          <w:tcPr>
            <w:tcW w:w="1673" w:type="dxa"/>
            <w:tcBorders>
              <w:bottom w:val="single" w:sz="4" w:space="0" w:color="auto"/>
            </w:tcBorders>
            <w:vAlign w:val="center"/>
          </w:tcPr>
          <w:p w14:paraId="56443BFC" w14:textId="77777777" w:rsidR="00DE4514" w:rsidRPr="00FF7C99" w:rsidRDefault="00DE4514">
            <w:pPr>
              <w:pStyle w:val="49"/>
              <w:jc w:val="center"/>
              <w:rPr>
                <w:rFonts w:ascii="宋体" w:hAnsi="宋体" w:cs="宋体"/>
              </w:rPr>
            </w:pPr>
          </w:p>
        </w:tc>
        <w:tc>
          <w:tcPr>
            <w:tcW w:w="1364" w:type="dxa"/>
            <w:tcBorders>
              <w:bottom w:val="single" w:sz="4" w:space="0" w:color="auto"/>
            </w:tcBorders>
            <w:vAlign w:val="center"/>
          </w:tcPr>
          <w:p w14:paraId="12BE21E5" w14:textId="77777777" w:rsidR="00DE4514" w:rsidRPr="00FF7C99" w:rsidRDefault="00DE4514">
            <w:pPr>
              <w:pStyle w:val="49"/>
              <w:jc w:val="center"/>
              <w:rPr>
                <w:rFonts w:ascii="宋体" w:hAnsi="宋体" w:cs="宋体"/>
              </w:rPr>
            </w:pPr>
          </w:p>
        </w:tc>
      </w:tr>
    </w:tbl>
    <w:p w14:paraId="29FF143A" w14:textId="77777777" w:rsidR="00DE4514" w:rsidRPr="00FF7C99" w:rsidRDefault="0018100E">
      <w:pPr>
        <w:pStyle w:val="4000"/>
        <w:spacing w:line="400" w:lineRule="exact"/>
        <w:rPr>
          <w:rFonts w:ascii="宋体" w:hAnsi="宋体" w:cs="宋体"/>
          <w:sz w:val="24"/>
          <w:szCs w:val="21"/>
        </w:rPr>
      </w:pPr>
      <w:r w:rsidRPr="00FF7C99">
        <w:rPr>
          <w:rFonts w:ascii="宋体" w:hAnsi="宋体" w:cs="宋体" w:hint="eastAsia"/>
          <w:sz w:val="24"/>
          <w:szCs w:val="21"/>
        </w:rPr>
        <w:t>此表后需附项目部主要成员相关证明文件。</w:t>
      </w:r>
    </w:p>
    <w:p w14:paraId="39B7BBBA" w14:textId="77777777" w:rsidR="00DE4514" w:rsidRPr="00FF7C99" w:rsidRDefault="00DE4514">
      <w:pPr>
        <w:pStyle w:val="4000"/>
        <w:spacing w:line="400" w:lineRule="exact"/>
        <w:rPr>
          <w:rFonts w:ascii="宋体" w:hAnsi="宋体" w:cs="宋体"/>
          <w:sz w:val="24"/>
          <w:szCs w:val="21"/>
        </w:rPr>
      </w:pPr>
    </w:p>
    <w:p w14:paraId="58A9B36C" w14:textId="77777777" w:rsidR="00DE4514" w:rsidRPr="00FF7C99" w:rsidRDefault="0018100E">
      <w:pPr>
        <w:pStyle w:val="49"/>
        <w:jc w:val="center"/>
        <w:rPr>
          <w:rFonts w:ascii="宋体" w:hAnsi="宋体" w:cs="宋体"/>
          <w:b/>
          <w:sz w:val="28"/>
        </w:rPr>
      </w:pPr>
      <w:r w:rsidRPr="00FF7C99">
        <w:rPr>
          <w:rFonts w:ascii="宋体" w:hAnsi="宋体" w:cs="宋体"/>
          <w:sz w:val="24"/>
          <w:szCs w:val="21"/>
        </w:rPr>
        <w:br w:type="page"/>
      </w:r>
      <w:r w:rsidRPr="00FF7C99">
        <w:rPr>
          <w:rFonts w:ascii="宋体" w:hAnsi="宋体" w:cs="宋体" w:hint="eastAsia"/>
          <w:b/>
          <w:sz w:val="28"/>
        </w:rPr>
        <w:lastRenderedPageBreak/>
        <w:t>售后服务</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3335"/>
        <w:gridCol w:w="5515"/>
      </w:tblGrid>
      <w:tr w:rsidR="00DE4514" w:rsidRPr="00FF7C99" w14:paraId="2D94C221" w14:textId="77777777">
        <w:trPr>
          <w:cantSplit/>
          <w:trHeight w:val="794"/>
        </w:trPr>
        <w:tc>
          <w:tcPr>
            <w:tcW w:w="1005" w:type="dxa"/>
            <w:vMerge w:val="restart"/>
            <w:textDirection w:val="tbRlV"/>
            <w:vAlign w:val="center"/>
          </w:tcPr>
          <w:p w14:paraId="015522CF" w14:textId="77777777" w:rsidR="00DE4514" w:rsidRPr="00FF7C99" w:rsidRDefault="0018100E">
            <w:pPr>
              <w:pStyle w:val="49"/>
              <w:ind w:left="113"/>
              <w:jc w:val="center"/>
              <w:rPr>
                <w:rFonts w:ascii="宋体" w:hAnsi="宋体" w:cs="宋体"/>
              </w:rPr>
            </w:pPr>
            <w:r w:rsidRPr="00FF7C99">
              <w:rPr>
                <w:rFonts w:ascii="宋体" w:hAnsi="宋体" w:cs="宋体" w:hint="eastAsia"/>
              </w:rPr>
              <w:t>售后服务体系情况</w:t>
            </w:r>
          </w:p>
        </w:tc>
        <w:tc>
          <w:tcPr>
            <w:tcW w:w="3335" w:type="dxa"/>
            <w:vAlign w:val="center"/>
          </w:tcPr>
          <w:p w14:paraId="3A251A3E" w14:textId="77777777" w:rsidR="00DE4514" w:rsidRPr="00FF7C99" w:rsidRDefault="0018100E">
            <w:pPr>
              <w:pStyle w:val="49"/>
              <w:jc w:val="center"/>
              <w:rPr>
                <w:rFonts w:ascii="宋体" w:hAnsi="宋体" w:cs="宋体"/>
              </w:rPr>
            </w:pPr>
            <w:r w:rsidRPr="00FF7C99">
              <w:rPr>
                <w:rFonts w:ascii="宋体" w:hAnsi="宋体" w:cs="宋体" w:hint="eastAsia"/>
              </w:rPr>
              <w:t>售后服务人数：</w:t>
            </w:r>
          </w:p>
        </w:tc>
        <w:tc>
          <w:tcPr>
            <w:tcW w:w="5515" w:type="dxa"/>
            <w:vAlign w:val="center"/>
          </w:tcPr>
          <w:p w14:paraId="3C6C9B76" w14:textId="77777777" w:rsidR="00DE4514" w:rsidRPr="00FF7C99" w:rsidRDefault="0018100E">
            <w:pPr>
              <w:pStyle w:val="49"/>
              <w:jc w:val="center"/>
              <w:rPr>
                <w:rFonts w:ascii="宋体" w:hAnsi="宋体" w:cs="宋体"/>
              </w:rPr>
            </w:pPr>
            <w:r w:rsidRPr="00FF7C99">
              <w:rPr>
                <w:rFonts w:ascii="宋体" w:hAnsi="宋体" w:cs="宋体" w:hint="eastAsia"/>
              </w:rPr>
              <w:t>人</w:t>
            </w:r>
          </w:p>
        </w:tc>
      </w:tr>
      <w:tr w:rsidR="00DE4514" w:rsidRPr="00FF7C99" w14:paraId="0DCFF233" w14:textId="77777777">
        <w:trPr>
          <w:cantSplit/>
          <w:trHeight w:val="793"/>
        </w:trPr>
        <w:tc>
          <w:tcPr>
            <w:tcW w:w="1005" w:type="dxa"/>
            <w:vMerge/>
            <w:textDirection w:val="tbRlV"/>
            <w:vAlign w:val="center"/>
          </w:tcPr>
          <w:p w14:paraId="3EE831AC" w14:textId="77777777" w:rsidR="00DE4514" w:rsidRPr="00FF7C99" w:rsidRDefault="00DE4514">
            <w:pPr>
              <w:pStyle w:val="49"/>
              <w:ind w:left="113"/>
              <w:jc w:val="center"/>
              <w:rPr>
                <w:rFonts w:ascii="宋体" w:hAnsi="宋体" w:cs="宋体"/>
              </w:rPr>
            </w:pPr>
          </w:p>
        </w:tc>
        <w:tc>
          <w:tcPr>
            <w:tcW w:w="3335" w:type="dxa"/>
            <w:vAlign w:val="center"/>
          </w:tcPr>
          <w:p w14:paraId="6CC66A79" w14:textId="77777777" w:rsidR="00DE4514" w:rsidRPr="00FF7C99" w:rsidRDefault="0018100E">
            <w:pPr>
              <w:pStyle w:val="49"/>
              <w:jc w:val="center"/>
              <w:rPr>
                <w:rFonts w:ascii="宋体" w:hAnsi="宋体" w:cs="宋体"/>
              </w:rPr>
            </w:pPr>
            <w:r w:rsidRPr="00FF7C99">
              <w:rPr>
                <w:rFonts w:ascii="宋体" w:hAnsi="宋体" w:cs="宋体" w:hint="eastAsia"/>
              </w:rPr>
              <w:t>职称：</w:t>
            </w:r>
          </w:p>
        </w:tc>
        <w:tc>
          <w:tcPr>
            <w:tcW w:w="5515" w:type="dxa"/>
            <w:vAlign w:val="center"/>
          </w:tcPr>
          <w:p w14:paraId="12EF9FBE" w14:textId="77777777" w:rsidR="00DE4514" w:rsidRPr="00FF7C99" w:rsidRDefault="00DE4514">
            <w:pPr>
              <w:pStyle w:val="49"/>
              <w:jc w:val="center"/>
              <w:rPr>
                <w:rFonts w:ascii="宋体" w:hAnsi="宋体" w:cs="宋体"/>
              </w:rPr>
            </w:pPr>
          </w:p>
        </w:tc>
      </w:tr>
      <w:tr w:rsidR="00DE4514" w:rsidRPr="00FF7C99" w14:paraId="2F147F5B" w14:textId="77777777">
        <w:trPr>
          <w:cantSplit/>
          <w:trHeight w:val="1080"/>
        </w:trPr>
        <w:tc>
          <w:tcPr>
            <w:tcW w:w="1005" w:type="dxa"/>
            <w:vMerge/>
            <w:textDirection w:val="tbRlV"/>
            <w:vAlign w:val="center"/>
          </w:tcPr>
          <w:p w14:paraId="7D8B4E83" w14:textId="77777777" w:rsidR="00DE4514" w:rsidRPr="00FF7C99" w:rsidRDefault="00DE4514">
            <w:pPr>
              <w:pStyle w:val="49"/>
              <w:ind w:left="113"/>
              <w:jc w:val="center"/>
              <w:rPr>
                <w:rFonts w:ascii="宋体" w:hAnsi="宋体" w:cs="宋体"/>
              </w:rPr>
            </w:pPr>
          </w:p>
        </w:tc>
        <w:tc>
          <w:tcPr>
            <w:tcW w:w="3335" w:type="dxa"/>
            <w:vAlign w:val="center"/>
          </w:tcPr>
          <w:p w14:paraId="644FFC70" w14:textId="77777777" w:rsidR="00DE4514" w:rsidRPr="00FF7C99" w:rsidRDefault="0018100E">
            <w:pPr>
              <w:pStyle w:val="49"/>
              <w:jc w:val="center"/>
              <w:rPr>
                <w:rFonts w:ascii="宋体" w:hAnsi="宋体" w:cs="宋体"/>
              </w:rPr>
            </w:pPr>
            <w:r w:rsidRPr="00FF7C99">
              <w:rPr>
                <w:rFonts w:ascii="宋体" w:hAnsi="宋体" w:cs="宋体" w:hint="eastAsia"/>
              </w:rPr>
              <w:t>固定场所地址：</w:t>
            </w:r>
          </w:p>
        </w:tc>
        <w:tc>
          <w:tcPr>
            <w:tcW w:w="5515" w:type="dxa"/>
            <w:vAlign w:val="center"/>
          </w:tcPr>
          <w:p w14:paraId="6B943079" w14:textId="77777777" w:rsidR="00DE4514" w:rsidRPr="00FF7C99" w:rsidRDefault="00DE4514">
            <w:pPr>
              <w:pStyle w:val="49"/>
              <w:jc w:val="center"/>
              <w:rPr>
                <w:rFonts w:ascii="宋体" w:hAnsi="宋体" w:cs="宋体"/>
              </w:rPr>
            </w:pPr>
          </w:p>
        </w:tc>
      </w:tr>
      <w:tr w:rsidR="00DE4514" w:rsidRPr="00FF7C99" w14:paraId="5357C772" w14:textId="77777777">
        <w:trPr>
          <w:cantSplit/>
          <w:trHeight w:val="1859"/>
        </w:trPr>
        <w:tc>
          <w:tcPr>
            <w:tcW w:w="1005" w:type="dxa"/>
            <w:textDirection w:val="tbRlV"/>
            <w:vAlign w:val="center"/>
          </w:tcPr>
          <w:p w14:paraId="40668107" w14:textId="77777777" w:rsidR="00DE4514" w:rsidRPr="00FF7C99" w:rsidRDefault="0018100E">
            <w:pPr>
              <w:pStyle w:val="49"/>
              <w:ind w:left="113"/>
              <w:jc w:val="center"/>
              <w:rPr>
                <w:rFonts w:ascii="宋体" w:hAnsi="宋体" w:cs="宋体"/>
              </w:rPr>
            </w:pPr>
            <w:r w:rsidRPr="00FF7C99">
              <w:rPr>
                <w:rFonts w:ascii="宋体" w:hAnsi="宋体" w:cs="宋体" w:hint="eastAsia"/>
              </w:rPr>
              <w:t>售后服务内容</w:t>
            </w:r>
          </w:p>
        </w:tc>
        <w:tc>
          <w:tcPr>
            <w:tcW w:w="8850" w:type="dxa"/>
            <w:gridSpan w:val="2"/>
            <w:vAlign w:val="center"/>
          </w:tcPr>
          <w:p w14:paraId="3770C182" w14:textId="77777777" w:rsidR="00DE4514" w:rsidRPr="00FF7C99" w:rsidRDefault="0018100E">
            <w:pPr>
              <w:pStyle w:val="49"/>
              <w:rPr>
                <w:rFonts w:ascii="宋体" w:hAnsi="宋体" w:cs="宋体"/>
              </w:rPr>
            </w:pPr>
            <w:r w:rsidRPr="00FF7C99">
              <w:rPr>
                <w:rFonts w:ascii="宋体" w:hAnsi="宋体" w:cs="宋体" w:hint="eastAsia"/>
              </w:rPr>
              <w:t>1.</w:t>
            </w:r>
          </w:p>
          <w:p w14:paraId="7BBC7B81" w14:textId="77777777" w:rsidR="00DE4514" w:rsidRPr="00FF7C99" w:rsidRDefault="0018100E">
            <w:pPr>
              <w:pStyle w:val="49"/>
              <w:rPr>
                <w:rFonts w:ascii="宋体" w:hAnsi="宋体" w:cs="宋体"/>
              </w:rPr>
            </w:pPr>
            <w:r w:rsidRPr="00FF7C99">
              <w:rPr>
                <w:rFonts w:ascii="宋体" w:hAnsi="宋体" w:cs="宋体" w:hint="eastAsia"/>
              </w:rPr>
              <w:t>2.</w:t>
            </w:r>
          </w:p>
          <w:p w14:paraId="08DAF78E" w14:textId="77777777" w:rsidR="00DE4514" w:rsidRPr="00FF7C99" w:rsidRDefault="0018100E">
            <w:pPr>
              <w:pStyle w:val="49"/>
              <w:rPr>
                <w:rFonts w:ascii="宋体" w:hAnsi="宋体" w:cs="宋体"/>
              </w:rPr>
            </w:pPr>
            <w:r w:rsidRPr="00FF7C99">
              <w:rPr>
                <w:rFonts w:ascii="宋体" w:hAnsi="宋体" w:cs="宋体" w:hint="eastAsia"/>
              </w:rPr>
              <w:t>3.</w:t>
            </w:r>
          </w:p>
        </w:tc>
      </w:tr>
      <w:tr w:rsidR="00DE4514" w:rsidRPr="00FF7C99" w14:paraId="5ACFE41C" w14:textId="77777777">
        <w:trPr>
          <w:cantSplit/>
          <w:trHeight w:val="2024"/>
        </w:trPr>
        <w:tc>
          <w:tcPr>
            <w:tcW w:w="1005" w:type="dxa"/>
            <w:textDirection w:val="tbRlV"/>
            <w:vAlign w:val="center"/>
          </w:tcPr>
          <w:p w14:paraId="698B377B" w14:textId="77777777" w:rsidR="00DE4514" w:rsidRPr="00FF7C99" w:rsidRDefault="0018100E">
            <w:pPr>
              <w:pStyle w:val="49"/>
              <w:ind w:left="113"/>
              <w:jc w:val="center"/>
              <w:rPr>
                <w:rFonts w:ascii="宋体" w:hAnsi="宋体" w:cs="宋体"/>
              </w:rPr>
            </w:pPr>
            <w:r w:rsidRPr="00FF7C99">
              <w:rPr>
                <w:rFonts w:ascii="宋体" w:hAnsi="宋体" w:cs="宋体" w:hint="eastAsia"/>
              </w:rPr>
              <w:t>可提供优惠条件</w:t>
            </w:r>
          </w:p>
        </w:tc>
        <w:tc>
          <w:tcPr>
            <w:tcW w:w="8850" w:type="dxa"/>
            <w:gridSpan w:val="2"/>
            <w:vAlign w:val="center"/>
          </w:tcPr>
          <w:p w14:paraId="1CDC4613" w14:textId="77777777" w:rsidR="00DE4514" w:rsidRPr="00FF7C99" w:rsidRDefault="0018100E">
            <w:pPr>
              <w:pStyle w:val="49"/>
              <w:rPr>
                <w:rFonts w:ascii="宋体" w:hAnsi="宋体" w:cs="宋体"/>
              </w:rPr>
            </w:pPr>
            <w:r w:rsidRPr="00FF7C99">
              <w:rPr>
                <w:rFonts w:ascii="宋体" w:hAnsi="宋体" w:cs="宋体" w:hint="eastAsia"/>
              </w:rPr>
              <w:t>1.</w:t>
            </w:r>
          </w:p>
          <w:p w14:paraId="4978F8F4" w14:textId="77777777" w:rsidR="00DE4514" w:rsidRPr="00FF7C99" w:rsidRDefault="0018100E">
            <w:pPr>
              <w:pStyle w:val="49"/>
              <w:rPr>
                <w:rFonts w:ascii="宋体" w:hAnsi="宋体" w:cs="宋体"/>
              </w:rPr>
            </w:pPr>
            <w:r w:rsidRPr="00FF7C99">
              <w:rPr>
                <w:rFonts w:ascii="宋体" w:hAnsi="宋体" w:cs="宋体" w:hint="eastAsia"/>
              </w:rPr>
              <w:t>2.</w:t>
            </w:r>
          </w:p>
          <w:p w14:paraId="40F38F5E" w14:textId="77777777" w:rsidR="00DE4514" w:rsidRPr="00FF7C99" w:rsidRDefault="0018100E">
            <w:pPr>
              <w:pStyle w:val="49"/>
              <w:rPr>
                <w:rFonts w:ascii="宋体" w:hAnsi="宋体" w:cs="宋体"/>
              </w:rPr>
            </w:pPr>
            <w:r w:rsidRPr="00FF7C99">
              <w:rPr>
                <w:rFonts w:ascii="宋体" w:hAnsi="宋体" w:cs="宋体" w:hint="eastAsia"/>
              </w:rPr>
              <w:t>3.</w:t>
            </w:r>
          </w:p>
        </w:tc>
      </w:tr>
      <w:tr w:rsidR="00DE4514" w:rsidRPr="00FF7C99" w14:paraId="5D76D0D3" w14:textId="77777777">
        <w:trPr>
          <w:cantSplit/>
          <w:trHeight w:val="2475"/>
        </w:trPr>
        <w:tc>
          <w:tcPr>
            <w:tcW w:w="1005" w:type="dxa"/>
            <w:textDirection w:val="tbRlV"/>
            <w:vAlign w:val="center"/>
          </w:tcPr>
          <w:p w14:paraId="746EF3A4" w14:textId="77777777" w:rsidR="00DE4514" w:rsidRPr="00FF7C99" w:rsidRDefault="0018100E">
            <w:pPr>
              <w:pStyle w:val="49"/>
              <w:ind w:left="113"/>
              <w:jc w:val="center"/>
              <w:rPr>
                <w:rFonts w:ascii="宋体" w:hAnsi="宋体" w:cs="宋体"/>
              </w:rPr>
            </w:pPr>
            <w:r w:rsidRPr="00FF7C99">
              <w:rPr>
                <w:rFonts w:ascii="宋体" w:hAnsi="宋体" w:cs="宋体" w:hint="eastAsia"/>
              </w:rPr>
              <w:t>设备保修及保养承诺</w:t>
            </w:r>
          </w:p>
        </w:tc>
        <w:tc>
          <w:tcPr>
            <w:tcW w:w="8850" w:type="dxa"/>
            <w:gridSpan w:val="2"/>
            <w:vAlign w:val="center"/>
          </w:tcPr>
          <w:p w14:paraId="5F85C2E0" w14:textId="77777777" w:rsidR="00DE4514" w:rsidRPr="00FF7C99" w:rsidRDefault="0018100E">
            <w:pPr>
              <w:pStyle w:val="49"/>
              <w:rPr>
                <w:rFonts w:ascii="宋体" w:hAnsi="宋体" w:cs="宋体"/>
              </w:rPr>
            </w:pPr>
            <w:r w:rsidRPr="00FF7C99">
              <w:rPr>
                <w:rFonts w:ascii="宋体" w:hAnsi="宋体" w:cs="宋体" w:hint="eastAsia"/>
              </w:rPr>
              <w:t>1.</w:t>
            </w:r>
          </w:p>
          <w:p w14:paraId="29920596" w14:textId="77777777" w:rsidR="00DE4514" w:rsidRPr="00FF7C99" w:rsidRDefault="0018100E">
            <w:pPr>
              <w:pStyle w:val="49"/>
              <w:rPr>
                <w:rFonts w:ascii="宋体" w:hAnsi="宋体" w:cs="宋体"/>
              </w:rPr>
            </w:pPr>
            <w:r w:rsidRPr="00FF7C99">
              <w:rPr>
                <w:rFonts w:ascii="宋体" w:hAnsi="宋体" w:cs="宋体" w:hint="eastAsia"/>
              </w:rPr>
              <w:t>2.</w:t>
            </w:r>
          </w:p>
          <w:p w14:paraId="61ED08C8" w14:textId="77777777" w:rsidR="00DE4514" w:rsidRPr="00FF7C99" w:rsidRDefault="0018100E">
            <w:pPr>
              <w:pStyle w:val="49"/>
              <w:rPr>
                <w:rFonts w:ascii="宋体" w:hAnsi="宋体" w:cs="宋体"/>
              </w:rPr>
            </w:pPr>
            <w:r w:rsidRPr="00FF7C99">
              <w:rPr>
                <w:rFonts w:ascii="宋体" w:hAnsi="宋体" w:cs="宋体" w:hint="eastAsia"/>
              </w:rPr>
              <w:t>3.</w:t>
            </w:r>
          </w:p>
        </w:tc>
      </w:tr>
      <w:tr w:rsidR="00DE4514" w:rsidRPr="00FF7C99" w14:paraId="5D97C2C6" w14:textId="77777777">
        <w:trPr>
          <w:cantSplit/>
          <w:trHeight w:val="1701"/>
        </w:trPr>
        <w:tc>
          <w:tcPr>
            <w:tcW w:w="1005" w:type="dxa"/>
            <w:textDirection w:val="tbRlV"/>
            <w:vAlign w:val="center"/>
          </w:tcPr>
          <w:p w14:paraId="32360545" w14:textId="77777777" w:rsidR="00DE4514" w:rsidRPr="00FF7C99" w:rsidRDefault="0018100E">
            <w:pPr>
              <w:pStyle w:val="49"/>
              <w:ind w:left="113"/>
              <w:jc w:val="center"/>
              <w:rPr>
                <w:rFonts w:ascii="宋体" w:hAnsi="宋体" w:cs="宋体"/>
              </w:rPr>
            </w:pPr>
            <w:r w:rsidRPr="00FF7C99">
              <w:rPr>
                <w:rFonts w:ascii="宋体" w:hAnsi="宋体" w:cs="宋体" w:hint="eastAsia"/>
              </w:rPr>
              <w:t>人员培训承诺</w:t>
            </w:r>
          </w:p>
        </w:tc>
        <w:tc>
          <w:tcPr>
            <w:tcW w:w="8850" w:type="dxa"/>
            <w:gridSpan w:val="2"/>
            <w:vAlign w:val="center"/>
          </w:tcPr>
          <w:p w14:paraId="5D750101" w14:textId="77777777" w:rsidR="00DE4514" w:rsidRPr="00FF7C99" w:rsidRDefault="0018100E">
            <w:pPr>
              <w:pStyle w:val="49"/>
              <w:rPr>
                <w:rFonts w:ascii="宋体" w:hAnsi="宋体" w:cs="宋体"/>
              </w:rPr>
            </w:pPr>
            <w:r w:rsidRPr="00FF7C99">
              <w:rPr>
                <w:rFonts w:ascii="宋体" w:hAnsi="宋体" w:cs="宋体" w:hint="eastAsia"/>
              </w:rPr>
              <w:t>1.</w:t>
            </w:r>
          </w:p>
          <w:p w14:paraId="6CB47481" w14:textId="77777777" w:rsidR="00DE4514" w:rsidRPr="00FF7C99" w:rsidRDefault="0018100E">
            <w:pPr>
              <w:pStyle w:val="49"/>
              <w:rPr>
                <w:rFonts w:ascii="宋体" w:hAnsi="宋体" w:cs="宋体"/>
              </w:rPr>
            </w:pPr>
            <w:r w:rsidRPr="00FF7C99">
              <w:rPr>
                <w:rFonts w:ascii="宋体" w:hAnsi="宋体" w:cs="宋体" w:hint="eastAsia"/>
              </w:rPr>
              <w:t>2.</w:t>
            </w:r>
          </w:p>
          <w:p w14:paraId="61E65D57" w14:textId="77777777" w:rsidR="00DE4514" w:rsidRPr="00FF7C99" w:rsidRDefault="0018100E">
            <w:pPr>
              <w:pStyle w:val="49"/>
              <w:rPr>
                <w:rFonts w:ascii="宋体" w:hAnsi="宋体" w:cs="宋体"/>
              </w:rPr>
            </w:pPr>
            <w:r w:rsidRPr="00FF7C99">
              <w:rPr>
                <w:rFonts w:ascii="宋体" w:hAnsi="宋体" w:cs="宋体" w:hint="eastAsia"/>
              </w:rPr>
              <w:t>3.</w:t>
            </w:r>
          </w:p>
        </w:tc>
      </w:tr>
      <w:tr w:rsidR="00DE4514" w:rsidRPr="00FF7C99" w14:paraId="53F034BD" w14:textId="77777777">
        <w:trPr>
          <w:cantSplit/>
          <w:trHeight w:val="1694"/>
        </w:trPr>
        <w:tc>
          <w:tcPr>
            <w:tcW w:w="1005" w:type="dxa"/>
            <w:textDirection w:val="tbRlV"/>
            <w:vAlign w:val="center"/>
          </w:tcPr>
          <w:p w14:paraId="2217FC8D" w14:textId="77777777" w:rsidR="00DE4514" w:rsidRPr="00FF7C99" w:rsidRDefault="0018100E">
            <w:pPr>
              <w:pStyle w:val="49"/>
              <w:ind w:left="113"/>
              <w:jc w:val="center"/>
              <w:rPr>
                <w:rFonts w:ascii="宋体" w:hAnsi="宋体" w:cs="宋体"/>
              </w:rPr>
            </w:pPr>
            <w:r w:rsidRPr="00FF7C99">
              <w:rPr>
                <w:rFonts w:ascii="宋体" w:hAnsi="宋体" w:cs="宋体" w:hint="eastAsia"/>
              </w:rPr>
              <w:t>其它服务承诺</w:t>
            </w:r>
          </w:p>
        </w:tc>
        <w:tc>
          <w:tcPr>
            <w:tcW w:w="8850" w:type="dxa"/>
            <w:gridSpan w:val="2"/>
            <w:vAlign w:val="center"/>
          </w:tcPr>
          <w:p w14:paraId="0D405FCD" w14:textId="77777777" w:rsidR="00DE4514" w:rsidRPr="00FF7C99" w:rsidRDefault="0018100E">
            <w:pPr>
              <w:pStyle w:val="49"/>
              <w:rPr>
                <w:rFonts w:ascii="宋体" w:hAnsi="宋体" w:cs="宋体"/>
              </w:rPr>
            </w:pPr>
            <w:r w:rsidRPr="00FF7C99">
              <w:rPr>
                <w:rFonts w:ascii="宋体" w:hAnsi="宋体" w:cs="宋体" w:hint="eastAsia"/>
              </w:rPr>
              <w:t>1.</w:t>
            </w:r>
          </w:p>
          <w:p w14:paraId="79A8063F" w14:textId="77777777" w:rsidR="00DE4514" w:rsidRPr="00FF7C99" w:rsidRDefault="0018100E">
            <w:pPr>
              <w:pStyle w:val="49"/>
              <w:rPr>
                <w:rFonts w:ascii="宋体" w:hAnsi="宋体" w:cs="宋体"/>
              </w:rPr>
            </w:pPr>
            <w:r w:rsidRPr="00FF7C99">
              <w:rPr>
                <w:rFonts w:ascii="宋体" w:hAnsi="宋体" w:cs="宋体" w:hint="eastAsia"/>
              </w:rPr>
              <w:t>2.</w:t>
            </w:r>
          </w:p>
          <w:p w14:paraId="3E04A9BB" w14:textId="77777777" w:rsidR="00DE4514" w:rsidRPr="00FF7C99" w:rsidRDefault="0018100E">
            <w:pPr>
              <w:pStyle w:val="49"/>
              <w:rPr>
                <w:rFonts w:ascii="宋体" w:hAnsi="宋体" w:cs="宋体"/>
              </w:rPr>
            </w:pPr>
            <w:r w:rsidRPr="00FF7C99">
              <w:rPr>
                <w:rFonts w:ascii="宋体" w:hAnsi="宋体" w:cs="宋体" w:hint="eastAsia"/>
              </w:rPr>
              <w:t>3.</w:t>
            </w:r>
          </w:p>
        </w:tc>
      </w:tr>
    </w:tbl>
    <w:p w14:paraId="41240D47" w14:textId="77777777" w:rsidR="00DE4514" w:rsidRPr="00FF7C99" w:rsidRDefault="00DE4514">
      <w:pPr>
        <w:pStyle w:val="49"/>
        <w:spacing w:line="360" w:lineRule="auto"/>
        <w:rPr>
          <w:rFonts w:ascii="宋体" w:hAnsi="宋体" w:cs="宋体"/>
          <w:b/>
          <w:szCs w:val="21"/>
        </w:rPr>
      </w:pPr>
    </w:p>
    <w:p w14:paraId="1F1E35BC" w14:textId="77777777" w:rsidR="00DE4514" w:rsidRPr="00FF7C99" w:rsidRDefault="0018100E">
      <w:pPr>
        <w:pStyle w:val="49"/>
        <w:jc w:val="center"/>
        <w:rPr>
          <w:rFonts w:ascii="宋体" w:hAnsi="宋体" w:cs="宋体"/>
          <w:b/>
          <w:sz w:val="32"/>
        </w:rPr>
      </w:pPr>
      <w:r w:rsidRPr="00FF7C99">
        <w:rPr>
          <w:rFonts w:ascii="宋体" w:hAnsi="宋体" w:cs="宋体"/>
          <w:sz w:val="20"/>
          <w:szCs w:val="16"/>
        </w:rPr>
        <w:br w:type="page"/>
      </w:r>
      <w:r w:rsidRPr="00FF7C99">
        <w:rPr>
          <w:rFonts w:ascii="宋体" w:hAnsi="宋体" w:cs="宋体" w:hint="eastAsia"/>
          <w:b/>
          <w:sz w:val="32"/>
        </w:rPr>
        <w:lastRenderedPageBreak/>
        <w:t>售后服务承诺书</w:t>
      </w:r>
    </w:p>
    <w:p w14:paraId="65003813" w14:textId="77777777" w:rsidR="00DE4514" w:rsidRPr="00FF7C99" w:rsidRDefault="00DE4514">
      <w:pPr>
        <w:pStyle w:val="49"/>
        <w:rPr>
          <w:rFonts w:ascii="宋体" w:hAnsi="宋体" w:cs="宋体"/>
        </w:rPr>
      </w:pPr>
    </w:p>
    <w:p w14:paraId="54741561" w14:textId="77777777" w:rsidR="00DE4514" w:rsidRPr="00FF7C99" w:rsidRDefault="00DE4514">
      <w:pPr>
        <w:pStyle w:val="49"/>
        <w:rPr>
          <w:rFonts w:ascii="宋体" w:hAnsi="宋体" w:cs="宋体"/>
        </w:rPr>
      </w:pPr>
    </w:p>
    <w:p w14:paraId="04651A56" w14:textId="77777777" w:rsidR="00DE4514" w:rsidRPr="00FF7C99" w:rsidRDefault="0018100E">
      <w:pPr>
        <w:pStyle w:val="49"/>
        <w:rPr>
          <w:rFonts w:ascii="宋体" w:hAnsi="宋体" w:cs="宋体"/>
        </w:rPr>
      </w:pPr>
      <w:r w:rsidRPr="00FF7C99">
        <w:rPr>
          <w:rFonts w:ascii="宋体" w:hAnsi="宋体" w:cs="宋体" w:hint="eastAsia"/>
        </w:rPr>
        <w:t>致：</w:t>
      </w:r>
    </w:p>
    <w:p w14:paraId="35AFFE87" w14:textId="77777777" w:rsidR="00DE4514" w:rsidRPr="00FF7C99" w:rsidRDefault="00DE4514">
      <w:pPr>
        <w:pStyle w:val="49"/>
        <w:rPr>
          <w:rFonts w:ascii="宋体" w:hAnsi="宋体" w:cs="宋体"/>
        </w:rPr>
      </w:pPr>
    </w:p>
    <w:p w14:paraId="3BC45E1B" w14:textId="77777777" w:rsidR="00DE4514" w:rsidRPr="00FF7C99" w:rsidRDefault="0018100E">
      <w:pPr>
        <w:pStyle w:val="49"/>
        <w:spacing w:line="360" w:lineRule="auto"/>
        <w:ind w:firstLineChars="150" w:firstLine="315"/>
        <w:rPr>
          <w:rFonts w:ascii="宋体" w:hAnsi="宋体" w:cs="宋体"/>
        </w:rPr>
      </w:pPr>
      <w:r w:rsidRPr="00FF7C99">
        <w:rPr>
          <w:rFonts w:ascii="宋体" w:hAnsi="宋体" w:cs="宋体" w:hint="eastAsia"/>
        </w:rPr>
        <w:t>我方同意：</w:t>
      </w:r>
    </w:p>
    <w:p w14:paraId="775AFC36" w14:textId="77777777" w:rsidR="00DE4514" w:rsidRPr="00FF7C99" w:rsidRDefault="0018100E">
      <w:pPr>
        <w:pStyle w:val="49"/>
        <w:numPr>
          <w:ilvl w:val="0"/>
          <w:numId w:val="43"/>
        </w:numPr>
        <w:adjustRightInd w:val="0"/>
        <w:spacing w:line="360" w:lineRule="auto"/>
        <w:textAlignment w:val="baseline"/>
        <w:rPr>
          <w:rFonts w:ascii="宋体" w:hAnsi="宋体" w:cs="宋体"/>
        </w:rPr>
      </w:pPr>
      <w:r w:rsidRPr="00FF7C99">
        <w:rPr>
          <w:rFonts w:ascii="宋体" w:hAnsi="宋体" w:cs="宋体" w:hint="eastAsia"/>
        </w:rPr>
        <w:t>以最优惠的价格向买方提供性能优越且技术兼容的备品备件；在备件停产的情况下，预先10个月将要停止生产的计划通知招标人。</w:t>
      </w:r>
    </w:p>
    <w:p w14:paraId="788A8B9D" w14:textId="77777777" w:rsidR="00DE4514" w:rsidRPr="00FF7C99" w:rsidRDefault="0018100E">
      <w:pPr>
        <w:pStyle w:val="49"/>
        <w:numPr>
          <w:ilvl w:val="0"/>
          <w:numId w:val="43"/>
        </w:numPr>
        <w:adjustRightInd w:val="0"/>
        <w:spacing w:line="360" w:lineRule="auto"/>
        <w:textAlignment w:val="baseline"/>
        <w:rPr>
          <w:rFonts w:ascii="宋体" w:hAnsi="宋体" w:cs="宋体"/>
        </w:rPr>
      </w:pPr>
      <w:r w:rsidRPr="00FF7C99">
        <w:rPr>
          <w:rFonts w:ascii="宋体" w:hAnsi="宋体" w:cs="宋体" w:hint="eastAsia"/>
        </w:rPr>
        <w:t>保证以最优惠的价格和最优质的服务向买方提供社会化维护保养服务。</w:t>
      </w:r>
    </w:p>
    <w:p w14:paraId="761B0ABB" w14:textId="77777777" w:rsidR="00DE4514" w:rsidRPr="00FF7C99" w:rsidRDefault="00DE4514">
      <w:pPr>
        <w:pStyle w:val="49"/>
        <w:spacing w:line="360" w:lineRule="auto"/>
        <w:ind w:left="360"/>
        <w:rPr>
          <w:rFonts w:ascii="宋体" w:hAnsi="宋体" w:cs="宋体"/>
        </w:rPr>
      </w:pPr>
    </w:p>
    <w:p w14:paraId="06779C27" w14:textId="77777777" w:rsidR="00DE4514" w:rsidRPr="00FF7C99" w:rsidRDefault="00DE4514">
      <w:pPr>
        <w:pStyle w:val="49"/>
        <w:spacing w:line="360" w:lineRule="auto"/>
        <w:ind w:left="360"/>
        <w:rPr>
          <w:rFonts w:ascii="宋体" w:hAnsi="宋体" w:cs="宋体"/>
        </w:rPr>
      </w:pPr>
    </w:p>
    <w:p w14:paraId="35AE2D28" w14:textId="77777777" w:rsidR="00DE4514" w:rsidRPr="00FF7C99" w:rsidRDefault="0018100E">
      <w:pPr>
        <w:pStyle w:val="49"/>
        <w:spacing w:line="360" w:lineRule="auto"/>
        <w:ind w:left="360"/>
        <w:rPr>
          <w:rFonts w:ascii="宋体" w:hAnsi="宋体" w:cs="宋体"/>
        </w:rPr>
      </w:pPr>
      <w:r w:rsidRPr="00FF7C99">
        <w:rPr>
          <w:rFonts w:ascii="宋体" w:hAnsi="宋体" w:cs="宋体" w:hint="eastAsia"/>
        </w:rPr>
        <w:t>特此承诺！</w:t>
      </w:r>
    </w:p>
    <w:p w14:paraId="760718B7" w14:textId="77777777" w:rsidR="00DE4514" w:rsidRPr="00FF7C99" w:rsidRDefault="00DE4514">
      <w:pPr>
        <w:pStyle w:val="49"/>
        <w:spacing w:line="360" w:lineRule="auto"/>
        <w:ind w:left="360"/>
        <w:rPr>
          <w:rFonts w:ascii="宋体" w:hAnsi="宋体" w:cs="宋体"/>
        </w:rPr>
      </w:pPr>
    </w:p>
    <w:p w14:paraId="094C25BC" w14:textId="77777777" w:rsidR="00DE4514" w:rsidRPr="00FF7C99" w:rsidRDefault="00DE4514">
      <w:pPr>
        <w:pStyle w:val="49"/>
        <w:spacing w:line="360" w:lineRule="auto"/>
        <w:ind w:left="360"/>
        <w:rPr>
          <w:rFonts w:ascii="宋体" w:hAnsi="宋体" w:cs="宋体"/>
        </w:rPr>
      </w:pPr>
    </w:p>
    <w:p w14:paraId="49505D83" w14:textId="77777777" w:rsidR="00DE4514" w:rsidRPr="00FF7C99" w:rsidRDefault="00DE4514">
      <w:pPr>
        <w:pStyle w:val="49"/>
        <w:spacing w:line="360" w:lineRule="auto"/>
        <w:ind w:left="360"/>
        <w:rPr>
          <w:rFonts w:ascii="宋体" w:hAnsi="宋体" w:cs="宋体"/>
        </w:rPr>
      </w:pPr>
    </w:p>
    <w:p w14:paraId="2B20379E" w14:textId="77777777" w:rsidR="00DE4514" w:rsidRPr="00FF7C99" w:rsidRDefault="0018100E">
      <w:pPr>
        <w:pStyle w:val="110"/>
        <w:spacing w:line="360" w:lineRule="auto"/>
        <w:rPr>
          <w:rFonts w:ascii="宋体" w:hAnsi="宋体" w:cs="宋体"/>
          <w:sz w:val="22"/>
        </w:rPr>
      </w:pPr>
      <w:r w:rsidRPr="00FF7C99">
        <w:rPr>
          <w:rFonts w:ascii="宋体" w:hAnsi="宋体" w:cs="宋体" w:hint="eastAsia"/>
          <w:sz w:val="22"/>
        </w:rPr>
        <w:t>投标人(单位公章)：</w:t>
      </w:r>
      <w:r w:rsidRPr="00FF7C99">
        <w:rPr>
          <w:rFonts w:ascii="宋体" w:hAnsi="宋体" w:cs="宋体"/>
          <w:sz w:val="22"/>
        </w:rPr>
        <w:t xml:space="preserve">                    </w:t>
      </w:r>
    </w:p>
    <w:p w14:paraId="0E0277C0" w14:textId="77777777" w:rsidR="00DE4514" w:rsidRPr="00FF7C99" w:rsidRDefault="0018100E">
      <w:pPr>
        <w:pStyle w:val="110"/>
        <w:spacing w:line="360" w:lineRule="auto"/>
        <w:rPr>
          <w:rFonts w:ascii="宋体" w:hAnsi="宋体" w:cs="宋体"/>
          <w:sz w:val="22"/>
        </w:rPr>
      </w:pPr>
      <w:r w:rsidRPr="00FF7C99">
        <w:rPr>
          <w:rFonts w:ascii="宋体" w:hAnsi="宋体" w:cs="宋体" w:hint="eastAsia"/>
          <w:sz w:val="22"/>
        </w:rPr>
        <w:t xml:space="preserve">法定代表人或委托代理人(签字或盖章)：       </w:t>
      </w:r>
      <w:r w:rsidRPr="00FF7C99">
        <w:rPr>
          <w:rFonts w:ascii="宋体" w:hAnsi="宋体" w:cs="宋体"/>
          <w:sz w:val="22"/>
        </w:rPr>
        <w:t xml:space="preserve">             </w:t>
      </w:r>
      <w:r w:rsidRPr="00FF7C99">
        <w:rPr>
          <w:rFonts w:ascii="宋体" w:hAnsi="宋体" w:cs="宋体" w:hint="eastAsia"/>
          <w:sz w:val="22"/>
        </w:rPr>
        <w:t xml:space="preserve"> </w:t>
      </w:r>
      <w:r w:rsidRPr="00FF7C99">
        <w:rPr>
          <w:rFonts w:ascii="宋体" w:hAnsi="宋体" w:cs="宋体"/>
          <w:sz w:val="22"/>
        </w:rPr>
        <w:t xml:space="preserve"> </w:t>
      </w:r>
    </w:p>
    <w:p w14:paraId="0FB8C1F1" w14:textId="77777777" w:rsidR="00DE4514" w:rsidRPr="00FF7C99" w:rsidRDefault="0018100E">
      <w:pPr>
        <w:pStyle w:val="110"/>
        <w:spacing w:line="360" w:lineRule="auto"/>
        <w:rPr>
          <w:rFonts w:ascii="宋体" w:hAnsi="宋体" w:cs="宋体"/>
          <w:sz w:val="22"/>
        </w:rPr>
        <w:sectPr w:rsidR="00DE4514" w:rsidRPr="00FF7C99">
          <w:pgSz w:w="11907" w:h="16840"/>
          <w:pgMar w:top="1191" w:right="1191" w:bottom="1191" w:left="1191" w:header="567" w:footer="720" w:gutter="227"/>
          <w:pgNumType w:fmt="numberInDash"/>
          <w:cols w:space="720"/>
        </w:sectPr>
      </w:pPr>
      <w:r w:rsidRPr="00FF7C99">
        <w:rPr>
          <w:rFonts w:ascii="宋体" w:hAnsi="宋体" w:cs="宋体" w:hint="eastAsia"/>
          <w:sz w:val="22"/>
        </w:rPr>
        <w:t xml:space="preserve">日期： </w:t>
      </w:r>
      <w:r w:rsidRPr="00FF7C99">
        <w:rPr>
          <w:rFonts w:ascii="宋体" w:hAnsi="宋体" w:cs="宋体"/>
          <w:sz w:val="22"/>
        </w:rPr>
        <w:t xml:space="preserve">   </w:t>
      </w:r>
      <w:r w:rsidRPr="00FF7C99">
        <w:rPr>
          <w:rFonts w:ascii="宋体" w:hAnsi="宋体" w:cs="宋体" w:hint="eastAsia"/>
          <w:sz w:val="22"/>
        </w:rPr>
        <w:t>年</w:t>
      </w:r>
      <w:r w:rsidRPr="00FF7C99">
        <w:rPr>
          <w:rFonts w:ascii="宋体" w:hAnsi="宋体" w:cs="宋体"/>
          <w:sz w:val="22"/>
        </w:rPr>
        <w:t xml:space="preserve"> </w:t>
      </w:r>
      <w:r w:rsidRPr="00FF7C99">
        <w:rPr>
          <w:rFonts w:ascii="宋体" w:hAnsi="宋体" w:cs="宋体" w:hint="eastAsia"/>
          <w:sz w:val="22"/>
        </w:rPr>
        <w:t xml:space="preserve">    月</w:t>
      </w:r>
      <w:r w:rsidRPr="00FF7C99">
        <w:rPr>
          <w:rFonts w:ascii="宋体" w:hAnsi="宋体" w:cs="宋体"/>
          <w:sz w:val="22"/>
        </w:rPr>
        <w:t xml:space="preserve"> </w:t>
      </w:r>
      <w:r w:rsidRPr="00FF7C99">
        <w:rPr>
          <w:rFonts w:ascii="宋体" w:hAnsi="宋体" w:cs="宋体" w:hint="eastAsia"/>
          <w:sz w:val="22"/>
        </w:rPr>
        <w:t xml:space="preserve">    日</w:t>
      </w:r>
    </w:p>
    <w:p w14:paraId="3DF4EF13" w14:textId="6D292006" w:rsidR="00DE4514" w:rsidRPr="00FF7C99" w:rsidRDefault="00441870">
      <w:pPr>
        <w:pStyle w:val="110"/>
        <w:spacing w:line="360" w:lineRule="auto"/>
        <w:jc w:val="center"/>
        <w:rPr>
          <w:rFonts w:ascii="宋体" w:hAnsi="宋体" w:cs="宋体"/>
          <w:b/>
          <w:sz w:val="32"/>
          <w:szCs w:val="32"/>
        </w:rPr>
      </w:pPr>
      <w:r w:rsidRPr="00FF7C99">
        <w:rPr>
          <w:rFonts w:ascii="宋体" w:hAnsi="宋体" w:cs="宋体" w:hint="eastAsia"/>
          <w:b/>
          <w:sz w:val="32"/>
          <w:szCs w:val="32"/>
        </w:rPr>
        <w:lastRenderedPageBreak/>
        <w:t>十一</w:t>
      </w:r>
      <w:r w:rsidR="0018100E" w:rsidRPr="00FF7C99">
        <w:rPr>
          <w:rFonts w:ascii="宋体" w:hAnsi="宋体" w:cs="宋体" w:hint="eastAsia"/>
          <w:b/>
          <w:sz w:val="32"/>
          <w:szCs w:val="32"/>
        </w:rPr>
        <w:t>、投标单位优势及其他</w:t>
      </w:r>
    </w:p>
    <w:p w14:paraId="78849267" w14:textId="5DBE70CD" w:rsidR="00DE4514" w:rsidRPr="00FF7C99" w:rsidRDefault="0018100E">
      <w:pPr>
        <w:pStyle w:val="110"/>
        <w:spacing w:line="360" w:lineRule="auto"/>
        <w:jc w:val="center"/>
        <w:rPr>
          <w:rFonts w:ascii="宋体" w:hAnsi="宋体" w:cs="宋体"/>
          <w:b/>
          <w:sz w:val="32"/>
          <w:szCs w:val="32"/>
        </w:rPr>
      </w:pPr>
      <w:r w:rsidRPr="00FF7C99">
        <w:rPr>
          <w:rFonts w:ascii="宋体" w:hAnsi="宋体" w:cs="宋体"/>
          <w:b/>
          <w:sz w:val="32"/>
          <w:szCs w:val="32"/>
        </w:rPr>
        <w:br w:type="page"/>
      </w:r>
      <w:r w:rsidR="00441870" w:rsidRPr="00FF7C99">
        <w:rPr>
          <w:rFonts w:ascii="宋体" w:hAnsi="宋体" w:cs="宋体" w:hint="eastAsia"/>
          <w:b/>
          <w:sz w:val="32"/>
          <w:szCs w:val="32"/>
        </w:rPr>
        <w:lastRenderedPageBreak/>
        <w:t>十二</w:t>
      </w:r>
      <w:r w:rsidRPr="00FF7C99">
        <w:rPr>
          <w:rFonts w:ascii="宋体" w:hAnsi="宋体" w:cs="宋体" w:hint="eastAsia"/>
          <w:b/>
          <w:sz w:val="32"/>
          <w:szCs w:val="32"/>
        </w:rPr>
        <w:t>、投标人须知前附表规定的其他资料</w:t>
      </w:r>
    </w:p>
    <w:p w14:paraId="43E4E559" w14:textId="116C88C1" w:rsidR="00BF52E5" w:rsidRPr="00FF7C99" w:rsidRDefault="00BF52E5">
      <w:pPr>
        <w:pStyle w:val="110"/>
        <w:spacing w:line="360" w:lineRule="auto"/>
        <w:jc w:val="center"/>
        <w:rPr>
          <w:rFonts w:ascii="宋体" w:hAnsi="宋体" w:cs="宋体"/>
          <w:b/>
          <w:sz w:val="32"/>
          <w:szCs w:val="32"/>
        </w:rPr>
      </w:pPr>
    </w:p>
    <w:sectPr w:rsidR="00BF52E5" w:rsidRPr="00FF7C99">
      <w:pgSz w:w="11907" w:h="16840"/>
      <w:pgMar w:top="1191" w:right="1191" w:bottom="1191" w:left="1191" w:header="567" w:footer="720" w:gutter="227"/>
      <w:pgNumType w:fmt="numberInDash"/>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A80872" w15:done="0"/>
  <w15:commentEx w15:paraId="5ADE29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D512DA" w16cid:durableId="20E4010D"/>
  <w16cid:commentId w16cid:paraId="722073F6" w16cid:durableId="20E99B58"/>
  <w16cid:commentId w16cid:paraId="0DFC53B0" w16cid:durableId="20EB0B78"/>
  <w16cid:commentId w16cid:paraId="71376C81" w16cid:durableId="20EB0BF6"/>
  <w16cid:commentId w16cid:paraId="3F427139" w16cid:durableId="20EB0FE8"/>
  <w16cid:commentId w16cid:paraId="08F3031E" w16cid:durableId="20EB1011"/>
  <w16cid:commentId w16cid:paraId="17DCBCA7" w16cid:durableId="20BF5BC7"/>
  <w16cid:commentId w16cid:paraId="0A3E1A74" w16cid:durableId="20BF5BDA"/>
  <w16cid:commentId w16cid:paraId="5E34CEFF" w16cid:durableId="20E40110"/>
  <w16cid:commentId w16cid:paraId="7C107AB2" w16cid:durableId="20EB105D"/>
  <w16cid:commentId w16cid:paraId="44E3528D" w16cid:durableId="20EB10B8"/>
  <w16cid:commentId w16cid:paraId="0B898812" w16cid:durableId="20BF5BC8"/>
  <w16cid:commentId w16cid:paraId="13DDAD43" w16cid:durableId="20BF5DA8"/>
  <w16cid:commentId w16cid:paraId="63BBF26A" w16cid:durableId="20E40422"/>
  <w16cid:commentId w16cid:paraId="22B85EE4" w16cid:durableId="20E40113"/>
  <w16cid:commentId w16cid:paraId="72C3E8FB" w16cid:durableId="20EB131B"/>
  <w16cid:commentId w16cid:paraId="534D4BB6" w16cid:durableId="20E40114"/>
  <w16cid:commentId w16cid:paraId="44A0EADC" w16cid:durableId="20EB136D"/>
  <w16cid:commentId w16cid:paraId="2BF9C422" w16cid:durableId="20EB13D1"/>
  <w16cid:commentId w16cid:paraId="64E9A7A9" w16cid:durableId="20EB1426"/>
  <w16cid:commentId w16cid:paraId="3635C94C" w16cid:durableId="20BF5BC9"/>
  <w16cid:commentId w16cid:paraId="5ADB930B" w16cid:durableId="20EB152E"/>
  <w16cid:commentId w16cid:paraId="1E65AC33" w16cid:durableId="20EB15EB"/>
  <w16cid:commentId w16cid:paraId="12E0DA90" w16cid:durableId="20EB1660"/>
  <w16cid:commentId w16cid:paraId="22D3E495" w16cid:durableId="20EB17DE"/>
  <w16cid:commentId w16cid:paraId="45495195" w16cid:durableId="20E403A3"/>
  <w16cid:commentId w16cid:paraId="54C326BF" w16cid:durableId="20E403B3"/>
  <w16cid:commentId w16cid:paraId="48782946" w16cid:durableId="20BF5BCA"/>
  <w16cid:commentId w16cid:paraId="30213A57" w16cid:durableId="20E403A7"/>
  <w16cid:commentId w16cid:paraId="578566D2" w16cid:durableId="20EB182A"/>
  <w16cid:commentId w16cid:paraId="44D432E7" w16cid:durableId="20BF5BCB"/>
  <w16cid:commentId w16cid:paraId="7581AC58" w16cid:durableId="20C0A7F5"/>
  <w16cid:commentId w16cid:paraId="7BD03E0F" w16cid:durableId="20E40119"/>
  <w16cid:commentId w16cid:paraId="681911C2" w16cid:durableId="20EB18C4"/>
  <w16cid:commentId w16cid:paraId="1BB1A4E8" w16cid:durableId="20BF5BCC"/>
  <w16cid:commentId w16cid:paraId="4B09EF05" w16cid:durableId="20C0A80A"/>
  <w16cid:commentId w16cid:paraId="11496523" w16cid:durableId="20EB199F"/>
  <w16cid:commentId w16cid:paraId="09101BB8" w16cid:durableId="20BF5BCD"/>
  <w16cid:commentId w16cid:paraId="734FCBAB" w16cid:durableId="20BF6D80"/>
  <w16cid:commentId w16cid:paraId="18C1371C" w16cid:durableId="20E4011E"/>
  <w16cid:commentId w16cid:paraId="0486730D" w16cid:durableId="20E9888C"/>
  <w16cid:commentId w16cid:paraId="206C9EB5" w16cid:durableId="20BF6DFC"/>
  <w16cid:commentId w16cid:paraId="3E1D795F" w16cid:durableId="20E40120"/>
  <w16cid:commentId w16cid:paraId="4A04279A" w16cid:durableId="20BF5BCE"/>
  <w16cid:commentId w16cid:paraId="5D0B9005" w16cid:durableId="20BF6DDF"/>
  <w16cid:commentId w16cid:paraId="7EF49114" w16cid:durableId="20F813F1"/>
  <w16cid:commentId w16cid:paraId="0328A8DE" w16cid:durableId="20F81486"/>
  <w16cid:commentId w16cid:paraId="500D9703" w16cid:durableId="20F814E1"/>
  <w16cid:commentId w16cid:paraId="1C701CE8" w16cid:durableId="20BF5BCF"/>
  <w16cid:commentId w16cid:paraId="6E22B44C" w16cid:durableId="20BF6EC7"/>
  <w16cid:commentId w16cid:paraId="5C310DC5" w16cid:durableId="20E40125"/>
  <w16cid:commentId w16cid:paraId="67E51E2A" w16cid:durableId="20E98EFD"/>
  <w16cid:commentId w16cid:paraId="1411C195" w16cid:durableId="20BF5BD0"/>
  <w16cid:commentId w16cid:paraId="083C27AE" w16cid:durableId="20BF5BD1"/>
  <w16cid:commentId w16cid:paraId="689928D3" w16cid:durableId="20C0A6A9"/>
  <w16cid:commentId w16cid:paraId="06CAFAAF" w16cid:durableId="20BF5BD2"/>
  <w16cid:commentId w16cid:paraId="34DDDDD0" w16cid:durableId="20C0A74B"/>
  <w16cid:commentId w16cid:paraId="33FFAF17" w16cid:durableId="20BF5BD3"/>
  <w16cid:commentId w16cid:paraId="7200C87F" w16cid:durableId="20C0A94B"/>
  <w16cid:commentId w16cid:paraId="72ECE2F0" w16cid:durableId="20BF5BD4"/>
  <w16cid:commentId w16cid:paraId="67A2A715" w16cid:durableId="20C0A959"/>
  <w16cid:commentId w16cid:paraId="3E227E57" w16cid:durableId="20FB01DE"/>
  <w16cid:commentId w16cid:paraId="04CB0C60" w16cid:durableId="20BF5BD5"/>
  <w16cid:commentId w16cid:paraId="7E3174E0" w16cid:durableId="20C0A9AE"/>
  <w16cid:commentId w16cid:paraId="6AD436CA" w16cid:durableId="20FB0254"/>
  <w16cid:commentId w16cid:paraId="240075E3" w16cid:durableId="20FB02C5"/>
  <w16cid:commentId w16cid:paraId="33DE5624" w16cid:durableId="20E99238"/>
  <w16cid:commentId w16cid:paraId="614F03B6" w16cid:durableId="20FB027F"/>
  <w16cid:commentId w16cid:paraId="2CCF4424" w16cid:durableId="20FB03AC"/>
  <w16cid:commentId w16cid:paraId="7CA663A9" w16cid:durableId="20BF5BD6"/>
  <w16cid:commentId w16cid:paraId="02D67015" w16cid:durableId="20C0AC56"/>
  <w16cid:commentId w16cid:paraId="164A51B8" w16cid:durableId="20BF5BD7"/>
  <w16cid:commentId w16cid:paraId="36E9B8FC" w16cid:durableId="20C0AC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84DBF" w14:textId="77777777" w:rsidR="0024053A" w:rsidRDefault="0024053A">
      <w:r>
        <w:separator/>
      </w:r>
    </w:p>
  </w:endnote>
  <w:endnote w:type="continuationSeparator" w:id="0">
    <w:p w14:paraId="2EB88829" w14:textId="77777777" w:rsidR="0024053A" w:rsidRDefault="0024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楷体_GB2312">
    <w:altName w:val="楷体"/>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S?o｡ﾀ?">
    <w:altName w:val="MS PGothic"/>
    <w:charset w:val="80"/>
    <w:family w:val="modern"/>
    <w:pitch w:val="default"/>
    <w:sig w:usb0="00000000" w:usb1="00000000" w:usb2="00000010" w:usb3="00000000" w:csb0="00020000" w:csb1="00000000"/>
  </w:font>
  <w:font w:name="华文细黑">
    <w:altName w:val="STXihei"/>
    <w:panose1 w:val="02010600040101010101"/>
    <w:charset w:val="86"/>
    <w:family w:val="auto"/>
    <w:pitch w:val="variable"/>
    <w:sig w:usb0="00000287" w:usb1="080F0000" w:usb2="00000010" w:usb3="00000000" w:csb0="0004009F" w:csb1="00000000"/>
  </w:font>
  <w:font w:name="华文中宋">
    <w:altName w:val="STZhongsong"/>
    <w:panose1 w:val="02010600040101010101"/>
    <w:charset w:val="86"/>
    <w:family w:val="auto"/>
    <w:pitch w:val="variable"/>
    <w:sig w:usb0="00000287" w:usb1="080F0000" w:usb2="00000010" w:usb3="00000000" w:csb0="0004009F" w:csb1="00000000"/>
  </w:font>
  <w:font w:name="Univers">
    <w:charset w:val="00"/>
    <w:family w:val="swiss"/>
    <w:pitch w:val="variable"/>
    <w:sig w:usb0="80000287" w:usb1="00000000" w:usb2="00000000" w:usb3="00000000" w:csb0="0000000F" w:csb1="00000000"/>
  </w:font>
  <w:font w:name="仿宋体">
    <w:altName w:val="宋体"/>
    <w:charset w:val="86"/>
    <w:family w:val="auto"/>
    <w:pitch w:val="default"/>
    <w:sig w:usb0="00000000" w:usb1="00000000" w:usb2="00000010" w:usb3="00000000" w:csb0="00040000" w:csb1="00000000"/>
  </w:font>
  <w:font w:name="方正书宋简体">
    <w:altName w:val="宋体"/>
    <w:charset w:val="86"/>
    <w:family w:val="script"/>
    <w:pitch w:val="default"/>
    <w:sig w:usb0="00000000" w:usb1="0000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长城仿宋">
    <w:altName w:val="宋体"/>
    <w:charset w:val="86"/>
    <w:family w:val="modern"/>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fixed"/>
    <w:sig w:usb0="00000003" w:usb1="080E0000"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mmercialPi BT">
    <w:altName w:val="Symbol"/>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Meiryo">
    <w:panose1 w:val="020B0604030504040204"/>
    <w:charset w:val="80"/>
    <w:family w:val="swiss"/>
    <w:pitch w:val="variable"/>
    <w:sig w:usb0="E10102FF" w:usb1="EAC7FFFF" w:usb2="00010012" w:usb3="00000000" w:csb0="0002009F" w:csb1="00000000"/>
  </w:font>
  <w:font w:name="微软雅黑">
    <w:panose1 w:val="020B0503020204020204"/>
    <w:charset w:val="86"/>
    <w:family w:val="swiss"/>
    <w:pitch w:val="variable"/>
    <w:sig w:usb0="80000287" w:usb1="280F3C52" w:usb2="00000016" w:usb3="00000000" w:csb0="0004001F" w:csb1="00000000"/>
  </w:font>
  <w:font w:name="等线">
    <w:altName w:val="华文细黑"/>
    <w:charset w:val="86"/>
    <w:family w:val="auto"/>
    <w:pitch w:val="variable"/>
    <w:sig w:usb0="00000000"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Microsoft YaHei,Segoe UI Emoji">
    <w:altName w:val="Times New Roman"/>
    <w:panose1 w:val="00000000000000000000"/>
    <w:charset w:val="00"/>
    <w:family w:val="roman"/>
    <w:notTrueType/>
    <w:pitch w:val="default"/>
  </w:font>
  <w:font w:name="方正小标宋简体">
    <w:altName w:val="微软雅黑"/>
    <w:panose1 w:val="03000509000000000000"/>
    <w:charset w:val="86"/>
    <w:family w:val="script"/>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87638" w14:textId="77777777" w:rsidR="00E8134F" w:rsidRDefault="00E8134F">
    <w:pPr>
      <w:pStyle w:val="aff1"/>
      <w:jc w:val="center"/>
    </w:pPr>
    <w:r>
      <w:fldChar w:fldCharType="begin"/>
    </w:r>
    <w:r>
      <w:instrText>PAGE   \* MERGEFORMAT</w:instrText>
    </w:r>
    <w:r>
      <w:fldChar w:fldCharType="separate"/>
    </w:r>
    <w:r>
      <w:rPr>
        <w:lang w:val="zh-CN"/>
      </w:rPr>
      <w:t>-</w:t>
    </w:r>
    <w:r>
      <w:t xml:space="preserve"> 2 -</w:t>
    </w:r>
    <w:r>
      <w:fldChar w:fldCharType="end"/>
    </w:r>
  </w:p>
  <w:p w14:paraId="6DAC20D3" w14:textId="77777777" w:rsidR="00E8134F" w:rsidRDefault="00E8134F">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40600" w14:textId="6609B04C" w:rsidR="00E8134F" w:rsidRDefault="00E8134F">
    <w:pPr>
      <w:pStyle w:val="aff1"/>
      <w:jc w:val="center"/>
    </w:pPr>
    <w:r>
      <w:fldChar w:fldCharType="begin"/>
    </w:r>
    <w:r>
      <w:instrText>PAGE   \* MERGEFORMAT</w:instrText>
    </w:r>
    <w:r>
      <w:fldChar w:fldCharType="separate"/>
    </w:r>
    <w:r w:rsidR="00366777" w:rsidRPr="00366777">
      <w:rPr>
        <w:noProof/>
        <w:lang w:val="zh-CN"/>
      </w:rPr>
      <w:t>-</w:t>
    </w:r>
    <w:r w:rsidR="00366777">
      <w:rPr>
        <w:noProof/>
      </w:rPr>
      <w:t xml:space="preserve"> 11 -</w:t>
    </w:r>
    <w:r>
      <w:fldChar w:fldCharType="end"/>
    </w:r>
  </w:p>
  <w:p w14:paraId="2BC6ED2B" w14:textId="77777777" w:rsidR="00E8134F" w:rsidRDefault="00E8134F">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DB6DD" w14:textId="77777777" w:rsidR="00E8134F" w:rsidRDefault="00E8134F">
    <w:pPr>
      <w:pStyle w:val="aff1"/>
      <w:framePr w:wrap="around" w:vAnchor="text" w:hAnchor="margin" w:xAlign="center" w:y="1"/>
      <w:ind w:firstLine="180"/>
      <w:rPr>
        <w:rStyle w:val="afff3"/>
      </w:rPr>
    </w:pPr>
    <w:r>
      <w:fldChar w:fldCharType="begin"/>
    </w:r>
    <w:r>
      <w:rPr>
        <w:rStyle w:val="afff3"/>
      </w:rPr>
      <w:instrText xml:space="preserve">PAGE  </w:instrText>
    </w:r>
    <w:r>
      <w:fldChar w:fldCharType="separate"/>
    </w:r>
    <w:r>
      <w:rPr>
        <w:rStyle w:val="afff3"/>
      </w:rPr>
      <w:t>3</w:t>
    </w:r>
    <w:r>
      <w:fldChar w:fldCharType="end"/>
    </w:r>
  </w:p>
  <w:p w14:paraId="4B4D105B" w14:textId="77777777" w:rsidR="00E8134F" w:rsidRDefault="00E8134F">
    <w:pPr>
      <w:pStyle w:val="aff1"/>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2B26B" w14:textId="0DCFD556" w:rsidR="00E8134F" w:rsidRDefault="00E8134F">
    <w:pPr>
      <w:pStyle w:val="aff1"/>
      <w:framePr w:wrap="around" w:vAnchor="text" w:hAnchor="margin" w:xAlign="center" w:y="1"/>
      <w:ind w:firstLine="180"/>
      <w:rPr>
        <w:rStyle w:val="afff3"/>
      </w:rPr>
    </w:pPr>
    <w:r>
      <w:fldChar w:fldCharType="begin"/>
    </w:r>
    <w:r>
      <w:rPr>
        <w:rStyle w:val="afff3"/>
      </w:rPr>
      <w:instrText xml:space="preserve">PAGE  </w:instrText>
    </w:r>
    <w:r>
      <w:fldChar w:fldCharType="separate"/>
    </w:r>
    <w:r w:rsidR="00366777">
      <w:rPr>
        <w:rStyle w:val="afff3"/>
        <w:noProof/>
      </w:rPr>
      <w:t>25</w:t>
    </w:r>
    <w:r>
      <w:fldChar w:fldCharType="end"/>
    </w:r>
  </w:p>
  <w:p w14:paraId="46638A9D" w14:textId="77777777" w:rsidR="00E8134F" w:rsidRDefault="00E8134F">
    <w:pPr>
      <w:pStyle w:val="aff1"/>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6D0D6" w14:textId="77777777" w:rsidR="00E8134F" w:rsidRDefault="00E8134F">
    <w:pPr>
      <w:pStyle w:val="aff1"/>
      <w:framePr w:wrap="around" w:vAnchor="text" w:hAnchor="margin" w:xAlign="center" w:y="1"/>
      <w:ind w:firstLine="180"/>
      <w:rPr>
        <w:rStyle w:val="afff3"/>
      </w:rPr>
    </w:pPr>
    <w:r>
      <w:fldChar w:fldCharType="begin"/>
    </w:r>
    <w:r>
      <w:rPr>
        <w:rStyle w:val="afff3"/>
      </w:rPr>
      <w:instrText xml:space="preserve">PAGE  </w:instrText>
    </w:r>
    <w:r>
      <w:fldChar w:fldCharType="separate"/>
    </w:r>
    <w:r>
      <w:rPr>
        <w:rStyle w:val="afff3"/>
      </w:rPr>
      <w:t>3</w:t>
    </w:r>
    <w:r>
      <w:fldChar w:fldCharType="end"/>
    </w:r>
  </w:p>
  <w:p w14:paraId="21B6658E" w14:textId="77777777" w:rsidR="00E8134F" w:rsidRDefault="00E8134F">
    <w:pPr>
      <w:pStyle w:val="aff1"/>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5FA01" w14:textId="66B7DDE2" w:rsidR="00E8134F" w:rsidRDefault="00E8134F">
    <w:pPr>
      <w:pStyle w:val="aff1"/>
      <w:framePr w:wrap="around" w:vAnchor="text" w:hAnchor="margin" w:xAlign="center" w:y="1"/>
      <w:ind w:firstLine="180"/>
      <w:rPr>
        <w:rStyle w:val="afff3"/>
      </w:rPr>
    </w:pPr>
    <w:r>
      <w:fldChar w:fldCharType="begin"/>
    </w:r>
    <w:r>
      <w:rPr>
        <w:rStyle w:val="afff3"/>
      </w:rPr>
      <w:instrText xml:space="preserve">PAGE  </w:instrText>
    </w:r>
    <w:r>
      <w:fldChar w:fldCharType="separate"/>
    </w:r>
    <w:r w:rsidR="00366777">
      <w:rPr>
        <w:rStyle w:val="afff3"/>
        <w:noProof/>
      </w:rPr>
      <w:t>- 53 -</w:t>
    </w:r>
    <w:r>
      <w:fldChar w:fldCharType="end"/>
    </w:r>
  </w:p>
  <w:p w14:paraId="1D74F1F9" w14:textId="77777777" w:rsidR="00E8134F" w:rsidRDefault="00E8134F">
    <w:pPr>
      <w:pStyle w:val="aff1"/>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130990"/>
      <w:docPartObj>
        <w:docPartGallery w:val="AutoText"/>
      </w:docPartObj>
    </w:sdtPr>
    <w:sdtContent>
      <w:p w14:paraId="6B77DBCE" w14:textId="77777777" w:rsidR="00E8134F" w:rsidRDefault="00E8134F">
        <w:pPr>
          <w:pStyle w:val="aff1"/>
          <w:jc w:val="center"/>
        </w:pPr>
        <w:r>
          <w:fldChar w:fldCharType="begin"/>
        </w:r>
        <w:r>
          <w:instrText>PAGE   \* MERGEFORMAT</w:instrText>
        </w:r>
        <w:r>
          <w:fldChar w:fldCharType="separate"/>
        </w:r>
        <w:r>
          <w:rPr>
            <w:lang w:val="zh-CN"/>
          </w:rPr>
          <w:t>-</w:t>
        </w:r>
        <w:r>
          <w:t xml:space="preserve"> 68 -</w:t>
        </w:r>
        <w:r>
          <w:fldChar w:fldCharType="end"/>
        </w:r>
      </w:p>
    </w:sdtContent>
  </w:sdt>
  <w:p w14:paraId="703866D8" w14:textId="77777777" w:rsidR="00E8134F" w:rsidRDefault="00E8134F">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17F2C" w14:textId="69E9A5EF" w:rsidR="00E8134F" w:rsidRDefault="00E8134F">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2EE3FF9" wp14:editId="699DE867">
              <wp:simplePos x="0" y="0"/>
              <wp:positionH relativeFrom="page">
                <wp:posOffset>3803015</wp:posOffset>
              </wp:positionH>
              <wp:positionV relativeFrom="page">
                <wp:posOffset>9333230</wp:posOffset>
              </wp:positionV>
              <wp:extent cx="167005" cy="139700"/>
              <wp:effectExtent l="2540" t="0" r="190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91CCF" w14:textId="7E5A6D18" w:rsidR="00E8134F" w:rsidRDefault="00E8134F">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sidR="00366777">
                            <w:rPr>
                              <w:noProof/>
                              <w:w w:val="99"/>
                              <w:sz w:val="18"/>
                            </w:rPr>
                            <w:t>- 80 -</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45pt;margin-top:734.9pt;width:13.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YqQIAAKg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" filled="f" stroked="f">
              <v:textbox inset="0,0,0,0">
                <w:txbxContent>
                  <w:p w14:paraId="19191CCF" w14:textId="7E5A6D18" w:rsidR="00E8134F" w:rsidRDefault="00E8134F">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sidR="00366777">
                      <w:rPr>
                        <w:noProof/>
                        <w:w w:val="99"/>
                        <w:sz w:val="18"/>
                      </w:rPr>
                      <w:t>- 80 -</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CF084" w14:textId="77777777" w:rsidR="0024053A" w:rsidRDefault="0024053A">
      <w:r>
        <w:separator/>
      </w:r>
    </w:p>
  </w:footnote>
  <w:footnote w:type="continuationSeparator" w:id="0">
    <w:p w14:paraId="4D5F3E13" w14:textId="77777777" w:rsidR="0024053A" w:rsidRDefault="00240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8BF21" w14:textId="77777777" w:rsidR="00E8134F" w:rsidRDefault="00E8134F">
    <w:pPr>
      <w:pStyle w:val="aff2"/>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953D1" w14:textId="77777777" w:rsidR="00E8134F" w:rsidRDefault="00E8134F">
    <w:pPr>
      <w:pStyle w:val="aff2"/>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12E9B" w14:textId="77777777" w:rsidR="00E8134F" w:rsidRDefault="00E8134F">
    <w:pPr>
      <w:pStyle w:val="af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C3D37" w14:textId="77777777" w:rsidR="00E8134F" w:rsidRDefault="00E8134F">
    <w:pPr>
      <w:pStyle w:val="aff2"/>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E2189" w14:textId="77777777" w:rsidR="00E8134F" w:rsidRDefault="00E8134F">
    <w:pPr>
      <w:pStyle w:val="aff2"/>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1D28A" w14:textId="77777777" w:rsidR="00E8134F" w:rsidRDefault="00E8134F">
    <w:pPr>
      <w:pStyle w:val="aff2"/>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4F967" w14:textId="77777777" w:rsidR="00E8134F" w:rsidRDefault="00E8134F">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start w:val="1"/>
      <w:numFmt w:val="decimal"/>
      <w:pStyle w:val="1"/>
      <w:lvlText w:val="%1."/>
      <w:lvlJc w:val="left"/>
      <w:pPr>
        <w:tabs>
          <w:tab w:val="left" w:pos="1620"/>
        </w:tabs>
        <w:ind w:leftChars="600" w:left="720" w:hangingChars="200" w:hanging="360"/>
      </w:pPr>
    </w:lvl>
  </w:abstractNum>
  <w:abstractNum w:abstractNumId="1">
    <w:nsid w:val="FFFFFF7E"/>
    <w:multiLevelType w:val="singleLevel"/>
    <w:tmpl w:val="FFFFFF7E"/>
    <w:lvl w:ilvl="0">
      <w:start w:val="1"/>
      <w:numFmt w:val="decimal"/>
      <w:pStyle w:val="13"/>
      <w:lvlText w:val="%1."/>
      <w:lvlJc w:val="left"/>
      <w:pPr>
        <w:tabs>
          <w:tab w:val="left" w:pos="1200"/>
        </w:tabs>
        <w:ind w:leftChars="400" w:left="720" w:hangingChars="200" w:hanging="360"/>
      </w:pPr>
    </w:lvl>
  </w:abstractNum>
  <w:abstractNum w:abstractNumId="2">
    <w:nsid w:val="FFFFFF80"/>
    <w:multiLevelType w:val="singleLevel"/>
    <w:tmpl w:val="FFFFFF80"/>
    <w:lvl w:ilvl="0">
      <w:start w:val="1"/>
      <w:numFmt w:val="bullet"/>
      <w:pStyle w:val="5"/>
      <w:lvlText w:val=""/>
      <w:lvlJc w:val="left"/>
      <w:pPr>
        <w:tabs>
          <w:tab w:val="left" w:pos="2040"/>
        </w:tabs>
        <w:ind w:left="2040" w:hanging="360"/>
      </w:pPr>
      <w:rPr>
        <w:rFonts w:ascii="Wingdings" w:hAnsi="Wingdings" w:hint="default"/>
      </w:rPr>
    </w:lvl>
  </w:abstractNum>
  <w:abstractNum w:abstractNumId="3">
    <w:nsid w:val="00000009"/>
    <w:multiLevelType w:val="singleLevel"/>
    <w:tmpl w:val="00000009"/>
    <w:lvl w:ilvl="0">
      <w:start w:val="6"/>
      <w:numFmt w:val="decimal"/>
      <w:lvlText w:val="(%1)"/>
      <w:lvlJc w:val="left"/>
      <w:pPr>
        <w:tabs>
          <w:tab w:val="left" w:pos="907"/>
        </w:tabs>
        <w:ind w:left="907" w:hanging="482"/>
      </w:pPr>
      <w:rPr>
        <w:rFonts w:hint="eastAsia"/>
        <w:b w:val="0"/>
        <w:i w:val="0"/>
        <w:u w:val="none"/>
      </w:rPr>
    </w:lvl>
  </w:abstractNum>
  <w:abstractNum w:abstractNumId="4">
    <w:nsid w:val="0000000F"/>
    <w:multiLevelType w:val="multilevel"/>
    <w:tmpl w:val="0000000F"/>
    <w:lvl w:ilvl="0">
      <w:start w:val="1"/>
      <w:numFmt w:val="decimal"/>
      <w:lvlText w:val="%1."/>
      <w:lvlJc w:val="left"/>
      <w:pPr>
        <w:tabs>
          <w:tab w:val="left" w:pos="1200"/>
        </w:tabs>
        <w:ind w:left="1200" w:hanging="1200"/>
      </w:pPr>
      <w:rPr>
        <w:rFonts w:eastAsia="黑体" w:hint="eastAsia"/>
      </w:rPr>
    </w:lvl>
    <w:lvl w:ilvl="1">
      <w:start w:val="1"/>
      <w:numFmt w:val="decimal"/>
      <w:isLgl/>
      <w:lvlText w:val="%1.%2"/>
      <w:lvlJc w:val="left"/>
      <w:pPr>
        <w:tabs>
          <w:tab w:val="left" w:pos="360"/>
        </w:tabs>
        <w:ind w:left="360" w:hanging="36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720"/>
        </w:tabs>
        <w:ind w:left="720" w:hanging="72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080"/>
        </w:tabs>
        <w:ind w:left="1080" w:hanging="1080"/>
      </w:pPr>
      <w:rPr>
        <w:rFonts w:hint="default"/>
      </w:rPr>
    </w:lvl>
    <w:lvl w:ilvl="6">
      <w:start w:val="1"/>
      <w:numFmt w:val="decimal"/>
      <w:isLgl/>
      <w:lvlText w:val="%1.%2.%3.%4.%5.%6.%7"/>
      <w:lvlJc w:val="left"/>
      <w:pPr>
        <w:tabs>
          <w:tab w:val="left" w:pos="1080"/>
        </w:tabs>
        <w:ind w:left="1080" w:hanging="1080"/>
      </w:pPr>
      <w:rPr>
        <w:rFonts w:hint="default"/>
      </w:rPr>
    </w:lvl>
    <w:lvl w:ilvl="7">
      <w:start w:val="1"/>
      <w:numFmt w:val="decimal"/>
      <w:isLgl/>
      <w:lvlText w:val="%1.%2.%3.%4.%5.%6.%7.%8"/>
      <w:lvlJc w:val="left"/>
      <w:pPr>
        <w:tabs>
          <w:tab w:val="left" w:pos="1440"/>
        </w:tabs>
        <w:ind w:left="1440" w:hanging="1440"/>
      </w:pPr>
      <w:rPr>
        <w:rFonts w:hint="default"/>
      </w:rPr>
    </w:lvl>
    <w:lvl w:ilvl="8">
      <w:start w:val="1"/>
      <w:numFmt w:val="decimal"/>
      <w:isLgl/>
      <w:lvlText w:val="%1.%2.%3.%4.%5.%6.%7.%8.%9"/>
      <w:lvlJc w:val="left"/>
      <w:pPr>
        <w:tabs>
          <w:tab w:val="left" w:pos="1440"/>
        </w:tabs>
        <w:ind w:left="1440" w:hanging="1440"/>
      </w:pPr>
      <w:rPr>
        <w:rFonts w:hint="default"/>
      </w:rPr>
    </w:lvl>
  </w:abstractNum>
  <w:abstractNum w:abstractNumId="5">
    <w:nsid w:val="00000015"/>
    <w:multiLevelType w:val="multilevel"/>
    <w:tmpl w:val="00000015"/>
    <w:lvl w:ilvl="0">
      <w:start w:val="5"/>
      <w:numFmt w:val="decimal"/>
      <w:lvlText w:val="附件%1"/>
      <w:lvlJc w:val="left"/>
      <w:pPr>
        <w:tabs>
          <w:tab w:val="left" w:pos="1134"/>
        </w:tabs>
        <w:ind w:left="1134" w:hanging="1134"/>
      </w:pPr>
      <w:rPr>
        <w:rFonts w:ascii="宋体" w:eastAsia="宋体" w:hAnsi="宋体" w:hint="eastAsia"/>
        <w:b/>
        <w:i w:val="0"/>
        <w:sz w:val="24"/>
        <w:szCs w:val="2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18"/>
    <w:multiLevelType w:val="multilevel"/>
    <w:tmpl w:val="00000018"/>
    <w:lvl w:ilvl="0">
      <w:start w:val="1"/>
      <w:numFmt w:val="decimal"/>
      <w:pStyle w:val="10"/>
      <w:lvlText w:val="%1"/>
      <w:lvlJc w:val="left"/>
      <w:pPr>
        <w:tabs>
          <w:tab w:val="left" w:pos="425"/>
        </w:tabs>
        <w:ind w:left="425" w:hanging="425"/>
      </w:pPr>
      <w:rPr>
        <w:rFonts w:hint="eastAsia"/>
      </w:rPr>
    </w:lvl>
    <w:lvl w:ilvl="1">
      <w:start w:val="1"/>
      <w:numFmt w:val="decimal"/>
      <w:pStyle w:val="2"/>
      <w:lvlText w:val="%1.%2"/>
      <w:lvlJc w:val="left"/>
      <w:pPr>
        <w:tabs>
          <w:tab w:val="left" w:pos="567"/>
        </w:tabs>
        <w:ind w:left="567" w:hanging="567"/>
      </w:pPr>
      <w:rPr>
        <w:rFonts w:hint="eastAsia"/>
      </w:rPr>
    </w:lvl>
    <w:lvl w:ilvl="2">
      <w:start w:val="1"/>
      <w:numFmt w:val="decimal"/>
      <w:pStyle w:val="3"/>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0000022"/>
    <w:multiLevelType w:val="multilevel"/>
    <w:tmpl w:val="00000022"/>
    <w:lvl w:ilvl="0">
      <w:start w:val="1"/>
      <w:numFmt w:val="japaneseCounting"/>
      <w:pStyle w:val="40"/>
      <w:suff w:val="space"/>
      <w:lvlText w:val="%1、"/>
      <w:lvlJc w:val="left"/>
      <w:pPr>
        <w:ind w:left="976" w:firstLine="0"/>
      </w:pPr>
      <w:rPr>
        <w:rFonts w:ascii="Times New Roman" w:eastAsia="Times New Roman" w:hAnsi="Times New Roman" w:cs="Times New Roman"/>
        <w:b/>
        <w:i w:val="0"/>
        <w:sz w:val="36"/>
        <w:szCs w:val="36"/>
        <w:lang w:val="en-US"/>
      </w:rPr>
    </w:lvl>
    <w:lvl w:ilvl="1">
      <w:start w:val="1"/>
      <w:numFmt w:val="decimal"/>
      <w:pStyle w:val="2-112112headlinehheadlineSR2ERMH2h"/>
      <w:isLgl/>
      <w:suff w:val="space"/>
      <w:lvlText w:val="%1.%2."/>
      <w:lvlJc w:val="left"/>
      <w:pPr>
        <w:ind w:left="0" w:firstLine="0"/>
      </w:pPr>
      <w:rPr>
        <w:rFonts w:ascii="黑体" w:eastAsia="黑体" w:hint="eastAsia"/>
        <w:b/>
        <w:i w:val="0"/>
        <w:sz w:val="28"/>
        <w:szCs w:val="28"/>
      </w:rPr>
    </w:lvl>
    <w:lvl w:ilvl="2">
      <w:start w:val="1"/>
      <w:numFmt w:val="decimal"/>
      <w:isLgl/>
      <w:suff w:val="space"/>
      <w:lvlText w:val="%1.%2.%3."/>
      <w:lvlJc w:val="left"/>
      <w:pPr>
        <w:ind w:left="360" w:firstLine="0"/>
      </w:pPr>
      <w:rPr>
        <w:rFonts w:ascii="黑体" w:eastAsia="黑体" w:hint="eastAsia"/>
        <w:b/>
        <w:i w:val="0"/>
        <w:color w:val="auto"/>
        <w:sz w:val="24"/>
        <w:szCs w:val="24"/>
      </w:rPr>
    </w:lvl>
    <w:lvl w:ilvl="3">
      <w:start w:val="1"/>
      <w:numFmt w:val="decimal"/>
      <w:pStyle w:val="45520"/>
      <w:isLgl/>
      <w:suff w:val="nothing"/>
      <w:lvlText w:val="%1.%2.%3.%4 "/>
      <w:lvlJc w:val="left"/>
      <w:pPr>
        <w:ind w:left="0" w:firstLine="0"/>
      </w:pPr>
      <w:rPr>
        <w:rFonts w:ascii="宋体" w:eastAsia="宋体" w:hint="eastAsia"/>
        <w:b w:val="0"/>
        <w:i w:val="0"/>
        <w:sz w:val="24"/>
        <w:szCs w:val="24"/>
      </w:rPr>
    </w:lvl>
    <w:lvl w:ilvl="4">
      <w:start w:val="1"/>
      <w:numFmt w:val="decimal"/>
      <w:suff w:val="nothing"/>
      <w:lvlText w:val="%5)"/>
      <w:lvlJc w:val="left"/>
      <w:pPr>
        <w:ind w:left="976" w:firstLine="567"/>
      </w:pPr>
      <w:rPr>
        <w:rFonts w:ascii="宋体" w:eastAsia="宋体" w:hint="eastAsia"/>
        <w:b w:val="0"/>
        <w:i w:val="0"/>
        <w:color w:val="auto"/>
        <w:sz w:val="28"/>
        <w:szCs w:val="28"/>
      </w:rPr>
    </w:lvl>
    <w:lvl w:ilvl="5">
      <w:start w:val="1"/>
      <w:numFmt w:val="decimal"/>
      <w:lvlText w:val="%1.%2.%3.%4.%5.%6."/>
      <w:lvlJc w:val="left"/>
      <w:pPr>
        <w:tabs>
          <w:tab w:val="left" w:pos="2110"/>
        </w:tabs>
        <w:ind w:left="2110" w:hanging="1134"/>
      </w:pPr>
      <w:rPr>
        <w:rFonts w:hint="eastAsia"/>
        <w:sz w:val="24"/>
      </w:rPr>
    </w:lvl>
    <w:lvl w:ilvl="6">
      <w:start w:val="1"/>
      <w:numFmt w:val="decimal"/>
      <w:lvlText w:val="%1.%2.%3.%4.%5.%6.%7."/>
      <w:lvlJc w:val="left"/>
      <w:pPr>
        <w:tabs>
          <w:tab w:val="left" w:pos="2252"/>
        </w:tabs>
        <w:ind w:left="2252" w:hanging="1276"/>
      </w:pPr>
      <w:rPr>
        <w:rFonts w:hint="eastAsia"/>
      </w:rPr>
    </w:lvl>
    <w:lvl w:ilvl="7">
      <w:start w:val="1"/>
      <w:numFmt w:val="decimal"/>
      <w:lvlText w:val="%1.%2.%3.%4.%5.%6.%7.%8."/>
      <w:lvlJc w:val="left"/>
      <w:pPr>
        <w:tabs>
          <w:tab w:val="left" w:pos="2394"/>
        </w:tabs>
        <w:ind w:left="2394" w:hanging="1418"/>
      </w:pPr>
      <w:rPr>
        <w:rFonts w:hint="eastAsia"/>
      </w:rPr>
    </w:lvl>
    <w:lvl w:ilvl="8">
      <w:start w:val="1"/>
      <w:numFmt w:val="decimal"/>
      <w:lvlText w:val="%1.%2.%3.%4.%5.%6.%7.%8.%9."/>
      <w:lvlJc w:val="left"/>
      <w:pPr>
        <w:tabs>
          <w:tab w:val="left" w:pos="2535"/>
        </w:tabs>
        <w:ind w:left="2535" w:hanging="1559"/>
      </w:pPr>
      <w:rPr>
        <w:rFonts w:hint="eastAsia"/>
      </w:rPr>
    </w:lvl>
  </w:abstractNum>
  <w:abstractNum w:abstractNumId="8">
    <w:nsid w:val="00000023"/>
    <w:multiLevelType w:val="multilevel"/>
    <w:tmpl w:val="00000023"/>
    <w:lvl w:ilvl="0">
      <w:start w:val="1"/>
      <w:numFmt w:val="decimal"/>
      <w:pStyle w:val="11"/>
      <w:lvlText w:val="%1"/>
      <w:lvlJc w:val="left"/>
      <w:pPr>
        <w:tabs>
          <w:tab w:val="left" w:pos="1140"/>
        </w:tabs>
        <w:ind w:left="1140" w:hanging="360"/>
      </w:pPr>
      <w:rPr>
        <w:rFonts w:hint="default"/>
      </w:rPr>
    </w:lvl>
    <w:lvl w:ilvl="1">
      <w:start w:val="1"/>
      <w:numFmt w:val="decimal"/>
      <w:pStyle w:val="20"/>
      <w:lvlText w:val="%1.%2"/>
      <w:lvlJc w:val="left"/>
      <w:pPr>
        <w:tabs>
          <w:tab w:val="left" w:pos="1500"/>
        </w:tabs>
        <w:ind w:left="1140" w:hanging="360"/>
      </w:pPr>
      <w:rPr>
        <w:rFonts w:hint="default"/>
      </w:rPr>
    </w:lvl>
    <w:lvl w:ilvl="2">
      <w:start w:val="1"/>
      <w:numFmt w:val="decimal"/>
      <w:pStyle w:val="30"/>
      <w:lvlText w:val="%1.%2.%3"/>
      <w:lvlJc w:val="left"/>
      <w:pPr>
        <w:tabs>
          <w:tab w:val="left" w:pos="1860"/>
        </w:tabs>
        <w:ind w:left="1500" w:hanging="720"/>
      </w:pPr>
      <w:rPr>
        <w:rFonts w:hint="default"/>
      </w:rPr>
    </w:lvl>
    <w:lvl w:ilvl="3">
      <w:start w:val="1"/>
      <w:numFmt w:val="decimal"/>
      <w:pStyle w:val="41"/>
      <w:lvlText w:val="%1.%2.%3.%4"/>
      <w:lvlJc w:val="left"/>
      <w:pPr>
        <w:tabs>
          <w:tab w:val="left" w:pos="1860"/>
        </w:tabs>
        <w:ind w:left="1860" w:hanging="1080"/>
      </w:pPr>
      <w:rPr>
        <w:rFonts w:eastAsia="宋体" w:hint="eastAsia"/>
        <w:sz w:val="21"/>
      </w:rPr>
    </w:lvl>
    <w:lvl w:ilvl="4">
      <w:start w:val="1"/>
      <w:numFmt w:val="none"/>
      <w:lvlText w:val="%1.%2.%3.%4.%5"/>
      <w:lvlJc w:val="left"/>
      <w:pPr>
        <w:tabs>
          <w:tab w:val="left" w:pos="1860"/>
        </w:tabs>
        <w:ind w:left="1860" w:hanging="1080"/>
      </w:pPr>
      <w:rPr>
        <w:rFonts w:hint="default"/>
      </w:rPr>
    </w:lvl>
    <w:lvl w:ilvl="5">
      <w:start w:val="1"/>
      <w:numFmt w:val="decimal"/>
      <w:lvlText w:val="%1.%2.%3.%4.%5.%6"/>
      <w:lvlJc w:val="left"/>
      <w:pPr>
        <w:tabs>
          <w:tab w:val="left" w:pos="2220"/>
        </w:tabs>
        <w:ind w:left="2220" w:hanging="1440"/>
      </w:pPr>
      <w:rPr>
        <w:rFonts w:hint="default"/>
      </w:rPr>
    </w:lvl>
    <w:lvl w:ilvl="6">
      <w:start w:val="1"/>
      <w:numFmt w:val="decimal"/>
      <w:lvlText w:val="%1.%2.%3.%4.%5.%6.%7"/>
      <w:lvlJc w:val="left"/>
      <w:pPr>
        <w:tabs>
          <w:tab w:val="left" w:pos="2220"/>
        </w:tabs>
        <w:ind w:left="2220" w:hanging="1440"/>
      </w:pPr>
      <w:rPr>
        <w:rFonts w:hint="default"/>
      </w:rPr>
    </w:lvl>
    <w:lvl w:ilvl="7">
      <w:start w:val="1"/>
      <w:numFmt w:val="decimal"/>
      <w:lvlText w:val="%1.%2.%3.%4.%5.%6.%7.%8"/>
      <w:lvlJc w:val="left"/>
      <w:pPr>
        <w:tabs>
          <w:tab w:val="left" w:pos="2580"/>
        </w:tabs>
        <w:ind w:left="2580" w:hanging="1800"/>
      </w:pPr>
      <w:rPr>
        <w:rFonts w:hint="default"/>
      </w:rPr>
    </w:lvl>
    <w:lvl w:ilvl="8">
      <w:start w:val="1"/>
      <w:numFmt w:val="decimal"/>
      <w:lvlText w:val="%1.%2.%3.%4.%5.%6.%7.%8.%9"/>
      <w:lvlJc w:val="left"/>
      <w:pPr>
        <w:tabs>
          <w:tab w:val="left" w:pos="2580"/>
        </w:tabs>
        <w:ind w:left="2580" w:hanging="1800"/>
      </w:pPr>
      <w:rPr>
        <w:rFonts w:hint="default"/>
      </w:rPr>
    </w:lvl>
  </w:abstractNum>
  <w:abstractNum w:abstractNumId="9">
    <w:nsid w:val="00000045"/>
    <w:multiLevelType w:val="singleLevel"/>
    <w:tmpl w:val="00000045"/>
    <w:lvl w:ilvl="0">
      <w:start w:val="1"/>
      <w:numFmt w:val="decimal"/>
      <w:lvlText w:val="%1)"/>
      <w:lvlJc w:val="left"/>
      <w:pPr>
        <w:tabs>
          <w:tab w:val="left" w:pos="1304"/>
        </w:tabs>
        <w:ind w:left="1304" w:hanging="397"/>
      </w:pPr>
      <w:rPr>
        <w:rFonts w:hint="eastAsia"/>
      </w:rPr>
    </w:lvl>
  </w:abstractNum>
  <w:abstractNum w:abstractNumId="10">
    <w:nsid w:val="00000049"/>
    <w:multiLevelType w:val="singleLevel"/>
    <w:tmpl w:val="00000049"/>
    <w:lvl w:ilvl="0">
      <w:start w:val="1"/>
      <w:numFmt w:val="decimal"/>
      <w:lvlText w:val="%1."/>
      <w:lvlJc w:val="left"/>
      <w:pPr>
        <w:tabs>
          <w:tab w:val="left" w:pos="425"/>
        </w:tabs>
        <w:ind w:left="425" w:hanging="425"/>
      </w:pPr>
      <w:rPr>
        <w:rFonts w:ascii="Times New Roman" w:hAnsi="Times New Roman" w:hint="default"/>
      </w:rPr>
    </w:lvl>
  </w:abstractNum>
  <w:abstractNum w:abstractNumId="11">
    <w:nsid w:val="00000077"/>
    <w:multiLevelType w:val="singleLevel"/>
    <w:tmpl w:val="00000077"/>
    <w:lvl w:ilvl="0">
      <w:start w:val="1"/>
      <w:numFmt w:val="decimal"/>
      <w:lvlText w:val="(%1)"/>
      <w:lvlJc w:val="left"/>
      <w:pPr>
        <w:tabs>
          <w:tab w:val="left" w:pos="907"/>
        </w:tabs>
        <w:ind w:left="907" w:hanging="482"/>
      </w:pPr>
      <w:rPr>
        <w:rFonts w:ascii="Times New Roman" w:hAnsi="Times New Roman" w:hint="default"/>
        <w:b w:val="0"/>
        <w:i w:val="0"/>
        <w:u w:val="none"/>
      </w:rPr>
    </w:lvl>
  </w:abstractNum>
  <w:abstractNum w:abstractNumId="12">
    <w:nsid w:val="00000089"/>
    <w:multiLevelType w:val="singleLevel"/>
    <w:tmpl w:val="00000089"/>
    <w:lvl w:ilvl="0">
      <w:start w:val="1"/>
      <w:numFmt w:val="decimal"/>
      <w:lvlText w:val="(%1)"/>
      <w:lvlJc w:val="left"/>
      <w:pPr>
        <w:tabs>
          <w:tab w:val="left" w:pos="907"/>
        </w:tabs>
        <w:ind w:left="907" w:hanging="482"/>
      </w:pPr>
      <w:rPr>
        <w:rFonts w:hint="eastAsia"/>
        <w:b w:val="0"/>
        <w:i w:val="0"/>
        <w:u w:val="none"/>
      </w:rPr>
    </w:lvl>
  </w:abstractNum>
  <w:abstractNum w:abstractNumId="13">
    <w:nsid w:val="00000093"/>
    <w:multiLevelType w:val="singleLevel"/>
    <w:tmpl w:val="00000093"/>
    <w:lvl w:ilvl="0">
      <w:start w:val="5"/>
      <w:numFmt w:val="decimal"/>
      <w:lvlText w:val="%1."/>
      <w:lvlJc w:val="left"/>
      <w:pPr>
        <w:tabs>
          <w:tab w:val="left" w:pos="425"/>
        </w:tabs>
        <w:ind w:left="425" w:hanging="425"/>
      </w:pPr>
      <w:rPr>
        <w:rFonts w:ascii="Times New Roman" w:hAnsi="Times New Roman" w:hint="default"/>
      </w:rPr>
    </w:lvl>
  </w:abstractNum>
  <w:abstractNum w:abstractNumId="14">
    <w:nsid w:val="0000009C"/>
    <w:multiLevelType w:val="singleLevel"/>
    <w:tmpl w:val="0000009C"/>
    <w:lvl w:ilvl="0">
      <w:start w:val="3"/>
      <w:numFmt w:val="decimal"/>
      <w:lvlText w:val="%1."/>
      <w:lvlJc w:val="left"/>
      <w:pPr>
        <w:tabs>
          <w:tab w:val="left" w:pos="425"/>
        </w:tabs>
        <w:ind w:left="425" w:hanging="425"/>
      </w:pPr>
      <w:rPr>
        <w:rFonts w:ascii="Times New Roman" w:hAnsi="Times New Roman" w:hint="default"/>
      </w:rPr>
    </w:lvl>
  </w:abstractNum>
  <w:abstractNum w:abstractNumId="15">
    <w:nsid w:val="000000A3"/>
    <w:multiLevelType w:val="multilevel"/>
    <w:tmpl w:val="000000A3"/>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134"/>
        </w:tabs>
        <w:ind w:left="1134" w:hanging="1134"/>
      </w:pPr>
      <w:rPr>
        <w:rFonts w:eastAsia="宋体" w:hint="eastAsia"/>
        <w:b/>
        <w:i w:val="0"/>
        <w:sz w:val="21"/>
        <w:szCs w:val="28"/>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16">
    <w:nsid w:val="00835B73"/>
    <w:multiLevelType w:val="multilevel"/>
    <w:tmpl w:val="00835B73"/>
    <w:lvl w:ilvl="0">
      <w:start w:val="1"/>
      <w:numFmt w:val="bullet"/>
      <w:lvlText w:val=""/>
      <w:lvlJc w:val="left"/>
      <w:pPr>
        <w:tabs>
          <w:tab w:val="left" w:pos="2313"/>
        </w:tabs>
        <w:ind w:left="2313" w:hanging="453"/>
      </w:pPr>
      <w:rPr>
        <w:rFonts w:ascii="Wingdings" w:hAnsi="Wingdings" w:hint="default"/>
        <w:b w:val="0"/>
        <w:i w:val="0"/>
        <w:sz w:val="24"/>
        <w:szCs w:val="24"/>
      </w:rPr>
    </w:lvl>
    <w:lvl w:ilvl="1">
      <w:start w:val="1"/>
      <w:numFmt w:val="bullet"/>
      <w:lvlText w:val=""/>
      <w:lvlJc w:val="left"/>
      <w:pPr>
        <w:tabs>
          <w:tab w:val="left" w:pos="2100"/>
        </w:tabs>
        <w:ind w:left="2100" w:hanging="420"/>
      </w:pPr>
      <w:rPr>
        <w:rFonts w:ascii="Wingdings" w:hAnsi="Wingdings" w:hint="default"/>
      </w:rPr>
    </w:lvl>
    <w:lvl w:ilvl="2">
      <w:start w:val="1"/>
      <w:numFmt w:val="bullet"/>
      <w:lvlText w:val=""/>
      <w:lvlJc w:val="left"/>
      <w:pPr>
        <w:tabs>
          <w:tab w:val="left" w:pos="2520"/>
        </w:tabs>
        <w:ind w:left="2520" w:hanging="420"/>
      </w:pPr>
      <w:rPr>
        <w:rFonts w:ascii="Wingdings" w:hAnsi="Wingdings" w:hint="default"/>
      </w:rPr>
    </w:lvl>
    <w:lvl w:ilvl="3">
      <w:start w:val="1"/>
      <w:numFmt w:val="bullet"/>
      <w:pStyle w:val="notelist"/>
      <w:lvlText w:val=""/>
      <w:lvlJc w:val="left"/>
      <w:pPr>
        <w:tabs>
          <w:tab w:val="left" w:pos="2940"/>
        </w:tabs>
        <w:ind w:left="2940" w:hanging="420"/>
      </w:pPr>
      <w:rPr>
        <w:rFonts w:ascii="Wingdings" w:hAnsi="Wingdings" w:hint="default"/>
      </w:rPr>
    </w:lvl>
    <w:lvl w:ilvl="4">
      <w:start w:val="1"/>
      <w:numFmt w:val="bullet"/>
      <w:lvlText w:val=""/>
      <w:lvlJc w:val="left"/>
      <w:pPr>
        <w:tabs>
          <w:tab w:val="left" w:pos="3360"/>
        </w:tabs>
        <w:ind w:left="3360" w:hanging="420"/>
      </w:pPr>
      <w:rPr>
        <w:rFonts w:ascii="Wingdings" w:hAnsi="Wingdings" w:hint="default"/>
      </w:rPr>
    </w:lvl>
    <w:lvl w:ilvl="5">
      <w:start w:val="1"/>
      <w:numFmt w:val="bullet"/>
      <w:lvlText w:val=""/>
      <w:lvlJc w:val="left"/>
      <w:pPr>
        <w:tabs>
          <w:tab w:val="left" w:pos="3780"/>
        </w:tabs>
        <w:ind w:left="3780" w:hanging="420"/>
      </w:pPr>
      <w:rPr>
        <w:rFonts w:ascii="Wingdings" w:hAnsi="Wingdings" w:hint="default"/>
      </w:rPr>
    </w:lvl>
    <w:lvl w:ilvl="6">
      <w:start w:val="1"/>
      <w:numFmt w:val="bullet"/>
      <w:lvlText w:val=""/>
      <w:lvlJc w:val="left"/>
      <w:pPr>
        <w:tabs>
          <w:tab w:val="left" w:pos="4200"/>
        </w:tabs>
        <w:ind w:left="4200" w:hanging="420"/>
      </w:pPr>
      <w:rPr>
        <w:rFonts w:ascii="Wingdings" w:hAnsi="Wingdings" w:hint="default"/>
      </w:rPr>
    </w:lvl>
    <w:lvl w:ilvl="7">
      <w:start w:val="1"/>
      <w:numFmt w:val="bullet"/>
      <w:lvlText w:val=""/>
      <w:lvlJc w:val="left"/>
      <w:pPr>
        <w:tabs>
          <w:tab w:val="left" w:pos="4620"/>
        </w:tabs>
        <w:ind w:left="4620" w:hanging="420"/>
      </w:pPr>
      <w:rPr>
        <w:rFonts w:ascii="Wingdings" w:hAnsi="Wingdings" w:hint="default"/>
      </w:rPr>
    </w:lvl>
    <w:lvl w:ilvl="8">
      <w:start w:val="1"/>
      <w:numFmt w:val="bullet"/>
      <w:lvlText w:val=""/>
      <w:lvlJc w:val="left"/>
      <w:pPr>
        <w:tabs>
          <w:tab w:val="left" w:pos="5040"/>
        </w:tabs>
        <w:ind w:left="5040" w:hanging="420"/>
      </w:pPr>
      <w:rPr>
        <w:rFonts w:ascii="Wingdings" w:hAnsi="Wingdings" w:hint="default"/>
      </w:rPr>
    </w:lvl>
  </w:abstractNum>
  <w:abstractNum w:abstractNumId="17">
    <w:nsid w:val="020242E6"/>
    <w:multiLevelType w:val="multilevel"/>
    <w:tmpl w:val="020242E6"/>
    <w:lvl w:ilvl="0">
      <w:start w:val="1"/>
      <w:numFmt w:val="decimal"/>
      <w:pStyle w:val="1111213141511112113116112122132171131231331"/>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pStyle w:val="gz111"/>
      <w:lvlText w:val="%1.%2.%3."/>
      <w:lvlJc w:val="left"/>
      <w:pPr>
        <w:tabs>
          <w:tab w:val="left" w:pos="709"/>
        </w:tabs>
        <w:ind w:left="709" w:hanging="709"/>
      </w:pPr>
      <w:rPr>
        <w:rFonts w:hint="eastAsia"/>
      </w:rPr>
    </w:lvl>
    <w:lvl w:ilvl="3">
      <w:start w:val="1"/>
      <w:numFmt w:val="decimal"/>
      <w:pStyle w:val="gz1111CharCharChar"/>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8">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21"/>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0"/>
      <w:suff w:val="nothing"/>
      <w:lvlText w:val="%1%2.%3.%4.%5.%6　"/>
      <w:lvlJc w:val="left"/>
      <w:pPr>
        <w:ind w:left="0" w:firstLine="0"/>
      </w:pPr>
      <w:rPr>
        <w:rFonts w:ascii="黑体" w:eastAsia="黑体" w:hAnsi="Times New Roman" w:hint="eastAsia"/>
        <w:b w:val="0"/>
        <w:i w:val="0"/>
        <w:sz w:val="21"/>
      </w:rPr>
    </w:lvl>
    <w:lvl w:ilvl="6">
      <w:start w:val="1"/>
      <w:numFmt w:val="decimal"/>
      <w:pStyle w:val="a1"/>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nsid w:val="085F570A"/>
    <w:multiLevelType w:val="multilevel"/>
    <w:tmpl w:val="085F570A"/>
    <w:lvl w:ilvl="0">
      <w:start w:val="1"/>
      <w:numFmt w:val="decimal"/>
      <w:pStyle w:val="a2"/>
      <w:lvlText w:val="%1、"/>
      <w:lvlJc w:val="left"/>
      <w:pPr>
        <w:tabs>
          <w:tab w:val="left" w:pos="1680"/>
        </w:tabs>
        <w:ind w:left="1392" w:hanging="432"/>
      </w:pPr>
      <w:rPr>
        <w:rFonts w:hint="eastAsia"/>
        <w:b w:val="0"/>
        <w:i w:val="0"/>
        <w:sz w:val="21"/>
        <w:szCs w:val="21"/>
      </w:rPr>
    </w:lvl>
    <w:lvl w:ilvl="1">
      <w:start w:val="1"/>
      <w:numFmt w:val="decimal"/>
      <w:lvlText w:val="%1.%2"/>
      <w:lvlJc w:val="left"/>
      <w:pPr>
        <w:tabs>
          <w:tab w:val="left" w:pos="1206"/>
        </w:tabs>
        <w:ind w:left="1206" w:hanging="576"/>
      </w:pPr>
      <w:rPr>
        <w:rFonts w:hint="eastAsia"/>
      </w:rPr>
    </w:lvl>
    <w:lvl w:ilvl="2">
      <w:start w:val="1"/>
      <w:numFmt w:val="decimal"/>
      <w:lvlText w:val="%1.%2.%3"/>
      <w:lvlJc w:val="left"/>
      <w:pPr>
        <w:tabs>
          <w:tab w:val="left" w:pos="1350"/>
        </w:tabs>
        <w:ind w:left="1350" w:hanging="720"/>
      </w:pPr>
      <w:rPr>
        <w:rFonts w:hint="eastAsia"/>
      </w:rPr>
    </w:lvl>
    <w:lvl w:ilvl="3">
      <w:start w:val="1"/>
      <w:numFmt w:val="decimal"/>
      <w:lvlText w:val="%4%1.%2.%3"/>
      <w:lvlJc w:val="left"/>
      <w:pPr>
        <w:tabs>
          <w:tab w:val="left" w:pos="1494"/>
        </w:tabs>
        <w:ind w:left="1494" w:hanging="864"/>
      </w:pPr>
      <w:rPr>
        <w:rFonts w:hint="eastAsia"/>
      </w:rPr>
    </w:lvl>
    <w:lvl w:ilvl="4">
      <w:start w:val="1"/>
      <w:numFmt w:val="decimal"/>
      <w:lvlText w:val="%1、"/>
      <w:lvlJc w:val="left"/>
      <w:pPr>
        <w:tabs>
          <w:tab w:val="left" w:pos="1638"/>
        </w:tabs>
        <w:ind w:left="1638" w:hanging="1008"/>
      </w:pPr>
      <w:rPr>
        <w:rFonts w:hint="eastAsia"/>
      </w:rPr>
    </w:lvl>
    <w:lvl w:ilvl="5">
      <w:start w:val="1"/>
      <w:numFmt w:val="decimal"/>
      <w:lvlText w:val="%1.%2.%3.%4.%5.%6"/>
      <w:lvlJc w:val="left"/>
      <w:pPr>
        <w:tabs>
          <w:tab w:val="left" w:pos="1782"/>
        </w:tabs>
        <w:ind w:left="1782" w:hanging="1152"/>
      </w:pPr>
      <w:rPr>
        <w:rFonts w:hint="eastAsia"/>
      </w:rPr>
    </w:lvl>
    <w:lvl w:ilvl="6">
      <w:start w:val="1"/>
      <w:numFmt w:val="decimal"/>
      <w:lvlText w:val="%1.%2.%3.%4.%5.%6.%7"/>
      <w:lvlJc w:val="left"/>
      <w:pPr>
        <w:tabs>
          <w:tab w:val="left" w:pos="1926"/>
        </w:tabs>
        <w:ind w:left="1926" w:hanging="1296"/>
      </w:pPr>
      <w:rPr>
        <w:rFonts w:hint="eastAsia"/>
      </w:rPr>
    </w:lvl>
    <w:lvl w:ilvl="7">
      <w:start w:val="1"/>
      <w:numFmt w:val="decimal"/>
      <w:lvlText w:val="%1.%2.%3.%4.%5.%6.%7.%8"/>
      <w:lvlJc w:val="left"/>
      <w:pPr>
        <w:tabs>
          <w:tab w:val="left" w:pos="2070"/>
        </w:tabs>
        <w:ind w:left="2070" w:hanging="1440"/>
      </w:pPr>
      <w:rPr>
        <w:rFonts w:hint="eastAsia"/>
      </w:rPr>
    </w:lvl>
    <w:lvl w:ilvl="8">
      <w:start w:val="1"/>
      <w:numFmt w:val="decimal"/>
      <w:lvlText w:val="%1.%2.%3.%4.%5.%6.%7.%8.%9"/>
      <w:lvlJc w:val="left"/>
      <w:pPr>
        <w:tabs>
          <w:tab w:val="left" w:pos="2214"/>
        </w:tabs>
        <w:ind w:left="2214" w:hanging="1584"/>
      </w:pPr>
      <w:rPr>
        <w:rFonts w:hint="eastAsia"/>
      </w:rPr>
    </w:lvl>
  </w:abstractNum>
  <w:abstractNum w:abstractNumId="20">
    <w:nsid w:val="0E453022"/>
    <w:multiLevelType w:val="multilevel"/>
    <w:tmpl w:val="0E453022"/>
    <w:lvl w:ilvl="0">
      <w:start w:val="1"/>
      <w:numFmt w:val="ideographDigital"/>
      <w:pStyle w:val="a3"/>
      <w:lvlText w:val="第%1部分"/>
      <w:lvlJc w:val="left"/>
      <w:pPr>
        <w:tabs>
          <w:tab w:val="left" w:pos="2"/>
        </w:tabs>
        <w:ind w:left="1247" w:hanging="1245"/>
      </w:pPr>
      <w:rPr>
        <w:rFonts w:hint="eastAsia"/>
      </w:rPr>
    </w:lvl>
    <w:lvl w:ilvl="1">
      <w:start w:val="1"/>
      <w:numFmt w:val="decimal"/>
      <w:pStyle w:val="edri-titlefirst"/>
      <w:isLgl/>
      <w:lvlText w:val="%1.%2."/>
      <w:lvlJc w:val="left"/>
      <w:pPr>
        <w:tabs>
          <w:tab w:val="left" w:pos="2"/>
        </w:tabs>
        <w:ind w:left="966" w:hanging="964"/>
      </w:pPr>
      <w:rPr>
        <w:rFonts w:hint="eastAsia"/>
      </w:rPr>
    </w:lvl>
    <w:lvl w:ilvl="2">
      <w:start w:val="1"/>
      <w:numFmt w:val="none"/>
      <w:lvlRestart w:val="0"/>
      <w:lvlText w:val="A."/>
      <w:lvlJc w:val="left"/>
      <w:pPr>
        <w:tabs>
          <w:tab w:val="left" w:pos="2"/>
        </w:tabs>
        <w:ind w:left="966" w:hanging="2"/>
      </w:pPr>
      <w:rPr>
        <w:rFonts w:hint="eastAsia"/>
      </w:rPr>
    </w:lvl>
    <w:lvl w:ilvl="3">
      <w:start w:val="1"/>
      <w:numFmt w:val="upperLetter"/>
      <w:pStyle w:val="edri-titlesecong"/>
      <w:lvlText w:val="%4."/>
      <w:lvlJc w:val="left"/>
      <w:pPr>
        <w:tabs>
          <w:tab w:val="left" w:pos="1499"/>
        </w:tabs>
        <w:ind w:left="1499" w:hanging="419"/>
      </w:pPr>
      <w:rPr>
        <w:rFonts w:hint="eastAsia"/>
      </w:rPr>
    </w:lvl>
    <w:lvl w:ilvl="4">
      <w:start w:val="1"/>
      <w:numFmt w:val="decimal"/>
      <w:pStyle w:val="edri-Atitle"/>
      <w:lvlText w:val="%5."/>
      <w:lvlJc w:val="left"/>
      <w:pPr>
        <w:tabs>
          <w:tab w:val="left" w:pos="1758"/>
        </w:tabs>
        <w:ind w:left="1758" w:hanging="392"/>
      </w:pPr>
      <w:rPr>
        <w:rFonts w:hint="eastAsia"/>
      </w:rPr>
    </w:lvl>
    <w:lvl w:ilvl="5">
      <w:start w:val="1"/>
      <w:numFmt w:val="decimal"/>
      <w:lvlText w:val="%1.%2.%3.%4.%5.%6."/>
      <w:lvlJc w:val="left"/>
      <w:pPr>
        <w:tabs>
          <w:tab w:val="left" w:pos="1786"/>
        </w:tabs>
        <w:ind w:left="1786" w:hanging="1134"/>
      </w:pPr>
      <w:rPr>
        <w:rFonts w:hint="eastAsia"/>
      </w:rPr>
    </w:lvl>
    <w:lvl w:ilvl="6">
      <w:start w:val="1"/>
      <w:numFmt w:val="decimal"/>
      <w:lvlText w:val="%1.%2.%3.%4.%5.%6.%7."/>
      <w:lvlJc w:val="left"/>
      <w:pPr>
        <w:tabs>
          <w:tab w:val="left" w:pos="1928"/>
        </w:tabs>
        <w:ind w:left="1928" w:hanging="1276"/>
      </w:pPr>
      <w:rPr>
        <w:rFonts w:hint="eastAsia"/>
      </w:rPr>
    </w:lvl>
    <w:lvl w:ilvl="7">
      <w:start w:val="1"/>
      <w:numFmt w:val="decimal"/>
      <w:lvlText w:val="%1.%2.%3.%4.%5.%6.%7.%8."/>
      <w:lvlJc w:val="left"/>
      <w:pPr>
        <w:tabs>
          <w:tab w:val="left" w:pos="2070"/>
        </w:tabs>
        <w:ind w:left="2070" w:hanging="1418"/>
      </w:pPr>
      <w:rPr>
        <w:rFonts w:hint="eastAsia"/>
      </w:rPr>
    </w:lvl>
    <w:lvl w:ilvl="8">
      <w:start w:val="1"/>
      <w:numFmt w:val="decimal"/>
      <w:lvlText w:val="%1.%2.%3.%4.%5.%6.%7.%8.%9."/>
      <w:lvlJc w:val="left"/>
      <w:pPr>
        <w:tabs>
          <w:tab w:val="left" w:pos="2211"/>
        </w:tabs>
        <w:ind w:left="2211" w:hanging="1559"/>
      </w:pPr>
      <w:rPr>
        <w:rFonts w:hint="eastAsia"/>
      </w:rPr>
    </w:lvl>
  </w:abstractNum>
  <w:abstractNum w:abstractNumId="21">
    <w:nsid w:val="109C6988"/>
    <w:multiLevelType w:val="multilevel"/>
    <w:tmpl w:val="109C6988"/>
    <w:lvl w:ilvl="0">
      <w:start w:val="1"/>
      <w:numFmt w:val="decimal"/>
      <w:pStyle w:val="1211head1Head112"/>
      <w:lvlText w:val="%1."/>
      <w:lvlJc w:val="left"/>
      <w:pPr>
        <w:tabs>
          <w:tab w:val="left" w:pos="425"/>
        </w:tabs>
        <w:ind w:left="425" w:hanging="425"/>
      </w:pPr>
      <w:rPr>
        <w:rFonts w:ascii="Arial" w:eastAsia="黑体" w:hAnsi="Arial" w:hint="default"/>
        <w:b/>
        <w:i w:val="0"/>
        <w:sz w:val="28"/>
      </w:rPr>
    </w:lvl>
    <w:lvl w:ilvl="1">
      <w:start w:val="1"/>
      <w:numFmt w:val="decimal"/>
      <w:lvlText w:val="%1.%2."/>
      <w:lvlJc w:val="left"/>
      <w:pPr>
        <w:tabs>
          <w:tab w:val="left" w:pos="567"/>
        </w:tabs>
        <w:ind w:left="567" w:hanging="567"/>
      </w:pPr>
      <w:rPr>
        <w:rFonts w:ascii="Arial" w:eastAsia="黑体" w:hAnsi="Arial" w:hint="default"/>
        <w:sz w:val="28"/>
      </w:rPr>
    </w:lvl>
    <w:lvl w:ilvl="2">
      <w:start w:val="1"/>
      <w:numFmt w:val="decimal"/>
      <w:lvlText w:val="%1.%2.%3."/>
      <w:lvlJc w:val="left"/>
      <w:pPr>
        <w:tabs>
          <w:tab w:val="left" w:pos="709"/>
        </w:tabs>
        <w:ind w:left="709" w:hanging="709"/>
      </w:pPr>
      <w:rPr>
        <w:rFonts w:ascii="Arial" w:eastAsia="黑体" w:hAnsi="Arial" w:hint="default"/>
        <w:sz w:val="24"/>
      </w:rPr>
    </w:lvl>
    <w:lvl w:ilvl="3">
      <w:start w:val="1"/>
      <w:numFmt w:val="decimal"/>
      <w:lvlText w:val="%1.%2.%3.%4."/>
      <w:lvlJc w:val="left"/>
      <w:pPr>
        <w:tabs>
          <w:tab w:val="left" w:pos="851"/>
        </w:tabs>
        <w:ind w:left="851" w:hanging="851"/>
      </w:pPr>
      <w:rPr>
        <w:rFonts w:ascii="Arial" w:eastAsia="黑体" w:hAnsi="Arial" w:hint="default"/>
        <w:sz w:val="24"/>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2">
    <w:nsid w:val="1E090170"/>
    <w:multiLevelType w:val="multilevel"/>
    <w:tmpl w:val="1E090170"/>
    <w:lvl w:ilvl="0">
      <w:start w:val="1"/>
      <w:numFmt w:val="decimal"/>
      <w:pStyle w:val="hik-1"/>
      <w:suff w:val="space"/>
      <w:lvlText w:val="%1、"/>
      <w:lvlJc w:val="left"/>
      <w:pPr>
        <w:ind w:left="432" w:hanging="432"/>
      </w:pPr>
    </w:lvl>
    <w:lvl w:ilvl="1">
      <w:start w:val="1"/>
      <w:numFmt w:val="decimal"/>
      <w:pStyle w:val="hik-2"/>
      <w:suff w:val="space"/>
      <w:lvlText w:val="%1.%2、"/>
      <w:lvlJc w:val="left"/>
      <w:pPr>
        <w:ind w:left="576" w:hanging="576"/>
      </w:pPr>
    </w:lvl>
    <w:lvl w:ilvl="2">
      <w:start w:val="1"/>
      <w:numFmt w:val="decimal"/>
      <w:pStyle w:val="hik-3"/>
      <w:suff w:val="space"/>
      <w:lvlText w:val="%1.%2.%3、"/>
      <w:lvlJc w:val="left"/>
      <w:pPr>
        <w:ind w:left="720" w:hanging="720"/>
      </w:pPr>
    </w:lvl>
    <w:lvl w:ilvl="3">
      <w:start w:val="1"/>
      <w:numFmt w:val="decimal"/>
      <w:pStyle w:val="hik-4"/>
      <w:suff w:val="space"/>
      <w:lvlText w:val="%1.%2.%3.%4、"/>
      <w:lvlJc w:val="left"/>
      <w:pPr>
        <w:ind w:left="864" w:hanging="864"/>
      </w:pPr>
    </w:lvl>
    <w:lvl w:ilvl="4">
      <w:start w:val="1"/>
      <w:numFmt w:val="decimal"/>
      <w:pStyle w:val="hik-5"/>
      <w:suff w:val="space"/>
      <w:lvlText w:val="%1.%2.%3.%4.%5、"/>
      <w:lvlJc w:val="left"/>
      <w:pPr>
        <w:ind w:left="1008" w:hanging="1008"/>
      </w:pPr>
    </w:lvl>
    <w:lvl w:ilvl="5">
      <w:start w:val="1"/>
      <w:numFmt w:val="decimal"/>
      <w:pStyle w:val="HIK-6"/>
      <w:suff w:val="space"/>
      <w:lvlText w:val="%1.%2.%3.%4.%5.%6、"/>
      <w:lvlJc w:val="left"/>
      <w:pPr>
        <w:ind w:left="1152" w:hanging="1152"/>
      </w:pPr>
    </w:lvl>
    <w:lvl w:ilvl="6">
      <w:start w:val="1"/>
      <w:numFmt w:val="decimal"/>
      <w:pStyle w:val="HIK-7"/>
      <w:suff w:val="space"/>
      <w:lvlText w:val="%1.%2.%3.%4.%5.%6.%7、"/>
      <w:lvlJc w:val="left"/>
      <w:pPr>
        <w:ind w:left="1296" w:hanging="1296"/>
      </w:pPr>
    </w:lvl>
    <w:lvl w:ilvl="7">
      <w:start w:val="1"/>
      <w:numFmt w:val="decimal"/>
      <w:pStyle w:val="HIK-8"/>
      <w:suff w:val="space"/>
      <w:lvlText w:val="%1.%2.%3.%4.%5.%6.%7.%8、"/>
      <w:lvlJc w:val="left"/>
      <w:pPr>
        <w:ind w:left="1440" w:hanging="1440"/>
      </w:pPr>
    </w:lvl>
    <w:lvl w:ilvl="8">
      <w:start w:val="1"/>
      <w:numFmt w:val="decimal"/>
      <w:pStyle w:val="HIK-9"/>
      <w:suff w:val="space"/>
      <w:lvlText w:val="%1.%2.%3.%4.%5.%6.%7.%8.%9、"/>
      <w:lvlJc w:val="left"/>
      <w:pPr>
        <w:ind w:left="1584" w:hanging="1584"/>
      </w:pPr>
    </w:lvl>
  </w:abstractNum>
  <w:abstractNum w:abstractNumId="23">
    <w:nsid w:val="207F6BE7"/>
    <w:multiLevelType w:val="multilevel"/>
    <w:tmpl w:val="207F6BE7"/>
    <w:lvl w:ilvl="0">
      <w:start w:val="1"/>
      <w:numFmt w:val="decimal"/>
      <w:pStyle w:val="42"/>
      <w:lvlText w:val="(%1)"/>
      <w:lvlJc w:val="left"/>
      <w:pPr>
        <w:tabs>
          <w:tab w:val="left" w:pos="567"/>
        </w:tabs>
        <w:ind w:left="567" w:hanging="454"/>
      </w:pPr>
      <w:rPr>
        <w:rFonts w:hint="eastAsia"/>
      </w:rPr>
    </w:lvl>
    <w:lvl w:ilvl="1">
      <w:start w:val="1"/>
      <w:numFmt w:val="lowerLetter"/>
      <w:lvlText w:val="%2)"/>
      <w:lvlJc w:val="left"/>
      <w:pPr>
        <w:tabs>
          <w:tab w:val="left" w:pos="840"/>
        </w:tabs>
        <w:ind w:left="840" w:hanging="420"/>
      </w:pPr>
    </w:lvl>
    <w:lvl w:ilvl="2">
      <w:start w:val="7"/>
      <w:numFmt w:val="decimal"/>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23B053CC"/>
    <w:multiLevelType w:val="multilevel"/>
    <w:tmpl w:val="23B053CC"/>
    <w:lvl w:ilvl="0">
      <w:start w:val="1"/>
      <w:numFmt w:val="decimal"/>
      <w:pStyle w:val="a4"/>
      <w:lvlText w:val="(%1)"/>
      <w:lvlJc w:val="left"/>
      <w:pPr>
        <w:tabs>
          <w:tab w:val="left" w:pos="907"/>
        </w:tabs>
        <w:ind w:left="0" w:firstLine="547"/>
      </w:pPr>
      <w:rPr>
        <w:rFonts w:hint="eastAsia"/>
      </w:rPr>
    </w:lvl>
    <w:lvl w:ilvl="1">
      <w:start w:val="1"/>
      <w:numFmt w:val="decimal"/>
      <w:lvlText w:val="%2."/>
      <w:lvlJc w:val="left"/>
      <w:pPr>
        <w:tabs>
          <w:tab w:val="left" w:pos="907"/>
        </w:tabs>
        <w:ind w:left="0" w:firstLine="547"/>
      </w:pPr>
      <w:rPr>
        <w:rFonts w:hint="eastAsia"/>
      </w:rPr>
    </w:lvl>
    <w:lvl w:ilvl="2">
      <w:start w:val="1"/>
      <w:numFmt w:val="lowerRoman"/>
      <w:lvlText w:val="%3."/>
      <w:lvlJc w:val="right"/>
      <w:pPr>
        <w:tabs>
          <w:tab w:val="left" w:pos="1815"/>
        </w:tabs>
        <w:ind w:left="1815" w:hanging="420"/>
      </w:pPr>
    </w:lvl>
    <w:lvl w:ilvl="3">
      <w:start w:val="1"/>
      <w:numFmt w:val="decimal"/>
      <w:lvlText w:val="%4."/>
      <w:lvlJc w:val="left"/>
      <w:pPr>
        <w:tabs>
          <w:tab w:val="left" w:pos="2235"/>
        </w:tabs>
        <w:ind w:left="2235" w:hanging="420"/>
      </w:pPr>
    </w:lvl>
    <w:lvl w:ilvl="4">
      <w:start w:val="1"/>
      <w:numFmt w:val="lowerLetter"/>
      <w:lvlText w:val="%5)"/>
      <w:lvlJc w:val="left"/>
      <w:pPr>
        <w:tabs>
          <w:tab w:val="left" w:pos="2655"/>
        </w:tabs>
        <w:ind w:left="2655" w:hanging="420"/>
      </w:pPr>
    </w:lvl>
    <w:lvl w:ilvl="5">
      <w:start w:val="1"/>
      <w:numFmt w:val="lowerRoman"/>
      <w:lvlText w:val="%6."/>
      <w:lvlJc w:val="right"/>
      <w:pPr>
        <w:tabs>
          <w:tab w:val="left" w:pos="3075"/>
        </w:tabs>
        <w:ind w:left="3075" w:hanging="420"/>
      </w:pPr>
    </w:lvl>
    <w:lvl w:ilvl="6">
      <w:start w:val="1"/>
      <w:numFmt w:val="decimal"/>
      <w:lvlText w:val="%7."/>
      <w:lvlJc w:val="left"/>
      <w:pPr>
        <w:tabs>
          <w:tab w:val="left" w:pos="3495"/>
        </w:tabs>
        <w:ind w:left="3495" w:hanging="420"/>
      </w:pPr>
    </w:lvl>
    <w:lvl w:ilvl="7">
      <w:start w:val="1"/>
      <w:numFmt w:val="lowerLetter"/>
      <w:lvlText w:val="%8)"/>
      <w:lvlJc w:val="left"/>
      <w:pPr>
        <w:tabs>
          <w:tab w:val="left" w:pos="3915"/>
        </w:tabs>
        <w:ind w:left="3915" w:hanging="420"/>
      </w:pPr>
    </w:lvl>
    <w:lvl w:ilvl="8">
      <w:start w:val="1"/>
      <w:numFmt w:val="lowerRoman"/>
      <w:lvlText w:val="%9."/>
      <w:lvlJc w:val="right"/>
      <w:pPr>
        <w:tabs>
          <w:tab w:val="left" w:pos="4335"/>
        </w:tabs>
        <w:ind w:left="4335" w:hanging="420"/>
      </w:pPr>
    </w:lvl>
  </w:abstractNum>
  <w:abstractNum w:abstractNumId="25">
    <w:nsid w:val="3750254E"/>
    <w:multiLevelType w:val="multilevel"/>
    <w:tmpl w:val="3750254E"/>
    <w:lvl w:ilvl="0">
      <w:start w:val="1"/>
      <w:numFmt w:val="bullet"/>
      <w:pStyle w:val="a5"/>
      <w:lvlText w:val=""/>
      <w:lvlJc w:val="left"/>
      <w:pPr>
        <w:ind w:left="896" w:hanging="420"/>
      </w:pPr>
      <w:rPr>
        <w:rFonts w:ascii="Symbol" w:hAnsi="Symbol" w:hint="default"/>
        <w:b w:val="0"/>
        <w:i w:val="0"/>
        <w:color w:val="auto"/>
        <w:sz w:val="24"/>
      </w:rPr>
    </w:lvl>
    <w:lvl w:ilvl="1">
      <w:start w:val="1"/>
      <w:numFmt w:val="lowerLetter"/>
      <w:lvlText w:val="%2)"/>
      <w:lvlJc w:val="left"/>
      <w:pPr>
        <w:ind w:left="1316" w:hanging="420"/>
      </w:pPr>
    </w:lvl>
    <w:lvl w:ilvl="2">
      <w:start w:val="1"/>
      <w:numFmt w:val="lowerRoman"/>
      <w:lvlText w:val="%3."/>
      <w:lvlJc w:val="right"/>
      <w:pPr>
        <w:ind w:left="1736" w:hanging="420"/>
      </w:pPr>
    </w:lvl>
    <w:lvl w:ilvl="3">
      <w:start w:val="1"/>
      <w:numFmt w:val="decimal"/>
      <w:lvlText w:val="%4."/>
      <w:lvlJc w:val="left"/>
      <w:pPr>
        <w:ind w:left="2156" w:hanging="420"/>
      </w:pPr>
    </w:lvl>
    <w:lvl w:ilvl="4">
      <w:start w:val="1"/>
      <w:numFmt w:val="lowerLetter"/>
      <w:lvlText w:val="%5)"/>
      <w:lvlJc w:val="left"/>
      <w:pPr>
        <w:ind w:left="2576" w:hanging="420"/>
      </w:pPr>
    </w:lvl>
    <w:lvl w:ilvl="5">
      <w:start w:val="1"/>
      <w:numFmt w:val="lowerRoman"/>
      <w:lvlText w:val="%6."/>
      <w:lvlJc w:val="right"/>
      <w:pPr>
        <w:ind w:left="2996" w:hanging="420"/>
      </w:pPr>
    </w:lvl>
    <w:lvl w:ilvl="6">
      <w:start w:val="1"/>
      <w:numFmt w:val="decimal"/>
      <w:lvlText w:val="%7."/>
      <w:lvlJc w:val="left"/>
      <w:pPr>
        <w:ind w:left="3416" w:hanging="420"/>
      </w:pPr>
    </w:lvl>
    <w:lvl w:ilvl="7">
      <w:start w:val="1"/>
      <w:numFmt w:val="lowerLetter"/>
      <w:lvlText w:val="%8)"/>
      <w:lvlJc w:val="left"/>
      <w:pPr>
        <w:ind w:left="3836" w:hanging="420"/>
      </w:pPr>
    </w:lvl>
    <w:lvl w:ilvl="8">
      <w:start w:val="1"/>
      <w:numFmt w:val="lowerRoman"/>
      <w:lvlText w:val="%9."/>
      <w:lvlJc w:val="right"/>
      <w:pPr>
        <w:ind w:left="4256" w:hanging="420"/>
      </w:pPr>
    </w:lvl>
  </w:abstractNum>
  <w:abstractNum w:abstractNumId="26">
    <w:nsid w:val="4A3B0FB8"/>
    <w:multiLevelType w:val="multilevel"/>
    <w:tmpl w:val="4A3B0FB8"/>
    <w:lvl w:ilvl="0">
      <w:start w:val="1"/>
      <w:numFmt w:val="bullet"/>
      <w:pStyle w:val="a6"/>
      <w:lvlText w:val=""/>
      <w:lvlJc w:val="left"/>
      <w:pPr>
        <w:ind w:left="896" w:hanging="420"/>
      </w:pPr>
      <w:rPr>
        <w:rFonts w:ascii="Wingdings" w:hAnsi="Wingdings" w:hint="default"/>
      </w:rPr>
    </w:lvl>
    <w:lvl w:ilvl="1">
      <w:start w:val="1"/>
      <w:numFmt w:val="bullet"/>
      <w:lvlText w:val=""/>
      <w:lvlJc w:val="left"/>
      <w:pPr>
        <w:ind w:left="1316" w:hanging="420"/>
      </w:pPr>
      <w:rPr>
        <w:rFonts w:ascii="Wingdings" w:hAnsi="Wingdings" w:hint="default"/>
      </w:rPr>
    </w:lvl>
    <w:lvl w:ilvl="2">
      <w:start w:val="1"/>
      <w:numFmt w:val="bullet"/>
      <w:lvlText w:val=""/>
      <w:lvlJc w:val="left"/>
      <w:pPr>
        <w:ind w:left="1736" w:hanging="420"/>
      </w:pPr>
      <w:rPr>
        <w:rFonts w:ascii="Wingdings" w:hAnsi="Wingdings" w:hint="default"/>
      </w:rPr>
    </w:lvl>
    <w:lvl w:ilvl="3">
      <w:start w:val="1"/>
      <w:numFmt w:val="bullet"/>
      <w:lvlText w:val=""/>
      <w:lvlJc w:val="left"/>
      <w:pPr>
        <w:ind w:left="2156" w:hanging="420"/>
      </w:pPr>
      <w:rPr>
        <w:rFonts w:ascii="Wingdings" w:hAnsi="Wingdings" w:hint="default"/>
      </w:rPr>
    </w:lvl>
    <w:lvl w:ilvl="4">
      <w:start w:val="1"/>
      <w:numFmt w:val="bullet"/>
      <w:lvlText w:val=""/>
      <w:lvlJc w:val="left"/>
      <w:pPr>
        <w:ind w:left="2576" w:hanging="420"/>
      </w:pPr>
      <w:rPr>
        <w:rFonts w:ascii="Wingdings" w:hAnsi="Wingdings" w:hint="default"/>
      </w:rPr>
    </w:lvl>
    <w:lvl w:ilvl="5">
      <w:start w:val="1"/>
      <w:numFmt w:val="bullet"/>
      <w:lvlText w:val=""/>
      <w:lvlJc w:val="left"/>
      <w:pPr>
        <w:ind w:left="2996" w:hanging="420"/>
      </w:pPr>
      <w:rPr>
        <w:rFonts w:ascii="Wingdings" w:hAnsi="Wingdings" w:hint="default"/>
      </w:rPr>
    </w:lvl>
    <w:lvl w:ilvl="6">
      <w:start w:val="1"/>
      <w:numFmt w:val="bullet"/>
      <w:lvlText w:val=""/>
      <w:lvlJc w:val="left"/>
      <w:pPr>
        <w:ind w:left="3416" w:hanging="420"/>
      </w:pPr>
      <w:rPr>
        <w:rFonts w:ascii="Wingdings" w:hAnsi="Wingdings" w:hint="default"/>
      </w:rPr>
    </w:lvl>
    <w:lvl w:ilvl="7">
      <w:start w:val="1"/>
      <w:numFmt w:val="bullet"/>
      <w:lvlText w:val=""/>
      <w:lvlJc w:val="left"/>
      <w:pPr>
        <w:ind w:left="3836" w:hanging="420"/>
      </w:pPr>
      <w:rPr>
        <w:rFonts w:ascii="Wingdings" w:hAnsi="Wingdings" w:hint="default"/>
      </w:rPr>
    </w:lvl>
    <w:lvl w:ilvl="8">
      <w:start w:val="1"/>
      <w:numFmt w:val="bullet"/>
      <w:lvlText w:val=""/>
      <w:lvlJc w:val="left"/>
      <w:pPr>
        <w:ind w:left="4256" w:hanging="420"/>
      </w:pPr>
      <w:rPr>
        <w:rFonts w:ascii="Wingdings" w:hAnsi="Wingdings" w:hint="default"/>
      </w:rPr>
    </w:lvl>
  </w:abstractNum>
  <w:abstractNum w:abstractNumId="27">
    <w:nsid w:val="4E2760BD"/>
    <w:multiLevelType w:val="multilevel"/>
    <w:tmpl w:val="4E2760BD"/>
    <w:lvl w:ilvl="0">
      <w:start w:val="1"/>
      <w:numFmt w:val="bullet"/>
      <w:lvlText w:val=""/>
      <w:lvlJc w:val="left"/>
      <w:pPr>
        <w:tabs>
          <w:tab w:val="left" w:pos="420"/>
        </w:tabs>
        <w:ind w:left="420" w:hanging="420"/>
      </w:pPr>
      <w:rPr>
        <w:rFonts w:ascii="Wingdings" w:hAnsi="Wingdings" w:hint="default"/>
      </w:rPr>
    </w:lvl>
    <w:lvl w:ilvl="1">
      <w:start w:val="1"/>
      <w:numFmt w:val="bullet"/>
      <w:pStyle w:val="22"/>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nsid w:val="52A96FBA"/>
    <w:multiLevelType w:val="multilevel"/>
    <w:tmpl w:val="52A96FB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5428376E"/>
    <w:multiLevelType w:val="multilevel"/>
    <w:tmpl w:val="5428376E"/>
    <w:lvl w:ilvl="0">
      <w:start w:val="1"/>
      <w:numFmt w:val="decimal"/>
      <w:pStyle w:val="43"/>
      <w:lvlText w:val="%1"/>
      <w:lvlJc w:val="left"/>
      <w:pPr>
        <w:tabs>
          <w:tab w:val="left" w:pos="360"/>
        </w:tabs>
        <w:ind w:left="0" w:firstLine="0"/>
      </w:pPr>
      <w:rPr>
        <w:rFonts w:hint="default"/>
      </w:rPr>
    </w:lvl>
    <w:lvl w:ilvl="1">
      <w:start w:val="1"/>
      <w:numFmt w:val="decimal"/>
      <w:pStyle w:val="CM243"/>
      <w:isLgl/>
      <w:lvlText w:val="%1.%2"/>
      <w:lvlJc w:val="left"/>
      <w:pPr>
        <w:tabs>
          <w:tab w:val="left" w:pos="720"/>
        </w:tabs>
        <w:ind w:left="0" w:firstLine="0"/>
      </w:pPr>
      <w:rPr>
        <w:rFonts w:hint="default"/>
      </w:rPr>
    </w:lvl>
    <w:lvl w:ilvl="2">
      <w:start w:val="1"/>
      <w:numFmt w:val="decimal"/>
      <w:pStyle w:val="Normalab"/>
      <w:isLgl/>
      <w:lvlText w:val="%1.%2.%3"/>
      <w:lvlJc w:val="left"/>
      <w:pPr>
        <w:tabs>
          <w:tab w:val="left" w:pos="1620"/>
        </w:tabs>
        <w:ind w:left="540" w:firstLine="0"/>
      </w:pPr>
      <w:rPr>
        <w:rFonts w:hint="default"/>
      </w:rPr>
    </w:lvl>
    <w:lvl w:ilvl="3">
      <w:start w:val="1"/>
      <w:numFmt w:val="decimal"/>
      <w:pStyle w:val="220"/>
      <w:isLgl/>
      <w:lvlText w:val="%1.%2.%3.%4"/>
      <w:lvlJc w:val="left"/>
      <w:pPr>
        <w:tabs>
          <w:tab w:val="left" w:pos="1440"/>
        </w:tabs>
        <w:ind w:left="0" w:firstLine="0"/>
      </w:pPr>
      <w:rPr>
        <w:rFonts w:hint="default"/>
      </w:rPr>
    </w:lvl>
    <w:lvl w:ilvl="4">
      <w:start w:val="1"/>
      <w:numFmt w:val="decimal"/>
      <w:isLgl/>
      <w:lvlText w:val="%1.%2.%3.%4.%5"/>
      <w:lvlJc w:val="left"/>
      <w:pPr>
        <w:tabs>
          <w:tab w:val="left" w:pos="1440"/>
        </w:tabs>
        <w:ind w:left="645" w:hanging="645"/>
      </w:pPr>
      <w:rPr>
        <w:rFonts w:hint="default"/>
      </w:rPr>
    </w:lvl>
    <w:lvl w:ilvl="5">
      <w:start w:val="1"/>
      <w:numFmt w:val="decimal"/>
      <w:isLgl/>
      <w:lvlText w:val="%1.%2.%3.%4.%5.%6"/>
      <w:lvlJc w:val="left"/>
      <w:pPr>
        <w:tabs>
          <w:tab w:val="left" w:pos="1800"/>
        </w:tabs>
        <w:ind w:left="645" w:hanging="645"/>
      </w:pPr>
      <w:rPr>
        <w:rFonts w:hint="default"/>
      </w:rPr>
    </w:lvl>
    <w:lvl w:ilvl="6">
      <w:start w:val="1"/>
      <w:numFmt w:val="decimal"/>
      <w:isLgl/>
      <w:lvlText w:val="%1.%2.%3.%4.%5.%6.%7"/>
      <w:lvlJc w:val="left"/>
      <w:pPr>
        <w:tabs>
          <w:tab w:val="left" w:pos="2160"/>
        </w:tabs>
        <w:ind w:left="645" w:hanging="645"/>
      </w:pPr>
      <w:rPr>
        <w:rFonts w:hint="default"/>
      </w:rPr>
    </w:lvl>
    <w:lvl w:ilvl="7">
      <w:start w:val="1"/>
      <w:numFmt w:val="decimal"/>
      <w:isLgl/>
      <w:lvlText w:val="%1.%2.%3.%4.%5.%6.%7.%8"/>
      <w:lvlJc w:val="left"/>
      <w:pPr>
        <w:tabs>
          <w:tab w:val="left" w:pos="2160"/>
        </w:tabs>
        <w:ind w:left="645" w:hanging="645"/>
      </w:pPr>
      <w:rPr>
        <w:rFonts w:hint="default"/>
      </w:rPr>
    </w:lvl>
    <w:lvl w:ilvl="8">
      <w:start w:val="1"/>
      <w:numFmt w:val="decimal"/>
      <w:isLgl/>
      <w:lvlText w:val="%1.%2.%3.%4.%5.%6.%7.%8.%9"/>
      <w:lvlJc w:val="left"/>
      <w:pPr>
        <w:tabs>
          <w:tab w:val="left" w:pos="2520"/>
        </w:tabs>
        <w:ind w:left="645" w:hanging="645"/>
      </w:pPr>
      <w:rPr>
        <w:rFonts w:hint="default"/>
      </w:rPr>
    </w:lvl>
  </w:abstractNum>
  <w:abstractNum w:abstractNumId="30">
    <w:nsid w:val="54B02F50"/>
    <w:multiLevelType w:val="multilevel"/>
    <w:tmpl w:val="54B02F50"/>
    <w:lvl w:ilvl="0">
      <w:start w:val="1"/>
      <w:numFmt w:val="decimal"/>
      <w:pStyle w:val="23"/>
      <w:lvlText w:val="3.%1"/>
      <w:lvlJc w:val="left"/>
      <w:pPr>
        <w:tabs>
          <w:tab w:val="left" w:pos="735"/>
        </w:tabs>
        <w:ind w:left="735" w:hanging="420"/>
      </w:pPr>
      <w:rPr>
        <w:rFonts w:ascii="Arial Unicode MS" w:eastAsia="Arial Unicode MS" w:hAnsi="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nsid w:val="59C4BD6E"/>
    <w:multiLevelType w:val="singleLevel"/>
    <w:tmpl w:val="59C4BD6E"/>
    <w:lvl w:ilvl="0">
      <w:start w:val="1"/>
      <w:numFmt w:val="decimal"/>
      <w:suff w:val="nothing"/>
      <w:lvlText w:val="（%1）"/>
      <w:lvlJc w:val="left"/>
    </w:lvl>
  </w:abstractNum>
  <w:abstractNum w:abstractNumId="32">
    <w:nsid w:val="5BDD7BFB"/>
    <w:multiLevelType w:val="multilevel"/>
    <w:tmpl w:val="5BDD7BFB"/>
    <w:lvl w:ilvl="0">
      <w:start w:val="1"/>
      <w:numFmt w:val="decimal"/>
      <w:lvlText w:val="（%1）"/>
      <w:lvlJc w:val="left"/>
      <w:pPr>
        <w:ind w:left="1680" w:hanging="108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3">
    <w:nsid w:val="5D153EDD"/>
    <w:multiLevelType w:val="multilevel"/>
    <w:tmpl w:val="5D153EDD"/>
    <w:lvl w:ilvl="0">
      <w:start w:val="1"/>
      <w:numFmt w:val="bullet"/>
      <w:pStyle w:val="ZK1"/>
      <w:lvlText w:val=""/>
      <w:lvlJc w:val="left"/>
      <w:pPr>
        <w:tabs>
          <w:tab w:val="left" w:pos="840"/>
        </w:tabs>
        <w:ind w:left="840" w:hanging="420"/>
      </w:pPr>
      <w:rPr>
        <w:rFonts w:ascii="Wingdings" w:hAnsi="Wingdings" w:hint="default"/>
      </w:rPr>
    </w:lvl>
    <w:lvl w:ilvl="1">
      <w:start w:val="1"/>
      <w:numFmt w:val="bullet"/>
      <w:pStyle w:val="ZK2"/>
      <w:lvlText w:val=""/>
      <w:lvlJc w:val="left"/>
      <w:pPr>
        <w:tabs>
          <w:tab w:val="left" w:pos="1260"/>
        </w:tabs>
        <w:ind w:left="1260" w:hanging="420"/>
      </w:pPr>
      <w:rPr>
        <w:rFonts w:ascii="Wingdings" w:hAnsi="Wingdings" w:hint="default"/>
      </w:rPr>
    </w:lvl>
    <w:lvl w:ilvl="2">
      <w:start w:val="1"/>
      <w:numFmt w:val="bullet"/>
      <w:pStyle w:val="ZK3"/>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4">
    <w:nsid w:val="656E798C"/>
    <w:multiLevelType w:val="multilevel"/>
    <w:tmpl w:val="656E798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decimal"/>
      <w:pStyle w:val="a-"/>
      <w:lvlText w:val="（%3）"/>
      <w:lvlJc w:val="left"/>
      <w:pPr>
        <w:tabs>
          <w:tab w:val="left" w:pos="1362"/>
        </w:tabs>
        <w:ind w:left="1362" w:hanging="794"/>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5">
    <w:nsid w:val="69C0377A"/>
    <w:multiLevelType w:val="multilevel"/>
    <w:tmpl w:val="69C0377A"/>
    <w:lvl w:ilvl="0">
      <w:start w:val="1"/>
      <w:numFmt w:val="decimal"/>
      <w:lvlText w:val="%1."/>
      <w:lvlJc w:val="left"/>
      <w:pPr>
        <w:tabs>
          <w:tab w:val="left" w:pos="425"/>
        </w:tabs>
        <w:ind w:left="480" w:hanging="425"/>
      </w:pPr>
      <w:rPr>
        <w:rFonts w:eastAsia="宋体"/>
        <w:spacing w:val="0"/>
        <w:kern w:val="28"/>
        <w:position w:val="0"/>
        <w:sz w:val="28"/>
      </w:rPr>
    </w:lvl>
    <w:lvl w:ilvl="1">
      <w:start w:val="1"/>
      <w:numFmt w:val="decimal"/>
      <w:pStyle w:val="syx1"/>
      <w:lvlText w:val="%2."/>
      <w:lvlJc w:val="left"/>
      <w:pPr>
        <w:tabs>
          <w:tab w:val="left" w:pos="420"/>
        </w:tabs>
        <w:ind w:left="420" w:hanging="420"/>
      </w:pPr>
      <w:rPr>
        <w:rFonts w:hint="eastAsia"/>
      </w:rPr>
    </w:lvl>
    <w:lvl w:ilvl="2">
      <w:start w:val="1"/>
      <w:numFmt w:val="decimal"/>
      <w:lvlText w:val="%1.%2.%3."/>
      <w:lvlJc w:val="left"/>
      <w:pPr>
        <w:tabs>
          <w:tab w:val="left" w:pos="709"/>
        </w:tabs>
        <w:ind w:left="709" w:hanging="709"/>
      </w:pPr>
      <w:rPr>
        <w:rFonts w:hint="eastAsia"/>
      </w:rPr>
    </w:lvl>
    <w:lvl w:ilvl="3">
      <w:start w:val="1"/>
      <w:numFmt w:val="decimal"/>
      <w:pStyle w:val="52"/>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pStyle w:val="82"/>
      <w:lvlText w:val="%1.%2.%3.%4.%5.%6.%7."/>
      <w:lvlJc w:val="left"/>
      <w:pPr>
        <w:tabs>
          <w:tab w:val="left" w:pos="1276"/>
        </w:tabs>
        <w:ind w:left="1276" w:hanging="1276"/>
      </w:pPr>
      <w:rPr>
        <w:rFonts w:hint="eastAsia"/>
      </w:rPr>
    </w:lvl>
    <w:lvl w:ilvl="7">
      <w:start w:val="1"/>
      <w:numFmt w:val="decimal"/>
      <w:pStyle w:val="92"/>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6">
    <w:nsid w:val="6DBF04F4"/>
    <w:multiLevelType w:val="multilevel"/>
    <w:tmpl w:val="6DBF04F4"/>
    <w:lvl w:ilvl="0">
      <w:start w:val="1"/>
      <w:numFmt w:val="none"/>
      <w:pStyle w:val="a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nsid w:val="76933334"/>
    <w:multiLevelType w:val="multilevel"/>
    <w:tmpl w:val="76933334"/>
    <w:lvl w:ilvl="0">
      <w:start w:val="1"/>
      <w:numFmt w:val="none"/>
      <w:pStyle w:val="a8"/>
      <w:lvlText w:val="%1——"/>
      <w:lvlJc w:val="left"/>
      <w:pPr>
        <w:tabs>
          <w:tab w:val="left" w:pos="1140"/>
        </w:tabs>
        <w:ind w:left="840" w:hanging="420"/>
      </w:pPr>
      <w:rPr>
        <w:rFonts w:hint="eastAsia"/>
      </w:rPr>
    </w:lvl>
    <w:lvl w:ilvl="1">
      <w:start w:val="1"/>
      <w:numFmt w:val="lowerLetter"/>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nsid w:val="7DE759C7"/>
    <w:multiLevelType w:val="multilevel"/>
    <w:tmpl w:val="7DE759C7"/>
    <w:lvl w:ilvl="0">
      <w:start w:val="1"/>
      <w:numFmt w:val="decimal"/>
      <w:pStyle w:val="flType"/>
      <w:lvlText w:val="%1"/>
      <w:lvlJc w:val="left"/>
      <w:pPr>
        <w:tabs>
          <w:tab w:val="left" w:pos="1134"/>
        </w:tabs>
        <w:ind w:left="1134" w:hanging="1134"/>
      </w:pPr>
      <w:rPr>
        <w:rFonts w:eastAsia="宋体" w:hint="eastAsia"/>
        <w:b/>
        <w:i w:val="0"/>
        <w:sz w:val="22"/>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nsid w:val="7DE75A42"/>
    <w:multiLevelType w:val="multilevel"/>
    <w:tmpl w:val="7DE75A42"/>
    <w:lvl w:ilvl="0">
      <w:start w:val="1"/>
      <w:numFmt w:val="decimal"/>
      <w:pStyle w:val="flType0"/>
      <w:lvlText w:val="%1"/>
      <w:lvlJc w:val="left"/>
      <w:pPr>
        <w:tabs>
          <w:tab w:val="left" w:pos="1134"/>
        </w:tabs>
        <w:ind w:left="1134" w:hanging="1134"/>
      </w:pPr>
      <w:rPr>
        <w:rFonts w:eastAsia="宋体" w:hint="eastAsia"/>
        <w:b/>
        <w:i w:val="0"/>
        <w:sz w:val="22"/>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nsid w:val="7DE75A51"/>
    <w:multiLevelType w:val="multilevel"/>
    <w:tmpl w:val="7DE75A51"/>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134"/>
        </w:tabs>
        <w:ind w:left="1134" w:hanging="1134"/>
      </w:pPr>
      <w:rPr>
        <w:rFonts w:eastAsia="宋体" w:hint="eastAsia"/>
        <w:b/>
        <w:i w:val="0"/>
        <w:sz w:val="21"/>
        <w:szCs w:val="28"/>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41">
    <w:nsid w:val="7DE75A52"/>
    <w:multiLevelType w:val="multilevel"/>
    <w:tmpl w:val="7DE75A52"/>
    <w:lvl w:ilvl="0">
      <w:start w:val="1"/>
      <w:numFmt w:val="decimal"/>
      <w:lvlText w:val="%1"/>
      <w:lvlJc w:val="left"/>
      <w:pPr>
        <w:tabs>
          <w:tab w:val="left" w:pos="360"/>
        </w:tabs>
        <w:ind w:left="360" w:hanging="360"/>
      </w:pPr>
      <w:rPr>
        <w:rFonts w:hint="eastAsia"/>
      </w:rPr>
    </w:lvl>
    <w:lvl w:ilvl="1">
      <w:start w:val="1"/>
      <w:numFmt w:val="decimal"/>
      <w:lvlText w:val="1.%2"/>
      <w:lvlJc w:val="left"/>
      <w:pPr>
        <w:tabs>
          <w:tab w:val="left" w:pos="1134"/>
        </w:tabs>
        <w:ind w:left="1134" w:hanging="1134"/>
      </w:pPr>
      <w:rPr>
        <w:rFonts w:ascii="宋体" w:eastAsia="宋体" w:hAnsi="宋体" w:hint="eastAsia"/>
        <w:b w:val="0"/>
        <w:i w:val="0"/>
        <w:sz w:val="21"/>
        <w:szCs w:val="28"/>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42">
    <w:nsid w:val="7DE75A59"/>
    <w:multiLevelType w:val="multilevel"/>
    <w:tmpl w:val="7DE75A5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43">
    <w:nsid w:val="7FEF420B"/>
    <w:multiLevelType w:val="multilevel"/>
    <w:tmpl w:val="7FEF420B"/>
    <w:lvl w:ilvl="0">
      <w:start w:val="1"/>
      <w:numFmt w:val="decimal"/>
      <w:pStyle w:val="a9"/>
      <w:lvlText w:val="（%1）"/>
      <w:lvlJc w:val="left"/>
      <w:pPr>
        <w:ind w:left="620" w:hanging="420"/>
      </w:pPr>
      <w:rPr>
        <w:rFonts w:ascii="Times New Roman" w:eastAsia="宋体" w:hAnsi="Times New Roman" w:hint="default"/>
        <w:b w:val="0"/>
        <w:i w:val="0"/>
        <w:sz w:val="24"/>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2"/>
  </w:num>
  <w:num w:numId="2">
    <w:abstractNumId w:val="18"/>
  </w:num>
  <w:num w:numId="3">
    <w:abstractNumId w:val="38"/>
  </w:num>
  <w:num w:numId="4">
    <w:abstractNumId w:val="39"/>
  </w:num>
  <w:num w:numId="5">
    <w:abstractNumId w:val="1"/>
    <w:lvlOverride w:ilvl="0">
      <w:startOverride w:val="1"/>
    </w:lvlOverride>
  </w:num>
  <w:num w:numId="6">
    <w:abstractNumId w:val="0"/>
    <w:lvlOverride w:ilvl="0">
      <w:startOverride w:val="1"/>
    </w:lvlOverride>
  </w:num>
  <w:num w:numId="7">
    <w:abstractNumId w:val="23"/>
  </w:num>
  <w:num w:numId="8">
    <w:abstractNumId w:val="24"/>
  </w:num>
  <w:num w:numId="9">
    <w:abstractNumId w:val="29"/>
  </w:num>
  <w:num w:numId="10">
    <w:abstractNumId w:val="36"/>
  </w:num>
  <w:num w:numId="11">
    <w:abstractNumId w:val="37"/>
  </w:num>
  <w:num w:numId="12">
    <w:abstractNumId w:val="20"/>
  </w:num>
  <w:num w:numId="13">
    <w:abstractNumId w:val="19"/>
  </w:num>
  <w:num w:numId="14">
    <w:abstractNumId w:val="1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6"/>
  </w:num>
  <w:num w:numId="19">
    <w:abstractNumId w:val="17"/>
  </w:num>
  <w:num w:numId="20">
    <w:abstractNumId w:val="27"/>
  </w:num>
  <w:num w:numId="21">
    <w:abstractNumId w:val="21"/>
  </w:num>
  <w:num w:numId="22">
    <w:abstractNumId w:val="33"/>
  </w:num>
  <w:num w:numId="23">
    <w:abstractNumId w:val="35"/>
  </w:num>
  <w:num w:numId="24">
    <w:abstractNumId w:val="30"/>
  </w:num>
  <w:num w:numId="25">
    <w:abstractNumId w:val="43"/>
  </w:num>
  <w:num w:numId="26">
    <w:abstractNumId w:val="25"/>
  </w:num>
  <w:num w:numId="27">
    <w:abstractNumId w:val="26"/>
  </w:num>
  <w:num w:numId="28">
    <w:abstractNumId w:val="34"/>
  </w:num>
  <w:num w:numId="29">
    <w:abstractNumId w:val="31"/>
  </w:num>
  <w:num w:numId="30">
    <w:abstractNumId w:val="40"/>
  </w:num>
  <w:num w:numId="31">
    <w:abstractNumId w:val="41"/>
  </w:num>
  <w:num w:numId="32">
    <w:abstractNumId w:val="4"/>
  </w:num>
  <w:num w:numId="33">
    <w:abstractNumId w:val="10"/>
  </w:num>
  <w:num w:numId="34">
    <w:abstractNumId w:val="12"/>
  </w:num>
  <w:num w:numId="35">
    <w:abstractNumId w:val="9"/>
  </w:num>
  <w:num w:numId="36">
    <w:abstractNumId w:val="3"/>
  </w:num>
  <w:num w:numId="37">
    <w:abstractNumId w:val="15"/>
  </w:num>
  <w:num w:numId="38">
    <w:abstractNumId w:val="5"/>
  </w:num>
  <w:num w:numId="39">
    <w:abstractNumId w:val="14"/>
  </w:num>
  <w:num w:numId="40">
    <w:abstractNumId w:val="11"/>
  </w:num>
  <w:num w:numId="41">
    <w:abstractNumId w:val="13"/>
  </w:num>
  <w:num w:numId="42">
    <w:abstractNumId w:val="28"/>
  </w:num>
  <w:num w:numId="43">
    <w:abstractNumId w:val="42"/>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641407702@qq.com">
    <w15:presenceInfo w15:providerId="Windows Live" w15:userId="8b0c2d716920e2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rawingGridHorizontalSpacing w:val="210"/>
  <w:drawingGridVerticalSpacing w:val="1"/>
  <w:displayVerticalDrawingGridEvery w:val="2"/>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49"/>
    <w:rsid w:val="00002F93"/>
    <w:rsid w:val="0000534C"/>
    <w:rsid w:val="00006684"/>
    <w:rsid w:val="00006981"/>
    <w:rsid w:val="00011203"/>
    <w:rsid w:val="00011F45"/>
    <w:rsid w:val="00013354"/>
    <w:rsid w:val="0002218D"/>
    <w:rsid w:val="00022F69"/>
    <w:rsid w:val="0003000C"/>
    <w:rsid w:val="0003108E"/>
    <w:rsid w:val="00031995"/>
    <w:rsid w:val="00033B5D"/>
    <w:rsid w:val="00033F6C"/>
    <w:rsid w:val="000374AC"/>
    <w:rsid w:val="000406D5"/>
    <w:rsid w:val="00044DC9"/>
    <w:rsid w:val="000549C5"/>
    <w:rsid w:val="000562B4"/>
    <w:rsid w:val="000565D6"/>
    <w:rsid w:val="000613C2"/>
    <w:rsid w:val="00071567"/>
    <w:rsid w:val="00072E6E"/>
    <w:rsid w:val="00072F9F"/>
    <w:rsid w:val="00074D6F"/>
    <w:rsid w:val="000766E9"/>
    <w:rsid w:val="00081C3B"/>
    <w:rsid w:val="00085482"/>
    <w:rsid w:val="00085B5D"/>
    <w:rsid w:val="000864CD"/>
    <w:rsid w:val="00092DA6"/>
    <w:rsid w:val="00097104"/>
    <w:rsid w:val="000974BB"/>
    <w:rsid w:val="00097E67"/>
    <w:rsid w:val="000A0D60"/>
    <w:rsid w:val="000A50DE"/>
    <w:rsid w:val="000A61E4"/>
    <w:rsid w:val="000B103A"/>
    <w:rsid w:val="000B6DB5"/>
    <w:rsid w:val="000B73F1"/>
    <w:rsid w:val="000B7CB6"/>
    <w:rsid w:val="000C4BF4"/>
    <w:rsid w:val="000C4BF5"/>
    <w:rsid w:val="000C720A"/>
    <w:rsid w:val="000D0496"/>
    <w:rsid w:val="000D4B74"/>
    <w:rsid w:val="000D6559"/>
    <w:rsid w:val="000D6837"/>
    <w:rsid w:val="000E0DB2"/>
    <w:rsid w:val="000E2ADC"/>
    <w:rsid w:val="000E7A54"/>
    <w:rsid w:val="000F138C"/>
    <w:rsid w:val="000F3D3B"/>
    <w:rsid w:val="000F482D"/>
    <w:rsid w:val="000F622E"/>
    <w:rsid w:val="000F68DC"/>
    <w:rsid w:val="001012CA"/>
    <w:rsid w:val="00105E9C"/>
    <w:rsid w:val="00107BBD"/>
    <w:rsid w:val="00110031"/>
    <w:rsid w:val="001208F3"/>
    <w:rsid w:val="00134BCB"/>
    <w:rsid w:val="00137DB1"/>
    <w:rsid w:val="00140BF3"/>
    <w:rsid w:val="00152D9D"/>
    <w:rsid w:val="00154751"/>
    <w:rsid w:val="0015485A"/>
    <w:rsid w:val="00156616"/>
    <w:rsid w:val="001579A2"/>
    <w:rsid w:val="00157DC7"/>
    <w:rsid w:val="00162274"/>
    <w:rsid w:val="001629E8"/>
    <w:rsid w:val="00163B54"/>
    <w:rsid w:val="00167693"/>
    <w:rsid w:val="00171DEB"/>
    <w:rsid w:val="00173FED"/>
    <w:rsid w:val="00180290"/>
    <w:rsid w:val="0018100E"/>
    <w:rsid w:val="00182996"/>
    <w:rsid w:val="00185C4F"/>
    <w:rsid w:val="00190511"/>
    <w:rsid w:val="00190A8A"/>
    <w:rsid w:val="00195332"/>
    <w:rsid w:val="001A1A37"/>
    <w:rsid w:val="001A1B07"/>
    <w:rsid w:val="001A3B55"/>
    <w:rsid w:val="001A66BD"/>
    <w:rsid w:val="001B1FF7"/>
    <w:rsid w:val="001B5066"/>
    <w:rsid w:val="001B5E1C"/>
    <w:rsid w:val="001C08CD"/>
    <w:rsid w:val="001C345D"/>
    <w:rsid w:val="001C6891"/>
    <w:rsid w:val="001D764E"/>
    <w:rsid w:val="001E04D5"/>
    <w:rsid w:val="001E11C5"/>
    <w:rsid w:val="001E4291"/>
    <w:rsid w:val="001E4486"/>
    <w:rsid w:val="001E75BA"/>
    <w:rsid w:val="001F382B"/>
    <w:rsid w:val="001F3EBF"/>
    <w:rsid w:val="001F44EF"/>
    <w:rsid w:val="001F7F3D"/>
    <w:rsid w:val="002077A8"/>
    <w:rsid w:val="00210104"/>
    <w:rsid w:val="00226734"/>
    <w:rsid w:val="0024053A"/>
    <w:rsid w:val="00247560"/>
    <w:rsid w:val="00261C77"/>
    <w:rsid w:val="0026571C"/>
    <w:rsid w:val="0026791A"/>
    <w:rsid w:val="00270855"/>
    <w:rsid w:val="00271D7C"/>
    <w:rsid w:val="002768DA"/>
    <w:rsid w:val="00277F16"/>
    <w:rsid w:val="00281D54"/>
    <w:rsid w:val="00286367"/>
    <w:rsid w:val="00296728"/>
    <w:rsid w:val="0029687C"/>
    <w:rsid w:val="002A1789"/>
    <w:rsid w:val="002A43D6"/>
    <w:rsid w:val="002A64F7"/>
    <w:rsid w:val="002A7084"/>
    <w:rsid w:val="002B263C"/>
    <w:rsid w:val="002B52D3"/>
    <w:rsid w:val="002B5AEF"/>
    <w:rsid w:val="002B72E3"/>
    <w:rsid w:val="002C2807"/>
    <w:rsid w:val="002C300F"/>
    <w:rsid w:val="002C344F"/>
    <w:rsid w:val="002C5B2D"/>
    <w:rsid w:val="002C75A3"/>
    <w:rsid w:val="002C7657"/>
    <w:rsid w:val="002D11B8"/>
    <w:rsid w:val="002D11CB"/>
    <w:rsid w:val="002D2BEF"/>
    <w:rsid w:val="002F1444"/>
    <w:rsid w:val="002F266E"/>
    <w:rsid w:val="002F2BA8"/>
    <w:rsid w:val="003026D1"/>
    <w:rsid w:val="003038EC"/>
    <w:rsid w:val="00306AF8"/>
    <w:rsid w:val="00307B74"/>
    <w:rsid w:val="00314782"/>
    <w:rsid w:val="0031528C"/>
    <w:rsid w:val="00320975"/>
    <w:rsid w:val="00323299"/>
    <w:rsid w:val="00323422"/>
    <w:rsid w:val="00332704"/>
    <w:rsid w:val="00341B68"/>
    <w:rsid w:val="00342E4B"/>
    <w:rsid w:val="00346603"/>
    <w:rsid w:val="00346676"/>
    <w:rsid w:val="00347EC6"/>
    <w:rsid w:val="00362923"/>
    <w:rsid w:val="00366777"/>
    <w:rsid w:val="003729C6"/>
    <w:rsid w:val="003730DF"/>
    <w:rsid w:val="003759B1"/>
    <w:rsid w:val="00385113"/>
    <w:rsid w:val="00390351"/>
    <w:rsid w:val="00390C01"/>
    <w:rsid w:val="00391B17"/>
    <w:rsid w:val="00391F7E"/>
    <w:rsid w:val="00394035"/>
    <w:rsid w:val="003A245F"/>
    <w:rsid w:val="003A5AD1"/>
    <w:rsid w:val="003A6CB7"/>
    <w:rsid w:val="003A7093"/>
    <w:rsid w:val="003C09BB"/>
    <w:rsid w:val="003C214B"/>
    <w:rsid w:val="003C554E"/>
    <w:rsid w:val="003D13A9"/>
    <w:rsid w:val="003D2518"/>
    <w:rsid w:val="003D6A8B"/>
    <w:rsid w:val="003E1CEA"/>
    <w:rsid w:val="003E399F"/>
    <w:rsid w:val="003F6F41"/>
    <w:rsid w:val="004027D4"/>
    <w:rsid w:val="00405036"/>
    <w:rsid w:val="004052D6"/>
    <w:rsid w:val="00406DA6"/>
    <w:rsid w:val="004142A3"/>
    <w:rsid w:val="00414FC2"/>
    <w:rsid w:val="00422023"/>
    <w:rsid w:val="00422356"/>
    <w:rsid w:val="00427419"/>
    <w:rsid w:val="004373B3"/>
    <w:rsid w:val="00437909"/>
    <w:rsid w:val="00441870"/>
    <w:rsid w:val="00451B0A"/>
    <w:rsid w:val="00452642"/>
    <w:rsid w:val="00453CA5"/>
    <w:rsid w:val="00455B69"/>
    <w:rsid w:val="004560FD"/>
    <w:rsid w:val="00457161"/>
    <w:rsid w:val="004578DD"/>
    <w:rsid w:val="00461DFF"/>
    <w:rsid w:val="004642B2"/>
    <w:rsid w:val="00465DE1"/>
    <w:rsid w:val="00467244"/>
    <w:rsid w:val="00467285"/>
    <w:rsid w:val="00472729"/>
    <w:rsid w:val="00477E3B"/>
    <w:rsid w:val="004863FA"/>
    <w:rsid w:val="0049189C"/>
    <w:rsid w:val="00496AB3"/>
    <w:rsid w:val="004B2AD2"/>
    <w:rsid w:val="004B4372"/>
    <w:rsid w:val="004B47F7"/>
    <w:rsid w:val="004B68CC"/>
    <w:rsid w:val="004C2E5A"/>
    <w:rsid w:val="004C322F"/>
    <w:rsid w:val="004C71B0"/>
    <w:rsid w:val="004C7B85"/>
    <w:rsid w:val="004D0CD6"/>
    <w:rsid w:val="004D0F12"/>
    <w:rsid w:val="004D4EF9"/>
    <w:rsid w:val="004E32FE"/>
    <w:rsid w:val="004E6051"/>
    <w:rsid w:val="004F0521"/>
    <w:rsid w:val="004F2D30"/>
    <w:rsid w:val="004F439C"/>
    <w:rsid w:val="004F65B3"/>
    <w:rsid w:val="004F709E"/>
    <w:rsid w:val="00500DC1"/>
    <w:rsid w:val="00503350"/>
    <w:rsid w:val="00504BE4"/>
    <w:rsid w:val="00504E32"/>
    <w:rsid w:val="0050656B"/>
    <w:rsid w:val="005073C0"/>
    <w:rsid w:val="005076FD"/>
    <w:rsid w:val="0051069A"/>
    <w:rsid w:val="00510B0A"/>
    <w:rsid w:val="00524A7E"/>
    <w:rsid w:val="00530ADE"/>
    <w:rsid w:val="0053348C"/>
    <w:rsid w:val="005440E1"/>
    <w:rsid w:val="00544529"/>
    <w:rsid w:val="005541F7"/>
    <w:rsid w:val="00555570"/>
    <w:rsid w:val="005566A5"/>
    <w:rsid w:val="0055777C"/>
    <w:rsid w:val="00564848"/>
    <w:rsid w:val="00571534"/>
    <w:rsid w:val="00577F88"/>
    <w:rsid w:val="00591CA7"/>
    <w:rsid w:val="00596B81"/>
    <w:rsid w:val="005B401C"/>
    <w:rsid w:val="005B57E4"/>
    <w:rsid w:val="005B64C5"/>
    <w:rsid w:val="005C2384"/>
    <w:rsid w:val="005C3921"/>
    <w:rsid w:val="005D730B"/>
    <w:rsid w:val="005E1E7A"/>
    <w:rsid w:val="005E35D8"/>
    <w:rsid w:val="005E3BEA"/>
    <w:rsid w:val="005E5E8B"/>
    <w:rsid w:val="005F11CF"/>
    <w:rsid w:val="0060066E"/>
    <w:rsid w:val="00602915"/>
    <w:rsid w:val="00603759"/>
    <w:rsid w:val="00603AE5"/>
    <w:rsid w:val="006056D5"/>
    <w:rsid w:val="00613685"/>
    <w:rsid w:val="00613B9E"/>
    <w:rsid w:val="00616E79"/>
    <w:rsid w:val="006202CD"/>
    <w:rsid w:val="00623543"/>
    <w:rsid w:val="0062645D"/>
    <w:rsid w:val="00626A7A"/>
    <w:rsid w:val="00627BF0"/>
    <w:rsid w:val="006325DF"/>
    <w:rsid w:val="00632DC0"/>
    <w:rsid w:val="00634252"/>
    <w:rsid w:val="0063627D"/>
    <w:rsid w:val="00636398"/>
    <w:rsid w:val="00641052"/>
    <w:rsid w:val="00641EE6"/>
    <w:rsid w:val="006443B6"/>
    <w:rsid w:val="00646DF0"/>
    <w:rsid w:val="00647DBE"/>
    <w:rsid w:val="00654847"/>
    <w:rsid w:val="00661F27"/>
    <w:rsid w:val="0066200C"/>
    <w:rsid w:val="00673B72"/>
    <w:rsid w:val="00674DA8"/>
    <w:rsid w:val="00677F91"/>
    <w:rsid w:val="0068144B"/>
    <w:rsid w:val="00683FD6"/>
    <w:rsid w:val="0068600C"/>
    <w:rsid w:val="0068710C"/>
    <w:rsid w:val="006873F2"/>
    <w:rsid w:val="00687B14"/>
    <w:rsid w:val="0069209C"/>
    <w:rsid w:val="00694F62"/>
    <w:rsid w:val="006974AC"/>
    <w:rsid w:val="00697CA1"/>
    <w:rsid w:val="006A1DE5"/>
    <w:rsid w:val="006A60BC"/>
    <w:rsid w:val="006B17DA"/>
    <w:rsid w:val="006B215F"/>
    <w:rsid w:val="006B74DA"/>
    <w:rsid w:val="006C1F7F"/>
    <w:rsid w:val="006C2CBD"/>
    <w:rsid w:val="006C46B2"/>
    <w:rsid w:val="006D2D4A"/>
    <w:rsid w:val="006D3735"/>
    <w:rsid w:val="006D6B53"/>
    <w:rsid w:val="006E11A2"/>
    <w:rsid w:val="006E46DF"/>
    <w:rsid w:val="006E53A6"/>
    <w:rsid w:val="006E590E"/>
    <w:rsid w:val="006F39BB"/>
    <w:rsid w:val="007067B3"/>
    <w:rsid w:val="00711B61"/>
    <w:rsid w:val="0071335A"/>
    <w:rsid w:val="00716AFD"/>
    <w:rsid w:val="00723F92"/>
    <w:rsid w:val="007248DC"/>
    <w:rsid w:val="00731C73"/>
    <w:rsid w:val="007331E5"/>
    <w:rsid w:val="00734D82"/>
    <w:rsid w:val="00736C97"/>
    <w:rsid w:val="0074379D"/>
    <w:rsid w:val="00744DC8"/>
    <w:rsid w:val="00746E96"/>
    <w:rsid w:val="00747174"/>
    <w:rsid w:val="00747529"/>
    <w:rsid w:val="00747D64"/>
    <w:rsid w:val="0075135B"/>
    <w:rsid w:val="00751B6D"/>
    <w:rsid w:val="00753378"/>
    <w:rsid w:val="00755485"/>
    <w:rsid w:val="00760942"/>
    <w:rsid w:val="00761DE0"/>
    <w:rsid w:val="00762F5E"/>
    <w:rsid w:val="00763508"/>
    <w:rsid w:val="00767063"/>
    <w:rsid w:val="0077196C"/>
    <w:rsid w:val="007766E1"/>
    <w:rsid w:val="0078637E"/>
    <w:rsid w:val="00786D5D"/>
    <w:rsid w:val="00795DAB"/>
    <w:rsid w:val="007A1598"/>
    <w:rsid w:val="007A3412"/>
    <w:rsid w:val="007A681B"/>
    <w:rsid w:val="007A7B6D"/>
    <w:rsid w:val="007B36E4"/>
    <w:rsid w:val="007B414A"/>
    <w:rsid w:val="007B4A91"/>
    <w:rsid w:val="007B500A"/>
    <w:rsid w:val="007B6260"/>
    <w:rsid w:val="007C2170"/>
    <w:rsid w:val="007C5227"/>
    <w:rsid w:val="007D34A8"/>
    <w:rsid w:val="007D43F6"/>
    <w:rsid w:val="007D66D4"/>
    <w:rsid w:val="007D6CDD"/>
    <w:rsid w:val="007E0599"/>
    <w:rsid w:val="007E153D"/>
    <w:rsid w:val="007E359F"/>
    <w:rsid w:val="007E7544"/>
    <w:rsid w:val="007E7EDE"/>
    <w:rsid w:val="007F1DA8"/>
    <w:rsid w:val="007F4703"/>
    <w:rsid w:val="007F4F39"/>
    <w:rsid w:val="007F5229"/>
    <w:rsid w:val="00801FE0"/>
    <w:rsid w:val="0080762B"/>
    <w:rsid w:val="00816D26"/>
    <w:rsid w:val="00816E7E"/>
    <w:rsid w:val="00816F3D"/>
    <w:rsid w:val="00821BCC"/>
    <w:rsid w:val="008274A8"/>
    <w:rsid w:val="00830876"/>
    <w:rsid w:val="00832DD6"/>
    <w:rsid w:val="00832F76"/>
    <w:rsid w:val="00836501"/>
    <w:rsid w:val="00840553"/>
    <w:rsid w:val="00844839"/>
    <w:rsid w:val="00845E00"/>
    <w:rsid w:val="008467B7"/>
    <w:rsid w:val="0085093F"/>
    <w:rsid w:val="008519F4"/>
    <w:rsid w:val="00851C9A"/>
    <w:rsid w:val="008520F0"/>
    <w:rsid w:val="0085236E"/>
    <w:rsid w:val="00852A36"/>
    <w:rsid w:val="00852F0F"/>
    <w:rsid w:val="008561C0"/>
    <w:rsid w:val="0086326F"/>
    <w:rsid w:val="008638B6"/>
    <w:rsid w:val="00873604"/>
    <w:rsid w:val="00874E45"/>
    <w:rsid w:val="008764B8"/>
    <w:rsid w:val="00876EF6"/>
    <w:rsid w:val="008778A6"/>
    <w:rsid w:val="00881392"/>
    <w:rsid w:val="00884A46"/>
    <w:rsid w:val="00885780"/>
    <w:rsid w:val="00886CB4"/>
    <w:rsid w:val="00891080"/>
    <w:rsid w:val="008933D6"/>
    <w:rsid w:val="008A14A1"/>
    <w:rsid w:val="008A4D92"/>
    <w:rsid w:val="008A608D"/>
    <w:rsid w:val="008A73CA"/>
    <w:rsid w:val="008A79F6"/>
    <w:rsid w:val="008B0A5E"/>
    <w:rsid w:val="008B2089"/>
    <w:rsid w:val="008B3802"/>
    <w:rsid w:val="008B5015"/>
    <w:rsid w:val="008B743B"/>
    <w:rsid w:val="008C0CF0"/>
    <w:rsid w:val="008C38AC"/>
    <w:rsid w:val="008C4C14"/>
    <w:rsid w:val="008C6199"/>
    <w:rsid w:val="008D4582"/>
    <w:rsid w:val="008D6DAB"/>
    <w:rsid w:val="008D7EA1"/>
    <w:rsid w:val="008E14F3"/>
    <w:rsid w:val="008E238E"/>
    <w:rsid w:val="008E25E3"/>
    <w:rsid w:val="008E79F0"/>
    <w:rsid w:val="008F103A"/>
    <w:rsid w:val="008F2029"/>
    <w:rsid w:val="008F3C9A"/>
    <w:rsid w:val="008F63C3"/>
    <w:rsid w:val="008F7CC7"/>
    <w:rsid w:val="00900726"/>
    <w:rsid w:val="00900C6F"/>
    <w:rsid w:val="00904A5A"/>
    <w:rsid w:val="00910477"/>
    <w:rsid w:val="009150C0"/>
    <w:rsid w:val="00930CDD"/>
    <w:rsid w:val="00933DAD"/>
    <w:rsid w:val="00936963"/>
    <w:rsid w:val="009405FF"/>
    <w:rsid w:val="00942954"/>
    <w:rsid w:val="009465AB"/>
    <w:rsid w:val="00946E39"/>
    <w:rsid w:val="00963029"/>
    <w:rsid w:val="009635B0"/>
    <w:rsid w:val="00971555"/>
    <w:rsid w:val="009729F6"/>
    <w:rsid w:val="009732FA"/>
    <w:rsid w:val="0097585F"/>
    <w:rsid w:val="00981B7B"/>
    <w:rsid w:val="00984139"/>
    <w:rsid w:val="00984D48"/>
    <w:rsid w:val="00985B04"/>
    <w:rsid w:val="00987658"/>
    <w:rsid w:val="0099471A"/>
    <w:rsid w:val="00994EFD"/>
    <w:rsid w:val="00994F7E"/>
    <w:rsid w:val="00996C98"/>
    <w:rsid w:val="009B11C9"/>
    <w:rsid w:val="009B381B"/>
    <w:rsid w:val="009B48E9"/>
    <w:rsid w:val="009B662A"/>
    <w:rsid w:val="009C1D5F"/>
    <w:rsid w:val="009C64DA"/>
    <w:rsid w:val="009C71F4"/>
    <w:rsid w:val="009D7F9D"/>
    <w:rsid w:val="009E00E2"/>
    <w:rsid w:val="009E1AD2"/>
    <w:rsid w:val="009E6B82"/>
    <w:rsid w:val="009F387C"/>
    <w:rsid w:val="009F3D0F"/>
    <w:rsid w:val="009F69A3"/>
    <w:rsid w:val="009F7205"/>
    <w:rsid w:val="009F7843"/>
    <w:rsid w:val="00A00AD5"/>
    <w:rsid w:val="00A026C6"/>
    <w:rsid w:val="00A03236"/>
    <w:rsid w:val="00A03DE1"/>
    <w:rsid w:val="00A06E96"/>
    <w:rsid w:val="00A0716A"/>
    <w:rsid w:val="00A10D27"/>
    <w:rsid w:val="00A15470"/>
    <w:rsid w:val="00A161A3"/>
    <w:rsid w:val="00A16D9C"/>
    <w:rsid w:val="00A21172"/>
    <w:rsid w:val="00A212F8"/>
    <w:rsid w:val="00A244EB"/>
    <w:rsid w:val="00A26814"/>
    <w:rsid w:val="00A275BB"/>
    <w:rsid w:val="00A31E39"/>
    <w:rsid w:val="00A321A7"/>
    <w:rsid w:val="00A334CA"/>
    <w:rsid w:val="00A357F5"/>
    <w:rsid w:val="00A4230C"/>
    <w:rsid w:val="00A44B07"/>
    <w:rsid w:val="00A472C3"/>
    <w:rsid w:val="00A50A40"/>
    <w:rsid w:val="00A51958"/>
    <w:rsid w:val="00A544EA"/>
    <w:rsid w:val="00A60299"/>
    <w:rsid w:val="00A6452A"/>
    <w:rsid w:val="00A66AE9"/>
    <w:rsid w:val="00A711BE"/>
    <w:rsid w:val="00A71BD2"/>
    <w:rsid w:val="00A72289"/>
    <w:rsid w:val="00A77301"/>
    <w:rsid w:val="00A81B21"/>
    <w:rsid w:val="00A822B9"/>
    <w:rsid w:val="00A906B4"/>
    <w:rsid w:val="00A91C69"/>
    <w:rsid w:val="00A93C5D"/>
    <w:rsid w:val="00A945F8"/>
    <w:rsid w:val="00A97291"/>
    <w:rsid w:val="00AA2130"/>
    <w:rsid w:val="00AA33F4"/>
    <w:rsid w:val="00AA42E7"/>
    <w:rsid w:val="00AA60C1"/>
    <w:rsid w:val="00AA7C42"/>
    <w:rsid w:val="00AB060B"/>
    <w:rsid w:val="00AB282C"/>
    <w:rsid w:val="00AB73FC"/>
    <w:rsid w:val="00AC1E15"/>
    <w:rsid w:val="00AC2291"/>
    <w:rsid w:val="00AC62A3"/>
    <w:rsid w:val="00AC6694"/>
    <w:rsid w:val="00AD587E"/>
    <w:rsid w:val="00AD588C"/>
    <w:rsid w:val="00AD7CA8"/>
    <w:rsid w:val="00AE23F4"/>
    <w:rsid w:val="00AE4A5D"/>
    <w:rsid w:val="00AF08CF"/>
    <w:rsid w:val="00AF1DEC"/>
    <w:rsid w:val="00AF6974"/>
    <w:rsid w:val="00B06A36"/>
    <w:rsid w:val="00B16406"/>
    <w:rsid w:val="00B17E30"/>
    <w:rsid w:val="00B23C8D"/>
    <w:rsid w:val="00B26C2C"/>
    <w:rsid w:val="00B27E47"/>
    <w:rsid w:val="00B32810"/>
    <w:rsid w:val="00B32834"/>
    <w:rsid w:val="00B3402C"/>
    <w:rsid w:val="00B35775"/>
    <w:rsid w:val="00B36A10"/>
    <w:rsid w:val="00B43AD1"/>
    <w:rsid w:val="00B4412C"/>
    <w:rsid w:val="00B46628"/>
    <w:rsid w:val="00B509D3"/>
    <w:rsid w:val="00B51019"/>
    <w:rsid w:val="00B5190B"/>
    <w:rsid w:val="00B51BF5"/>
    <w:rsid w:val="00B60058"/>
    <w:rsid w:val="00B6059E"/>
    <w:rsid w:val="00B663D1"/>
    <w:rsid w:val="00B67AF9"/>
    <w:rsid w:val="00B67C3E"/>
    <w:rsid w:val="00B71FC2"/>
    <w:rsid w:val="00B77CD4"/>
    <w:rsid w:val="00B821BB"/>
    <w:rsid w:val="00B82D4C"/>
    <w:rsid w:val="00B95F1A"/>
    <w:rsid w:val="00BA6646"/>
    <w:rsid w:val="00BA756E"/>
    <w:rsid w:val="00BB4303"/>
    <w:rsid w:val="00BC0055"/>
    <w:rsid w:val="00BC0B19"/>
    <w:rsid w:val="00BC35F7"/>
    <w:rsid w:val="00BC4816"/>
    <w:rsid w:val="00BD3D5C"/>
    <w:rsid w:val="00BD6390"/>
    <w:rsid w:val="00BD67FC"/>
    <w:rsid w:val="00BE1026"/>
    <w:rsid w:val="00BE4236"/>
    <w:rsid w:val="00BF3E48"/>
    <w:rsid w:val="00BF4863"/>
    <w:rsid w:val="00BF52E5"/>
    <w:rsid w:val="00BF67E1"/>
    <w:rsid w:val="00BF7743"/>
    <w:rsid w:val="00C02EAF"/>
    <w:rsid w:val="00C04CB9"/>
    <w:rsid w:val="00C06C62"/>
    <w:rsid w:val="00C1072E"/>
    <w:rsid w:val="00C12E90"/>
    <w:rsid w:val="00C149C2"/>
    <w:rsid w:val="00C17D34"/>
    <w:rsid w:val="00C257C1"/>
    <w:rsid w:val="00C27994"/>
    <w:rsid w:val="00C32C4A"/>
    <w:rsid w:val="00C36396"/>
    <w:rsid w:val="00C40625"/>
    <w:rsid w:val="00C40EEC"/>
    <w:rsid w:val="00C46E1B"/>
    <w:rsid w:val="00C548AA"/>
    <w:rsid w:val="00C5626A"/>
    <w:rsid w:val="00C61845"/>
    <w:rsid w:val="00C63DE9"/>
    <w:rsid w:val="00C64DC6"/>
    <w:rsid w:val="00C667C6"/>
    <w:rsid w:val="00C66F68"/>
    <w:rsid w:val="00C70656"/>
    <w:rsid w:val="00C74167"/>
    <w:rsid w:val="00C74482"/>
    <w:rsid w:val="00C77C91"/>
    <w:rsid w:val="00C8198F"/>
    <w:rsid w:val="00C86CF1"/>
    <w:rsid w:val="00C94279"/>
    <w:rsid w:val="00C958F7"/>
    <w:rsid w:val="00C95CEE"/>
    <w:rsid w:val="00C95DCE"/>
    <w:rsid w:val="00C96644"/>
    <w:rsid w:val="00CA0820"/>
    <w:rsid w:val="00CA0CD0"/>
    <w:rsid w:val="00CA1512"/>
    <w:rsid w:val="00CA1C57"/>
    <w:rsid w:val="00CA3724"/>
    <w:rsid w:val="00CA38DB"/>
    <w:rsid w:val="00CA48FF"/>
    <w:rsid w:val="00CA53D7"/>
    <w:rsid w:val="00CA72D0"/>
    <w:rsid w:val="00CB081D"/>
    <w:rsid w:val="00CB26FF"/>
    <w:rsid w:val="00CB2DFC"/>
    <w:rsid w:val="00CB5133"/>
    <w:rsid w:val="00CC1126"/>
    <w:rsid w:val="00CC2439"/>
    <w:rsid w:val="00CC75EF"/>
    <w:rsid w:val="00CD0990"/>
    <w:rsid w:val="00CD5BD7"/>
    <w:rsid w:val="00CD6750"/>
    <w:rsid w:val="00CD6EDD"/>
    <w:rsid w:val="00CE77AD"/>
    <w:rsid w:val="00CF6AFA"/>
    <w:rsid w:val="00D03098"/>
    <w:rsid w:val="00D05B7D"/>
    <w:rsid w:val="00D11983"/>
    <w:rsid w:val="00D410D0"/>
    <w:rsid w:val="00D41D9A"/>
    <w:rsid w:val="00D437F3"/>
    <w:rsid w:val="00D50D4D"/>
    <w:rsid w:val="00D530A4"/>
    <w:rsid w:val="00D53BE5"/>
    <w:rsid w:val="00D53F49"/>
    <w:rsid w:val="00D55112"/>
    <w:rsid w:val="00D5792B"/>
    <w:rsid w:val="00D60AB1"/>
    <w:rsid w:val="00D61EC8"/>
    <w:rsid w:val="00D646A8"/>
    <w:rsid w:val="00D67620"/>
    <w:rsid w:val="00D70CF5"/>
    <w:rsid w:val="00D71D93"/>
    <w:rsid w:val="00D74A71"/>
    <w:rsid w:val="00D81CD3"/>
    <w:rsid w:val="00D84D22"/>
    <w:rsid w:val="00D91234"/>
    <w:rsid w:val="00D9133B"/>
    <w:rsid w:val="00D9135E"/>
    <w:rsid w:val="00D920D7"/>
    <w:rsid w:val="00D95A8F"/>
    <w:rsid w:val="00D97F05"/>
    <w:rsid w:val="00DA0976"/>
    <w:rsid w:val="00DA3091"/>
    <w:rsid w:val="00DA45ED"/>
    <w:rsid w:val="00DA7CDA"/>
    <w:rsid w:val="00DA7D2D"/>
    <w:rsid w:val="00DB08F3"/>
    <w:rsid w:val="00DC1417"/>
    <w:rsid w:val="00DC197A"/>
    <w:rsid w:val="00DC2D56"/>
    <w:rsid w:val="00DC5227"/>
    <w:rsid w:val="00DD0E56"/>
    <w:rsid w:val="00DD4720"/>
    <w:rsid w:val="00DD604D"/>
    <w:rsid w:val="00DD6AB9"/>
    <w:rsid w:val="00DD6AC3"/>
    <w:rsid w:val="00DE2F81"/>
    <w:rsid w:val="00DE4514"/>
    <w:rsid w:val="00DE59EC"/>
    <w:rsid w:val="00DE798C"/>
    <w:rsid w:val="00DE7A55"/>
    <w:rsid w:val="00DF351A"/>
    <w:rsid w:val="00DF3D7C"/>
    <w:rsid w:val="00DF4A1D"/>
    <w:rsid w:val="00E0007F"/>
    <w:rsid w:val="00E00904"/>
    <w:rsid w:val="00E00CEB"/>
    <w:rsid w:val="00E02364"/>
    <w:rsid w:val="00E03476"/>
    <w:rsid w:val="00E071B0"/>
    <w:rsid w:val="00E14330"/>
    <w:rsid w:val="00E165AB"/>
    <w:rsid w:val="00E2139C"/>
    <w:rsid w:val="00E2141D"/>
    <w:rsid w:val="00E24425"/>
    <w:rsid w:val="00E24976"/>
    <w:rsid w:val="00E31C43"/>
    <w:rsid w:val="00E343D4"/>
    <w:rsid w:val="00E43101"/>
    <w:rsid w:val="00E53BAE"/>
    <w:rsid w:val="00E549EC"/>
    <w:rsid w:val="00E55124"/>
    <w:rsid w:val="00E555F9"/>
    <w:rsid w:val="00E62855"/>
    <w:rsid w:val="00E70BA2"/>
    <w:rsid w:val="00E723D2"/>
    <w:rsid w:val="00E74E02"/>
    <w:rsid w:val="00E769AA"/>
    <w:rsid w:val="00E802B5"/>
    <w:rsid w:val="00E8134F"/>
    <w:rsid w:val="00E858C5"/>
    <w:rsid w:val="00E865FB"/>
    <w:rsid w:val="00E908AD"/>
    <w:rsid w:val="00E975D7"/>
    <w:rsid w:val="00EA6B4C"/>
    <w:rsid w:val="00EA77B8"/>
    <w:rsid w:val="00EB2733"/>
    <w:rsid w:val="00EB2920"/>
    <w:rsid w:val="00EB43F1"/>
    <w:rsid w:val="00EC4065"/>
    <w:rsid w:val="00EC4D02"/>
    <w:rsid w:val="00EC4E30"/>
    <w:rsid w:val="00EC726C"/>
    <w:rsid w:val="00ED71D7"/>
    <w:rsid w:val="00ED7380"/>
    <w:rsid w:val="00EE6F93"/>
    <w:rsid w:val="00EE752C"/>
    <w:rsid w:val="00EF0C31"/>
    <w:rsid w:val="00EF2717"/>
    <w:rsid w:val="00EF3163"/>
    <w:rsid w:val="00F01E2B"/>
    <w:rsid w:val="00F028C6"/>
    <w:rsid w:val="00F03739"/>
    <w:rsid w:val="00F04273"/>
    <w:rsid w:val="00F0759A"/>
    <w:rsid w:val="00F07617"/>
    <w:rsid w:val="00F151EE"/>
    <w:rsid w:val="00F16E62"/>
    <w:rsid w:val="00F17875"/>
    <w:rsid w:val="00F2205C"/>
    <w:rsid w:val="00F34B6B"/>
    <w:rsid w:val="00F46CF2"/>
    <w:rsid w:val="00F51535"/>
    <w:rsid w:val="00F5702F"/>
    <w:rsid w:val="00F63FDD"/>
    <w:rsid w:val="00F70EB2"/>
    <w:rsid w:val="00F75F15"/>
    <w:rsid w:val="00F77A45"/>
    <w:rsid w:val="00F82081"/>
    <w:rsid w:val="00F87360"/>
    <w:rsid w:val="00F9021A"/>
    <w:rsid w:val="00F905F8"/>
    <w:rsid w:val="00FA25E6"/>
    <w:rsid w:val="00FA31B7"/>
    <w:rsid w:val="00FB0FEF"/>
    <w:rsid w:val="00FB2F53"/>
    <w:rsid w:val="00FB53C1"/>
    <w:rsid w:val="00FB79B7"/>
    <w:rsid w:val="00FC0CB0"/>
    <w:rsid w:val="00FC5618"/>
    <w:rsid w:val="00FD17CC"/>
    <w:rsid w:val="00FE0777"/>
    <w:rsid w:val="00FE68FF"/>
    <w:rsid w:val="00FE71C8"/>
    <w:rsid w:val="00FF7C99"/>
    <w:rsid w:val="00FF7D25"/>
    <w:rsid w:val="053947F6"/>
    <w:rsid w:val="06FD1656"/>
    <w:rsid w:val="097D2694"/>
    <w:rsid w:val="0CB83B42"/>
    <w:rsid w:val="0D227D01"/>
    <w:rsid w:val="10D945A8"/>
    <w:rsid w:val="1C0D785B"/>
    <w:rsid w:val="1C1B7FF3"/>
    <w:rsid w:val="1E692A01"/>
    <w:rsid w:val="1FAB70C3"/>
    <w:rsid w:val="35315EE6"/>
    <w:rsid w:val="38B7645E"/>
    <w:rsid w:val="3DE17E5E"/>
    <w:rsid w:val="4268648C"/>
    <w:rsid w:val="48EC4A9E"/>
    <w:rsid w:val="4BE4544F"/>
    <w:rsid w:val="51F743AB"/>
    <w:rsid w:val="558B5985"/>
    <w:rsid w:val="58E70C3C"/>
    <w:rsid w:val="5AF52FFF"/>
    <w:rsid w:val="5BA34DD7"/>
    <w:rsid w:val="5D7C006A"/>
    <w:rsid w:val="635F7152"/>
    <w:rsid w:val="637060DA"/>
    <w:rsid w:val="651B0C24"/>
    <w:rsid w:val="65BC2FF4"/>
    <w:rsid w:val="671A3EFC"/>
    <w:rsid w:val="75C60129"/>
    <w:rsid w:val="76BE57A1"/>
    <w:rsid w:val="78470EB2"/>
    <w:rsid w:val="78624C75"/>
    <w:rsid w:val="7FD1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6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table of figures" w:qFormat="1"/>
    <w:lsdException w:name="envelope address" w:uiPriority="99"/>
    <w:lsdException w:name="envelope return" w:uiPriority="99"/>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semiHidden="0" w:unhideWhenUsed="0" w:qFormat="1"/>
    <w:lsdException w:name="macro" w:qFormat="1"/>
    <w:lsdException w:name="toa heading"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uiPriority="99"/>
    <w:lsdException w:name="List Bullet 5" w:qFormat="1"/>
    <w:lsdException w:name="List Number 2" w:qFormat="1"/>
    <w:lsdException w:name="List Number 3" w:uiPriority="99"/>
    <w:lsdException w:name="List Number 4" w:qFormat="1"/>
    <w:lsdException w:name="List Number 5" w:uiPriority="99"/>
    <w:lsdException w:name="Title" w:semiHidden="0" w:unhideWhenUsed="0" w:qFormat="1"/>
    <w:lsdException w:name="Closing" w:uiPriority="99"/>
    <w:lsdException w:name="Signature" w:qFormat="1"/>
    <w:lsdException w:name="Default Paragraph Font" w:uiPriority="1"/>
    <w:lsdException w:name="Body Text" w:qFormat="1"/>
    <w:lsdException w:name="Body Text Indent" w:qFormat="1"/>
    <w:lsdException w:name="List Continue" w:qFormat="1"/>
    <w:lsdException w:name="List Continue 2" w:semiHidden="0" w:unhideWhenUsed="0" w:qFormat="1"/>
    <w:lsdException w:name="List Continue 3" w:semiHidden="0" w:unhideWhenUsed="0" w:qFormat="1"/>
    <w:lsdException w:name="List Continue 4" w:uiPriority="99"/>
    <w:lsdException w:name="List Continue 5" w:uiPriority="99"/>
    <w:lsdException w:name="Message Header" w:qFormat="1"/>
    <w:lsdException w:name="Subtitle" w:semiHidden="0"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nhideWhenUsed="0" w:qFormat="1"/>
    <w:lsdException w:name="Emphasis" w:semiHidden="0" w:uiPriority="20" w:unhideWhenUsed="0" w:qFormat="1"/>
    <w:lsdException w:name="Document Map" w:qFormat="1"/>
    <w:lsdException w:name="Plain Text" w:qFormat="1"/>
    <w:lsdException w:name="E-mail Signature" w:uiPriority="99"/>
    <w:lsdException w:name="HTML Top of Form" w:uiPriority="99"/>
    <w:lsdException w:name="HTML Bottom of Form"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qFormat="1"/>
    <w:lsdException w:name="HTML Sample" w:uiPriority="99"/>
    <w:lsdException w:name="HTML Typewriter" w:uiPriority="99"/>
    <w:lsdException w:name="HTML Variable"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qFormat="1"/>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nhideWhenUsed="0" w:qFormat="1"/>
    <w:lsdException w:name="Table Theme"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pPr>
      <w:widowControl w:val="0"/>
      <w:jc w:val="both"/>
    </w:pPr>
    <w:rPr>
      <w:kern w:val="2"/>
      <w:sz w:val="21"/>
      <w:szCs w:val="22"/>
    </w:rPr>
  </w:style>
  <w:style w:type="paragraph" w:styleId="12">
    <w:name w:val="heading 1"/>
    <w:basedOn w:val="aa"/>
    <w:next w:val="aa"/>
    <w:link w:val="1Char2"/>
    <w:qFormat/>
    <w:pPr>
      <w:keepNext/>
      <w:keepLines/>
      <w:spacing w:before="340" w:after="330" w:line="578" w:lineRule="auto"/>
      <w:outlineLvl w:val="0"/>
    </w:pPr>
    <w:rPr>
      <w:b/>
      <w:bCs/>
      <w:kern w:val="44"/>
      <w:sz w:val="44"/>
      <w:szCs w:val="44"/>
    </w:rPr>
  </w:style>
  <w:style w:type="paragraph" w:styleId="24">
    <w:name w:val="heading 2"/>
    <w:basedOn w:val="aa"/>
    <w:next w:val="aa"/>
    <w:link w:val="2Char2"/>
    <w:qFormat/>
    <w:pPr>
      <w:keepNext/>
      <w:keepLines/>
      <w:spacing w:line="360" w:lineRule="auto"/>
      <w:outlineLvl w:val="1"/>
    </w:pPr>
    <w:rPr>
      <w:rFonts w:ascii="Arial" w:hAnsi="Arial"/>
      <w:b/>
      <w:bCs/>
      <w:sz w:val="24"/>
      <w:szCs w:val="32"/>
    </w:rPr>
  </w:style>
  <w:style w:type="paragraph" w:styleId="31">
    <w:name w:val="heading 3"/>
    <w:basedOn w:val="aa"/>
    <w:next w:val="aa"/>
    <w:link w:val="3Char2"/>
    <w:qFormat/>
    <w:pPr>
      <w:keepNext/>
      <w:keepLines/>
      <w:spacing w:line="360" w:lineRule="auto"/>
      <w:ind w:firstLineChars="200" w:firstLine="200"/>
      <w:outlineLvl w:val="2"/>
    </w:pPr>
    <w:rPr>
      <w:b/>
      <w:bCs/>
      <w:szCs w:val="32"/>
    </w:rPr>
  </w:style>
  <w:style w:type="paragraph" w:styleId="44">
    <w:name w:val="heading 4"/>
    <w:basedOn w:val="aa"/>
    <w:next w:val="aa"/>
    <w:link w:val="4Char1"/>
    <w:qFormat/>
    <w:pPr>
      <w:keepNext/>
      <w:keepLines/>
      <w:spacing w:before="280" w:after="290" w:line="376" w:lineRule="auto"/>
      <w:outlineLvl w:val="3"/>
    </w:pPr>
    <w:rPr>
      <w:rFonts w:ascii="Arial" w:eastAsia="黑体" w:hAnsi="Arial"/>
      <w:b/>
      <w:bCs/>
      <w:sz w:val="28"/>
      <w:szCs w:val="28"/>
    </w:rPr>
  </w:style>
  <w:style w:type="paragraph" w:styleId="50">
    <w:name w:val="heading 5"/>
    <w:basedOn w:val="aa"/>
    <w:next w:val="aa"/>
    <w:link w:val="5Char2"/>
    <w:qFormat/>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a"/>
    <w:next w:val="aa"/>
    <w:link w:val="6Char2"/>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a"/>
    <w:next w:val="aa"/>
    <w:link w:val="7Char2"/>
    <w:qFormat/>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a"/>
    <w:next w:val="aa"/>
    <w:link w:val="8Char2"/>
    <w:qFormat/>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a"/>
    <w:next w:val="aa"/>
    <w:link w:val="9Char2"/>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macro"/>
    <w:link w:val="Char1"/>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a"/>
    <w:qFormat/>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70">
    <w:name w:val="toc 7"/>
    <w:basedOn w:val="aa"/>
    <w:next w:val="aa"/>
    <w:uiPriority w:val="39"/>
    <w:qFormat/>
    <w:pPr>
      <w:ind w:left="1260"/>
      <w:jc w:val="left"/>
    </w:pPr>
    <w:rPr>
      <w:sz w:val="18"/>
      <w:szCs w:val="18"/>
    </w:rPr>
  </w:style>
  <w:style w:type="paragraph" w:styleId="25">
    <w:name w:val="List Number 2"/>
    <w:basedOn w:val="aa"/>
    <w:qFormat/>
    <w:pPr>
      <w:tabs>
        <w:tab w:val="left" w:pos="425"/>
      </w:tabs>
      <w:adjustRightInd w:val="0"/>
      <w:ind w:hanging="425"/>
    </w:pPr>
    <w:rPr>
      <w:rFonts w:ascii="Times New Roman" w:hAnsi="Times New Roman"/>
      <w:szCs w:val="20"/>
    </w:rPr>
  </w:style>
  <w:style w:type="paragraph" w:styleId="af">
    <w:name w:val="table of authorities"/>
    <w:basedOn w:val="aa"/>
    <w:next w:val="aa"/>
    <w:qFormat/>
    <w:pPr>
      <w:ind w:left="210" w:hanging="210"/>
      <w:jc w:val="left"/>
    </w:pPr>
    <w:rPr>
      <w:sz w:val="20"/>
      <w:szCs w:val="20"/>
    </w:rPr>
  </w:style>
  <w:style w:type="paragraph" w:styleId="af0">
    <w:name w:val="Note Heading"/>
    <w:basedOn w:val="aa"/>
    <w:next w:val="aa"/>
    <w:link w:val="Char10"/>
    <w:qFormat/>
    <w:pPr>
      <w:jc w:val="center"/>
    </w:pPr>
    <w:rPr>
      <w:rFonts w:ascii="Times New Roman" w:hAnsi="Times New Roman"/>
      <w:szCs w:val="24"/>
    </w:rPr>
  </w:style>
  <w:style w:type="paragraph" w:styleId="80">
    <w:name w:val="index 8"/>
    <w:basedOn w:val="aa"/>
    <w:next w:val="aa"/>
    <w:qFormat/>
    <w:pPr>
      <w:adjustRightInd w:val="0"/>
      <w:spacing w:line="360" w:lineRule="atLeast"/>
      <w:ind w:leftChars="1400" w:left="1400"/>
      <w:jc w:val="left"/>
      <w:textAlignment w:val="baseline"/>
    </w:pPr>
    <w:rPr>
      <w:rFonts w:ascii="Times New Roman" w:hAnsi="Times New Roman"/>
      <w:kern w:val="0"/>
      <w:sz w:val="24"/>
      <w:szCs w:val="20"/>
    </w:rPr>
  </w:style>
  <w:style w:type="paragraph" w:styleId="af1">
    <w:name w:val="List Number"/>
    <w:basedOn w:val="aa"/>
    <w:qFormat/>
    <w:pPr>
      <w:tabs>
        <w:tab w:val="left" w:pos="420"/>
      </w:tabs>
      <w:ind w:left="420" w:hanging="420"/>
    </w:pPr>
    <w:rPr>
      <w:rFonts w:ascii="黑体" w:eastAsia="黑体" w:hAnsi="Arial"/>
      <w:szCs w:val="24"/>
    </w:rPr>
  </w:style>
  <w:style w:type="paragraph" w:styleId="af2">
    <w:name w:val="Normal Indent"/>
    <w:basedOn w:val="aa"/>
    <w:link w:val="Char11"/>
    <w:qFormat/>
    <w:pPr>
      <w:ind w:firstLineChars="200" w:firstLine="420"/>
    </w:pPr>
  </w:style>
  <w:style w:type="paragraph" w:styleId="af3">
    <w:name w:val="caption"/>
    <w:basedOn w:val="aa"/>
    <w:next w:val="aa"/>
    <w:link w:val="Char12"/>
    <w:qFormat/>
    <w:rPr>
      <w:rFonts w:ascii="Arial" w:eastAsia="黑体" w:hAnsi="Arial" w:cs="Arial"/>
      <w:sz w:val="20"/>
      <w:szCs w:val="20"/>
    </w:rPr>
  </w:style>
  <w:style w:type="paragraph" w:styleId="51">
    <w:name w:val="index 5"/>
    <w:basedOn w:val="aa"/>
    <w:next w:val="aa"/>
    <w:qFormat/>
    <w:pPr>
      <w:adjustRightInd w:val="0"/>
      <w:spacing w:line="360" w:lineRule="atLeast"/>
      <w:ind w:leftChars="800" w:left="800"/>
      <w:jc w:val="left"/>
      <w:textAlignment w:val="baseline"/>
    </w:pPr>
    <w:rPr>
      <w:rFonts w:ascii="Times New Roman" w:hAnsi="Times New Roman"/>
      <w:kern w:val="0"/>
      <w:sz w:val="24"/>
      <w:szCs w:val="20"/>
    </w:rPr>
  </w:style>
  <w:style w:type="paragraph" w:styleId="af4">
    <w:name w:val="List Bullet"/>
    <w:basedOn w:val="aa"/>
    <w:qFormat/>
    <w:pPr>
      <w:tabs>
        <w:tab w:val="left" w:pos="425"/>
      </w:tabs>
      <w:adjustRightInd w:val="0"/>
      <w:ind w:left="425" w:hanging="425"/>
    </w:pPr>
    <w:rPr>
      <w:rFonts w:ascii="Times New Roman" w:hAnsi="Times New Roman"/>
      <w:szCs w:val="20"/>
    </w:rPr>
  </w:style>
  <w:style w:type="paragraph" w:styleId="af5">
    <w:name w:val="Document Map"/>
    <w:basedOn w:val="aa"/>
    <w:link w:val="Char2"/>
    <w:qFormat/>
    <w:pPr>
      <w:shd w:val="clear" w:color="auto" w:fill="000080"/>
    </w:pPr>
    <w:rPr>
      <w:szCs w:val="24"/>
    </w:rPr>
  </w:style>
  <w:style w:type="paragraph" w:styleId="af6">
    <w:name w:val="toa heading"/>
    <w:basedOn w:val="aa"/>
    <w:next w:val="aa"/>
    <w:qFormat/>
    <w:pPr>
      <w:spacing w:before="120"/>
    </w:pPr>
    <w:rPr>
      <w:rFonts w:ascii="Arial" w:hAnsi="Arial"/>
      <w:b/>
      <w:bCs/>
      <w:szCs w:val="24"/>
    </w:rPr>
  </w:style>
  <w:style w:type="paragraph" w:styleId="af7">
    <w:name w:val="annotation text"/>
    <w:basedOn w:val="aa"/>
    <w:link w:val="Char4"/>
    <w:qFormat/>
    <w:pPr>
      <w:jc w:val="left"/>
    </w:pPr>
    <w:rPr>
      <w:szCs w:val="24"/>
    </w:rPr>
  </w:style>
  <w:style w:type="paragraph" w:styleId="60">
    <w:name w:val="index 6"/>
    <w:basedOn w:val="aa"/>
    <w:next w:val="aa"/>
    <w:qFormat/>
    <w:pPr>
      <w:adjustRightInd w:val="0"/>
      <w:spacing w:line="360" w:lineRule="atLeast"/>
      <w:ind w:leftChars="1000" w:left="1000"/>
      <w:jc w:val="left"/>
      <w:textAlignment w:val="baseline"/>
    </w:pPr>
    <w:rPr>
      <w:rFonts w:ascii="Times New Roman" w:hAnsi="Times New Roman"/>
      <w:kern w:val="0"/>
      <w:sz w:val="24"/>
      <w:szCs w:val="20"/>
    </w:rPr>
  </w:style>
  <w:style w:type="paragraph" w:styleId="af8">
    <w:name w:val="Salutation"/>
    <w:basedOn w:val="aa"/>
    <w:next w:val="aa"/>
    <w:link w:val="Char13"/>
    <w:qFormat/>
    <w:pPr>
      <w:adjustRightInd w:val="0"/>
    </w:pPr>
    <w:rPr>
      <w:rFonts w:ascii="Times New Roman" w:hAnsi="Times New Roman"/>
      <w:szCs w:val="20"/>
    </w:rPr>
  </w:style>
  <w:style w:type="paragraph" w:styleId="33">
    <w:name w:val="Body Text 3"/>
    <w:basedOn w:val="aa"/>
    <w:link w:val="3Char20"/>
    <w:qFormat/>
    <w:rPr>
      <w:rFonts w:ascii="宋体"/>
      <w:sz w:val="24"/>
      <w:szCs w:val="20"/>
    </w:rPr>
  </w:style>
  <w:style w:type="paragraph" w:styleId="34">
    <w:name w:val="List Bullet 3"/>
    <w:basedOn w:val="aa"/>
    <w:qFormat/>
    <w:pPr>
      <w:tabs>
        <w:tab w:val="left" w:pos="1200"/>
      </w:tabs>
      <w:spacing w:line="300" w:lineRule="auto"/>
      <w:ind w:left="425" w:hanging="425"/>
      <w:jc w:val="left"/>
    </w:pPr>
    <w:rPr>
      <w:rFonts w:cs="幼圆"/>
      <w:kern w:val="0"/>
      <w:szCs w:val="21"/>
    </w:rPr>
  </w:style>
  <w:style w:type="paragraph" w:styleId="af9">
    <w:name w:val="Body Text"/>
    <w:basedOn w:val="aa"/>
    <w:link w:val="Char"/>
    <w:qFormat/>
    <w:pPr>
      <w:spacing w:after="120"/>
    </w:pPr>
    <w:rPr>
      <w:szCs w:val="24"/>
    </w:rPr>
  </w:style>
  <w:style w:type="paragraph" w:styleId="afa">
    <w:name w:val="Body Text Indent"/>
    <w:basedOn w:val="aa"/>
    <w:link w:val="Char3"/>
    <w:qFormat/>
    <w:pPr>
      <w:spacing w:after="120"/>
      <w:ind w:leftChars="200" w:left="420"/>
    </w:pPr>
    <w:rPr>
      <w:szCs w:val="24"/>
    </w:rPr>
  </w:style>
  <w:style w:type="paragraph" w:styleId="26">
    <w:name w:val="List 2"/>
    <w:basedOn w:val="aa"/>
    <w:qFormat/>
    <w:pPr>
      <w:ind w:leftChars="200" w:left="100" w:hangingChars="200" w:hanging="200"/>
    </w:pPr>
    <w:rPr>
      <w:rFonts w:ascii="Times New Roman" w:hAnsi="Times New Roman"/>
      <w:szCs w:val="20"/>
    </w:rPr>
  </w:style>
  <w:style w:type="paragraph" w:styleId="afb">
    <w:name w:val="List Continue"/>
    <w:basedOn w:val="aa"/>
    <w:qFormat/>
    <w:pPr>
      <w:spacing w:after="120"/>
      <w:ind w:leftChars="200" w:left="420"/>
    </w:pPr>
    <w:rPr>
      <w:rFonts w:ascii="Times New Roman" w:hAnsi="Times New Roman"/>
      <w:szCs w:val="20"/>
    </w:rPr>
  </w:style>
  <w:style w:type="paragraph" w:styleId="afc">
    <w:name w:val="Block Text"/>
    <w:basedOn w:val="aa"/>
    <w:qFormat/>
    <w:pPr>
      <w:adjustRightInd w:val="0"/>
      <w:snapToGrid w:val="0"/>
      <w:spacing w:line="300" w:lineRule="auto"/>
      <w:ind w:left="958" w:rightChars="-120" w:right="-120"/>
      <w:jc w:val="left"/>
    </w:pPr>
    <w:rPr>
      <w:rFonts w:ascii="宋体" w:hAnsi="宋体" w:hint="eastAsia"/>
      <w:sz w:val="28"/>
      <w:szCs w:val="20"/>
    </w:rPr>
  </w:style>
  <w:style w:type="paragraph" w:styleId="27">
    <w:name w:val="List Bullet 2"/>
    <w:basedOn w:val="aa"/>
    <w:qFormat/>
    <w:pPr>
      <w:adjustRightInd w:val="0"/>
      <w:spacing w:line="360" w:lineRule="atLeast"/>
      <w:jc w:val="left"/>
      <w:textAlignment w:val="baseline"/>
    </w:pPr>
    <w:rPr>
      <w:rFonts w:ascii="Times New Roman" w:hAnsi="Times New Roman"/>
      <w:kern w:val="0"/>
      <w:sz w:val="24"/>
      <w:szCs w:val="20"/>
    </w:rPr>
  </w:style>
  <w:style w:type="paragraph" w:styleId="45">
    <w:name w:val="index 4"/>
    <w:basedOn w:val="aa"/>
    <w:next w:val="aa"/>
    <w:qFormat/>
    <w:pPr>
      <w:adjustRightInd w:val="0"/>
      <w:spacing w:line="360" w:lineRule="atLeast"/>
      <w:ind w:leftChars="600" w:left="600"/>
      <w:jc w:val="left"/>
      <w:textAlignment w:val="baseline"/>
    </w:pPr>
    <w:rPr>
      <w:rFonts w:ascii="Times New Roman" w:hAnsi="Times New Roman"/>
      <w:kern w:val="0"/>
      <w:sz w:val="24"/>
      <w:szCs w:val="20"/>
    </w:rPr>
  </w:style>
  <w:style w:type="paragraph" w:styleId="53">
    <w:name w:val="toc 5"/>
    <w:basedOn w:val="aa"/>
    <w:next w:val="aa"/>
    <w:uiPriority w:val="39"/>
    <w:qFormat/>
    <w:pPr>
      <w:ind w:left="840"/>
      <w:jc w:val="left"/>
    </w:pPr>
    <w:rPr>
      <w:sz w:val="18"/>
      <w:szCs w:val="18"/>
    </w:rPr>
  </w:style>
  <w:style w:type="paragraph" w:styleId="35">
    <w:name w:val="toc 3"/>
    <w:basedOn w:val="aa"/>
    <w:next w:val="aa"/>
    <w:uiPriority w:val="39"/>
    <w:qFormat/>
    <w:pPr>
      <w:ind w:left="420"/>
      <w:jc w:val="left"/>
    </w:pPr>
    <w:rPr>
      <w:iCs/>
      <w:sz w:val="20"/>
      <w:szCs w:val="20"/>
    </w:rPr>
  </w:style>
  <w:style w:type="paragraph" w:styleId="afd">
    <w:name w:val="Plain Text"/>
    <w:basedOn w:val="aa"/>
    <w:link w:val="Char30"/>
    <w:qFormat/>
    <w:rPr>
      <w:rFonts w:ascii="宋体" w:hAnsi="Courier New" w:cs="Courier New"/>
      <w:szCs w:val="21"/>
    </w:rPr>
  </w:style>
  <w:style w:type="paragraph" w:styleId="5">
    <w:name w:val="List Bullet 5"/>
    <w:basedOn w:val="aa"/>
    <w:qFormat/>
    <w:pPr>
      <w:numPr>
        <w:numId w:val="1"/>
      </w:numPr>
      <w:adjustRightInd w:val="0"/>
      <w:spacing w:line="312" w:lineRule="atLeast"/>
      <w:textAlignment w:val="baseline"/>
    </w:pPr>
    <w:rPr>
      <w:rFonts w:ascii="Times New Roman" w:hAnsi="Times New Roman"/>
      <w:kern w:val="0"/>
      <w:szCs w:val="20"/>
    </w:rPr>
  </w:style>
  <w:style w:type="paragraph" w:styleId="46">
    <w:name w:val="List Number 4"/>
    <w:basedOn w:val="aa"/>
    <w:qFormat/>
    <w:pPr>
      <w:tabs>
        <w:tab w:val="left" w:pos="1620"/>
      </w:tabs>
      <w:spacing w:line="360" w:lineRule="auto"/>
      <w:ind w:leftChars="600" w:left="1620" w:hangingChars="200" w:hanging="360"/>
    </w:pPr>
    <w:rPr>
      <w:rFonts w:ascii="宋体" w:hAnsi="宋体"/>
      <w:sz w:val="24"/>
      <w:szCs w:val="20"/>
    </w:rPr>
  </w:style>
  <w:style w:type="paragraph" w:styleId="81">
    <w:name w:val="toc 8"/>
    <w:basedOn w:val="aa"/>
    <w:next w:val="aa"/>
    <w:uiPriority w:val="39"/>
    <w:qFormat/>
    <w:pPr>
      <w:ind w:left="1470"/>
      <w:jc w:val="left"/>
    </w:pPr>
    <w:rPr>
      <w:sz w:val="18"/>
      <w:szCs w:val="18"/>
    </w:rPr>
  </w:style>
  <w:style w:type="paragraph" w:styleId="36">
    <w:name w:val="index 3"/>
    <w:basedOn w:val="aa"/>
    <w:next w:val="aa"/>
    <w:qFormat/>
    <w:pPr>
      <w:adjustRightInd w:val="0"/>
      <w:spacing w:line="360" w:lineRule="atLeast"/>
      <w:ind w:leftChars="400" w:left="400"/>
      <w:jc w:val="left"/>
      <w:textAlignment w:val="baseline"/>
    </w:pPr>
    <w:rPr>
      <w:rFonts w:ascii="Times New Roman" w:hAnsi="Times New Roman"/>
      <w:kern w:val="0"/>
      <w:sz w:val="24"/>
      <w:szCs w:val="20"/>
    </w:rPr>
  </w:style>
  <w:style w:type="paragraph" w:styleId="afe">
    <w:name w:val="Date"/>
    <w:basedOn w:val="aa"/>
    <w:next w:val="aa"/>
    <w:link w:val="Char31"/>
    <w:qFormat/>
    <w:rPr>
      <w:rFonts w:eastAsia="仿宋_GB2312"/>
      <w:sz w:val="28"/>
      <w:szCs w:val="20"/>
    </w:rPr>
  </w:style>
  <w:style w:type="paragraph" w:styleId="28">
    <w:name w:val="Body Text Indent 2"/>
    <w:basedOn w:val="aa"/>
    <w:link w:val="2Char3"/>
    <w:qFormat/>
    <w:pPr>
      <w:spacing w:line="300" w:lineRule="auto"/>
      <w:ind w:firstLine="480"/>
    </w:pPr>
    <w:rPr>
      <w:rFonts w:ascii="黑体" w:eastAsia="黑体"/>
      <w:szCs w:val="24"/>
    </w:rPr>
  </w:style>
  <w:style w:type="paragraph" w:styleId="aff">
    <w:name w:val="endnote text"/>
    <w:basedOn w:val="aa"/>
    <w:link w:val="Char0"/>
    <w:qFormat/>
    <w:pPr>
      <w:snapToGrid w:val="0"/>
      <w:jc w:val="left"/>
    </w:pPr>
    <w:rPr>
      <w:szCs w:val="20"/>
    </w:rPr>
  </w:style>
  <w:style w:type="paragraph" w:styleId="aff0">
    <w:name w:val="Balloon Text"/>
    <w:basedOn w:val="aa"/>
    <w:link w:val="Char32"/>
    <w:qFormat/>
    <w:rPr>
      <w:sz w:val="18"/>
      <w:szCs w:val="18"/>
    </w:rPr>
  </w:style>
  <w:style w:type="paragraph" w:styleId="aff1">
    <w:name w:val="footer"/>
    <w:basedOn w:val="aa"/>
    <w:link w:val="Char33"/>
    <w:uiPriority w:val="99"/>
    <w:unhideWhenUsed/>
    <w:qFormat/>
    <w:pPr>
      <w:tabs>
        <w:tab w:val="center" w:pos="4153"/>
        <w:tab w:val="right" w:pos="8306"/>
      </w:tabs>
      <w:snapToGrid w:val="0"/>
      <w:jc w:val="left"/>
    </w:pPr>
    <w:rPr>
      <w:sz w:val="18"/>
      <w:szCs w:val="18"/>
    </w:rPr>
  </w:style>
  <w:style w:type="paragraph" w:styleId="aff2">
    <w:name w:val="header"/>
    <w:basedOn w:val="aa"/>
    <w:link w:val="Char34"/>
    <w:unhideWhenUsed/>
    <w:qFormat/>
    <w:pPr>
      <w:pBdr>
        <w:bottom w:val="single" w:sz="6" w:space="1" w:color="auto"/>
      </w:pBdr>
      <w:tabs>
        <w:tab w:val="center" w:pos="4153"/>
        <w:tab w:val="right" w:pos="8306"/>
      </w:tabs>
      <w:snapToGrid w:val="0"/>
      <w:jc w:val="center"/>
    </w:pPr>
    <w:rPr>
      <w:sz w:val="18"/>
      <w:szCs w:val="18"/>
    </w:rPr>
  </w:style>
  <w:style w:type="paragraph" w:styleId="aff3">
    <w:name w:val="Signature"/>
    <w:basedOn w:val="aa"/>
    <w:link w:val="Char14"/>
    <w:unhideWhenUsed/>
    <w:qFormat/>
    <w:pPr>
      <w:ind w:leftChars="2100" w:left="100"/>
    </w:pPr>
  </w:style>
  <w:style w:type="paragraph" w:styleId="14">
    <w:name w:val="toc 1"/>
    <w:basedOn w:val="aa"/>
    <w:next w:val="aa"/>
    <w:uiPriority w:val="39"/>
    <w:unhideWhenUsed/>
    <w:qFormat/>
  </w:style>
  <w:style w:type="paragraph" w:styleId="47">
    <w:name w:val="toc 4"/>
    <w:basedOn w:val="aa"/>
    <w:next w:val="aa"/>
    <w:uiPriority w:val="39"/>
    <w:qFormat/>
    <w:pPr>
      <w:ind w:left="630"/>
      <w:jc w:val="left"/>
    </w:pPr>
    <w:rPr>
      <w:sz w:val="18"/>
      <w:szCs w:val="18"/>
    </w:rPr>
  </w:style>
  <w:style w:type="paragraph" w:styleId="aff4">
    <w:name w:val="index heading"/>
    <w:basedOn w:val="110"/>
    <w:next w:val="aa"/>
    <w:qFormat/>
    <w:pPr>
      <w:adjustRightInd w:val="0"/>
      <w:spacing w:line="360" w:lineRule="atLeast"/>
      <w:jc w:val="left"/>
      <w:textAlignment w:val="baseline"/>
    </w:pPr>
    <w:rPr>
      <w:kern w:val="0"/>
      <w:sz w:val="24"/>
      <w:szCs w:val="20"/>
    </w:rPr>
  </w:style>
  <w:style w:type="paragraph" w:customStyle="1" w:styleId="110">
    <w:name w:val="正文_1_1"/>
    <w:qFormat/>
    <w:pPr>
      <w:widowControl w:val="0"/>
      <w:jc w:val="both"/>
    </w:pPr>
    <w:rPr>
      <w:kern w:val="2"/>
      <w:sz w:val="21"/>
      <w:szCs w:val="22"/>
    </w:rPr>
  </w:style>
  <w:style w:type="paragraph" w:styleId="aff5">
    <w:name w:val="Subtitle"/>
    <w:basedOn w:val="aa"/>
    <w:next w:val="aa"/>
    <w:link w:val="Char20"/>
    <w:qFormat/>
    <w:pPr>
      <w:spacing w:after="60"/>
      <w:jc w:val="center"/>
      <w:outlineLvl w:val="1"/>
    </w:pPr>
    <w:rPr>
      <w:rFonts w:ascii="Cambria" w:hAnsi="Cambria"/>
      <w:kern w:val="0"/>
      <w:sz w:val="20"/>
      <w:szCs w:val="20"/>
    </w:rPr>
  </w:style>
  <w:style w:type="paragraph" w:styleId="aff6">
    <w:name w:val="List"/>
    <w:basedOn w:val="aa"/>
    <w:qFormat/>
    <w:pPr>
      <w:ind w:left="200" w:hangingChars="200" w:hanging="200"/>
    </w:pPr>
    <w:rPr>
      <w:rFonts w:ascii="Times New Roman" w:hAnsi="Times New Roman"/>
      <w:szCs w:val="24"/>
    </w:rPr>
  </w:style>
  <w:style w:type="paragraph" w:styleId="aff7">
    <w:name w:val="footnote text"/>
    <w:basedOn w:val="aa"/>
    <w:link w:val="Char21"/>
    <w:qFormat/>
    <w:pPr>
      <w:snapToGrid w:val="0"/>
      <w:jc w:val="left"/>
    </w:pPr>
    <w:rPr>
      <w:sz w:val="18"/>
      <w:szCs w:val="20"/>
    </w:rPr>
  </w:style>
  <w:style w:type="paragraph" w:styleId="61">
    <w:name w:val="toc 6"/>
    <w:basedOn w:val="aa"/>
    <w:next w:val="aa"/>
    <w:uiPriority w:val="39"/>
    <w:qFormat/>
    <w:pPr>
      <w:ind w:left="1050"/>
      <w:jc w:val="left"/>
    </w:pPr>
    <w:rPr>
      <w:sz w:val="18"/>
      <w:szCs w:val="18"/>
    </w:rPr>
  </w:style>
  <w:style w:type="paragraph" w:styleId="54">
    <w:name w:val="List 5"/>
    <w:basedOn w:val="48"/>
    <w:qFormat/>
    <w:pPr>
      <w:widowControl/>
      <w:tabs>
        <w:tab w:val="left" w:pos="720"/>
        <w:tab w:val="left" w:pos="1260"/>
        <w:tab w:val="left" w:pos="1701"/>
        <w:tab w:val="left" w:pos="2268"/>
        <w:tab w:val="left" w:pos="3101"/>
      </w:tabs>
      <w:ind w:left="1260" w:right="72" w:hanging="420"/>
    </w:pPr>
    <w:rPr>
      <w:rFonts w:ascii="Arial" w:eastAsia="Times New Roman" w:hAnsi="Arial"/>
      <w:b w:val="0"/>
      <w:snapToGrid w:val="0"/>
      <w:kern w:val="0"/>
      <w:sz w:val="24"/>
      <w:lang w:val="en-GB"/>
    </w:rPr>
  </w:style>
  <w:style w:type="paragraph" w:styleId="48">
    <w:name w:val="List 4"/>
    <w:basedOn w:val="aa"/>
    <w:qFormat/>
    <w:rPr>
      <w:rFonts w:ascii="Times New Roman" w:hAnsi="Times New Roman"/>
      <w:b/>
      <w:szCs w:val="20"/>
    </w:rPr>
  </w:style>
  <w:style w:type="paragraph" w:styleId="37">
    <w:name w:val="Body Text Indent 3"/>
    <w:basedOn w:val="aa"/>
    <w:link w:val="3Char3"/>
    <w:qFormat/>
    <w:pPr>
      <w:spacing w:after="120"/>
      <w:ind w:leftChars="200" w:left="420"/>
    </w:pPr>
    <w:rPr>
      <w:sz w:val="16"/>
      <w:szCs w:val="16"/>
    </w:rPr>
  </w:style>
  <w:style w:type="paragraph" w:styleId="71">
    <w:name w:val="index 7"/>
    <w:basedOn w:val="aa"/>
    <w:next w:val="aa"/>
    <w:qFormat/>
    <w:pPr>
      <w:adjustRightInd w:val="0"/>
      <w:spacing w:line="360" w:lineRule="atLeast"/>
      <w:ind w:leftChars="1200" w:left="1200"/>
      <w:jc w:val="left"/>
      <w:textAlignment w:val="baseline"/>
    </w:pPr>
    <w:rPr>
      <w:rFonts w:ascii="Times New Roman" w:hAnsi="Times New Roman"/>
      <w:kern w:val="0"/>
      <w:sz w:val="24"/>
      <w:szCs w:val="20"/>
    </w:rPr>
  </w:style>
  <w:style w:type="paragraph" w:styleId="90">
    <w:name w:val="index 9"/>
    <w:basedOn w:val="aa"/>
    <w:next w:val="aa"/>
    <w:qFormat/>
    <w:pPr>
      <w:adjustRightInd w:val="0"/>
      <w:spacing w:line="360" w:lineRule="atLeast"/>
      <w:ind w:leftChars="1600" w:left="1600"/>
      <w:jc w:val="left"/>
      <w:textAlignment w:val="baseline"/>
    </w:pPr>
    <w:rPr>
      <w:rFonts w:ascii="Times New Roman" w:hAnsi="Times New Roman"/>
      <w:kern w:val="0"/>
      <w:sz w:val="24"/>
      <w:szCs w:val="20"/>
    </w:rPr>
  </w:style>
  <w:style w:type="paragraph" w:styleId="aff8">
    <w:name w:val="table of figures"/>
    <w:basedOn w:val="aa"/>
    <w:next w:val="aa"/>
    <w:qFormat/>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29">
    <w:name w:val="toc 2"/>
    <w:basedOn w:val="aa"/>
    <w:next w:val="aa"/>
    <w:uiPriority w:val="39"/>
    <w:qFormat/>
    <w:pPr>
      <w:ind w:left="210"/>
      <w:jc w:val="left"/>
    </w:pPr>
    <w:rPr>
      <w:smallCaps/>
      <w:sz w:val="20"/>
      <w:szCs w:val="20"/>
    </w:rPr>
  </w:style>
  <w:style w:type="paragraph" w:styleId="91">
    <w:name w:val="toc 9"/>
    <w:basedOn w:val="aa"/>
    <w:next w:val="aa"/>
    <w:uiPriority w:val="39"/>
    <w:qFormat/>
    <w:pPr>
      <w:ind w:left="1680"/>
      <w:jc w:val="left"/>
    </w:pPr>
    <w:rPr>
      <w:sz w:val="18"/>
      <w:szCs w:val="18"/>
    </w:rPr>
  </w:style>
  <w:style w:type="paragraph" w:styleId="2a">
    <w:name w:val="Body Text 2"/>
    <w:basedOn w:val="aa"/>
    <w:link w:val="2Char30"/>
    <w:qFormat/>
    <w:pPr>
      <w:spacing w:after="120" w:line="480" w:lineRule="auto"/>
    </w:pPr>
  </w:style>
  <w:style w:type="paragraph" w:styleId="2b">
    <w:name w:val="List Continue 2"/>
    <w:basedOn w:val="aa"/>
    <w:qFormat/>
    <w:pPr>
      <w:spacing w:after="120"/>
      <w:ind w:leftChars="400" w:left="840"/>
    </w:pPr>
    <w:rPr>
      <w:rFonts w:ascii="Times New Roman" w:hAnsi="Times New Roman"/>
      <w:szCs w:val="20"/>
    </w:rPr>
  </w:style>
  <w:style w:type="paragraph" w:styleId="aff9">
    <w:name w:val="Message Header"/>
    <w:basedOn w:val="af9"/>
    <w:link w:val="Char15"/>
    <w:qFormat/>
    <w:pPr>
      <w:keepLines/>
      <w:widowControl/>
      <w:spacing w:after="40" w:line="140" w:lineRule="atLeast"/>
      <w:ind w:left="360"/>
      <w:jc w:val="left"/>
    </w:pPr>
    <w:rPr>
      <w:rFonts w:ascii="Garamond" w:hAnsi="Garamond" w:hint="eastAsia"/>
      <w:bCs/>
      <w:spacing w:val="-5"/>
      <w:kern w:val="0"/>
      <w:sz w:val="18"/>
      <w:szCs w:val="20"/>
    </w:rPr>
  </w:style>
  <w:style w:type="paragraph" w:styleId="HTML">
    <w:name w:val="HTML Preformatted"/>
    <w:basedOn w:val="aa"/>
    <w:link w:val="HTMLChar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a">
    <w:name w:val="Normal (Web)"/>
    <w:basedOn w:val="aa"/>
    <w:uiPriority w:val="99"/>
    <w:qFormat/>
    <w:pPr>
      <w:widowControl/>
      <w:spacing w:before="100" w:beforeAutospacing="1" w:after="100" w:afterAutospacing="1"/>
      <w:jc w:val="left"/>
    </w:pPr>
    <w:rPr>
      <w:kern w:val="0"/>
      <w:sz w:val="24"/>
    </w:rPr>
  </w:style>
  <w:style w:type="paragraph" w:styleId="38">
    <w:name w:val="List Continue 3"/>
    <w:basedOn w:val="aa"/>
    <w:qFormat/>
    <w:pPr>
      <w:widowControl/>
      <w:spacing w:after="120"/>
      <w:ind w:leftChars="600" w:left="1260"/>
      <w:jc w:val="left"/>
    </w:pPr>
    <w:rPr>
      <w:rFonts w:ascii="Times New Roman" w:hAnsi="Times New Roman"/>
      <w:kern w:val="0"/>
      <w:sz w:val="20"/>
      <w:szCs w:val="20"/>
    </w:rPr>
  </w:style>
  <w:style w:type="paragraph" w:styleId="15">
    <w:name w:val="index 1"/>
    <w:basedOn w:val="aa"/>
    <w:next w:val="aa"/>
    <w:qFormat/>
    <w:pPr>
      <w:spacing w:line="220" w:lineRule="exact"/>
      <w:jc w:val="center"/>
    </w:pPr>
    <w:rPr>
      <w:rFonts w:ascii="仿宋_GB2312" w:eastAsia="仿宋_GB2312"/>
      <w:szCs w:val="21"/>
    </w:rPr>
  </w:style>
  <w:style w:type="paragraph" w:styleId="2c">
    <w:name w:val="index 2"/>
    <w:basedOn w:val="aa"/>
    <w:next w:val="aa"/>
    <w:qFormat/>
    <w:pPr>
      <w:adjustRightInd w:val="0"/>
      <w:spacing w:line="360" w:lineRule="atLeast"/>
      <w:ind w:leftChars="200" w:left="200"/>
      <w:jc w:val="left"/>
      <w:textAlignment w:val="baseline"/>
    </w:pPr>
    <w:rPr>
      <w:rFonts w:ascii="Times New Roman" w:hAnsi="Times New Roman"/>
      <w:kern w:val="0"/>
      <w:sz w:val="24"/>
      <w:szCs w:val="20"/>
    </w:rPr>
  </w:style>
  <w:style w:type="paragraph" w:styleId="affb">
    <w:name w:val="Title"/>
    <w:basedOn w:val="aa"/>
    <w:next w:val="aa"/>
    <w:link w:val="Char35"/>
    <w:qFormat/>
    <w:pPr>
      <w:spacing w:before="240" w:after="60"/>
      <w:jc w:val="center"/>
      <w:outlineLvl w:val="0"/>
    </w:pPr>
    <w:rPr>
      <w:rFonts w:ascii="Cambria" w:hAnsi="Cambria"/>
      <w:b/>
      <w:bCs/>
      <w:sz w:val="32"/>
      <w:szCs w:val="32"/>
    </w:rPr>
  </w:style>
  <w:style w:type="paragraph" w:styleId="affc">
    <w:name w:val="annotation subject"/>
    <w:basedOn w:val="af7"/>
    <w:next w:val="af7"/>
    <w:link w:val="Char36"/>
    <w:qFormat/>
    <w:rPr>
      <w:b/>
      <w:bCs/>
    </w:rPr>
  </w:style>
  <w:style w:type="paragraph" w:styleId="affd">
    <w:name w:val="Body Text First Indent"/>
    <w:basedOn w:val="af9"/>
    <w:link w:val="Char37"/>
    <w:qFormat/>
    <w:pPr>
      <w:ind w:firstLineChars="100" w:firstLine="420"/>
    </w:pPr>
  </w:style>
  <w:style w:type="paragraph" w:styleId="21">
    <w:name w:val="Body Text First Indent 2"/>
    <w:basedOn w:val="afa"/>
    <w:link w:val="2Char"/>
    <w:qFormat/>
    <w:pPr>
      <w:numPr>
        <w:ilvl w:val="2"/>
        <w:numId w:val="2"/>
      </w:numPr>
      <w:adjustRightInd w:val="0"/>
      <w:spacing w:line="360" w:lineRule="atLeast"/>
      <w:ind w:left="420" w:firstLineChars="200" w:firstLine="420"/>
      <w:jc w:val="left"/>
      <w:textAlignment w:val="baseline"/>
    </w:pPr>
    <w:rPr>
      <w:kern w:val="0"/>
      <w:sz w:val="20"/>
      <w:szCs w:val="20"/>
    </w:rPr>
  </w:style>
  <w:style w:type="table" w:styleId="affe">
    <w:name w:val="Table Grid"/>
    <w:basedOn w:val="ac"/>
    <w:unhideWhenUsed/>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
    <w:name w:val="Table Theme"/>
    <w:basedOn w:val="ac"/>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Elegant"/>
    <w:basedOn w:val="ac"/>
    <w:qFormat/>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character" w:styleId="afff1">
    <w:name w:val="Strong"/>
    <w:qFormat/>
    <w:rPr>
      <w:b/>
      <w:bCs/>
    </w:rPr>
  </w:style>
  <w:style w:type="character" w:styleId="afff2">
    <w:name w:val="endnote reference"/>
    <w:qFormat/>
    <w:rPr>
      <w:vertAlign w:val="superscript"/>
    </w:rPr>
  </w:style>
  <w:style w:type="character" w:styleId="afff3">
    <w:name w:val="page number"/>
    <w:qFormat/>
  </w:style>
  <w:style w:type="character" w:styleId="afff4">
    <w:name w:val="FollowedHyperlink"/>
    <w:uiPriority w:val="99"/>
    <w:qFormat/>
    <w:rPr>
      <w:color w:val="800080"/>
      <w:u w:val="single"/>
    </w:rPr>
  </w:style>
  <w:style w:type="character" w:styleId="afff5">
    <w:name w:val="Emphasis"/>
    <w:uiPriority w:val="20"/>
    <w:qFormat/>
    <w:rPr>
      <w:i/>
      <w:iCs/>
    </w:rPr>
  </w:style>
  <w:style w:type="character" w:styleId="afff6">
    <w:name w:val="line number"/>
    <w:basedOn w:val="ab"/>
    <w:qFormat/>
  </w:style>
  <w:style w:type="character" w:styleId="afff7">
    <w:name w:val="Hyperlink"/>
    <w:uiPriority w:val="99"/>
    <w:unhideWhenUsed/>
    <w:qFormat/>
    <w:rPr>
      <w:color w:val="0000FF"/>
      <w:u w:val="single"/>
    </w:rPr>
  </w:style>
  <w:style w:type="character" w:styleId="afff8">
    <w:name w:val="annotation reference"/>
    <w:qFormat/>
    <w:rPr>
      <w:sz w:val="21"/>
      <w:szCs w:val="21"/>
    </w:rPr>
  </w:style>
  <w:style w:type="character" w:styleId="afff9">
    <w:name w:val="footnote reference"/>
    <w:qFormat/>
    <w:rPr>
      <w:vertAlign w:val="superscript"/>
    </w:rPr>
  </w:style>
  <w:style w:type="character" w:customStyle="1" w:styleId="Char34">
    <w:name w:val="页眉 Char3"/>
    <w:link w:val="aff2"/>
    <w:qFormat/>
    <w:rPr>
      <w:sz w:val="18"/>
      <w:szCs w:val="18"/>
    </w:rPr>
  </w:style>
  <w:style w:type="character" w:customStyle="1" w:styleId="Char33">
    <w:name w:val="页脚 Char3"/>
    <w:link w:val="aff1"/>
    <w:qFormat/>
    <w:rPr>
      <w:sz w:val="18"/>
      <w:szCs w:val="18"/>
    </w:rPr>
  </w:style>
  <w:style w:type="character" w:customStyle="1" w:styleId="1Char2">
    <w:name w:val="标题 1 Char2"/>
    <w:link w:val="12"/>
    <w:qFormat/>
    <w:rPr>
      <w:b/>
      <w:bCs/>
      <w:kern w:val="44"/>
      <w:sz w:val="44"/>
      <w:szCs w:val="44"/>
    </w:rPr>
  </w:style>
  <w:style w:type="character" w:customStyle="1" w:styleId="Char35">
    <w:name w:val="标题 Char3"/>
    <w:link w:val="affb"/>
    <w:qFormat/>
    <w:rPr>
      <w:rFonts w:ascii="Cambria" w:hAnsi="Cambria" w:cs="Times New Roman"/>
      <w:b/>
      <w:bCs/>
      <w:kern w:val="2"/>
      <w:sz w:val="32"/>
      <w:szCs w:val="32"/>
    </w:rPr>
  </w:style>
  <w:style w:type="character" w:customStyle="1" w:styleId="2Char2">
    <w:name w:val="标题 2 Char2"/>
    <w:link w:val="24"/>
    <w:qFormat/>
    <w:rPr>
      <w:rFonts w:ascii="Arial" w:hAnsi="Arial"/>
      <w:b/>
      <w:bCs/>
      <w:kern w:val="2"/>
      <w:sz w:val="24"/>
      <w:szCs w:val="32"/>
    </w:rPr>
  </w:style>
  <w:style w:type="character" w:customStyle="1" w:styleId="3Char2">
    <w:name w:val="标题 3 Char2"/>
    <w:link w:val="31"/>
    <w:qFormat/>
    <w:rPr>
      <w:b/>
      <w:bCs/>
      <w:kern w:val="2"/>
      <w:sz w:val="21"/>
      <w:szCs w:val="32"/>
    </w:rPr>
  </w:style>
  <w:style w:type="character" w:customStyle="1" w:styleId="4Char1">
    <w:name w:val="标题 4 Char1"/>
    <w:link w:val="44"/>
    <w:qFormat/>
    <w:rPr>
      <w:rFonts w:ascii="Arial" w:eastAsia="黑体" w:hAnsi="Arial"/>
      <w:b/>
      <w:bCs/>
      <w:kern w:val="2"/>
      <w:sz w:val="28"/>
      <w:szCs w:val="28"/>
    </w:rPr>
  </w:style>
  <w:style w:type="character" w:customStyle="1" w:styleId="5Char2">
    <w:name w:val="标题 5 Char2"/>
    <w:link w:val="50"/>
    <w:qFormat/>
    <w:rPr>
      <w:rFonts w:ascii="宋体" w:hAnsi="宋体"/>
      <w:b/>
      <w:sz w:val="24"/>
    </w:rPr>
  </w:style>
  <w:style w:type="character" w:customStyle="1" w:styleId="6Char2">
    <w:name w:val="标题 6 Char2"/>
    <w:link w:val="6"/>
    <w:qFormat/>
    <w:rPr>
      <w:rFonts w:ascii="Arial" w:eastAsia="黑体" w:hAnsi="Arial"/>
      <w:b/>
      <w:bCs/>
      <w:sz w:val="24"/>
      <w:szCs w:val="22"/>
    </w:rPr>
  </w:style>
  <w:style w:type="character" w:customStyle="1" w:styleId="7Char2">
    <w:name w:val="标题 7 Char2"/>
    <w:link w:val="7"/>
    <w:qFormat/>
    <w:rPr>
      <w:b/>
      <w:bCs/>
      <w:sz w:val="24"/>
      <w:szCs w:val="22"/>
    </w:rPr>
  </w:style>
  <w:style w:type="character" w:customStyle="1" w:styleId="8Char2">
    <w:name w:val="标题 8 Char2"/>
    <w:link w:val="8"/>
    <w:qFormat/>
    <w:rPr>
      <w:rFonts w:ascii="Arial" w:eastAsia="黑体" w:hAnsi="Arial"/>
      <w:sz w:val="24"/>
      <w:szCs w:val="22"/>
    </w:rPr>
  </w:style>
  <w:style w:type="character" w:customStyle="1" w:styleId="9Char2">
    <w:name w:val="标题 9 Char2"/>
    <w:link w:val="9"/>
    <w:qFormat/>
    <w:rPr>
      <w:rFonts w:ascii="Arial" w:eastAsia="黑体" w:hAnsi="Arial"/>
      <w:sz w:val="21"/>
      <w:szCs w:val="21"/>
    </w:rPr>
  </w:style>
  <w:style w:type="character" w:customStyle="1" w:styleId="ca-341">
    <w:name w:val="ca-341"/>
    <w:rPr>
      <w:rFonts w:ascii="宋体" w:eastAsia="宋体" w:hAnsi="宋体" w:hint="eastAsia"/>
      <w:color w:val="000000"/>
      <w:sz w:val="20"/>
      <w:szCs w:val="20"/>
    </w:rPr>
  </w:style>
  <w:style w:type="character" w:customStyle="1" w:styleId="ca-71">
    <w:name w:val="ca-71"/>
    <w:rPr>
      <w:rFonts w:ascii="Times New Roman" w:hAnsi="Times New Roman" w:cs="Times New Roman" w:hint="default"/>
      <w:color w:val="000000"/>
      <w:sz w:val="28"/>
      <w:szCs w:val="28"/>
    </w:rPr>
  </w:style>
  <w:style w:type="character" w:customStyle="1" w:styleId="3Char3">
    <w:name w:val="正文文本缩进 3 Char3"/>
    <w:link w:val="37"/>
    <w:qFormat/>
    <w:rPr>
      <w:kern w:val="2"/>
      <w:sz w:val="16"/>
      <w:szCs w:val="16"/>
    </w:rPr>
  </w:style>
  <w:style w:type="character" w:customStyle="1" w:styleId="ca-61">
    <w:name w:val="ca-61"/>
    <w:rPr>
      <w:rFonts w:ascii="宋体" w:eastAsia="宋体" w:hAnsi="宋体" w:hint="eastAsia"/>
      <w:color w:val="000000"/>
      <w:sz w:val="30"/>
      <w:szCs w:val="30"/>
    </w:rPr>
  </w:style>
  <w:style w:type="character" w:customStyle="1" w:styleId="ca-221">
    <w:name w:val="ca-221"/>
    <w:rPr>
      <w:rFonts w:ascii="宋体" w:eastAsia="宋体" w:hAnsi="宋体" w:hint="eastAsia"/>
      <w:sz w:val="21"/>
      <w:szCs w:val="21"/>
    </w:rPr>
  </w:style>
  <w:style w:type="character" w:customStyle="1" w:styleId="zbggmainstyle9">
    <w:name w:val="zbggmain style9"/>
    <w:qFormat/>
  </w:style>
  <w:style w:type="character" w:customStyle="1" w:styleId="ca-261">
    <w:name w:val="ca-261"/>
    <w:rPr>
      <w:rFonts w:ascii="宋体" w:eastAsia="宋体" w:hAnsi="宋体" w:hint="eastAsia"/>
      <w:color w:val="002060"/>
      <w:sz w:val="21"/>
      <w:szCs w:val="21"/>
    </w:rPr>
  </w:style>
  <w:style w:type="character" w:customStyle="1" w:styleId="2Char3">
    <w:name w:val="正文文本缩进 2 Char3"/>
    <w:link w:val="28"/>
    <w:qFormat/>
    <w:rPr>
      <w:rFonts w:ascii="黑体" w:eastAsia="黑体"/>
      <w:kern w:val="2"/>
      <w:sz w:val="21"/>
      <w:szCs w:val="24"/>
    </w:rPr>
  </w:style>
  <w:style w:type="character" w:customStyle="1" w:styleId="ca-91">
    <w:name w:val="ca-91"/>
    <w:rPr>
      <w:rFonts w:ascii="楷体_GB2312" w:eastAsia="楷体_GB2312" w:hint="eastAsia"/>
      <w:color w:val="000000"/>
      <w:spacing w:val="20"/>
      <w:sz w:val="96"/>
      <w:szCs w:val="96"/>
    </w:rPr>
  </w:style>
  <w:style w:type="character" w:customStyle="1" w:styleId="Char5">
    <w:name w:val="样式 正文文本 Char"/>
    <w:link w:val="afffa"/>
    <w:qFormat/>
    <w:rPr>
      <w:rFonts w:ascii="Arial" w:hAnsi="Arial" w:cs="宋体"/>
      <w:color w:val="000000"/>
      <w:kern w:val="2"/>
      <w:sz w:val="21"/>
    </w:rPr>
  </w:style>
  <w:style w:type="paragraph" w:customStyle="1" w:styleId="afffa">
    <w:name w:val="样式 正文文本"/>
    <w:basedOn w:val="aa"/>
    <w:link w:val="Char5"/>
    <w:qFormat/>
    <w:pPr>
      <w:adjustRightInd w:val="0"/>
      <w:snapToGrid w:val="0"/>
      <w:spacing w:line="400" w:lineRule="exact"/>
      <w:ind w:firstLineChars="200" w:firstLine="200"/>
    </w:pPr>
    <w:rPr>
      <w:rFonts w:ascii="Arial" w:hAnsi="Arial" w:cs="宋体"/>
      <w:color w:val="000000"/>
      <w:szCs w:val="20"/>
    </w:rPr>
  </w:style>
  <w:style w:type="character" w:customStyle="1" w:styleId="ca-310">
    <w:name w:val="ca-310"/>
    <w:rPr>
      <w:rFonts w:ascii="Times New Roman" w:hAnsi="Times New Roman" w:cs="Times New Roman" w:hint="default"/>
      <w:b/>
      <w:bCs/>
      <w:color w:val="000000"/>
      <w:spacing w:val="-20"/>
      <w:sz w:val="48"/>
      <w:szCs w:val="48"/>
    </w:rPr>
  </w:style>
  <w:style w:type="character" w:customStyle="1" w:styleId="1Char1">
    <w:name w:val="标题 1 Char1"/>
    <w:qFormat/>
    <w:rPr>
      <w:b/>
      <w:bCs/>
      <w:kern w:val="44"/>
      <w:sz w:val="44"/>
      <w:szCs w:val="44"/>
    </w:rPr>
  </w:style>
  <w:style w:type="character" w:customStyle="1" w:styleId="ca-471">
    <w:name w:val="ca-471"/>
    <w:rPr>
      <w:rFonts w:ascii="宋体" w:eastAsia="宋体" w:hAnsi="宋体" w:hint="eastAsia"/>
      <w:b/>
      <w:bCs/>
      <w:color w:val="000000"/>
      <w:spacing w:val="-20"/>
      <w:sz w:val="24"/>
      <w:szCs w:val="24"/>
    </w:rPr>
  </w:style>
  <w:style w:type="character" w:customStyle="1" w:styleId="ca-211">
    <w:name w:val="ca-211"/>
    <w:rPr>
      <w:rFonts w:ascii="宋体" w:eastAsia="宋体" w:hAnsi="宋体" w:hint="eastAsia"/>
      <w:color w:val="000000"/>
      <w:sz w:val="21"/>
      <w:szCs w:val="21"/>
    </w:rPr>
  </w:style>
  <w:style w:type="character" w:customStyle="1" w:styleId="ca-451">
    <w:name w:val="ca-451"/>
    <w:rPr>
      <w:rFonts w:ascii="宋体" w:eastAsia="宋体" w:hAnsi="宋体" w:hint="eastAsia"/>
      <w:color w:val="000000"/>
      <w:sz w:val="72"/>
      <w:szCs w:val="72"/>
    </w:rPr>
  </w:style>
  <w:style w:type="character" w:customStyle="1" w:styleId="Char16">
    <w:name w:val="标题 Char1"/>
    <w:qFormat/>
    <w:rPr>
      <w:rFonts w:ascii="Arial" w:eastAsia="宋体" w:hAnsi="Arial"/>
      <w:b/>
      <w:sz w:val="32"/>
      <w:lang w:val="en-US" w:eastAsia="zh-CN" w:bidi="ar-SA"/>
    </w:rPr>
  </w:style>
  <w:style w:type="character" w:customStyle="1" w:styleId="Char2">
    <w:name w:val="文档结构图 Char2"/>
    <w:link w:val="af5"/>
    <w:qFormat/>
    <w:rPr>
      <w:kern w:val="2"/>
      <w:sz w:val="21"/>
      <w:szCs w:val="24"/>
      <w:shd w:val="clear" w:color="auto" w:fill="000080"/>
    </w:rPr>
  </w:style>
  <w:style w:type="character" w:customStyle="1" w:styleId="zbggtop11style5">
    <w:name w:val="zbggtop11 style5"/>
    <w:qFormat/>
  </w:style>
  <w:style w:type="character" w:customStyle="1" w:styleId="Char36">
    <w:name w:val="批注主题 Char3"/>
    <w:link w:val="affc"/>
    <w:qFormat/>
    <w:rPr>
      <w:b/>
      <w:bCs/>
      <w:kern w:val="2"/>
      <w:sz w:val="21"/>
      <w:szCs w:val="24"/>
    </w:rPr>
  </w:style>
  <w:style w:type="character" w:customStyle="1" w:styleId="Char17">
    <w:name w:val="页眉 Char1"/>
    <w:qFormat/>
    <w:rPr>
      <w:rFonts w:eastAsia="宋体"/>
      <w:kern w:val="2"/>
      <w:sz w:val="18"/>
      <w:szCs w:val="18"/>
      <w:lang w:val="en-US" w:eastAsia="zh-CN" w:bidi="ar-SA"/>
    </w:rPr>
  </w:style>
  <w:style w:type="character" w:customStyle="1" w:styleId="CharChar1">
    <w:name w:val="普通文字 Char Char1"/>
    <w:rPr>
      <w:rFonts w:ascii="宋体" w:eastAsia="宋体" w:hAnsi="Courier New" w:cs="Courier New"/>
      <w:kern w:val="2"/>
      <w:sz w:val="21"/>
      <w:szCs w:val="21"/>
      <w:lang w:val="en-US" w:eastAsia="zh-CN" w:bidi="ar-SA"/>
    </w:rPr>
  </w:style>
  <w:style w:type="character" w:customStyle="1" w:styleId="CharChar">
    <w:name w:val="Char Char"/>
    <w:rPr>
      <w:rFonts w:ascii="Arial" w:eastAsia="黑体" w:hAnsi="Arial"/>
      <w:b/>
      <w:bCs/>
      <w:kern w:val="2"/>
      <w:sz w:val="32"/>
      <w:szCs w:val="32"/>
      <w:lang w:val="en-US" w:eastAsia="zh-CN" w:bidi="ar-SA"/>
    </w:rPr>
  </w:style>
  <w:style w:type="character" w:customStyle="1" w:styleId="ca-54">
    <w:name w:val="ca-54"/>
    <w:rPr>
      <w:rFonts w:ascii="宋体" w:eastAsia="宋体" w:hAnsi="宋体" w:hint="eastAsia"/>
      <w:b/>
      <w:bCs/>
      <w:color w:val="000000"/>
      <w:spacing w:val="40"/>
      <w:sz w:val="48"/>
      <w:szCs w:val="48"/>
    </w:rPr>
  </w:style>
  <w:style w:type="character" w:customStyle="1" w:styleId="ca-381">
    <w:name w:val="ca-381"/>
    <w:qFormat/>
    <w:rPr>
      <w:rFonts w:ascii="Times New Roman" w:hAnsi="Times New Roman" w:cs="Times New Roman" w:hint="default"/>
      <w:b/>
      <w:bCs/>
      <w:spacing w:val="-20"/>
      <w:sz w:val="21"/>
      <w:szCs w:val="21"/>
    </w:rPr>
  </w:style>
  <w:style w:type="character" w:customStyle="1" w:styleId="Char">
    <w:name w:val="正文文本 Char"/>
    <w:link w:val="af9"/>
    <w:qFormat/>
    <w:rPr>
      <w:kern w:val="2"/>
      <w:sz w:val="21"/>
      <w:szCs w:val="24"/>
    </w:rPr>
  </w:style>
  <w:style w:type="character" w:customStyle="1" w:styleId="Char32">
    <w:name w:val="批注框文本 Char3"/>
    <w:link w:val="aff0"/>
    <w:qFormat/>
    <w:rPr>
      <w:kern w:val="2"/>
      <w:sz w:val="18"/>
      <w:szCs w:val="18"/>
    </w:rPr>
  </w:style>
  <w:style w:type="character" w:customStyle="1" w:styleId="ca-161">
    <w:name w:val="ca-161"/>
    <w:qFormat/>
    <w:rPr>
      <w:rFonts w:ascii="宋体" w:eastAsia="宋体" w:hAnsi="宋体" w:hint="eastAsia"/>
      <w:sz w:val="24"/>
      <w:szCs w:val="24"/>
    </w:rPr>
  </w:style>
  <w:style w:type="character" w:customStyle="1" w:styleId="Char0">
    <w:name w:val="尾注文本 Char"/>
    <w:link w:val="aff"/>
    <w:qFormat/>
    <w:rPr>
      <w:kern w:val="2"/>
      <w:sz w:val="21"/>
    </w:rPr>
  </w:style>
  <w:style w:type="character" w:customStyle="1" w:styleId="zbggmainstyle90">
    <w:name w:val="zbggmainstyle9"/>
    <w:qFormat/>
  </w:style>
  <w:style w:type="character" w:customStyle="1" w:styleId="ca-171">
    <w:name w:val="ca-171"/>
    <w:rPr>
      <w:rFonts w:ascii="Times New Roman" w:hAnsi="Times New Roman" w:cs="Times New Roman" w:hint="default"/>
      <w:b/>
      <w:bCs/>
      <w:spacing w:val="-20"/>
      <w:sz w:val="24"/>
      <w:szCs w:val="24"/>
    </w:rPr>
  </w:style>
  <w:style w:type="character" w:customStyle="1" w:styleId="ca-301">
    <w:name w:val="ca-301"/>
    <w:rPr>
      <w:rFonts w:ascii="??" w:hAnsi="??" w:hint="default"/>
      <w:color w:val="002060"/>
      <w:sz w:val="21"/>
      <w:szCs w:val="21"/>
    </w:rPr>
  </w:style>
  <w:style w:type="character" w:customStyle="1" w:styleId="ca-271">
    <w:name w:val="ca-271"/>
    <w:rPr>
      <w:rFonts w:ascii="宋体" w:eastAsia="宋体" w:hAnsi="宋体" w:hint="eastAsia"/>
      <w:b/>
      <w:bCs/>
      <w:color w:val="002060"/>
      <w:spacing w:val="-20"/>
      <w:sz w:val="21"/>
      <w:szCs w:val="21"/>
    </w:rPr>
  </w:style>
  <w:style w:type="character" w:customStyle="1" w:styleId="ca-351">
    <w:name w:val="ca-351"/>
    <w:qFormat/>
    <w:rPr>
      <w:rFonts w:ascii="Times New Roman" w:hAnsi="Times New Roman" w:cs="Times New Roman" w:hint="default"/>
      <w:sz w:val="10"/>
      <w:szCs w:val="10"/>
    </w:rPr>
  </w:style>
  <w:style w:type="character" w:customStyle="1" w:styleId="ca-481">
    <w:name w:val="ca-481"/>
    <w:qFormat/>
    <w:rPr>
      <w:rFonts w:ascii="宋体" w:eastAsia="宋体" w:hAnsi="宋体" w:hint="eastAsia"/>
      <w:color w:val="000000"/>
      <w:sz w:val="26"/>
      <w:szCs w:val="26"/>
    </w:rPr>
  </w:style>
  <w:style w:type="character" w:customStyle="1" w:styleId="ca-371">
    <w:name w:val="ca-371"/>
    <w:qFormat/>
    <w:rPr>
      <w:rFonts w:ascii="宋体" w:eastAsia="宋体" w:hAnsi="宋体" w:hint="eastAsia"/>
      <w:color w:val="000000"/>
      <w:spacing w:val="0"/>
      <w:sz w:val="21"/>
      <w:szCs w:val="21"/>
    </w:rPr>
  </w:style>
  <w:style w:type="character" w:customStyle="1" w:styleId="ca-121">
    <w:name w:val="ca-121"/>
    <w:rPr>
      <w:rFonts w:ascii="Times New Roman" w:hAnsi="Times New Roman" w:cs="Times New Roman" w:hint="default"/>
      <w:color w:val="000000"/>
      <w:sz w:val="32"/>
      <w:szCs w:val="32"/>
    </w:rPr>
  </w:style>
  <w:style w:type="character" w:customStyle="1" w:styleId="font161">
    <w:name w:val="font161"/>
    <w:rPr>
      <w:b/>
      <w:bCs/>
      <w:sz w:val="32"/>
      <w:szCs w:val="32"/>
    </w:rPr>
  </w:style>
  <w:style w:type="character" w:customStyle="1" w:styleId="ca-131">
    <w:name w:val="ca-131"/>
    <w:rPr>
      <w:rFonts w:ascii="宋体" w:eastAsia="宋体" w:hAnsi="宋体" w:hint="eastAsia"/>
      <w:color w:val="000000"/>
      <w:sz w:val="32"/>
      <w:szCs w:val="32"/>
    </w:rPr>
  </w:style>
  <w:style w:type="character" w:customStyle="1" w:styleId="ca-181">
    <w:name w:val="ca-181"/>
    <w:rPr>
      <w:rFonts w:ascii="宋体" w:eastAsia="宋体" w:hAnsi="宋体" w:hint="eastAsia"/>
      <w:color w:val="000000"/>
      <w:sz w:val="18"/>
      <w:szCs w:val="18"/>
    </w:rPr>
  </w:style>
  <w:style w:type="character" w:customStyle="1" w:styleId="style11">
    <w:name w:val="style11"/>
    <w:rPr>
      <w:sz w:val="27"/>
      <w:szCs w:val="27"/>
    </w:rPr>
  </w:style>
  <w:style w:type="character" w:customStyle="1" w:styleId="ca-431">
    <w:name w:val="ca-431"/>
    <w:qFormat/>
    <w:rPr>
      <w:rFonts w:ascii="宋体" w:eastAsia="宋体" w:hAnsi="宋体" w:hint="eastAsia"/>
      <w:color w:val="000000"/>
      <w:sz w:val="44"/>
      <w:szCs w:val="44"/>
    </w:rPr>
  </w:style>
  <w:style w:type="character" w:customStyle="1" w:styleId="byjerryCharChar">
    <w:name w:val="by jerry Char Char"/>
    <w:rPr>
      <w:rFonts w:eastAsia="宋体"/>
      <w:b/>
      <w:bCs/>
      <w:kern w:val="44"/>
      <w:sz w:val="32"/>
      <w:szCs w:val="44"/>
      <w:lang w:val="en-US" w:eastAsia="zh-CN" w:bidi="ar-SA"/>
    </w:rPr>
  </w:style>
  <w:style w:type="character" w:customStyle="1" w:styleId="ca-281">
    <w:name w:val="ca-281"/>
    <w:qFormat/>
    <w:rPr>
      <w:rFonts w:ascii="宋体" w:eastAsia="宋体" w:hAnsi="宋体" w:hint="eastAsia"/>
      <w:color w:val="FF0000"/>
      <w:sz w:val="21"/>
      <w:szCs w:val="21"/>
    </w:rPr>
  </w:style>
  <w:style w:type="character" w:customStyle="1" w:styleId="Char18">
    <w:name w:val="页脚 Char1"/>
    <w:qFormat/>
    <w:rPr>
      <w:rFonts w:eastAsia="宋体"/>
      <w:kern w:val="2"/>
      <w:sz w:val="18"/>
      <w:szCs w:val="18"/>
      <w:lang w:val="en-US" w:eastAsia="zh-CN" w:bidi="ar-SA"/>
    </w:rPr>
  </w:style>
  <w:style w:type="character" w:customStyle="1" w:styleId="Char19">
    <w:name w:val="表正文 Char1"/>
    <w:rPr>
      <w:rFonts w:eastAsia="宋体"/>
      <w:kern w:val="2"/>
      <w:sz w:val="21"/>
      <w:szCs w:val="24"/>
      <w:lang w:val="en-US" w:eastAsia="zh-CN" w:bidi="ar-SA"/>
    </w:rPr>
  </w:style>
  <w:style w:type="character" w:customStyle="1" w:styleId="Char4">
    <w:name w:val="批注文字 Char4"/>
    <w:link w:val="af7"/>
    <w:qFormat/>
    <w:rPr>
      <w:kern w:val="2"/>
      <w:sz w:val="21"/>
      <w:szCs w:val="24"/>
    </w:rPr>
  </w:style>
  <w:style w:type="character" w:customStyle="1" w:styleId="2ndlevelChar">
    <w:name w:val="2nd level Char"/>
    <w:qFormat/>
    <w:rPr>
      <w:rFonts w:ascii="Arial" w:eastAsia="宋体" w:hAnsi="Arial"/>
      <w:b/>
      <w:bCs/>
      <w:kern w:val="2"/>
      <w:sz w:val="24"/>
      <w:szCs w:val="32"/>
      <w:lang w:val="en-US" w:eastAsia="zh-CN" w:bidi="ar-SA"/>
    </w:rPr>
  </w:style>
  <w:style w:type="character" w:customStyle="1" w:styleId="ALTZ1NormalIndentChar2Char">
    <w:name w:val="样式 正文缩进正文（首行缩进两字）特点ALT+Z表正文正文非缩进四号段1Normal Indent Char2... Char"/>
    <w:rPr>
      <w:rFonts w:ascii="Arial" w:eastAsia="宋体" w:hAnsi="Arial"/>
      <w:b/>
      <w:bCs/>
      <w:kern w:val="2"/>
      <w:sz w:val="24"/>
      <w:szCs w:val="32"/>
      <w:lang w:val="en-US" w:eastAsia="zh-CN" w:bidi="ar-SA"/>
    </w:rPr>
  </w:style>
  <w:style w:type="character" w:customStyle="1" w:styleId="ca-411">
    <w:name w:val="ca-411"/>
    <w:qFormat/>
    <w:rPr>
      <w:rFonts w:ascii="宋体" w:eastAsia="宋体" w:hAnsi="宋体" w:hint="eastAsia"/>
      <w:b/>
      <w:bCs/>
      <w:color w:val="000000"/>
      <w:spacing w:val="-20"/>
      <w:sz w:val="32"/>
      <w:szCs w:val="32"/>
    </w:rPr>
  </w:style>
  <w:style w:type="character" w:customStyle="1" w:styleId="Char37">
    <w:name w:val="正文首行缩进 Char3"/>
    <w:link w:val="affd"/>
    <w:qFormat/>
    <w:rPr>
      <w:kern w:val="2"/>
      <w:sz w:val="21"/>
      <w:szCs w:val="24"/>
    </w:rPr>
  </w:style>
  <w:style w:type="character" w:customStyle="1" w:styleId="ca-151">
    <w:name w:val="ca-151"/>
    <w:rPr>
      <w:rFonts w:ascii="宋体" w:eastAsia="宋体" w:hAnsi="宋体" w:hint="eastAsia"/>
      <w:caps/>
      <w:color w:val="000000"/>
      <w:sz w:val="24"/>
      <w:szCs w:val="24"/>
    </w:rPr>
  </w:style>
  <w:style w:type="character" w:customStyle="1" w:styleId="ca-421">
    <w:name w:val="ca-421"/>
    <w:qFormat/>
    <w:rPr>
      <w:rFonts w:ascii="宋体" w:eastAsia="宋体" w:hAnsi="宋体" w:hint="eastAsia"/>
      <w:color w:val="000000"/>
      <w:sz w:val="36"/>
      <w:szCs w:val="36"/>
    </w:rPr>
  </w:style>
  <w:style w:type="character" w:customStyle="1" w:styleId="ca-491">
    <w:name w:val="ca-491"/>
    <w:qFormat/>
    <w:rPr>
      <w:rFonts w:ascii="宋体" w:eastAsia="宋体" w:hAnsi="宋体" w:hint="eastAsia"/>
      <w:spacing w:val="0"/>
      <w:sz w:val="32"/>
      <w:szCs w:val="32"/>
    </w:rPr>
  </w:style>
  <w:style w:type="character" w:customStyle="1" w:styleId="BodyTextIndent2Char">
    <w:name w:val="Body Text Indent 2 Char"/>
    <w:semiHidden/>
    <w:locked/>
    <w:rPr>
      <w:rFonts w:ascii="宋体" w:eastAsia="宋体" w:hAnsi="宋体" w:cs="Courier New"/>
      <w:position w:val="6"/>
      <w:sz w:val="24"/>
      <w:szCs w:val="24"/>
      <w:lang w:val="en-US" w:eastAsia="zh-CN" w:bidi="ar-SA"/>
    </w:rPr>
  </w:style>
  <w:style w:type="character" w:customStyle="1" w:styleId="ca-201">
    <w:name w:val="ca-201"/>
    <w:qFormat/>
    <w:rPr>
      <w:rFonts w:ascii="??" w:hAnsi="??" w:hint="default"/>
      <w:color w:val="000000"/>
      <w:sz w:val="18"/>
      <w:szCs w:val="18"/>
    </w:rPr>
  </w:style>
  <w:style w:type="character" w:customStyle="1" w:styleId="ca-391">
    <w:name w:val="ca-391"/>
    <w:qFormat/>
    <w:rPr>
      <w:rFonts w:ascii="宋体" w:eastAsia="宋体" w:hAnsi="宋体" w:hint="eastAsia"/>
      <w:b/>
      <w:bCs/>
      <w:color w:val="000000"/>
      <w:spacing w:val="-20"/>
      <w:sz w:val="28"/>
      <w:szCs w:val="28"/>
    </w:rPr>
  </w:style>
  <w:style w:type="character" w:customStyle="1" w:styleId="ca-191">
    <w:name w:val="ca-191"/>
    <w:qFormat/>
    <w:rPr>
      <w:rFonts w:ascii="Times New Roman" w:hAnsi="Times New Roman" w:cs="Times New Roman" w:hint="default"/>
      <w:sz w:val="18"/>
      <w:szCs w:val="18"/>
    </w:rPr>
  </w:style>
  <w:style w:type="character" w:customStyle="1" w:styleId="ca-501">
    <w:name w:val="ca-501"/>
    <w:qFormat/>
    <w:rPr>
      <w:rFonts w:ascii="宋体" w:eastAsia="宋体" w:hAnsi="宋体" w:hint="eastAsia"/>
      <w:spacing w:val="0"/>
      <w:sz w:val="24"/>
      <w:szCs w:val="24"/>
    </w:rPr>
  </w:style>
  <w:style w:type="character" w:customStyle="1" w:styleId="ca-410">
    <w:name w:val="ca-410"/>
    <w:qFormat/>
    <w:rPr>
      <w:rFonts w:ascii="宋体" w:eastAsia="宋体" w:hAnsi="宋体" w:hint="eastAsia"/>
      <w:b/>
      <w:bCs/>
      <w:color w:val="000000"/>
      <w:spacing w:val="-20"/>
      <w:sz w:val="48"/>
      <w:szCs w:val="48"/>
    </w:rPr>
  </w:style>
  <w:style w:type="character" w:customStyle="1" w:styleId="ca-241">
    <w:name w:val="ca-241"/>
    <w:qFormat/>
    <w:rPr>
      <w:rFonts w:ascii="宋体" w:eastAsia="宋体" w:hAnsi="宋体" w:hint="eastAsia"/>
      <w:sz w:val="24"/>
      <w:szCs w:val="24"/>
    </w:rPr>
  </w:style>
  <w:style w:type="character" w:customStyle="1" w:styleId="16">
    <w:name w:val="页码1"/>
    <w:qFormat/>
  </w:style>
  <w:style w:type="character" w:customStyle="1" w:styleId="ca-231">
    <w:name w:val="ca-231"/>
    <w:qFormat/>
    <w:rPr>
      <w:rFonts w:ascii="Times New Roman" w:hAnsi="Times New Roman" w:cs="Times New Roman" w:hint="default"/>
      <w:sz w:val="21"/>
      <w:szCs w:val="21"/>
    </w:rPr>
  </w:style>
  <w:style w:type="character" w:customStyle="1" w:styleId="apple-style-span">
    <w:name w:val="apple-style-span"/>
    <w:qFormat/>
  </w:style>
  <w:style w:type="character" w:customStyle="1" w:styleId="ca-521">
    <w:name w:val="ca-521"/>
    <w:qFormat/>
    <w:rPr>
      <w:rFonts w:ascii="宋体" w:eastAsia="宋体" w:hAnsi="宋体" w:hint="eastAsia"/>
      <w:b/>
      <w:bCs/>
      <w:spacing w:val="-20"/>
      <w:sz w:val="36"/>
      <w:szCs w:val="36"/>
    </w:rPr>
  </w:style>
  <w:style w:type="character" w:customStyle="1" w:styleId="ca-291">
    <w:name w:val="ca-291"/>
    <w:rPr>
      <w:rFonts w:ascii="宋体" w:eastAsia="宋体" w:hAnsi="宋体" w:hint="eastAsia"/>
      <w:color w:val="7030A0"/>
      <w:sz w:val="21"/>
      <w:szCs w:val="21"/>
    </w:rPr>
  </w:style>
  <w:style w:type="character" w:customStyle="1" w:styleId="Footer-EvenChar">
    <w:name w:val="Footer-Even Char"/>
    <w:qFormat/>
    <w:rPr>
      <w:rFonts w:eastAsia="宋体"/>
      <w:kern w:val="2"/>
      <w:sz w:val="18"/>
      <w:szCs w:val="18"/>
      <w:lang w:val="en-US" w:eastAsia="zh-CN" w:bidi="ar-SA"/>
    </w:rPr>
  </w:style>
  <w:style w:type="character" w:customStyle="1" w:styleId="3Char20">
    <w:name w:val="正文文本 3 Char2"/>
    <w:link w:val="33"/>
    <w:qFormat/>
    <w:rPr>
      <w:rFonts w:ascii="宋体"/>
      <w:kern w:val="2"/>
      <w:sz w:val="24"/>
    </w:rPr>
  </w:style>
  <w:style w:type="character" w:customStyle="1" w:styleId="CharChar9">
    <w:name w:val="Char Char9"/>
    <w:qFormat/>
    <w:rPr>
      <w:rFonts w:eastAsia="宋体"/>
      <w:color w:val="000000"/>
      <w:kern w:val="2"/>
      <w:sz w:val="24"/>
      <w:lang w:val="en-US" w:eastAsia="zh-CN" w:bidi="ar-SA"/>
    </w:rPr>
  </w:style>
  <w:style w:type="character" w:customStyle="1" w:styleId="BodyTextIndentChar">
    <w:name w:val="Body Text Indent Char"/>
    <w:semiHidden/>
    <w:locked/>
    <w:rPr>
      <w:rFonts w:eastAsia="宋体" w:cs="Times New Roman"/>
      <w:kern w:val="2"/>
      <w:sz w:val="24"/>
      <w:szCs w:val="24"/>
      <w:lang w:val="en-US" w:eastAsia="zh-CN" w:bidi="ar-SA"/>
    </w:rPr>
  </w:style>
  <w:style w:type="character" w:customStyle="1" w:styleId="ca-101">
    <w:name w:val="ca-101"/>
    <w:qFormat/>
    <w:rPr>
      <w:rFonts w:ascii="Times New Roman" w:hAnsi="Times New Roman" w:cs="Times New Roman" w:hint="default"/>
      <w:color w:val="000000"/>
      <w:sz w:val="52"/>
      <w:szCs w:val="52"/>
    </w:rPr>
  </w:style>
  <w:style w:type="character" w:customStyle="1" w:styleId="ca-441">
    <w:name w:val="ca-441"/>
    <w:rPr>
      <w:rFonts w:ascii="宋体" w:eastAsia="宋体" w:hAnsi="宋体" w:hint="eastAsia"/>
      <w:color w:val="000000"/>
      <w:sz w:val="52"/>
      <w:szCs w:val="52"/>
    </w:rPr>
  </w:style>
  <w:style w:type="character" w:customStyle="1" w:styleId="ca-81">
    <w:name w:val="ca-81"/>
    <w:qFormat/>
    <w:rPr>
      <w:rFonts w:ascii="宋体" w:eastAsia="宋体" w:hAnsi="宋体" w:hint="eastAsia"/>
      <w:color w:val="000000"/>
      <w:sz w:val="28"/>
      <w:szCs w:val="28"/>
    </w:rPr>
  </w:style>
  <w:style w:type="character" w:customStyle="1" w:styleId="Char6">
    <w:name w:val="正文首行缩进 Char"/>
    <w:qFormat/>
  </w:style>
  <w:style w:type="character" w:customStyle="1" w:styleId="4CharChar">
    <w:name w:val="正文文字4 Char Char"/>
    <w:rPr>
      <w:rFonts w:eastAsia="宋体"/>
      <w:kern w:val="2"/>
      <w:sz w:val="21"/>
      <w:szCs w:val="24"/>
      <w:lang w:val="en-US" w:eastAsia="zh-CN" w:bidi="ar-SA"/>
    </w:rPr>
  </w:style>
  <w:style w:type="character" w:customStyle="1" w:styleId="style91">
    <w:name w:val="style91"/>
    <w:qFormat/>
    <w:rPr>
      <w:sz w:val="23"/>
      <w:szCs w:val="23"/>
    </w:rPr>
  </w:style>
  <w:style w:type="character" w:customStyle="1" w:styleId="ca-361">
    <w:name w:val="ca-361"/>
    <w:rPr>
      <w:rFonts w:ascii="宋体" w:eastAsia="宋体" w:hAnsi="宋体" w:hint="eastAsia"/>
      <w:b/>
      <w:bCs/>
      <w:spacing w:val="-20"/>
      <w:sz w:val="21"/>
      <w:szCs w:val="21"/>
    </w:rPr>
  </w:style>
  <w:style w:type="character" w:customStyle="1" w:styleId="ca-141">
    <w:name w:val="ca-141"/>
    <w:rPr>
      <w:rFonts w:ascii="Times New Roman" w:hAnsi="Times New Roman" w:cs="Times New Roman" w:hint="default"/>
      <w:color w:val="000000"/>
      <w:sz w:val="24"/>
      <w:szCs w:val="24"/>
    </w:rPr>
  </w:style>
  <w:style w:type="character" w:customStyle="1" w:styleId="CharChar10">
    <w:name w:val="Char Char1"/>
    <w:qFormat/>
    <w:rPr>
      <w:rFonts w:ascii="Arial" w:eastAsia="黑体" w:hAnsi="Arial"/>
      <w:b/>
      <w:bCs/>
      <w:kern w:val="2"/>
      <w:sz w:val="32"/>
      <w:szCs w:val="32"/>
      <w:lang w:val="en-US" w:eastAsia="zh-CN" w:bidi="ar-SA"/>
    </w:rPr>
  </w:style>
  <w:style w:type="character" w:customStyle="1" w:styleId="Heading3-oldChar">
    <w:name w:val="Heading 3 - old Char"/>
    <w:qFormat/>
    <w:rPr>
      <w:rFonts w:eastAsia="宋体"/>
      <w:b/>
      <w:bCs/>
      <w:kern w:val="2"/>
      <w:sz w:val="21"/>
      <w:szCs w:val="32"/>
      <w:lang w:val="en-US" w:eastAsia="zh-CN" w:bidi="ar-SA"/>
    </w:rPr>
  </w:style>
  <w:style w:type="character" w:customStyle="1" w:styleId="ca-461">
    <w:name w:val="ca-461"/>
    <w:qFormat/>
    <w:rPr>
      <w:rFonts w:ascii="宋体" w:eastAsia="宋体" w:hAnsi="宋体" w:hint="eastAsia"/>
      <w:color w:val="000000"/>
      <w:spacing w:val="-20"/>
      <w:sz w:val="28"/>
      <w:szCs w:val="28"/>
    </w:rPr>
  </w:style>
  <w:style w:type="character" w:customStyle="1" w:styleId="Char21">
    <w:name w:val="脚注文本 Char2"/>
    <w:link w:val="aff7"/>
    <w:qFormat/>
    <w:rPr>
      <w:kern w:val="2"/>
      <w:sz w:val="18"/>
    </w:rPr>
  </w:style>
  <w:style w:type="character" w:customStyle="1" w:styleId="Char7">
    <w:name w:val="批注文字 Char"/>
    <w:qFormat/>
    <w:rPr>
      <w:rFonts w:ascii="Times New Roman" w:hAnsi="Times New Roman"/>
      <w:kern w:val="2"/>
      <w:sz w:val="21"/>
      <w:szCs w:val="24"/>
    </w:rPr>
  </w:style>
  <w:style w:type="character" w:customStyle="1" w:styleId="ca-321">
    <w:name w:val="ca-321"/>
    <w:rPr>
      <w:rFonts w:ascii="宋体" w:eastAsia="宋体" w:hAnsi="宋体" w:hint="eastAsia"/>
      <w:b/>
      <w:bCs/>
      <w:color w:val="C00000"/>
      <w:spacing w:val="-20"/>
      <w:sz w:val="21"/>
      <w:szCs w:val="21"/>
    </w:rPr>
  </w:style>
  <w:style w:type="character" w:customStyle="1" w:styleId="ca-511">
    <w:name w:val="ca-511"/>
    <w:qFormat/>
    <w:rPr>
      <w:rFonts w:ascii="Times New Roman" w:hAnsi="Times New Roman" w:cs="Times New Roman" w:hint="default"/>
      <w:b/>
      <w:bCs/>
      <w:color w:val="000000"/>
      <w:spacing w:val="-20"/>
      <w:sz w:val="32"/>
      <w:szCs w:val="32"/>
    </w:rPr>
  </w:style>
  <w:style w:type="character" w:customStyle="1" w:styleId="CharChar12">
    <w:name w:val="Char Char12"/>
    <w:rPr>
      <w:rFonts w:ascii="Arial" w:eastAsia="宋体" w:hAnsi="Arial"/>
      <w:b/>
      <w:sz w:val="32"/>
      <w:lang w:val="en-US" w:eastAsia="zh-CN" w:bidi="ar-SA"/>
    </w:rPr>
  </w:style>
  <w:style w:type="character" w:customStyle="1" w:styleId="2Char0">
    <w:name w:val="正文文本缩进 2 Char"/>
    <w:qFormat/>
    <w:rPr>
      <w:rFonts w:ascii="Times New Roman" w:eastAsia="宋体" w:hAnsi="Times New Roman" w:cs="Times New Roman"/>
      <w:szCs w:val="24"/>
    </w:rPr>
  </w:style>
  <w:style w:type="character" w:customStyle="1" w:styleId="Char8">
    <w:name w:val="批注主题 Char"/>
    <w:qFormat/>
    <w:rPr>
      <w:rFonts w:ascii="Times New Roman" w:hAnsi="Times New Roman"/>
      <w:b/>
      <w:bCs/>
      <w:kern w:val="2"/>
      <w:sz w:val="21"/>
      <w:szCs w:val="24"/>
    </w:rPr>
  </w:style>
  <w:style w:type="character" w:customStyle="1" w:styleId="Char30">
    <w:name w:val="纯文本 Char3"/>
    <w:link w:val="afd"/>
    <w:qFormat/>
    <w:rPr>
      <w:rFonts w:ascii="宋体" w:hAnsi="Courier New" w:cs="Courier New"/>
      <w:kern w:val="2"/>
      <w:sz w:val="21"/>
      <w:szCs w:val="21"/>
    </w:rPr>
  </w:style>
  <w:style w:type="character" w:customStyle="1" w:styleId="Char3">
    <w:name w:val="正文文本缩进 Char3"/>
    <w:link w:val="afa"/>
    <w:qFormat/>
    <w:rPr>
      <w:kern w:val="2"/>
      <w:sz w:val="21"/>
      <w:szCs w:val="24"/>
    </w:rPr>
  </w:style>
  <w:style w:type="character" w:customStyle="1" w:styleId="ca-311">
    <w:name w:val="ca-311"/>
    <w:qFormat/>
    <w:rPr>
      <w:rFonts w:ascii="??" w:hAnsi="??" w:hint="default"/>
      <w:color w:val="000000"/>
      <w:sz w:val="21"/>
      <w:szCs w:val="21"/>
    </w:rPr>
  </w:style>
  <w:style w:type="character" w:customStyle="1" w:styleId="ca-531">
    <w:name w:val="ca-531"/>
    <w:rPr>
      <w:rFonts w:ascii="Times New Roman" w:hAnsi="Times New Roman" w:cs="Times New Roman" w:hint="default"/>
      <w:b/>
      <w:bCs/>
      <w:spacing w:val="-20"/>
      <w:sz w:val="36"/>
      <w:szCs w:val="36"/>
    </w:rPr>
  </w:style>
  <w:style w:type="character" w:customStyle="1" w:styleId="ca-111">
    <w:name w:val="ca-111"/>
    <w:qFormat/>
    <w:rPr>
      <w:rFonts w:ascii="Times New Roman" w:hAnsi="Times New Roman" w:cs="Times New Roman" w:hint="default"/>
      <w:color w:val="000000"/>
      <w:sz w:val="30"/>
      <w:szCs w:val="30"/>
    </w:rPr>
  </w:style>
  <w:style w:type="character" w:customStyle="1" w:styleId="Char9">
    <w:name w:val="日期 Char"/>
    <w:qFormat/>
    <w:rPr>
      <w:rFonts w:ascii="Times New Roman" w:hAnsi="Times New Roman"/>
      <w:kern w:val="2"/>
      <w:sz w:val="21"/>
      <w:szCs w:val="24"/>
    </w:rPr>
  </w:style>
  <w:style w:type="character" w:customStyle="1" w:styleId="ca-331">
    <w:name w:val="ca-331"/>
    <w:qFormat/>
    <w:rPr>
      <w:rFonts w:ascii="宋体" w:eastAsia="宋体" w:hAnsi="宋体" w:hint="eastAsia"/>
      <w:b/>
      <w:bCs/>
      <w:color w:val="002060"/>
      <w:spacing w:val="-20"/>
      <w:sz w:val="20"/>
      <w:szCs w:val="20"/>
    </w:rPr>
  </w:style>
  <w:style w:type="character" w:customStyle="1" w:styleId="ca-251">
    <w:name w:val="ca-251"/>
    <w:qFormat/>
    <w:rPr>
      <w:rFonts w:ascii="Times New Roman" w:hAnsi="Times New Roman" w:cs="Times New Roman" w:hint="default"/>
      <w:sz w:val="21"/>
      <w:szCs w:val="21"/>
    </w:rPr>
  </w:style>
  <w:style w:type="character" w:customStyle="1" w:styleId="Char31">
    <w:name w:val="日期 Char3"/>
    <w:link w:val="afe"/>
    <w:qFormat/>
    <w:rPr>
      <w:rFonts w:eastAsia="仿宋_GB2312"/>
      <w:kern w:val="2"/>
      <w:sz w:val="28"/>
    </w:rPr>
  </w:style>
  <w:style w:type="character" w:customStyle="1" w:styleId="ca-401">
    <w:name w:val="ca-401"/>
    <w:rPr>
      <w:rFonts w:ascii="Times New Roman" w:hAnsi="Times New Roman" w:cs="Times New Roman" w:hint="default"/>
      <w:sz w:val="20"/>
      <w:szCs w:val="20"/>
    </w:rPr>
  </w:style>
  <w:style w:type="character" w:customStyle="1" w:styleId="CharChar0">
    <w:name w:val="手改 Char Char"/>
    <w:qFormat/>
    <w:rPr>
      <w:rFonts w:eastAsia="宋体"/>
      <w:kern w:val="2"/>
      <w:sz w:val="21"/>
      <w:szCs w:val="24"/>
      <w:lang w:val="en-US" w:eastAsia="zh-CN" w:bidi="ar-SA"/>
    </w:rPr>
  </w:style>
  <w:style w:type="character" w:customStyle="1" w:styleId="ca-210">
    <w:name w:val="ca-210"/>
    <w:qFormat/>
    <w:rPr>
      <w:rFonts w:ascii="Times New Roman" w:hAnsi="Times New Roman" w:cs="Times New Roman" w:hint="default"/>
      <w:color w:val="000000"/>
      <w:sz w:val="36"/>
      <w:szCs w:val="36"/>
    </w:rPr>
  </w:style>
  <w:style w:type="character" w:customStyle="1" w:styleId="Char22">
    <w:name w:val="批注文字 Char2"/>
    <w:uiPriority w:val="99"/>
    <w:semiHidden/>
    <w:qFormat/>
    <w:rPr>
      <w:kern w:val="2"/>
      <w:sz w:val="21"/>
      <w:szCs w:val="22"/>
    </w:rPr>
  </w:style>
  <w:style w:type="character" w:customStyle="1" w:styleId="Char1a">
    <w:name w:val="尾注文本 Char1"/>
    <w:uiPriority w:val="99"/>
    <w:qFormat/>
    <w:rPr>
      <w:kern w:val="2"/>
      <w:sz w:val="21"/>
      <w:szCs w:val="22"/>
    </w:rPr>
  </w:style>
  <w:style w:type="character" w:customStyle="1" w:styleId="Char1b">
    <w:name w:val="纯文本 Char1"/>
    <w:uiPriority w:val="99"/>
    <w:qFormat/>
    <w:rPr>
      <w:rFonts w:ascii="宋体" w:hAnsi="Courier New" w:cs="Courier New"/>
      <w:kern w:val="2"/>
      <w:sz w:val="21"/>
      <w:szCs w:val="21"/>
    </w:rPr>
  </w:style>
  <w:style w:type="character" w:customStyle="1" w:styleId="Char23">
    <w:name w:val="批注主题 Char2"/>
    <w:uiPriority w:val="99"/>
    <w:semiHidden/>
    <w:rPr>
      <w:b/>
      <w:bCs/>
      <w:kern w:val="2"/>
      <w:sz w:val="21"/>
      <w:szCs w:val="22"/>
    </w:rPr>
  </w:style>
  <w:style w:type="character" w:customStyle="1" w:styleId="3Char1">
    <w:name w:val="正文文本缩进 3 Char1"/>
    <w:qFormat/>
    <w:rPr>
      <w:kern w:val="2"/>
      <w:sz w:val="16"/>
      <w:szCs w:val="16"/>
    </w:rPr>
  </w:style>
  <w:style w:type="character" w:customStyle="1" w:styleId="Char1c">
    <w:name w:val="文档结构图 Char1"/>
    <w:uiPriority w:val="99"/>
    <w:semiHidden/>
    <w:qFormat/>
    <w:rPr>
      <w:rFonts w:ascii="宋体"/>
      <w:kern w:val="2"/>
      <w:sz w:val="18"/>
      <w:szCs w:val="18"/>
    </w:rPr>
  </w:style>
  <w:style w:type="character" w:customStyle="1" w:styleId="Char1d">
    <w:name w:val="批注框文本 Char1"/>
    <w:qFormat/>
    <w:rPr>
      <w:kern w:val="2"/>
      <w:sz w:val="18"/>
      <w:szCs w:val="18"/>
    </w:rPr>
  </w:style>
  <w:style w:type="character" w:customStyle="1" w:styleId="Char24">
    <w:name w:val="日期 Char2"/>
    <w:uiPriority w:val="99"/>
    <w:semiHidden/>
    <w:qFormat/>
    <w:rPr>
      <w:kern w:val="2"/>
      <w:sz w:val="21"/>
      <w:szCs w:val="22"/>
    </w:rPr>
  </w:style>
  <w:style w:type="character" w:customStyle="1" w:styleId="Char1e">
    <w:name w:val="正文文本 Char1"/>
    <w:qFormat/>
    <w:rPr>
      <w:kern w:val="2"/>
      <w:sz w:val="21"/>
      <w:szCs w:val="22"/>
    </w:rPr>
  </w:style>
  <w:style w:type="character" w:customStyle="1" w:styleId="Char1f">
    <w:name w:val="正文文本缩进 Char1"/>
    <w:semiHidden/>
    <w:qFormat/>
    <w:rPr>
      <w:kern w:val="2"/>
      <w:sz w:val="21"/>
      <w:szCs w:val="22"/>
    </w:rPr>
  </w:style>
  <w:style w:type="character" w:customStyle="1" w:styleId="Char1f0">
    <w:name w:val="脚注文本 Char1"/>
    <w:uiPriority w:val="99"/>
    <w:qFormat/>
    <w:rPr>
      <w:kern w:val="2"/>
      <w:sz w:val="18"/>
      <w:szCs w:val="18"/>
    </w:rPr>
  </w:style>
  <w:style w:type="character" w:customStyle="1" w:styleId="Char25">
    <w:name w:val="正文首行缩进 Char2"/>
    <w:basedOn w:val="Char1e"/>
    <w:uiPriority w:val="99"/>
    <w:semiHidden/>
    <w:qFormat/>
    <w:rPr>
      <w:kern w:val="2"/>
      <w:sz w:val="21"/>
      <w:szCs w:val="22"/>
    </w:rPr>
  </w:style>
  <w:style w:type="character" w:customStyle="1" w:styleId="2Char20">
    <w:name w:val="正文文本缩进 2 Char2"/>
    <w:uiPriority w:val="99"/>
    <w:semiHidden/>
    <w:qFormat/>
    <w:rPr>
      <w:kern w:val="2"/>
      <w:sz w:val="21"/>
      <w:szCs w:val="22"/>
    </w:rPr>
  </w:style>
  <w:style w:type="character" w:customStyle="1" w:styleId="3Char10">
    <w:name w:val="正文文本 3 Char1"/>
    <w:uiPriority w:val="99"/>
    <w:semiHidden/>
    <w:qFormat/>
    <w:rPr>
      <w:kern w:val="2"/>
      <w:sz w:val="16"/>
      <w:szCs w:val="16"/>
    </w:rPr>
  </w:style>
  <w:style w:type="paragraph" w:customStyle="1" w:styleId="CharCharCharCharCharChar">
    <w:name w:val="Char Char Char Char Char Char"/>
    <w:basedOn w:val="aa"/>
    <w:qFormat/>
  </w:style>
  <w:style w:type="paragraph" w:customStyle="1" w:styleId="3section33l3Level3HeadH3heading3h3BoldHeadbhChar">
    <w:name w:val="样式 样式 标题 3section:33l3Level 3 HeadH3heading 3h3Bold Headbh... + ... Char"/>
    <w:basedOn w:val="aa"/>
    <w:qFormat/>
    <w:pPr>
      <w:keepNext/>
      <w:keepLines/>
      <w:spacing w:beforeLines="50" w:afterLines="50" w:line="360" w:lineRule="auto"/>
      <w:ind w:leftChars="400" w:left="800"/>
      <w:outlineLvl w:val="2"/>
    </w:pPr>
    <w:rPr>
      <w:rFonts w:ascii="宋体" w:hAnsi="宋体" w:cs="宋体"/>
      <w:b/>
      <w:bCs/>
      <w:color w:val="FF0000"/>
      <w:sz w:val="24"/>
    </w:rPr>
  </w:style>
  <w:style w:type="character" w:customStyle="1" w:styleId="2Char30">
    <w:name w:val="正文文本 2 Char3"/>
    <w:link w:val="2a"/>
    <w:qFormat/>
    <w:rPr>
      <w:kern w:val="2"/>
      <w:sz w:val="21"/>
      <w:szCs w:val="22"/>
    </w:rPr>
  </w:style>
  <w:style w:type="paragraph" w:customStyle="1" w:styleId="ca-53">
    <w:name w:val="ca-53"/>
    <w:basedOn w:val="aa"/>
    <w:qFormat/>
    <w:pPr>
      <w:widowControl/>
      <w:jc w:val="left"/>
    </w:pPr>
    <w:rPr>
      <w:b/>
      <w:bCs/>
      <w:spacing w:val="-20"/>
      <w:kern w:val="0"/>
      <w:sz w:val="36"/>
      <w:szCs w:val="36"/>
    </w:rPr>
  </w:style>
  <w:style w:type="character" w:customStyle="1" w:styleId="HTMLChar2">
    <w:name w:val="HTML 预设格式 Char2"/>
    <w:link w:val="HTML"/>
    <w:uiPriority w:val="99"/>
    <w:qFormat/>
    <w:rPr>
      <w:rFonts w:ascii="宋体" w:hAnsi="宋体" w:cs="宋体"/>
      <w:sz w:val="24"/>
      <w:szCs w:val="22"/>
    </w:rPr>
  </w:style>
  <w:style w:type="paragraph" w:customStyle="1" w:styleId="ALTZ1NormalIndentChar24">
    <w:name w:val="样式 正文缩进正文（首行缩进两字）特点ALT+Z表正文正文非缩进四号段1Normal Indent Char2...4"/>
    <w:basedOn w:val="afa"/>
    <w:pPr>
      <w:spacing w:after="0"/>
      <w:ind w:leftChars="0" w:left="0" w:firstLine="570"/>
    </w:pPr>
    <w:rPr>
      <w:sz w:val="28"/>
      <w:szCs w:val="20"/>
    </w:rPr>
  </w:style>
  <w:style w:type="paragraph" w:customStyle="1" w:styleId="pa-66">
    <w:name w:val="pa-66"/>
    <w:basedOn w:val="aa"/>
    <w:pPr>
      <w:widowControl/>
      <w:spacing w:line="240" w:lineRule="atLeast"/>
      <w:ind w:firstLine="200"/>
    </w:pPr>
    <w:rPr>
      <w:rFonts w:ascii="宋体" w:hAnsi="宋体" w:cs="宋体"/>
      <w:kern w:val="0"/>
      <w:sz w:val="24"/>
    </w:rPr>
  </w:style>
  <w:style w:type="paragraph" w:customStyle="1" w:styleId="ca-18">
    <w:name w:val="ca-18"/>
    <w:basedOn w:val="aa"/>
    <w:qFormat/>
    <w:pPr>
      <w:widowControl/>
      <w:jc w:val="left"/>
    </w:pPr>
    <w:rPr>
      <w:rFonts w:ascii="宋体" w:hAnsi="宋体" w:cs="宋体"/>
      <w:color w:val="000000"/>
      <w:kern w:val="0"/>
      <w:sz w:val="18"/>
      <w:szCs w:val="18"/>
    </w:rPr>
  </w:style>
  <w:style w:type="paragraph" w:customStyle="1" w:styleId="pa-114">
    <w:name w:val="pa-114"/>
    <w:basedOn w:val="aa"/>
    <w:qFormat/>
    <w:pPr>
      <w:widowControl/>
      <w:spacing w:line="280" w:lineRule="atLeast"/>
      <w:ind w:firstLine="2220"/>
    </w:pPr>
    <w:rPr>
      <w:rFonts w:ascii="宋体" w:hAnsi="宋体" w:cs="宋体"/>
      <w:kern w:val="0"/>
      <w:sz w:val="24"/>
    </w:rPr>
  </w:style>
  <w:style w:type="paragraph" w:customStyle="1" w:styleId="pa-130">
    <w:name w:val="pa-130"/>
    <w:basedOn w:val="aa"/>
    <w:pPr>
      <w:widowControl/>
      <w:spacing w:line="300" w:lineRule="atLeast"/>
      <w:jc w:val="left"/>
    </w:pPr>
    <w:rPr>
      <w:rFonts w:ascii="宋体" w:hAnsi="宋体" w:cs="宋体"/>
      <w:kern w:val="0"/>
      <w:sz w:val="24"/>
    </w:rPr>
  </w:style>
  <w:style w:type="paragraph" w:customStyle="1" w:styleId="pa-50">
    <w:name w:val="pa-50"/>
    <w:basedOn w:val="aa"/>
    <w:pPr>
      <w:widowControl/>
      <w:spacing w:line="280" w:lineRule="atLeast"/>
      <w:ind w:hanging="200"/>
      <w:jc w:val="center"/>
    </w:pPr>
    <w:rPr>
      <w:rFonts w:ascii="宋体" w:hAnsi="宋体" w:cs="宋体"/>
      <w:kern w:val="0"/>
      <w:sz w:val="24"/>
    </w:rPr>
  </w:style>
  <w:style w:type="paragraph" w:customStyle="1" w:styleId="ca-10">
    <w:name w:val="ca-10"/>
    <w:basedOn w:val="aa"/>
    <w:pPr>
      <w:widowControl/>
      <w:jc w:val="left"/>
    </w:pPr>
    <w:rPr>
      <w:color w:val="000000"/>
      <w:kern w:val="0"/>
      <w:sz w:val="52"/>
      <w:szCs w:val="52"/>
    </w:rPr>
  </w:style>
  <w:style w:type="paragraph" w:customStyle="1" w:styleId="ParaCharCharCharCharCharCharCharCharChar1Char">
    <w:name w:val="默认段落字体 Para Char Char Char Char Char Char Char Char Char1 Char"/>
    <w:basedOn w:val="aa"/>
    <w:qFormat/>
    <w:pPr>
      <w:tabs>
        <w:tab w:val="left" w:pos="1260"/>
      </w:tabs>
      <w:spacing w:line="360" w:lineRule="auto"/>
      <w:ind w:left="1260" w:firstLineChars="200" w:firstLine="480"/>
    </w:pPr>
    <w:rPr>
      <w:rFonts w:ascii="Tahoma" w:hAnsi="Tahoma"/>
      <w:sz w:val="24"/>
      <w:szCs w:val="20"/>
    </w:rPr>
  </w:style>
  <w:style w:type="paragraph" w:customStyle="1" w:styleId="CharCharCharChar">
    <w:name w:val="Char Char Char Char"/>
    <w:basedOn w:val="aa"/>
    <w:qFormat/>
  </w:style>
  <w:style w:type="paragraph" w:customStyle="1" w:styleId="ca-15">
    <w:name w:val="ca-15"/>
    <w:basedOn w:val="aa"/>
    <w:qFormat/>
    <w:pPr>
      <w:widowControl/>
      <w:jc w:val="left"/>
    </w:pPr>
    <w:rPr>
      <w:rFonts w:ascii="宋体" w:hAnsi="宋体" w:cs="宋体"/>
      <w:caps/>
      <w:color w:val="000000"/>
      <w:kern w:val="0"/>
      <w:sz w:val="24"/>
    </w:rPr>
  </w:style>
  <w:style w:type="paragraph" w:customStyle="1" w:styleId="pa-21">
    <w:name w:val="pa-21"/>
    <w:basedOn w:val="aa"/>
    <w:pPr>
      <w:widowControl/>
      <w:spacing w:line="240" w:lineRule="atLeast"/>
      <w:ind w:firstLine="420"/>
    </w:pPr>
    <w:rPr>
      <w:rFonts w:ascii="宋体" w:hAnsi="宋体" w:cs="宋体"/>
      <w:kern w:val="0"/>
      <w:sz w:val="24"/>
    </w:rPr>
  </w:style>
  <w:style w:type="paragraph" w:customStyle="1" w:styleId="ca-46">
    <w:name w:val="ca-46"/>
    <w:basedOn w:val="aa"/>
    <w:qFormat/>
    <w:pPr>
      <w:widowControl/>
      <w:jc w:val="left"/>
    </w:pPr>
    <w:rPr>
      <w:rFonts w:ascii="宋体" w:hAnsi="宋体" w:cs="宋体"/>
      <w:color w:val="000000"/>
      <w:spacing w:val="-20"/>
      <w:kern w:val="0"/>
      <w:sz w:val="28"/>
      <w:szCs w:val="28"/>
    </w:rPr>
  </w:style>
  <w:style w:type="paragraph" w:customStyle="1" w:styleId="pa-120">
    <w:name w:val="pa-120"/>
    <w:basedOn w:val="aa"/>
    <w:pPr>
      <w:widowControl/>
      <w:spacing w:line="280" w:lineRule="atLeast"/>
      <w:jc w:val="right"/>
    </w:pPr>
    <w:rPr>
      <w:rFonts w:ascii="宋体" w:hAnsi="宋体" w:cs="宋体"/>
      <w:kern w:val="0"/>
      <w:sz w:val="24"/>
    </w:rPr>
  </w:style>
  <w:style w:type="paragraph" w:customStyle="1" w:styleId="Char1f1">
    <w:name w:val="Char1"/>
    <w:basedOn w:val="aa"/>
    <w:rPr>
      <w:szCs w:val="20"/>
    </w:rPr>
  </w:style>
  <w:style w:type="paragraph" w:customStyle="1" w:styleId="ca-39">
    <w:name w:val="ca-39"/>
    <w:basedOn w:val="aa"/>
    <w:pPr>
      <w:widowControl/>
      <w:jc w:val="left"/>
    </w:pPr>
    <w:rPr>
      <w:rFonts w:ascii="宋体" w:hAnsi="宋体" w:cs="宋体"/>
      <w:b/>
      <w:bCs/>
      <w:color w:val="000000"/>
      <w:spacing w:val="-20"/>
      <w:kern w:val="0"/>
      <w:sz w:val="28"/>
      <w:szCs w:val="28"/>
    </w:rPr>
  </w:style>
  <w:style w:type="paragraph" w:customStyle="1" w:styleId="ca-34">
    <w:name w:val="ca-34"/>
    <w:basedOn w:val="aa"/>
    <w:pPr>
      <w:widowControl/>
      <w:jc w:val="left"/>
    </w:pPr>
    <w:rPr>
      <w:rFonts w:ascii="宋体" w:hAnsi="宋体" w:cs="宋体"/>
      <w:color w:val="000000"/>
      <w:kern w:val="0"/>
      <w:sz w:val="20"/>
      <w:szCs w:val="20"/>
    </w:rPr>
  </w:style>
  <w:style w:type="paragraph" w:customStyle="1" w:styleId="ca-41">
    <w:name w:val="ca-41"/>
    <w:basedOn w:val="aa"/>
    <w:pPr>
      <w:widowControl/>
      <w:jc w:val="left"/>
    </w:pPr>
    <w:rPr>
      <w:rFonts w:ascii="宋体" w:hAnsi="宋体" w:cs="宋体"/>
      <w:b/>
      <w:bCs/>
      <w:color w:val="000000"/>
      <w:spacing w:val="-20"/>
      <w:kern w:val="0"/>
      <w:sz w:val="32"/>
      <w:szCs w:val="32"/>
    </w:rPr>
  </w:style>
  <w:style w:type="paragraph" w:customStyle="1" w:styleId="pa-128">
    <w:name w:val="pa-128"/>
    <w:basedOn w:val="aa"/>
    <w:qFormat/>
    <w:pPr>
      <w:widowControl/>
      <w:spacing w:line="360" w:lineRule="atLeast"/>
      <w:jc w:val="center"/>
    </w:pPr>
    <w:rPr>
      <w:rFonts w:ascii="宋体" w:hAnsi="宋体" w:cs="宋体"/>
      <w:kern w:val="0"/>
      <w:sz w:val="24"/>
    </w:rPr>
  </w:style>
  <w:style w:type="paragraph" w:customStyle="1" w:styleId="pa-35">
    <w:name w:val="pa-35"/>
    <w:basedOn w:val="aa"/>
    <w:qFormat/>
    <w:pPr>
      <w:widowControl/>
      <w:spacing w:line="360" w:lineRule="atLeast"/>
      <w:jc w:val="left"/>
    </w:pPr>
    <w:rPr>
      <w:rFonts w:ascii="宋体" w:hAnsi="宋体" w:cs="宋体"/>
      <w:kern w:val="0"/>
      <w:sz w:val="24"/>
    </w:rPr>
  </w:style>
  <w:style w:type="paragraph" w:customStyle="1" w:styleId="ca-21">
    <w:name w:val="ca-21"/>
    <w:basedOn w:val="aa"/>
    <w:qFormat/>
    <w:pPr>
      <w:widowControl/>
      <w:jc w:val="left"/>
    </w:pPr>
    <w:rPr>
      <w:rFonts w:ascii="宋体" w:hAnsi="宋体" w:cs="宋体"/>
      <w:color w:val="000000"/>
      <w:kern w:val="0"/>
      <w:szCs w:val="21"/>
    </w:rPr>
  </w:style>
  <w:style w:type="paragraph" w:customStyle="1" w:styleId="17">
    <w:name w:val="样式1"/>
    <w:basedOn w:val="aa"/>
    <w:link w:val="1Char"/>
    <w:qFormat/>
    <w:pPr>
      <w:spacing w:before="120" w:after="120" w:line="300" w:lineRule="auto"/>
    </w:pPr>
    <w:rPr>
      <w:rFonts w:ascii="宋体" w:hAnsi="宋体"/>
      <w:b/>
      <w:sz w:val="24"/>
      <w:szCs w:val="20"/>
    </w:rPr>
  </w:style>
  <w:style w:type="paragraph" w:customStyle="1" w:styleId="xl39">
    <w:name w:val="xl39"/>
    <w:basedOn w:val="aa"/>
    <w:qFormat/>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pa-18">
    <w:name w:val="pa-18"/>
    <w:basedOn w:val="aa"/>
    <w:pPr>
      <w:widowControl/>
      <w:spacing w:line="240" w:lineRule="atLeast"/>
      <w:ind w:firstLine="20"/>
    </w:pPr>
    <w:rPr>
      <w:rFonts w:ascii="宋体" w:hAnsi="宋体" w:cs="宋体"/>
      <w:kern w:val="0"/>
      <w:sz w:val="24"/>
    </w:rPr>
  </w:style>
  <w:style w:type="paragraph" w:customStyle="1" w:styleId="pa-142">
    <w:name w:val="pa-142"/>
    <w:basedOn w:val="aa"/>
    <w:pPr>
      <w:widowControl/>
      <w:spacing w:line="320" w:lineRule="atLeast"/>
      <w:ind w:firstLine="280"/>
      <w:jc w:val="right"/>
    </w:pPr>
    <w:rPr>
      <w:rFonts w:ascii="宋体" w:hAnsi="宋体" w:cs="宋体"/>
      <w:kern w:val="0"/>
      <w:sz w:val="24"/>
    </w:rPr>
  </w:style>
  <w:style w:type="paragraph" w:customStyle="1" w:styleId="pa-131">
    <w:name w:val="pa-131"/>
    <w:basedOn w:val="aa"/>
    <w:pPr>
      <w:widowControl/>
      <w:spacing w:line="280" w:lineRule="atLeast"/>
      <w:jc w:val="left"/>
    </w:pPr>
    <w:rPr>
      <w:rFonts w:ascii="宋体" w:hAnsi="宋体" w:cs="宋体"/>
      <w:kern w:val="0"/>
      <w:sz w:val="24"/>
    </w:rPr>
  </w:style>
  <w:style w:type="paragraph" w:customStyle="1" w:styleId="pa-118">
    <w:name w:val="pa-118"/>
    <w:basedOn w:val="aa"/>
    <w:pPr>
      <w:widowControl/>
      <w:spacing w:line="480" w:lineRule="atLeast"/>
      <w:ind w:firstLine="1440"/>
    </w:pPr>
    <w:rPr>
      <w:rFonts w:ascii="宋体" w:hAnsi="宋体" w:cs="宋体"/>
      <w:kern w:val="0"/>
      <w:sz w:val="24"/>
    </w:rPr>
  </w:style>
  <w:style w:type="paragraph" w:customStyle="1" w:styleId="pa-123">
    <w:name w:val="pa-123"/>
    <w:basedOn w:val="aa"/>
    <w:pPr>
      <w:widowControl/>
      <w:spacing w:line="360" w:lineRule="atLeast"/>
    </w:pPr>
    <w:rPr>
      <w:rFonts w:ascii="宋体" w:hAnsi="宋体" w:cs="宋体"/>
      <w:kern w:val="0"/>
      <w:sz w:val="24"/>
    </w:rPr>
  </w:style>
  <w:style w:type="paragraph" w:customStyle="1" w:styleId="ca-3">
    <w:name w:val="ca-3"/>
    <w:basedOn w:val="aa"/>
    <w:pPr>
      <w:widowControl/>
      <w:jc w:val="left"/>
    </w:pPr>
    <w:rPr>
      <w:b/>
      <w:bCs/>
      <w:color w:val="000000"/>
      <w:spacing w:val="-20"/>
      <w:kern w:val="0"/>
      <w:sz w:val="48"/>
      <w:szCs w:val="48"/>
    </w:rPr>
  </w:style>
  <w:style w:type="paragraph" w:customStyle="1" w:styleId="pa-111">
    <w:name w:val="pa-111"/>
    <w:basedOn w:val="aa"/>
    <w:pPr>
      <w:widowControl/>
      <w:spacing w:line="280" w:lineRule="atLeast"/>
      <w:ind w:firstLine="480"/>
    </w:pPr>
    <w:rPr>
      <w:rFonts w:ascii="宋体" w:hAnsi="宋体" w:cs="宋体"/>
      <w:kern w:val="0"/>
      <w:sz w:val="24"/>
    </w:rPr>
  </w:style>
  <w:style w:type="paragraph" w:customStyle="1" w:styleId="msonormalcxspmiddle">
    <w:name w:val="msonormalcxspmiddle"/>
    <w:basedOn w:val="aa"/>
    <w:pPr>
      <w:widowControl/>
      <w:spacing w:before="100" w:beforeAutospacing="1" w:after="100" w:afterAutospacing="1"/>
      <w:jc w:val="left"/>
    </w:pPr>
    <w:rPr>
      <w:rFonts w:ascii="宋体" w:hAnsi="宋体" w:cs="宋体"/>
      <w:kern w:val="0"/>
      <w:sz w:val="24"/>
    </w:rPr>
  </w:style>
  <w:style w:type="paragraph" w:customStyle="1" w:styleId="pa-107">
    <w:name w:val="pa-107"/>
    <w:basedOn w:val="aa"/>
    <w:pPr>
      <w:widowControl/>
      <w:spacing w:line="720" w:lineRule="atLeast"/>
      <w:ind w:firstLine="3000"/>
    </w:pPr>
    <w:rPr>
      <w:rFonts w:ascii="宋体" w:hAnsi="宋体" w:cs="宋体"/>
      <w:kern w:val="0"/>
      <w:sz w:val="24"/>
    </w:rPr>
  </w:style>
  <w:style w:type="paragraph" w:customStyle="1" w:styleId="pa-85">
    <w:name w:val="pa-85"/>
    <w:basedOn w:val="aa"/>
    <w:qFormat/>
    <w:pPr>
      <w:widowControl/>
      <w:spacing w:line="760" w:lineRule="atLeast"/>
      <w:jc w:val="center"/>
    </w:pPr>
    <w:rPr>
      <w:rFonts w:ascii="宋体" w:hAnsi="宋体" w:cs="宋体"/>
      <w:kern w:val="0"/>
      <w:sz w:val="24"/>
    </w:rPr>
  </w:style>
  <w:style w:type="paragraph" w:customStyle="1" w:styleId="pa-45">
    <w:name w:val="pa-45"/>
    <w:basedOn w:val="aa"/>
    <w:pPr>
      <w:widowControl/>
      <w:spacing w:line="280" w:lineRule="atLeast"/>
      <w:ind w:firstLine="420"/>
    </w:pPr>
    <w:rPr>
      <w:rFonts w:ascii="宋体" w:hAnsi="宋体" w:cs="宋体"/>
      <w:kern w:val="0"/>
      <w:sz w:val="24"/>
    </w:rPr>
  </w:style>
  <w:style w:type="paragraph" w:customStyle="1" w:styleId="Char110">
    <w:name w:val="Char11"/>
    <w:basedOn w:val="aa"/>
    <w:qFormat/>
    <w:rPr>
      <w:szCs w:val="20"/>
    </w:rPr>
  </w:style>
  <w:style w:type="paragraph" w:customStyle="1" w:styleId="pa-80">
    <w:name w:val="pa-80"/>
    <w:basedOn w:val="aa"/>
    <w:pPr>
      <w:widowControl/>
      <w:spacing w:line="360" w:lineRule="atLeast"/>
    </w:pPr>
    <w:rPr>
      <w:rFonts w:ascii="宋体" w:hAnsi="宋体" w:cs="宋体"/>
      <w:kern w:val="0"/>
      <w:sz w:val="24"/>
    </w:rPr>
  </w:style>
  <w:style w:type="paragraph" w:customStyle="1" w:styleId="pa-64">
    <w:name w:val="pa-64"/>
    <w:basedOn w:val="aa"/>
    <w:pPr>
      <w:widowControl/>
      <w:spacing w:line="360" w:lineRule="atLeast"/>
      <w:ind w:firstLine="560"/>
      <w:jc w:val="left"/>
    </w:pPr>
    <w:rPr>
      <w:rFonts w:ascii="宋体" w:hAnsi="宋体" w:cs="宋体"/>
      <w:kern w:val="0"/>
      <w:sz w:val="24"/>
    </w:rPr>
  </w:style>
  <w:style w:type="paragraph" w:customStyle="1" w:styleId="ca-48">
    <w:name w:val="ca-48"/>
    <w:basedOn w:val="aa"/>
    <w:qFormat/>
    <w:pPr>
      <w:widowControl/>
      <w:jc w:val="left"/>
    </w:pPr>
    <w:rPr>
      <w:rFonts w:ascii="宋体" w:hAnsi="宋体" w:cs="宋体"/>
      <w:color w:val="000000"/>
      <w:kern w:val="0"/>
      <w:sz w:val="26"/>
      <w:szCs w:val="26"/>
    </w:rPr>
  </w:style>
  <w:style w:type="paragraph" w:customStyle="1" w:styleId="ALTZ1NormalIndentChar22">
    <w:name w:val="样式 正文缩进正文（首行缩进两字）特点ALT+Z表正文正文非缩进四号段1Normal Indent Char2...2"/>
    <w:basedOn w:val="31"/>
    <w:pPr>
      <w:spacing w:before="360" w:after="120"/>
      <w:ind w:firstLineChars="0" w:firstLine="0"/>
      <w:jc w:val="center"/>
    </w:pPr>
    <w:rPr>
      <w:rFonts w:ascii="宋体" w:hAnsi="宋体"/>
      <w:bCs w:val="0"/>
      <w:sz w:val="28"/>
      <w:szCs w:val="20"/>
    </w:rPr>
  </w:style>
  <w:style w:type="paragraph" w:customStyle="1" w:styleId="pa-9">
    <w:name w:val="pa-9"/>
    <w:basedOn w:val="aa"/>
    <w:qFormat/>
    <w:pPr>
      <w:widowControl/>
      <w:spacing w:line="360" w:lineRule="atLeast"/>
      <w:ind w:firstLine="900"/>
    </w:pPr>
    <w:rPr>
      <w:rFonts w:ascii="宋体" w:hAnsi="宋体" w:cs="宋体"/>
      <w:kern w:val="0"/>
      <w:sz w:val="24"/>
    </w:rPr>
  </w:style>
  <w:style w:type="paragraph" w:customStyle="1" w:styleId="1481215">
    <w:name w:val="样式 标题 1 + 宋体 居中 段前: 48 磅 段后: 12 磅 行距: 1.5 倍行距"/>
    <w:basedOn w:val="12"/>
    <w:qFormat/>
    <w:pPr>
      <w:spacing w:before="1560" w:after="240" w:line="640" w:lineRule="exact"/>
      <w:jc w:val="center"/>
    </w:pPr>
    <w:rPr>
      <w:rFonts w:ascii="宋体" w:hAnsi="宋体"/>
      <w:b w:val="0"/>
      <w:bCs w:val="0"/>
      <w:snapToGrid w:val="0"/>
      <w:kern w:val="2"/>
      <w:sz w:val="36"/>
      <w:szCs w:val="20"/>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pa-8">
    <w:name w:val="pa-8"/>
    <w:basedOn w:val="aa"/>
    <w:qFormat/>
    <w:pPr>
      <w:widowControl/>
      <w:spacing w:line="360" w:lineRule="atLeast"/>
    </w:pPr>
    <w:rPr>
      <w:rFonts w:ascii="宋体" w:hAnsi="宋体" w:cs="宋体"/>
      <w:kern w:val="0"/>
      <w:sz w:val="24"/>
    </w:rPr>
  </w:style>
  <w:style w:type="paragraph" w:customStyle="1" w:styleId="pa-48">
    <w:name w:val="pa-48"/>
    <w:basedOn w:val="aa"/>
    <w:pPr>
      <w:widowControl/>
      <w:spacing w:line="280" w:lineRule="atLeast"/>
      <w:ind w:firstLine="440"/>
    </w:pPr>
    <w:rPr>
      <w:rFonts w:ascii="宋体" w:hAnsi="宋体" w:cs="宋体"/>
      <w:kern w:val="0"/>
      <w:sz w:val="24"/>
    </w:rPr>
  </w:style>
  <w:style w:type="paragraph" w:customStyle="1" w:styleId="ca-6">
    <w:name w:val="ca-6"/>
    <w:basedOn w:val="aa"/>
    <w:qFormat/>
    <w:pPr>
      <w:widowControl/>
      <w:jc w:val="left"/>
    </w:pPr>
    <w:rPr>
      <w:rFonts w:ascii="宋体" w:hAnsi="宋体" w:cs="宋体"/>
      <w:color w:val="000000"/>
      <w:kern w:val="0"/>
      <w:sz w:val="30"/>
      <w:szCs w:val="30"/>
    </w:rPr>
  </w:style>
  <w:style w:type="paragraph" w:customStyle="1" w:styleId="210">
    <w:name w:val="正文文本缩进 21"/>
    <w:basedOn w:val="aa"/>
    <w:qFormat/>
    <w:pPr>
      <w:spacing w:after="120" w:line="480" w:lineRule="auto"/>
      <w:ind w:leftChars="200" w:left="420"/>
    </w:pPr>
  </w:style>
  <w:style w:type="paragraph" w:customStyle="1" w:styleId="pa-71">
    <w:name w:val="pa-71"/>
    <w:basedOn w:val="aa"/>
    <w:qFormat/>
    <w:pPr>
      <w:widowControl/>
      <w:spacing w:line="240" w:lineRule="atLeast"/>
      <w:ind w:firstLine="320"/>
    </w:pPr>
    <w:rPr>
      <w:rFonts w:ascii="宋体" w:hAnsi="宋体" w:cs="宋体"/>
      <w:kern w:val="0"/>
      <w:sz w:val="24"/>
    </w:rPr>
  </w:style>
  <w:style w:type="paragraph" w:customStyle="1" w:styleId="pa-126">
    <w:name w:val="pa-126"/>
    <w:basedOn w:val="aa"/>
    <w:qFormat/>
    <w:pPr>
      <w:widowControl/>
      <w:spacing w:line="480" w:lineRule="atLeast"/>
      <w:ind w:firstLine="480"/>
    </w:pPr>
    <w:rPr>
      <w:rFonts w:ascii="宋体" w:hAnsi="宋体" w:cs="宋体"/>
      <w:kern w:val="0"/>
      <w:sz w:val="24"/>
    </w:rPr>
  </w:style>
  <w:style w:type="paragraph" w:customStyle="1" w:styleId="td-10">
    <w:name w:val="td-10"/>
    <w:basedOn w:val="aa"/>
    <w:qFormat/>
    <w:pPr>
      <w:widowControl/>
      <w:pBdr>
        <w:top w:val="single" w:sz="4" w:space="0" w:color="000000"/>
        <w:left w:val="single" w:sz="4" w:space="4" w:color="000000"/>
        <w:bottom w:val="single" w:sz="12" w:space="0" w:color="000000"/>
        <w:right w:val="single" w:sz="4" w:space="0" w:color="000000"/>
      </w:pBdr>
      <w:jc w:val="left"/>
    </w:pPr>
    <w:rPr>
      <w:rFonts w:ascii="宋体" w:hAnsi="宋体" w:cs="宋体"/>
      <w:kern w:val="0"/>
      <w:sz w:val="24"/>
    </w:rPr>
  </w:style>
  <w:style w:type="paragraph" w:customStyle="1" w:styleId="ca-43">
    <w:name w:val="ca-43"/>
    <w:basedOn w:val="aa"/>
    <w:qFormat/>
    <w:pPr>
      <w:widowControl/>
      <w:jc w:val="left"/>
    </w:pPr>
    <w:rPr>
      <w:rFonts w:ascii="宋体" w:hAnsi="宋体" w:cs="宋体"/>
      <w:color w:val="000000"/>
      <w:kern w:val="0"/>
      <w:sz w:val="44"/>
      <w:szCs w:val="44"/>
    </w:rPr>
  </w:style>
  <w:style w:type="paragraph" w:customStyle="1" w:styleId="pa-10">
    <w:name w:val="pa-10"/>
    <w:basedOn w:val="aa"/>
    <w:pPr>
      <w:widowControl/>
      <w:spacing w:line="360" w:lineRule="atLeast"/>
      <w:ind w:firstLine="3220"/>
    </w:pPr>
    <w:rPr>
      <w:rFonts w:ascii="宋体" w:hAnsi="宋体" w:cs="宋体"/>
      <w:kern w:val="0"/>
      <w:sz w:val="24"/>
    </w:rPr>
  </w:style>
  <w:style w:type="paragraph" w:customStyle="1" w:styleId="td-5">
    <w:name w:val="td-5"/>
    <w:basedOn w:val="aa"/>
    <w:pPr>
      <w:widowControl/>
      <w:pBdr>
        <w:top w:val="single" w:sz="12" w:space="0" w:color="000000"/>
        <w:left w:val="single" w:sz="4" w:space="4" w:color="000000"/>
        <w:bottom w:val="single" w:sz="4" w:space="0" w:color="000000"/>
        <w:right w:val="single" w:sz="4" w:space="0" w:color="000000"/>
      </w:pBdr>
      <w:jc w:val="left"/>
    </w:pPr>
    <w:rPr>
      <w:rFonts w:ascii="宋体" w:hAnsi="宋体" w:cs="宋体"/>
      <w:kern w:val="0"/>
      <w:sz w:val="24"/>
    </w:rPr>
  </w:style>
  <w:style w:type="paragraph" w:customStyle="1" w:styleId="pa-103">
    <w:name w:val="pa-103"/>
    <w:basedOn w:val="aa"/>
    <w:pPr>
      <w:widowControl/>
      <w:spacing w:line="480" w:lineRule="atLeast"/>
      <w:ind w:firstLine="500"/>
      <w:jc w:val="left"/>
    </w:pPr>
    <w:rPr>
      <w:rFonts w:ascii="宋体" w:hAnsi="宋体" w:cs="宋体"/>
      <w:kern w:val="0"/>
      <w:sz w:val="24"/>
    </w:rPr>
  </w:style>
  <w:style w:type="paragraph" w:customStyle="1" w:styleId="pa-127">
    <w:name w:val="pa-127"/>
    <w:basedOn w:val="aa"/>
    <w:pPr>
      <w:widowControl/>
      <w:spacing w:line="480" w:lineRule="atLeast"/>
      <w:ind w:firstLine="960"/>
    </w:pPr>
    <w:rPr>
      <w:rFonts w:ascii="宋体" w:hAnsi="宋体" w:cs="宋体"/>
      <w:kern w:val="0"/>
      <w:sz w:val="24"/>
    </w:rPr>
  </w:style>
  <w:style w:type="paragraph" w:customStyle="1" w:styleId="pa-34">
    <w:name w:val="pa-34"/>
    <w:basedOn w:val="aa"/>
    <w:qFormat/>
    <w:pPr>
      <w:widowControl/>
      <w:spacing w:line="360" w:lineRule="atLeast"/>
      <w:ind w:firstLine="460"/>
    </w:pPr>
    <w:rPr>
      <w:rFonts w:ascii="宋体" w:hAnsi="宋体" w:cs="宋体"/>
      <w:kern w:val="0"/>
      <w:sz w:val="24"/>
    </w:rPr>
  </w:style>
  <w:style w:type="paragraph" w:customStyle="1" w:styleId="ca-32">
    <w:name w:val="ca-32"/>
    <w:basedOn w:val="aa"/>
    <w:qFormat/>
    <w:pPr>
      <w:widowControl/>
      <w:jc w:val="left"/>
    </w:pPr>
    <w:rPr>
      <w:rFonts w:ascii="宋体" w:hAnsi="宋体" w:cs="宋体"/>
      <w:b/>
      <w:bCs/>
      <w:color w:val="C00000"/>
      <w:spacing w:val="-20"/>
      <w:kern w:val="0"/>
      <w:szCs w:val="21"/>
    </w:rPr>
  </w:style>
  <w:style w:type="paragraph" w:customStyle="1" w:styleId="CharChar1Char">
    <w:name w:val="Char Char1 Char"/>
    <w:basedOn w:val="aa"/>
    <w:qFormat/>
  </w:style>
  <w:style w:type="paragraph" w:customStyle="1" w:styleId="ALTZ1NormalIndentChar2">
    <w:name w:val="样式 正文缩进正文（首行缩进两字）特点ALT+Z表正文正文非缩进四号段1Normal Indent Char2..."/>
    <w:basedOn w:val="24"/>
    <w:next w:val="31"/>
    <w:qFormat/>
    <w:pPr>
      <w:spacing w:before="240" w:after="120" w:line="400" w:lineRule="exact"/>
      <w:ind w:left="1140" w:hanging="630"/>
      <w:jc w:val="center"/>
    </w:pPr>
    <w:rPr>
      <w:rFonts w:ascii="宋体" w:eastAsia="黑体" w:hAnsi="宋体"/>
      <w:bCs w:val="0"/>
      <w:sz w:val="32"/>
      <w:szCs w:val="20"/>
    </w:rPr>
  </w:style>
  <w:style w:type="paragraph" w:customStyle="1" w:styleId="ParaCharCharCharCharCharCharChar">
    <w:name w:val="默认段落字体 Para Char Char Char Char Char Char Char"/>
    <w:basedOn w:val="aa"/>
    <w:qFormat/>
    <w:rPr>
      <w:rFonts w:ascii="Tahoma" w:hAnsi="Tahoma"/>
      <w:sz w:val="24"/>
      <w:szCs w:val="20"/>
    </w:rPr>
  </w:style>
  <w:style w:type="paragraph" w:customStyle="1" w:styleId="td-9">
    <w:name w:val="td-9"/>
    <w:basedOn w:val="aa"/>
    <w:qFormat/>
    <w:pPr>
      <w:widowControl/>
      <w:pBdr>
        <w:top w:val="single" w:sz="4" w:space="0" w:color="000000"/>
        <w:left w:val="single" w:sz="12" w:space="4" w:color="000000"/>
        <w:bottom w:val="single" w:sz="12" w:space="0" w:color="000000"/>
        <w:right w:val="single" w:sz="4" w:space="0" w:color="000000"/>
      </w:pBdr>
      <w:jc w:val="left"/>
    </w:pPr>
    <w:rPr>
      <w:rFonts w:ascii="宋体" w:hAnsi="宋体" w:cs="宋体"/>
      <w:kern w:val="0"/>
      <w:sz w:val="24"/>
    </w:rPr>
  </w:style>
  <w:style w:type="paragraph" w:customStyle="1" w:styleId="pa-26">
    <w:name w:val="pa-26"/>
    <w:basedOn w:val="aa"/>
    <w:qFormat/>
    <w:pPr>
      <w:widowControl/>
      <w:spacing w:line="276" w:lineRule="atLeast"/>
      <w:ind w:firstLine="720"/>
    </w:pPr>
    <w:rPr>
      <w:rFonts w:ascii="宋体" w:hAnsi="宋体" w:cs="宋体"/>
      <w:kern w:val="0"/>
      <w:sz w:val="24"/>
    </w:rPr>
  </w:style>
  <w:style w:type="paragraph" w:customStyle="1" w:styleId="Chara">
    <w:name w:val="Char"/>
    <w:basedOn w:val="af5"/>
    <w:rPr>
      <w:rFonts w:ascii="Tahoma" w:hAnsi="Tahoma"/>
      <w:sz w:val="24"/>
    </w:rPr>
  </w:style>
  <w:style w:type="paragraph" w:customStyle="1" w:styleId="style1">
    <w:name w:val="style1"/>
    <w:basedOn w:val="aa"/>
    <w:qFormat/>
    <w:pPr>
      <w:widowControl/>
      <w:spacing w:before="100" w:beforeAutospacing="1" w:after="100" w:afterAutospacing="1" w:line="432" w:lineRule="auto"/>
      <w:jc w:val="left"/>
    </w:pPr>
    <w:rPr>
      <w:rFonts w:ascii="宋体" w:hAnsi="宋体" w:cs="宋体"/>
      <w:kern w:val="0"/>
      <w:sz w:val="27"/>
      <w:szCs w:val="27"/>
    </w:rPr>
  </w:style>
  <w:style w:type="paragraph" w:customStyle="1" w:styleId="CharCharCharCharCharCharChar">
    <w:name w:val="Char Char Char Char Char Char Char"/>
    <w:basedOn w:val="aa"/>
    <w:qFormat/>
  </w:style>
  <w:style w:type="paragraph" w:customStyle="1" w:styleId="ca-20">
    <w:name w:val="ca-20"/>
    <w:basedOn w:val="aa"/>
    <w:pPr>
      <w:widowControl/>
      <w:jc w:val="left"/>
    </w:pPr>
    <w:rPr>
      <w:rFonts w:ascii="??" w:hAnsi="??" w:cs="宋体"/>
      <w:color w:val="000000"/>
      <w:kern w:val="0"/>
      <w:sz w:val="18"/>
      <w:szCs w:val="18"/>
    </w:rPr>
  </w:style>
  <w:style w:type="paragraph" w:customStyle="1" w:styleId="ca-38">
    <w:name w:val="ca-38"/>
    <w:basedOn w:val="aa"/>
    <w:qFormat/>
    <w:pPr>
      <w:widowControl/>
      <w:jc w:val="left"/>
    </w:pPr>
    <w:rPr>
      <w:b/>
      <w:bCs/>
      <w:spacing w:val="-20"/>
      <w:kern w:val="0"/>
      <w:szCs w:val="21"/>
    </w:rPr>
  </w:style>
  <w:style w:type="paragraph" w:customStyle="1" w:styleId="ca-50">
    <w:name w:val="ca-50"/>
    <w:basedOn w:val="aa"/>
    <w:qFormat/>
    <w:pPr>
      <w:widowControl/>
      <w:jc w:val="left"/>
    </w:pPr>
    <w:rPr>
      <w:rFonts w:ascii="宋体" w:hAnsi="宋体" w:cs="宋体"/>
      <w:kern w:val="0"/>
      <w:sz w:val="24"/>
    </w:rPr>
  </w:style>
  <w:style w:type="paragraph" w:customStyle="1" w:styleId="pa-119">
    <w:name w:val="pa-119"/>
    <w:basedOn w:val="aa"/>
    <w:qFormat/>
    <w:pPr>
      <w:widowControl/>
      <w:spacing w:line="420" w:lineRule="atLeast"/>
      <w:jc w:val="center"/>
    </w:pPr>
    <w:rPr>
      <w:rFonts w:ascii="宋体" w:hAnsi="宋体" w:cs="宋体"/>
      <w:kern w:val="0"/>
      <w:sz w:val="24"/>
    </w:rPr>
  </w:style>
  <w:style w:type="paragraph" w:customStyle="1" w:styleId="ca-47">
    <w:name w:val="ca-47"/>
    <w:basedOn w:val="aa"/>
    <w:pPr>
      <w:widowControl/>
      <w:jc w:val="left"/>
    </w:pPr>
    <w:rPr>
      <w:rFonts w:ascii="宋体" w:hAnsi="宋体" w:cs="宋体"/>
      <w:b/>
      <w:bCs/>
      <w:color w:val="000000"/>
      <w:spacing w:val="-20"/>
      <w:kern w:val="0"/>
      <w:sz w:val="24"/>
    </w:rPr>
  </w:style>
  <w:style w:type="paragraph" w:customStyle="1" w:styleId="CharChar1CharCharCharCharCharCharChar">
    <w:name w:val="Char Char1 Char Char Char Char Char Char Char"/>
    <w:basedOn w:val="aa"/>
    <w:qFormat/>
    <w:pPr>
      <w:widowControl/>
      <w:spacing w:after="160" w:line="240" w:lineRule="exact"/>
      <w:jc w:val="left"/>
    </w:pPr>
    <w:rPr>
      <w:szCs w:val="20"/>
    </w:rPr>
  </w:style>
  <w:style w:type="paragraph" w:customStyle="1" w:styleId="pa-29">
    <w:name w:val="pa-29"/>
    <w:basedOn w:val="aa"/>
    <w:qFormat/>
    <w:pPr>
      <w:widowControl/>
      <w:spacing w:line="360" w:lineRule="atLeast"/>
      <w:ind w:firstLine="2820"/>
    </w:pPr>
    <w:rPr>
      <w:rFonts w:ascii="宋体" w:hAnsi="宋体" w:cs="宋体"/>
      <w:kern w:val="0"/>
      <w:sz w:val="24"/>
    </w:rPr>
  </w:style>
  <w:style w:type="paragraph" w:customStyle="1" w:styleId="pa-67">
    <w:name w:val="pa-67"/>
    <w:basedOn w:val="aa"/>
    <w:qFormat/>
    <w:pPr>
      <w:widowControl/>
      <w:spacing w:line="240" w:lineRule="atLeast"/>
      <w:ind w:firstLine="420"/>
      <w:jc w:val="left"/>
    </w:pPr>
    <w:rPr>
      <w:rFonts w:ascii="宋体" w:hAnsi="宋体" w:cs="宋体"/>
      <w:kern w:val="0"/>
      <w:sz w:val="24"/>
    </w:rPr>
  </w:style>
  <w:style w:type="paragraph" w:customStyle="1" w:styleId="Blockquote">
    <w:name w:val="Blockquote"/>
    <w:basedOn w:val="aa"/>
    <w:qFormat/>
    <w:pPr>
      <w:autoSpaceDE w:val="0"/>
      <w:autoSpaceDN w:val="0"/>
      <w:adjustRightInd w:val="0"/>
      <w:spacing w:before="100" w:after="100"/>
      <w:ind w:left="360" w:right="360"/>
      <w:jc w:val="left"/>
    </w:pPr>
    <w:rPr>
      <w:kern w:val="0"/>
      <w:sz w:val="24"/>
      <w:szCs w:val="20"/>
    </w:rPr>
  </w:style>
  <w:style w:type="paragraph" w:customStyle="1" w:styleId="afffb">
    <w:name w:val="正文，首行缩进:"/>
    <w:basedOn w:val="aa"/>
    <w:pPr>
      <w:tabs>
        <w:tab w:val="left" w:pos="3376"/>
      </w:tabs>
      <w:spacing w:line="460" w:lineRule="exact"/>
      <w:ind w:firstLineChars="200" w:firstLine="480"/>
      <w:jc w:val="left"/>
    </w:pPr>
    <w:rPr>
      <w:rFonts w:ascii="宋体" w:hAnsi="宋体" w:cs="宋体"/>
      <w:sz w:val="24"/>
      <w:szCs w:val="20"/>
    </w:rPr>
  </w:style>
  <w:style w:type="paragraph" w:customStyle="1" w:styleId="pa-86">
    <w:name w:val="pa-86"/>
    <w:basedOn w:val="aa"/>
    <w:pPr>
      <w:widowControl/>
      <w:spacing w:line="320" w:lineRule="atLeast"/>
      <w:ind w:firstLine="560"/>
    </w:pPr>
    <w:rPr>
      <w:rFonts w:ascii="宋体" w:hAnsi="宋体" w:cs="宋体"/>
      <w:kern w:val="0"/>
      <w:sz w:val="24"/>
    </w:rPr>
  </w:style>
  <w:style w:type="paragraph" w:customStyle="1" w:styleId="2d">
    <w:name w:val="样式2"/>
    <w:basedOn w:val="14"/>
    <w:qFormat/>
    <w:pPr>
      <w:spacing w:line="360" w:lineRule="auto"/>
      <w:jc w:val="left"/>
      <w:textAlignment w:val="baseline"/>
    </w:pPr>
    <w:rPr>
      <w:rFonts w:ascii="宋体" w:hAnsi="宋体"/>
      <w:b/>
      <w:bCs/>
      <w:kern w:val="0"/>
      <w:sz w:val="24"/>
      <w:szCs w:val="20"/>
    </w:rPr>
  </w:style>
  <w:style w:type="paragraph" w:customStyle="1" w:styleId="pa-70">
    <w:name w:val="pa-70"/>
    <w:basedOn w:val="aa"/>
    <w:pPr>
      <w:widowControl/>
      <w:spacing w:line="360" w:lineRule="atLeast"/>
      <w:ind w:firstLine="420"/>
      <w:jc w:val="left"/>
    </w:pPr>
    <w:rPr>
      <w:rFonts w:ascii="宋体" w:hAnsi="宋体" w:cs="宋体"/>
      <w:kern w:val="0"/>
      <w:sz w:val="24"/>
    </w:rPr>
  </w:style>
  <w:style w:type="paragraph" w:customStyle="1" w:styleId="Afffc">
    <w:name w:val="样式 A + 小二 加粗 居中"/>
    <w:basedOn w:val="aa"/>
    <w:pPr>
      <w:widowControl/>
      <w:spacing w:line="300" w:lineRule="auto"/>
      <w:jc w:val="center"/>
    </w:pPr>
    <w:rPr>
      <w:rFonts w:eastAsia="黑体" w:cs="宋体"/>
      <w:b/>
      <w:bCs/>
      <w:kern w:val="0"/>
      <w:sz w:val="36"/>
      <w:szCs w:val="20"/>
    </w:rPr>
  </w:style>
  <w:style w:type="paragraph" w:customStyle="1" w:styleId="pa-17">
    <w:name w:val="pa-17"/>
    <w:basedOn w:val="aa"/>
    <w:qFormat/>
    <w:pPr>
      <w:widowControl/>
      <w:spacing w:line="240" w:lineRule="atLeast"/>
      <w:jc w:val="center"/>
    </w:pPr>
    <w:rPr>
      <w:rFonts w:ascii="宋体" w:hAnsi="宋体" w:cs="宋体"/>
      <w:kern w:val="0"/>
      <w:sz w:val="24"/>
    </w:rPr>
  </w:style>
  <w:style w:type="paragraph" w:customStyle="1" w:styleId="ca-40">
    <w:name w:val="ca-40"/>
    <w:basedOn w:val="aa"/>
    <w:pPr>
      <w:widowControl/>
      <w:jc w:val="left"/>
    </w:pPr>
    <w:rPr>
      <w:kern w:val="0"/>
      <w:sz w:val="20"/>
      <w:szCs w:val="20"/>
    </w:rPr>
  </w:style>
  <w:style w:type="paragraph" w:customStyle="1" w:styleId="pa-115">
    <w:name w:val="pa-115"/>
    <w:basedOn w:val="aa"/>
    <w:pPr>
      <w:widowControl/>
      <w:spacing w:line="480" w:lineRule="atLeast"/>
    </w:pPr>
    <w:rPr>
      <w:rFonts w:ascii="宋体" w:hAnsi="宋体" w:cs="宋体"/>
      <w:kern w:val="0"/>
      <w:sz w:val="24"/>
    </w:rPr>
  </w:style>
  <w:style w:type="paragraph" w:customStyle="1" w:styleId="ca-11">
    <w:name w:val="ca-11"/>
    <w:basedOn w:val="aa"/>
    <w:pPr>
      <w:widowControl/>
      <w:jc w:val="left"/>
    </w:pPr>
    <w:rPr>
      <w:color w:val="000000"/>
      <w:kern w:val="0"/>
      <w:sz w:val="30"/>
      <w:szCs w:val="30"/>
    </w:rPr>
  </w:style>
  <w:style w:type="paragraph" w:customStyle="1" w:styleId="pa-82">
    <w:name w:val="pa-82"/>
    <w:basedOn w:val="aa"/>
    <w:pPr>
      <w:widowControl/>
      <w:spacing w:line="480" w:lineRule="atLeast"/>
      <w:jc w:val="center"/>
    </w:pPr>
    <w:rPr>
      <w:rFonts w:ascii="宋体" w:hAnsi="宋体" w:cs="宋体"/>
      <w:kern w:val="0"/>
      <w:sz w:val="24"/>
    </w:rPr>
  </w:style>
  <w:style w:type="paragraph" w:customStyle="1" w:styleId="pa-27">
    <w:name w:val="pa-27"/>
    <w:basedOn w:val="aa"/>
    <w:pPr>
      <w:widowControl/>
      <w:spacing w:line="276" w:lineRule="atLeast"/>
      <w:ind w:firstLine="300"/>
    </w:pPr>
    <w:rPr>
      <w:rFonts w:ascii="宋体" w:hAnsi="宋体" w:cs="宋体"/>
      <w:kern w:val="0"/>
      <w:sz w:val="24"/>
    </w:rPr>
  </w:style>
  <w:style w:type="paragraph" w:customStyle="1" w:styleId="pa-24">
    <w:name w:val="pa-24"/>
    <w:basedOn w:val="aa"/>
    <w:pPr>
      <w:widowControl/>
      <w:spacing w:line="360" w:lineRule="atLeast"/>
      <w:ind w:firstLine="480"/>
    </w:pPr>
    <w:rPr>
      <w:rFonts w:ascii="宋体" w:hAnsi="宋体" w:cs="宋体"/>
      <w:kern w:val="0"/>
      <w:sz w:val="24"/>
    </w:rPr>
  </w:style>
  <w:style w:type="paragraph" w:customStyle="1" w:styleId="pa-135">
    <w:name w:val="pa-135"/>
    <w:basedOn w:val="aa"/>
    <w:pPr>
      <w:widowControl/>
      <w:spacing w:line="480" w:lineRule="atLeast"/>
      <w:ind w:firstLine="520"/>
    </w:pPr>
    <w:rPr>
      <w:rFonts w:ascii="宋体" w:hAnsi="宋体" w:cs="宋体"/>
      <w:kern w:val="0"/>
      <w:sz w:val="24"/>
    </w:rPr>
  </w:style>
  <w:style w:type="paragraph" w:customStyle="1" w:styleId="pa-97">
    <w:name w:val="pa-97"/>
    <w:basedOn w:val="aa"/>
    <w:pPr>
      <w:widowControl/>
      <w:spacing w:line="720" w:lineRule="atLeast"/>
    </w:pPr>
    <w:rPr>
      <w:rFonts w:ascii="宋体" w:hAnsi="宋体" w:cs="宋体"/>
      <w:kern w:val="0"/>
      <w:sz w:val="24"/>
    </w:rPr>
  </w:style>
  <w:style w:type="paragraph" w:customStyle="1" w:styleId="afffd">
    <w:name w:val="正文段"/>
    <w:basedOn w:val="aa"/>
    <w:qFormat/>
    <w:pPr>
      <w:widowControl/>
      <w:snapToGrid w:val="0"/>
      <w:spacing w:afterLines="50"/>
      <w:ind w:firstLineChars="200" w:firstLine="200"/>
    </w:pPr>
    <w:rPr>
      <w:kern w:val="0"/>
      <w:sz w:val="24"/>
      <w:szCs w:val="20"/>
    </w:rPr>
  </w:style>
  <w:style w:type="paragraph" w:customStyle="1" w:styleId="pa-139">
    <w:name w:val="pa-139"/>
    <w:basedOn w:val="aa"/>
    <w:pPr>
      <w:widowControl/>
      <w:spacing w:line="320" w:lineRule="atLeast"/>
      <w:ind w:firstLine="280"/>
    </w:pPr>
    <w:rPr>
      <w:rFonts w:ascii="宋体" w:hAnsi="宋体" w:cs="宋体"/>
      <w:kern w:val="0"/>
      <w:sz w:val="24"/>
    </w:rPr>
  </w:style>
  <w:style w:type="paragraph" w:customStyle="1" w:styleId="pa-84">
    <w:name w:val="pa-84"/>
    <w:basedOn w:val="aa"/>
    <w:pPr>
      <w:widowControl/>
      <w:spacing w:line="480" w:lineRule="atLeast"/>
      <w:jc w:val="center"/>
    </w:pPr>
    <w:rPr>
      <w:rFonts w:ascii="宋体" w:hAnsi="宋体" w:cs="宋体"/>
      <w:kern w:val="0"/>
      <w:sz w:val="24"/>
    </w:rPr>
  </w:style>
  <w:style w:type="paragraph" w:customStyle="1" w:styleId="3h33rdlevel3l3CTLevel3TopicHeadingsect123Hea">
    <w:name w:val="样式 标题 3h33rd level3l3CTLevel 3 Topic Headingsect1.2.3Hea..."/>
    <w:basedOn w:val="31"/>
    <w:pPr>
      <w:adjustRightInd w:val="0"/>
      <w:spacing w:beforeLines="50" w:afterLines="50" w:line="240" w:lineRule="atLeast"/>
      <w:ind w:left="180" w:firstLineChars="0" w:firstLine="0"/>
      <w:jc w:val="left"/>
      <w:textAlignment w:val="baseline"/>
    </w:pPr>
    <w:rPr>
      <w:rFonts w:ascii="宋体" w:hAnsi="宋体" w:cs="宋体"/>
      <w:kern w:val="0"/>
      <w:sz w:val="24"/>
      <w:szCs w:val="20"/>
    </w:rPr>
  </w:style>
  <w:style w:type="paragraph" w:customStyle="1" w:styleId="pa-65">
    <w:name w:val="pa-65"/>
    <w:basedOn w:val="aa"/>
    <w:pPr>
      <w:widowControl/>
      <w:spacing w:line="360" w:lineRule="atLeast"/>
    </w:pPr>
    <w:rPr>
      <w:rFonts w:ascii="宋体" w:hAnsi="宋体" w:cs="宋体"/>
      <w:kern w:val="0"/>
      <w:sz w:val="24"/>
    </w:rPr>
  </w:style>
  <w:style w:type="paragraph" w:customStyle="1" w:styleId="pa-63">
    <w:name w:val="pa-63"/>
    <w:basedOn w:val="aa"/>
    <w:pPr>
      <w:widowControl/>
      <w:spacing w:line="360" w:lineRule="atLeast"/>
      <w:ind w:firstLine="300"/>
      <w:jc w:val="left"/>
    </w:pPr>
    <w:rPr>
      <w:rFonts w:ascii="宋体" w:hAnsi="宋体" w:cs="宋体"/>
      <w:kern w:val="0"/>
      <w:sz w:val="24"/>
    </w:rPr>
  </w:style>
  <w:style w:type="paragraph" w:customStyle="1" w:styleId="pa-46">
    <w:name w:val="pa-46"/>
    <w:basedOn w:val="aa"/>
    <w:pPr>
      <w:widowControl/>
      <w:spacing w:line="280" w:lineRule="atLeast"/>
      <w:ind w:firstLine="420"/>
      <w:jc w:val="left"/>
    </w:pPr>
    <w:rPr>
      <w:rFonts w:ascii="宋体" w:hAnsi="宋体" w:cs="宋体"/>
      <w:kern w:val="0"/>
      <w:sz w:val="24"/>
    </w:rPr>
  </w:style>
  <w:style w:type="paragraph" w:customStyle="1" w:styleId="ca-25">
    <w:name w:val="ca-25"/>
    <w:basedOn w:val="aa"/>
    <w:pPr>
      <w:widowControl/>
      <w:jc w:val="left"/>
    </w:pPr>
    <w:rPr>
      <w:kern w:val="0"/>
      <w:szCs w:val="21"/>
    </w:rPr>
  </w:style>
  <w:style w:type="paragraph" w:customStyle="1" w:styleId="td-6">
    <w:name w:val="td-6"/>
    <w:basedOn w:val="aa"/>
    <w:pPr>
      <w:widowControl/>
      <w:pBdr>
        <w:top w:val="single" w:sz="12" w:space="0" w:color="000000"/>
        <w:left w:val="single" w:sz="4" w:space="4" w:color="000000"/>
        <w:bottom w:val="single" w:sz="4" w:space="0" w:color="000000"/>
        <w:right w:val="single" w:sz="12" w:space="0" w:color="000000"/>
      </w:pBdr>
      <w:jc w:val="left"/>
    </w:pPr>
    <w:rPr>
      <w:rFonts w:ascii="宋体" w:hAnsi="宋体" w:cs="宋体"/>
      <w:kern w:val="0"/>
      <w:sz w:val="24"/>
    </w:rPr>
  </w:style>
  <w:style w:type="paragraph" w:customStyle="1" w:styleId="pa-30">
    <w:name w:val="pa-30"/>
    <w:basedOn w:val="aa"/>
    <w:pPr>
      <w:widowControl/>
      <w:spacing w:line="360" w:lineRule="atLeast"/>
      <w:ind w:firstLine="4100"/>
    </w:pPr>
    <w:rPr>
      <w:rFonts w:ascii="宋体" w:hAnsi="宋体" w:cs="宋体"/>
      <w:kern w:val="0"/>
      <w:sz w:val="24"/>
    </w:rPr>
  </w:style>
  <w:style w:type="paragraph" w:customStyle="1" w:styleId="ca-29">
    <w:name w:val="ca-29"/>
    <w:basedOn w:val="aa"/>
    <w:pPr>
      <w:widowControl/>
      <w:jc w:val="left"/>
    </w:pPr>
    <w:rPr>
      <w:rFonts w:ascii="宋体" w:hAnsi="宋体" w:cs="宋体"/>
      <w:color w:val="7030A0"/>
      <w:kern w:val="0"/>
      <w:szCs w:val="21"/>
    </w:rPr>
  </w:style>
  <w:style w:type="paragraph" w:customStyle="1" w:styleId="pa-58">
    <w:name w:val="pa-58"/>
    <w:basedOn w:val="aa"/>
    <w:qFormat/>
    <w:pPr>
      <w:widowControl/>
      <w:spacing w:line="300" w:lineRule="atLeast"/>
      <w:ind w:firstLine="300"/>
    </w:pPr>
    <w:rPr>
      <w:rFonts w:ascii="宋体" w:hAnsi="宋体" w:cs="宋体"/>
      <w:kern w:val="0"/>
      <w:sz w:val="24"/>
    </w:rPr>
  </w:style>
  <w:style w:type="paragraph" w:customStyle="1" w:styleId="afffe">
    <w:name w:val="表格格式"/>
    <w:basedOn w:val="aa"/>
    <w:qFormat/>
    <w:pPr>
      <w:spacing w:line="360" w:lineRule="exact"/>
      <w:ind w:left="-91"/>
      <w:jc w:val="left"/>
    </w:pPr>
    <w:rPr>
      <w:rFonts w:ascii="宋体"/>
      <w:kern w:val="0"/>
      <w:sz w:val="24"/>
      <w:szCs w:val="11"/>
    </w:rPr>
  </w:style>
  <w:style w:type="paragraph" w:customStyle="1" w:styleId="ca-37">
    <w:name w:val="ca-37"/>
    <w:basedOn w:val="aa"/>
    <w:qFormat/>
    <w:pPr>
      <w:widowControl/>
      <w:jc w:val="left"/>
    </w:pPr>
    <w:rPr>
      <w:rFonts w:ascii="宋体" w:hAnsi="宋体" w:cs="宋体"/>
      <w:color w:val="000000"/>
      <w:kern w:val="0"/>
      <w:szCs w:val="21"/>
    </w:rPr>
  </w:style>
  <w:style w:type="paragraph" w:customStyle="1" w:styleId="ca-28">
    <w:name w:val="ca-28"/>
    <w:basedOn w:val="aa"/>
    <w:pPr>
      <w:widowControl/>
      <w:jc w:val="left"/>
    </w:pPr>
    <w:rPr>
      <w:rFonts w:ascii="宋体" w:hAnsi="宋体" w:cs="宋体"/>
      <w:color w:val="FF0000"/>
      <w:kern w:val="0"/>
      <w:szCs w:val="21"/>
    </w:rPr>
  </w:style>
  <w:style w:type="paragraph" w:customStyle="1" w:styleId="affff">
    <w:name w:val="目录文字"/>
    <w:basedOn w:val="aa"/>
    <w:qFormat/>
    <w:pPr>
      <w:widowControl/>
      <w:spacing w:line="480" w:lineRule="auto"/>
      <w:jc w:val="left"/>
    </w:pPr>
    <w:rPr>
      <w:rFonts w:ascii="宋体" w:hAnsi="宋体"/>
      <w:kern w:val="0"/>
      <w:sz w:val="24"/>
      <w:szCs w:val="20"/>
    </w:rPr>
  </w:style>
  <w:style w:type="paragraph" w:customStyle="1" w:styleId="1Char0">
    <w:name w:val="1 Char"/>
    <w:basedOn w:val="aa"/>
    <w:qFormat/>
    <w:rPr>
      <w:rFonts w:ascii="Tahoma" w:hAnsi="Tahoma"/>
      <w:sz w:val="24"/>
      <w:szCs w:val="20"/>
    </w:rPr>
  </w:style>
  <w:style w:type="paragraph" w:customStyle="1" w:styleId="pa-75">
    <w:name w:val="pa-75"/>
    <w:basedOn w:val="aa"/>
    <w:pPr>
      <w:widowControl/>
      <w:spacing w:line="300" w:lineRule="atLeast"/>
      <w:jc w:val="center"/>
    </w:pPr>
    <w:rPr>
      <w:rFonts w:ascii="宋体" w:hAnsi="宋体" w:cs="宋体"/>
      <w:kern w:val="0"/>
      <w:sz w:val="24"/>
    </w:rPr>
  </w:style>
  <w:style w:type="paragraph" w:customStyle="1" w:styleId="ca-51">
    <w:name w:val="ca-51"/>
    <w:basedOn w:val="aa"/>
    <w:qFormat/>
    <w:pPr>
      <w:widowControl/>
      <w:jc w:val="left"/>
    </w:pPr>
    <w:rPr>
      <w:b/>
      <w:bCs/>
      <w:color w:val="000000"/>
      <w:spacing w:val="-20"/>
      <w:kern w:val="0"/>
      <w:sz w:val="32"/>
      <w:szCs w:val="32"/>
    </w:rPr>
  </w:style>
  <w:style w:type="paragraph" w:customStyle="1" w:styleId="18">
    <w:name w:val="正文文本缩进1"/>
    <w:basedOn w:val="aa"/>
    <w:qFormat/>
    <w:pPr>
      <w:spacing w:after="120"/>
      <w:ind w:leftChars="200" w:left="420"/>
    </w:pPr>
    <w:rPr>
      <w:rFonts w:ascii="宋体"/>
      <w:bCs/>
      <w:sz w:val="28"/>
      <w:szCs w:val="20"/>
    </w:rPr>
  </w:style>
  <w:style w:type="paragraph" w:customStyle="1" w:styleId="ca-16">
    <w:name w:val="ca-16"/>
    <w:basedOn w:val="aa"/>
    <w:pPr>
      <w:widowControl/>
      <w:jc w:val="left"/>
    </w:pPr>
    <w:rPr>
      <w:rFonts w:ascii="宋体" w:hAnsi="宋体" w:cs="宋体"/>
      <w:kern w:val="0"/>
      <w:sz w:val="24"/>
    </w:rPr>
  </w:style>
  <w:style w:type="paragraph" w:customStyle="1" w:styleId="19">
    <w:name w:val="普通(网站)1"/>
    <w:basedOn w:val="aa"/>
    <w:qFormat/>
    <w:pPr>
      <w:widowControl/>
      <w:spacing w:before="100" w:beforeAutospacing="1" w:after="100" w:afterAutospacing="1"/>
      <w:jc w:val="left"/>
    </w:pPr>
    <w:rPr>
      <w:rFonts w:ascii="宋体" w:hAnsi="宋体" w:cs="宋体"/>
      <w:kern w:val="0"/>
      <w:sz w:val="24"/>
    </w:rPr>
  </w:style>
  <w:style w:type="paragraph" w:customStyle="1" w:styleId="pa-52">
    <w:name w:val="pa-52"/>
    <w:basedOn w:val="aa"/>
    <w:pPr>
      <w:widowControl/>
      <w:spacing w:line="276" w:lineRule="atLeast"/>
      <w:jc w:val="left"/>
    </w:pPr>
    <w:rPr>
      <w:rFonts w:ascii="宋体" w:hAnsi="宋体" w:cs="宋体"/>
      <w:kern w:val="0"/>
      <w:sz w:val="24"/>
    </w:rPr>
  </w:style>
  <w:style w:type="paragraph" w:customStyle="1" w:styleId="pa-96">
    <w:name w:val="pa-96"/>
    <w:basedOn w:val="aa"/>
    <w:pPr>
      <w:widowControl/>
      <w:spacing w:line="480" w:lineRule="atLeast"/>
    </w:pPr>
    <w:rPr>
      <w:rFonts w:ascii="宋体" w:hAnsi="宋体" w:cs="宋体"/>
      <w:kern w:val="0"/>
      <w:sz w:val="24"/>
    </w:rPr>
  </w:style>
  <w:style w:type="paragraph" w:customStyle="1" w:styleId="pa-122">
    <w:name w:val="pa-122"/>
    <w:basedOn w:val="aa"/>
    <w:pPr>
      <w:widowControl/>
      <w:spacing w:line="360" w:lineRule="atLeast"/>
      <w:jc w:val="center"/>
    </w:pPr>
    <w:rPr>
      <w:rFonts w:ascii="宋体" w:hAnsi="宋体" w:cs="宋体"/>
      <w:kern w:val="0"/>
      <w:sz w:val="24"/>
    </w:rPr>
  </w:style>
  <w:style w:type="paragraph" w:customStyle="1" w:styleId="pa-138">
    <w:name w:val="pa-138"/>
    <w:basedOn w:val="aa"/>
    <w:pPr>
      <w:widowControl/>
      <w:spacing w:line="480" w:lineRule="atLeast"/>
      <w:ind w:firstLine="960"/>
      <w:jc w:val="center"/>
    </w:pPr>
    <w:rPr>
      <w:rFonts w:ascii="宋体" w:hAnsi="宋体" w:cs="宋体"/>
      <w:kern w:val="0"/>
      <w:sz w:val="24"/>
    </w:rPr>
  </w:style>
  <w:style w:type="paragraph" w:customStyle="1" w:styleId="ca-8">
    <w:name w:val="ca-8"/>
    <w:basedOn w:val="aa"/>
    <w:pPr>
      <w:widowControl/>
      <w:jc w:val="left"/>
    </w:pPr>
    <w:rPr>
      <w:rFonts w:ascii="宋体" w:hAnsi="宋体" w:cs="宋体"/>
      <w:color w:val="000000"/>
      <w:kern w:val="0"/>
      <w:sz w:val="28"/>
      <w:szCs w:val="28"/>
    </w:rPr>
  </w:style>
  <w:style w:type="paragraph" w:customStyle="1" w:styleId="pa-11">
    <w:name w:val="pa-11"/>
    <w:basedOn w:val="aa"/>
    <w:pPr>
      <w:widowControl/>
      <w:spacing w:line="280" w:lineRule="atLeast"/>
    </w:pPr>
    <w:rPr>
      <w:rFonts w:ascii="宋体" w:hAnsi="宋体" w:cs="宋体"/>
      <w:kern w:val="0"/>
      <w:sz w:val="24"/>
    </w:rPr>
  </w:style>
  <w:style w:type="paragraph" w:customStyle="1" w:styleId="pa-44">
    <w:name w:val="pa-44"/>
    <w:basedOn w:val="aa"/>
    <w:pPr>
      <w:widowControl/>
      <w:spacing w:line="360" w:lineRule="atLeast"/>
      <w:ind w:firstLine="420"/>
      <w:jc w:val="left"/>
    </w:pPr>
    <w:rPr>
      <w:rFonts w:ascii="宋体" w:hAnsi="宋体" w:cs="宋体"/>
      <w:kern w:val="0"/>
      <w:sz w:val="24"/>
    </w:rPr>
  </w:style>
  <w:style w:type="paragraph" w:customStyle="1" w:styleId="ca-24">
    <w:name w:val="ca-24"/>
    <w:basedOn w:val="aa"/>
    <w:pPr>
      <w:widowControl/>
      <w:jc w:val="left"/>
    </w:pPr>
    <w:rPr>
      <w:rFonts w:ascii="宋体" w:hAnsi="宋体" w:cs="宋体"/>
      <w:kern w:val="0"/>
      <w:sz w:val="24"/>
    </w:rPr>
  </w:style>
  <w:style w:type="paragraph" w:customStyle="1" w:styleId="ca-44">
    <w:name w:val="ca-44"/>
    <w:basedOn w:val="aa"/>
    <w:pPr>
      <w:widowControl/>
      <w:jc w:val="left"/>
    </w:pPr>
    <w:rPr>
      <w:rFonts w:ascii="宋体" w:hAnsi="宋体" w:cs="宋体"/>
      <w:color w:val="000000"/>
      <w:kern w:val="0"/>
      <w:sz w:val="52"/>
      <w:szCs w:val="52"/>
    </w:rPr>
  </w:style>
  <w:style w:type="paragraph" w:customStyle="1" w:styleId="pa-69">
    <w:name w:val="pa-69"/>
    <w:basedOn w:val="aa"/>
    <w:pPr>
      <w:widowControl/>
      <w:spacing w:line="240" w:lineRule="atLeast"/>
      <w:ind w:firstLine="1140"/>
    </w:pPr>
    <w:rPr>
      <w:rFonts w:ascii="宋体" w:hAnsi="宋体" w:cs="宋体"/>
      <w:kern w:val="0"/>
      <w:sz w:val="24"/>
    </w:rPr>
  </w:style>
  <w:style w:type="paragraph" w:customStyle="1" w:styleId="1a">
    <w:name w:val="1"/>
    <w:basedOn w:val="aa"/>
    <w:next w:val="aa"/>
    <w:qFormat/>
  </w:style>
  <w:style w:type="paragraph" w:customStyle="1" w:styleId="pa-53">
    <w:name w:val="pa-53"/>
    <w:basedOn w:val="aa"/>
    <w:qFormat/>
    <w:pPr>
      <w:widowControl/>
      <w:spacing w:line="280" w:lineRule="atLeast"/>
      <w:ind w:firstLine="100"/>
    </w:pPr>
    <w:rPr>
      <w:rFonts w:ascii="宋体" w:hAnsi="宋体" w:cs="宋体"/>
      <w:kern w:val="0"/>
      <w:sz w:val="24"/>
    </w:rPr>
  </w:style>
  <w:style w:type="paragraph" w:customStyle="1" w:styleId="pa-33">
    <w:name w:val="pa-33"/>
    <w:basedOn w:val="aa"/>
    <w:qFormat/>
    <w:pPr>
      <w:widowControl/>
      <w:spacing w:line="360" w:lineRule="atLeast"/>
      <w:ind w:firstLine="440"/>
    </w:pPr>
    <w:rPr>
      <w:rFonts w:ascii="宋体" w:hAnsi="宋体" w:cs="宋体"/>
      <w:kern w:val="0"/>
      <w:sz w:val="24"/>
    </w:rPr>
  </w:style>
  <w:style w:type="paragraph" w:customStyle="1" w:styleId="pa-105">
    <w:name w:val="pa-105"/>
    <w:basedOn w:val="aa"/>
    <w:qFormat/>
    <w:pPr>
      <w:widowControl/>
      <w:spacing w:line="960" w:lineRule="atLeast"/>
    </w:pPr>
    <w:rPr>
      <w:rFonts w:ascii="宋体" w:hAnsi="宋体" w:cs="宋体"/>
      <w:kern w:val="0"/>
      <w:sz w:val="24"/>
    </w:rPr>
  </w:style>
  <w:style w:type="paragraph" w:customStyle="1" w:styleId="pa-90">
    <w:name w:val="pa-90"/>
    <w:basedOn w:val="aa"/>
    <w:pPr>
      <w:widowControl/>
      <w:spacing w:line="280" w:lineRule="atLeast"/>
    </w:pPr>
    <w:rPr>
      <w:rFonts w:ascii="宋体" w:hAnsi="宋体" w:cs="宋体"/>
      <w:kern w:val="0"/>
      <w:sz w:val="24"/>
    </w:rPr>
  </w:style>
  <w:style w:type="paragraph" w:customStyle="1" w:styleId="pa-37">
    <w:name w:val="pa-37"/>
    <w:basedOn w:val="aa"/>
    <w:pPr>
      <w:widowControl/>
      <w:spacing w:line="360" w:lineRule="atLeast"/>
      <w:ind w:firstLine="300"/>
    </w:pPr>
    <w:rPr>
      <w:rFonts w:ascii="宋体" w:hAnsi="宋体" w:cs="宋体"/>
      <w:kern w:val="0"/>
      <w:sz w:val="24"/>
    </w:rPr>
  </w:style>
  <w:style w:type="paragraph" w:customStyle="1" w:styleId="ca-30">
    <w:name w:val="ca-30"/>
    <w:basedOn w:val="aa"/>
    <w:pPr>
      <w:widowControl/>
      <w:jc w:val="left"/>
    </w:pPr>
    <w:rPr>
      <w:rFonts w:ascii="??" w:hAnsi="??" w:cs="宋体"/>
      <w:color w:val="002060"/>
      <w:kern w:val="0"/>
      <w:szCs w:val="21"/>
    </w:rPr>
  </w:style>
  <w:style w:type="paragraph" w:customStyle="1" w:styleId="ca-0">
    <w:name w:val="ca-0"/>
    <w:basedOn w:val="aa"/>
    <w:qFormat/>
    <w:pPr>
      <w:widowControl/>
      <w:jc w:val="left"/>
    </w:pPr>
    <w:rPr>
      <w:rFonts w:ascii="宋体" w:hAnsi="宋体" w:cs="宋体"/>
      <w:color w:val="000000"/>
      <w:kern w:val="0"/>
      <w:sz w:val="48"/>
      <w:szCs w:val="48"/>
    </w:rPr>
  </w:style>
  <w:style w:type="paragraph" w:customStyle="1" w:styleId="pa-106">
    <w:name w:val="pa-106"/>
    <w:basedOn w:val="aa"/>
    <w:pPr>
      <w:widowControl/>
      <w:spacing w:line="720" w:lineRule="atLeast"/>
    </w:pPr>
    <w:rPr>
      <w:rFonts w:ascii="宋体" w:hAnsi="宋体" w:cs="宋体"/>
      <w:kern w:val="0"/>
      <w:sz w:val="24"/>
    </w:rPr>
  </w:style>
  <w:style w:type="paragraph" w:customStyle="1" w:styleId="pa-100">
    <w:name w:val="pa-100"/>
    <w:basedOn w:val="aa"/>
    <w:pPr>
      <w:widowControl/>
      <w:spacing w:line="300" w:lineRule="atLeast"/>
    </w:pPr>
    <w:rPr>
      <w:rFonts w:ascii="宋体" w:hAnsi="宋体" w:cs="宋体"/>
      <w:kern w:val="0"/>
      <w:sz w:val="24"/>
    </w:rPr>
  </w:style>
  <w:style w:type="paragraph" w:customStyle="1" w:styleId="pa-74">
    <w:name w:val="pa-74"/>
    <w:basedOn w:val="aa"/>
    <w:qFormat/>
    <w:pPr>
      <w:widowControl/>
      <w:spacing w:line="360" w:lineRule="atLeast"/>
      <w:ind w:firstLine="640"/>
      <w:jc w:val="center"/>
    </w:pPr>
    <w:rPr>
      <w:rFonts w:ascii="宋体" w:hAnsi="宋体" w:cs="宋体"/>
      <w:kern w:val="0"/>
      <w:sz w:val="24"/>
    </w:rPr>
  </w:style>
  <w:style w:type="paragraph" w:customStyle="1" w:styleId="pa-16">
    <w:name w:val="pa-16"/>
    <w:basedOn w:val="aa"/>
    <w:pPr>
      <w:widowControl/>
      <w:spacing w:line="240" w:lineRule="atLeast"/>
    </w:pPr>
    <w:rPr>
      <w:rFonts w:ascii="宋体" w:hAnsi="宋体" w:cs="宋体"/>
      <w:kern w:val="0"/>
      <w:sz w:val="24"/>
    </w:rPr>
  </w:style>
  <w:style w:type="paragraph" w:customStyle="1" w:styleId="pa-132">
    <w:name w:val="pa-132"/>
    <w:basedOn w:val="aa"/>
    <w:qFormat/>
    <w:pPr>
      <w:widowControl/>
      <w:spacing w:line="360" w:lineRule="atLeast"/>
    </w:pPr>
    <w:rPr>
      <w:rFonts w:ascii="宋体" w:hAnsi="宋体" w:cs="宋体"/>
      <w:kern w:val="0"/>
      <w:sz w:val="24"/>
    </w:rPr>
  </w:style>
  <w:style w:type="paragraph" w:customStyle="1" w:styleId="CharChar1Char1">
    <w:name w:val="Char Char1 Char1"/>
    <w:basedOn w:val="aa"/>
  </w:style>
  <w:style w:type="paragraph" w:customStyle="1" w:styleId="ca-22">
    <w:name w:val="ca-22"/>
    <w:basedOn w:val="aa"/>
    <w:pPr>
      <w:widowControl/>
      <w:jc w:val="left"/>
    </w:pPr>
    <w:rPr>
      <w:rFonts w:ascii="宋体" w:hAnsi="宋体" w:cs="宋体"/>
      <w:kern w:val="0"/>
      <w:szCs w:val="21"/>
    </w:rPr>
  </w:style>
  <w:style w:type="paragraph" w:customStyle="1" w:styleId="ca-35">
    <w:name w:val="ca-35"/>
    <w:basedOn w:val="aa"/>
    <w:qFormat/>
    <w:pPr>
      <w:widowControl/>
      <w:jc w:val="left"/>
    </w:pPr>
    <w:rPr>
      <w:kern w:val="0"/>
      <w:sz w:val="10"/>
      <w:szCs w:val="10"/>
    </w:rPr>
  </w:style>
  <w:style w:type="paragraph" w:customStyle="1" w:styleId="td-3">
    <w:name w:val="td-3"/>
    <w:basedOn w:val="aa"/>
    <w:pPr>
      <w:widowControl/>
      <w:pBdr>
        <w:top w:val="single" w:sz="6" w:space="0" w:color="000000"/>
        <w:left w:val="single" w:sz="6" w:space="4" w:color="000000"/>
        <w:right w:val="single" w:sz="6" w:space="0" w:color="000000"/>
      </w:pBdr>
      <w:jc w:val="left"/>
    </w:pPr>
    <w:rPr>
      <w:rFonts w:ascii="宋体" w:hAnsi="宋体" w:cs="宋体"/>
      <w:kern w:val="0"/>
      <w:sz w:val="24"/>
    </w:rPr>
  </w:style>
  <w:style w:type="paragraph" w:customStyle="1" w:styleId="Char38">
    <w:name w:val="Char3"/>
    <w:basedOn w:val="aa"/>
    <w:qFormat/>
    <w:rPr>
      <w:rFonts w:ascii="Tahoma" w:hAnsi="Tahoma"/>
      <w:sz w:val="24"/>
      <w:szCs w:val="20"/>
    </w:rPr>
  </w:style>
  <w:style w:type="paragraph" w:customStyle="1" w:styleId="ca-4">
    <w:name w:val="ca-4"/>
    <w:basedOn w:val="aa"/>
    <w:qFormat/>
    <w:pPr>
      <w:widowControl/>
      <w:jc w:val="left"/>
    </w:pPr>
    <w:rPr>
      <w:rFonts w:ascii="宋体" w:hAnsi="宋体" w:cs="宋体"/>
      <w:b/>
      <w:bCs/>
      <w:color w:val="000000"/>
      <w:spacing w:val="-20"/>
      <w:kern w:val="0"/>
      <w:sz w:val="48"/>
      <w:szCs w:val="48"/>
    </w:rPr>
  </w:style>
  <w:style w:type="paragraph" w:customStyle="1" w:styleId="pa-101">
    <w:name w:val="pa-101"/>
    <w:basedOn w:val="aa"/>
    <w:pPr>
      <w:widowControl/>
      <w:spacing w:line="360" w:lineRule="atLeast"/>
      <w:jc w:val="center"/>
    </w:pPr>
    <w:rPr>
      <w:rFonts w:ascii="宋体" w:hAnsi="宋体" w:cs="宋体"/>
      <w:kern w:val="0"/>
      <w:sz w:val="24"/>
    </w:rPr>
  </w:style>
  <w:style w:type="paragraph" w:customStyle="1" w:styleId="pa-125">
    <w:name w:val="pa-125"/>
    <w:basedOn w:val="aa"/>
    <w:qFormat/>
    <w:pPr>
      <w:widowControl/>
      <w:spacing w:line="480" w:lineRule="atLeast"/>
      <w:ind w:firstLine="1080"/>
    </w:pPr>
    <w:rPr>
      <w:rFonts w:ascii="宋体" w:hAnsi="宋体" w:cs="宋体"/>
      <w:kern w:val="0"/>
      <w:sz w:val="24"/>
    </w:rPr>
  </w:style>
  <w:style w:type="paragraph" w:customStyle="1" w:styleId="pa-43">
    <w:name w:val="pa-43"/>
    <w:basedOn w:val="aa"/>
    <w:qFormat/>
    <w:pPr>
      <w:widowControl/>
      <w:spacing w:line="280" w:lineRule="atLeast"/>
      <w:jc w:val="center"/>
    </w:pPr>
    <w:rPr>
      <w:rFonts w:ascii="宋体" w:hAnsi="宋体" w:cs="宋体"/>
      <w:kern w:val="0"/>
      <w:sz w:val="24"/>
    </w:rPr>
  </w:style>
  <w:style w:type="paragraph" w:customStyle="1" w:styleId="2TimesNewRoman5020">
    <w:name w:val="样式 标题 2 + Times New Roman 四号 非加粗 段前: 5 磅 段后: 0 磅 行距: 固定值 20..."/>
    <w:basedOn w:val="24"/>
    <w:qFormat/>
    <w:pPr>
      <w:spacing w:before="100" w:line="400" w:lineRule="exact"/>
    </w:pPr>
    <w:rPr>
      <w:rFonts w:ascii="Times New Roman" w:eastAsia="黑体" w:hAnsi="Times New Roman" w:cs="宋体"/>
      <w:b w:val="0"/>
      <w:bCs w:val="0"/>
      <w:sz w:val="28"/>
      <w:szCs w:val="20"/>
    </w:rPr>
  </w:style>
  <w:style w:type="paragraph" w:customStyle="1" w:styleId="CharCharChar">
    <w:name w:val="Char Char Char"/>
    <w:basedOn w:val="aa"/>
    <w:qFormat/>
    <w:rPr>
      <w:rFonts w:ascii="Tahoma" w:hAnsi="Tahoma"/>
      <w:sz w:val="24"/>
      <w:szCs w:val="20"/>
    </w:rPr>
  </w:style>
  <w:style w:type="paragraph" w:customStyle="1" w:styleId="Char2CharCharCharCharCharChar">
    <w:name w:val="Char2 Char Char Char Char Char Char"/>
    <w:basedOn w:val="aa"/>
    <w:qFormat/>
    <w:pPr>
      <w:autoSpaceDE w:val="0"/>
      <w:autoSpaceDN w:val="0"/>
      <w:adjustRightInd w:val="0"/>
      <w:snapToGrid w:val="0"/>
      <w:spacing w:line="500" w:lineRule="exact"/>
      <w:ind w:firstLineChars="200" w:firstLine="562"/>
      <w:jc w:val="center"/>
    </w:pPr>
    <w:rPr>
      <w:rFonts w:eastAsia="仿宋_GB2312"/>
      <w:b/>
      <w:color w:val="000000"/>
      <w:sz w:val="28"/>
      <w:szCs w:val="28"/>
    </w:rPr>
  </w:style>
  <w:style w:type="paragraph" w:customStyle="1" w:styleId="pa-5">
    <w:name w:val="pa-5"/>
    <w:basedOn w:val="aa"/>
    <w:pPr>
      <w:widowControl/>
      <w:spacing w:line="1000" w:lineRule="atLeast"/>
      <w:jc w:val="center"/>
    </w:pPr>
    <w:rPr>
      <w:rFonts w:ascii="宋体" w:hAnsi="宋体" w:cs="宋体"/>
      <w:kern w:val="0"/>
      <w:sz w:val="24"/>
    </w:rPr>
  </w:style>
  <w:style w:type="paragraph" w:customStyle="1" w:styleId="pa-14">
    <w:name w:val="pa-14"/>
    <w:basedOn w:val="aa"/>
    <w:pPr>
      <w:widowControl/>
      <w:spacing w:line="360" w:lineRule="atLeast"/>
      <w:jc w:val="left"/>
    </w:pPr>
    <w:rPr>
      <w:rFonts w:ascii="宋体" w:hAnsi="宋体" w:cs="宋体"/>
      <w:kern w:val="0"/>
      <w:sz w:val="24"/>
    </w:rPr>
  </w:style>
  <w:style w:type="paragraph" w:customStyle="1" w:styleId="pa-12">
    <w:name w:val="pa-12"/>
    <w:basedOn w:val="aa"/>
    <w:qFormat/>
    <w:pPr>
      <w:widowControl/>
      <w:spacing w:line="360" w:lineRule="atLeast"/>
    </w:pPr>
    <w:rPr>
      <w:rFonts w:ascii="宋体" w:hAnsi="宋体" w:cs="宋体"/>
      <w:kern w:val="0"/>
      <w:sz w:val="24"/>
    </w:rPr>
  </w:style>
  <w:style w:type="paragraph" w:customStyle="1" w:styleId="td-4">
    <w:name w:val="td-4"/>
    <w:basedOn w:val="aa"/>
    <w:pPr>
      <w:widowControl/>
      <w:pBdr>
        <w:top w:val="single" w:sz="12" w:space="0" w:color="000000"/>
        <w:left w:val="single" w:sz="12" w:space="4" w:color="000000"/>
        <w:bottom w:val="single" w:sz="4" w:space="0" w:color="000000"/>
        <w:right w:val="single" w:sz="4" w:space="0" w:color="000000"/>
      </w:pBdr>
      <w:jc w:val="left"/>
    </w:pPr>
    <w:rPr>
      <w:rFonts w:ascii="宋体" w:hAnsi="宋体" w:cs="宋体"/>
      <w:kern w:val="0"/>
      <w:sz w:val="24"/>
    </w:rPr>
  </w:style>
  <w:style w:type="paragraph" w:customStyle="1" w:styleId="pa-23">
    <w:name w:val="pa-23"/>
    <w:basedOn w:val="aa"/>
    <w:qFormat/>
    <w:pPr>
      <w:widowControl/>
      <w:spacing w:line="360" w:lineRule="atLeast"/>
      <w:ind w:firstLine="420"/>
    </w:pPr>
    <w:rPr>
      <w:rFonts w:ascii="宋体" w:hAnsi="宋体" w:cs="宋体"/>
      <w:kern w:val="0"/>
      <w:sz w:val="24"/>
    </w:rPr>
  </w:style>
  <w:style w:type="paragraph" w:customStyle="1" w:styleId="pa-99">
    <w:name w:val="pa-99"/>
    <w:basedOn w:val="aa"/>
    <w:pPr>
      <w:widowControl/>
      <w:spacing w:line="300" w:lineRule="atLeast"/>
      <w:ind w:firstLine="520"/>
    </w:pPr>
    <w:rPr>
      <w:rFonts w:ascii="宋体" w:hAnsi="宋体" w:cs="宋体"/>
      <w:kern w:val="0"/>
      <w:sz w:val="24"/>
    </w:rPr>
  </w:style>
  <w:style w:type="paragraph" w:customStyle="1" w:styleId="pa-134">
    <w:name w:val="pa-134"/>
    <w:basedOn w:val="aa"/>
    <w:pPr>
      <w:widowControl/>
      <w:spacing w:line="360" w:lineRule="atLeast"/>
    </w:pPr>
    <w:rPr>
      <w:rFonts w:ascii="宋体" w:hAnsi="宋体" w:cs="宋体"/>
      <w:kern w:val="0"/>
      <w:sz w:val="24"/>
    </w:rPr>
  </w:style>
  <w:style w:type="paragraph" w:customStyle="1" w:styleId="ca-13">
    <w:name w:val="ca-13"/>
    <w:basedOn w:val="aa"/>
    <w:qFormat/>
    <w:pPr>
      <w:widowControl/>
      <w:jc w:val="left"/>
    </w:pPr>
    <w:rPr>
      <w:rFonts w:ascii="宋体" w:hAnsi="宋体" w:cs="宋体"/>
      <w:color w:val="000000"/>
      <w:kern w:val="0"/>
      <w:sz w:val="32"/>
      <w:szCs w:val="3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a"/>
    <w:pPr>
      <w:widowControl/>
      <w:spacing w:after="160" w:line="240" w:lineRule="exact"/>
      <w:jc w:val="left"/>
    </w:pPr>
    <w:rPr>
      <w:rFonts w:ascii="Verdana" w:eastAsia="仿宋_GB2312" w:hAnsi="Verdana" w:cs="Verdana"/>
      <w:kern w:val="0"/>
      <w:sz w:val="24"/>
      <w:lang w:eastAsia="en-US"/>
    </w:rPr>
  </w:style>
  <w:style w:type="paragraph" w:customStyle="1" w:styleId="CharCharChar1">
    <w:name w:val="Char Char Char1"/>
    <w:basedOn w:val="aa"/>
    <w:rPr>
      <w:rFonts w:ascii="Tahoma" w:hAnsi="Tahoma"/>
      <w:sz w:val="24"/>
      <w:szCs w:val="20"/>
    </w:rPr>
  </w:style>
  <w:style w:type="paragraph" w:customStyle="1" w:styleId="pa-104">
    <w:name w:val="pa-104"/>
    <w:basedOn w:val="aa"/>
    <w:qFormat/>
    <w:pPr>
      <w:widowControl/>
      <w:spacing w:line="280" w:lineRule="atLeast"/>
      <w:ind w:firstLine="500"/>
      <w:jc w:val="left"/>
    </w:pPr>
    <w:rPr>
      <w:rFonts w:ascii="宋体" w:hAnsi="宋体" w:cs="宋体"/>
      <w:kern w:val="0"/>
      <w:sz w:val="24"/>
    </w:rPr>
  </w:style>
  <w:style w:type="paragraph" w:customStyle="1" w:styleId="pa-56">
    <w:name w:val="pa-56"/>
    <w:basedOn w:val="aa"/>
    <w:qFormat/>
    <w:pPr>
      <w:widowControl/>
      <w:spacing w:line="300" w:lineRule="atLeast"/>
      <w:ind w:firstLine="420"/>
    </w:pPr>
    <w:rPr>
      <w:rFonts w:ascii="宋体" w:hAnsi="宋体" w:cs="宋体"/>
      <w:kern w:val="0"/>
      <w:sz w:val="24"/>
    </w:rPr>
  </w:style>
  <w:style w:type="paragraph" w:customStyle="1" w:styleId="pa-91">
    <w:name w:val="pa-91"/>
    <w:basedOn w:val="aa"/>
    <w:qFormat/>
    <w:pPr>
      <w:widowControl/>
      <w:spacing w:line="360" w:lineRule="atLeast"/>
      <w:ind w:firstLine="4000"/>
      <w:jc w:val="left"/>
    </w:pPr>
    <w:rPr>
      <w:rFonts w:ascii="宋体" w:hAnsi="宋体" w:cs="宋体"/>
      <w:kern w:val="0"/>
      <w:sz w:val="24"/>
    </w:rPr>
  </w:style>
  <w:style w:type="paragraph" w:customStyle="1" w:styleId="pa-129">
    <w:name w:val="pa-129"/>
    <w:basedOn w:val="aa"/>
    <w:pPr>
      <w:widowControl/>
      <w:spacing w:line="300" w:lineRule="atLeast"/>
    </w:pPr>
    <w:rPr>
      <w:rFonts w:ascii="宋体" w:hAnsi="宋体" w:cs="宋体"/>
      <w:kern w:val="0"/>
      <w:sz w:val="24"/>
    </w:rPr>
  </w:style>
  <w:style w:type="paragraph" w:customStyle="1" w:styleId="pa-137">
    <w:name w:val="pa-137"/>
    <w:basedOn w:val="aa"/>
    <w:qFormat/>
    <w:pPr>
      <w:widowControl/>
      <w:spacing w:line="480" w:lineRule="atLeast"/>
      <w:jc w:val="center"/>
    </w:pPr>
    <w:rPr>
      <w:rFonts w:ascii="宋体" w:hAnsi="宋体" w:cs="宋体"/>
      <w:kern w:val="0"/>
      <w:sz w:val="24"/>
    </w:rPr>
  </w:style>
  <w:style w:type="paragraph" w:customStyle="1" w:styleId="pa-47">
    <w:name w:val="pa-47"/>
    <w:basedOn w:val="aa"/>
    <w:pPr>
      <w:widowControl/>
      <w:spacing w:line="280" w:lineRule="atLeast"/>
      <w:ind w:firstLine="280"/>
      <w:jc w:val="center"/>
    </w:pPr>
    <w:rPr>
      <w:rFonts w:ascii="宋体" w:hAnsi="宋体" w:cs="宋体"/>
      <w:kern w:val="0"/>
      <w:sz w:val="24"/>
    </w:rPr>
  </w:style>
  <w:style w:type="paragraph" w:customStyle="1" w:styleId="affff0">
    <w:name w:val="内文正文"/>
    <w:qFormat/>
    <w:pPr>
      <w:autoSpaceDE w:val="0"/>
      <w:autoSpaceDN w:val="0"/>
      <w:spacing w:line="400" w:lineRule="exact"/>
      <w:ind w:firstLineChars="200" w:firstLine="200"/>
      <w:jc w:val="both"/>
      <w:textAlignment w:val="bottom"/>
    </w:pPr>
    <w:rPr>
      <w:rFonts w:ascii="宋体" w:hAnsi="???|CS?o｡ﾀ?"/>
      <w:sz w:val="21"/>
      <w:szCs w:val="28"/>
    </w:rPr>
  </w:style>
  <w:style w:type="paragraph" w:customStyle="1" w:styleId="p0">
    <w:name w:val="p0"/>
    <w:basedOn w:val="aa"/>
    <w:qFormat/>
    <w:pPr>
      <w:widowControl/>
      <w:spacing w:before="100" w:beforeAutospacing="1" w:after="100" w:afterAutospacing="1"/>
      <w:jc w:val="left"/>
    </w:pPr>
    <w:rPr>
      <w:rFonts w:ascii="宋体" w:hAnsi="宋体" w:cs="宋体"/>
      <w:kern w:val="0"/>
      <w:sz w:val="24"/>
    </w:rPr>
  </w:style>
  <w:style w:type="paragraph" w:customStyle="1" w:styleId="td-11">
    <w:name w:val="td-11"/>
    <w:basedOn w:val="aa"/>
    <w:qFormat/>
    <w:pPr>
      <w:widowControl/>
      <w:pBdr>
        <w:top w:val="single" w:sz="4" w:space="0" w:color="000000"/>
        <w:left w:val="single" w:sz="4" w:space="4" w:color="000000"/>
        <w:bottom w:val="single" w:sz="12" w:space="0" w:color="000000"/>
        <w:right w:val="single" w:sz="12" w:space="0" w:color="000000"/>
      </w:pBdr>
      <w:jc w:val="left"/>
    </w:pPr>
    <w:rPr>
      <w:rFonts w:ascii="宋体" w:hAnsi="宋体" w:cs="宋体"/>
      <w:kern w:val="0"/>
      <w:sz w:val="24"/>
    </w:rPr>
  </w:style>
  <w:style w:type="paragraph" w:customStyle="1" w:styleId="pa-141">
    <w:name w:val="pa-141"/>
    <w:basedOn w:val="aa"/>
    <w:pPr>
      <w:widowControl/>
      <w:spacing w:line="320" w:lineRule="atLeast"/>
      <w:jc w:val="right"/>
    </w:pPr>
    <w:rPr>
      <w:rFonts w:ascii="宋体" w:hAnsi="宋体" w:cs="宋体"/>
      <w:kern w:val="0"/>
      <w:sz w:val="24"/>
    </w:rPr>
  </w:style>
  <w:style w:type="paragraph" w:customStyle="1" w:styleId="ca-1">
    <w:name w:val="ca-1"/>
    <w:basedOn w:val="aa"/>
    <w:pPr>
      <w:widowControl/>
      <w:jc w:val="left"/>
    </w:pPr>
    <w:rPr>
      <w:rFonts w:ascii="宋体" w:hAnsi="宋体" w:cs="宋体"/>
      <w:color w:val="000000"/>
      <w:spacing w:val="40"/>
      <w:kern w:val="0"/>
      <w:sz w:val="44"/>
      <w:szCs w:val="44"/>
    </w:rPr>
  </w:style>
  <w:style w:type="paragraph" w:customStyle="1" w:styleId="ca-14">
    <w:name w:val="ca-14"/>
    <w:basedOn w:val="aa"/>
    <w:qFormat/>
    <w:pPr>
      <w:widowControl/>
      <w:jc w:val="left"/>
    </w:pPr>
    <w:rPr>
      <w:color w:val="000000"/>
      <w:kern w:val="0"/>
      <w:sz w:val="24"/>
    </w:rPr>
  </w:style>
  <w:style w:type="paragraph" w:customStyle="1" w:styleId="td-2">
    <w:name w:val="td-2"/>
    <w:basedOn w:val="aa"/>
    <w:pPr>
      <w:widowControl/>
      <w:pBdr>
        <w:left w:val="single" w:sz="6" w:space="4" w:color="000000"/>
        <w:bottom w:val="single" w:sz="6" w:space="0" w:color="000000"/>
        <w:right w:val="single" w:sz="6" w:space="0" w:color="000000"/>
      </w:pBdr>
      <w:jc w:val="left"/>
    </w:pPr>
    <w:rPr>
      <w:rFonts w:ascii="宋体" w:hAnsi="宋体" w:cs="宋体"/>
      <w:kern w:val="0"/>
      <w:sz w:val="24"/>
    </w:rPr>
  </w:style>
  <w:style w:type="paragraph" w:customStyle="1" w:styleId="pa-76">
    <w:name w:val="pa-76"/>
    <w:basedOn w:val="aa"/>
    <w:qFormat/>
    <w:pPr>
      <w:widowControl/>
      <w:spacing w:line="400" w:lineRule="atLeast"/>
      <w:jc w:val="left"/>
    </w:pPr>
    <w:rPr>
      <w:rFonts w:ascii="宋体" w:hAnsi="宋体" w:cs="宋体"/>
      <w:kern w:val="0"/>
      <w:sz w:val="24"/>
    </w:rPr>
  </w:style>
  <w:style w:type="paragraph" w:customStyle="1" w:styleId="td-7">
    <w:name w:val="td-7"/>
    <w:basedOn w:val="aa"/>
    <w:qFormat/>
    <w:pPr>
      <w:widowControl/>
      <w:pBdr>
        <w:top w:val="single" w:sz="4" w:space="0" w:color="000000"/>
        <w:left w:val="single" w:sz="12" w:space="4" w:color="000000"/>
        <w:bottom w:val="single" w:sz="4" w:space="0" w:color="000000"/>
        <w:right w:val="single" w:sz="4" w:space="0" w:color="000000"/>
      </w:pBdr>
      <w:jc w:val="left"/>
    </w:pPr>
    <w:rPr>
      <w:rFonts w:ascii="宋体" w:hAnsi="宋体" w:cs="宋体"/>
      <w:kern w:val="0"/>
      <w:sz w:val="24"/>
    </w:rPr>
  </w:style>
  <w:style w:type="paragraph" w:customStyle="1" w:styleId="ca-7">
    <w:name w:val="ca-7"/>
    <w:basedOn w:val="aa"/>
    <w:qFormat/>
    <w:pPr>
      <w:widowControl/>
      <w:jc w:val="left"/>
    </w:pPr>
    <w:rPr>
      <w:color w:val="000000"/>
      <w:kern w:val="0"/>
      <w:sz w:val="28"/>
      <w:szCs w:val="28"/>
    </w:rPr>
  </w:style>
  <w:style w:type="paragraph" w:customStyle="1" w:styleId="2e">
    <w:name w:val="投标标题 2"/>
    <w:basedOn w:val="af3"/>
    <w:pPr>
      <w:ind w:firstLineChars="2282" w:firstLine="6290"/>
    </w:pPr>
    <w:rPr>
      <w:rFonts w:ascii="Times New Roman" w:hAnsi="Times New Roman" w:cs="Times New Roman"/>
      <w:b/>
      <w:bCs/>
      <w:sz w:val="28"/>
      <w:szCs w:val="24"/>
    </w:rPr>
  </w:style>
  <w:style w:type="paragraph" w:customStyle="1" w:styleId="pa-117">
    <w:name w:val="pa-117"/>
    <w:basedOn w:val="aa"/>
    <w:pPr>
      <w:widowControl/>
      <w:spacing w:line="360" w:lineRule="atLeast"/>
      <w:ind w:firstLine="3840"/>
    </w:pPr>
    <w:rPr>
      <w:rFonts w:ascii="宋体" w:hAnsi="宋体" w:cs="宋体"/>
      <w:kern w:val="0"/>
      <w:sz w:val="24"/>
    </w:rPr>
  </w:style>
  <w:style w:type="paragraph" w:customStyle="1" w:styleId="pa-93">
    <w:name w:val="pa-93"/>
    <w:basedOn w:val="aa"/>
    <w:pPr>
      <w:widowControl/>
      <w:spacing w:line="480" w:lineRule="atLeast"/>
      <w:ind w:firstLine="480"/>
      <w:jc w:val="left"/>
    </w:pPr>
    <w:rPr>
      <w:rFonts w:ascii="宋体" w:hAnsi="宋体" w:cs="宋体"/>
      <w:kern w:val="0"/>
      <w:sz w:val="24"/>
    </w:rPr>
  </w:style>
  <w:style w:type="paragraph" w:customStyle="1" w:styleId="pa-42">
    <w:name w:val="pa-42"/>
    <w:basedOn w:val="aa"/>
    <w:pPr>
      <w:widowControl/>
      <w:spacing w:line="280" w:lineRule="atLeast"/>
      <w:ind w:firstLine="420"/>
      <w:jc w:val="left"/>
    </w:pPr>
    <w:rPr>
      <w:rFonts w:ascii="宋体" w:hAnsi="宋体" w:cs="宋体"/>
      <w:kern w:val="0"/>
      <w:sz w:val="24"/>
    </w:rPr>
  </w:style>
  <w:style w:type="paragraph" w:customStyle="1" w:styleId="td-0">
    <w:name w:val="td-0"/>
    <w:basedOn w:val="aa"/>
    <w:pPr>
      <w:widowControl/>
      <w:pBdr>
        <w:top w:val="single" w:sz="4" w:space="0" w:color="000000"/>
        <w:left w:val="single" w:sz="4" w:space="4" w:color="000000"/>
        <w:bottom w:val="single" w:sz="4" w:space="0" w:color="000000"/>
        <w:right w:val="single" w:sz="4" w:space="0" w:color="000000"/>
      </w:pBdr>
      <w:jc w:val="left"/>
    </w:pPr>
    <w:rPr>
      <w:rFonts w:ascii="宋体" w:hAnsi="宋体" w:cs="宋体"/>
      <w:kern w:val="0"/>
      <w:sz w:val="24"/>
    </w:rPr>
  </w:style>
  <w:style w:type="paragraph" w:customStyle="1" w:styleId="pa-77">
    <w:name w:val="pa-77"/>
    <w:basedOn w:val="aa"/>
    <w:qFormat/>
    <w:pPr>
      <w:widowControl/>
      <w:spacing w:line="360" w:lineRule="atLeast"/>
    </w:pPr>
    <w:rPr>
      <w:rFonts w:ascii="宋体" w:hAnsi="宋体" w:cs="宋体"/>
      <w:kern w:val="0"/>
      <w:sz w:val="24"/>
    </w:rPr>
  </w:style>
  <w:style w:type="paragraph" w:customStyle="1" w:styleId="ca-12">
    <w:name w:val="ca-12"/>
    <w:basedOn w:val="aa"/>
    <w:pPr>
      <w:widowControl/>
      <w:jc w:val="left"/>
    </w:pPr>
    <w:rPr>
      <w:color w:val="000000"/>
      <w:kern w:val="0"/>
      <w:sz w:val="32"/>
      <w:szCs w:val="32"/>
    </w:rPr>
  </w:style>
  <w:style w:type="paragraph" w:customStyle="1" w:styleId="td-8">
    <w:name w:val="td-8"/>
    <w:basedOn w:val="aa"/>
    <w:qFormat/>
    <w:pPr>
      <w:widowControl/>
      <w:pBdr>
        <w:top w:val="single" w:sz="4" w:space="0" w:color="000000"/>
        <w:left w:val="single" w:sz="4" w:space="4" w:color="000000"/>
        <w:bottom w:val="single" w:sz="4" w:space="0" w:color="000000"/>
        <w:right w:val="single" w:sz="12" w:space="0" w:color="000000"/>
      </w:pBdr>
      <w:jc w:val="left"/>
    </w:pPr>
    <w:rPr>
      <w:rFonts w:ascii="宋体" w:hAnsi="宋体" w:cs="宋体"/>
      <w:kern w:val="0"/>
      <w:sz w:val="24"/>
    </w:rPr>
  </w:style>
  <w:style w:type="paragraph" w:customStyle="1" w:styleId="pa-140">
    <w:name w:val="pa-140"/>
    <w:basedOn w:val="aa"/>
    <w:qFormat/>
    <w:pPr>
      <w:widowControl/>
      <w:spacing w:line="320" w:lineRule="atLeast"/>
      <w:ind w:firstLine="560"/>
    </w:pPr>
    <w:rPr>
      <w:rFonts w:ascii="宋体" w:hAnsi="宋体" w:cs="宋体"/>
      <w:kern w:val="0"/>
      <w:sz w:val="24"/>
    </w:rPr>
  </w:style>
  <w:style w:type="paragraph" w:customStyle="1" w:styleId="pa-22">
    <w:name w:val="pa-22"/>
    <w:basedOn w:val="aa"/>
    <w:pPr>
      <w:widowControl/>
      <w:spacing w:line="280" w:lineRule="atLeast"/>
      <w:ind w:firstLine="480"/>
    </w:pPr>
    <w:rPr>
      <w:rFonts w:ascii="宋体" w:hAnsi="宋体" w:cs="宋体"/>
      <w:kern w:val="0"/>
      <w:sz w:val="24"/>
    </w:rPr>
  </w:style>
  <w:style w:type="paragraph" w:customStyle="1" w:styleId="pa-28">
    <w:name w:val="pa-28"/>
    <w:basedOn w:val="aa"/>
    <w:pPr>
      <w:widowControl/>
      <w:spacing w:line="360" w:lineRule="atLeast"/>
      <w:ind w:firstLine="420"/>
      <w:jc w:val="left"/>
    </w:pPr>
    <w:rPr>
      <w:rFonts w:ascii="宋体" w:hAnsi="宋体" w:cs="宋体"/>
      <w:kern w:val="0"/>
      <w:sz w:val="24"/>
    </w:rPr>
  </w:style>
  <w:style w:type="paragraph" w:customStyle="1" w:styleId="pa-19">
    <w:name w:val="pa-19"/>
    <w:basedOn w:val="aa"/>
    <w:qFormat/>
    <w:pPr>
      <w:widowControl/>
      <w:spacing w:line="240" w:lineRule="atLeast"/>
      <w:ind w:firstLine="20"/>
      <w:jc w:val="left"/>
    </w:pPr>
    <w:rPr>
      <w:rFonts w:ascii="宋体" w:hAnsi="宋体" w:cs="宋体"/>
      <w:kern w:val="0"/>
      <w:sz w:val="24"/>
    </w:rPr>
  </w:style>
  <w:style w:type="paragraph" w:customStyle="1" w:styleId="62">
    <w:name w:val="6'"/>
    <w:basedOn w:val="aa"/>
    <w:qFormat/>
    <w:pPr>
      <w:autoSpaceDE w:val="0"/>
      <w:autoSpaceDN w:val="0"/>
      <w:adjustRightInd w:val="0"/>
      <w:snapToGrid w:val="0"/>
      <w:spacing w:line="320" w:lineRule="exact"/>
      <w:jc w:val="center"/>
      <w:textAlignment w:val="baseline"/>
    </w:pPr>
    <w:rPr>
      <w:spacing w:val="20"/>
      <w:kern w:val="28"/>
      <w:szCs w:val="20"/>
    </w:rPr>
  </w:style>
  <w:style w:type="paragraph" w:customStyle="1" w:styleId="pa-124">
    <w:name w:val="pa-124"/>
    <w:basedOn w:val="aa"/>
    <w:pPr>
      <w:widowControl/>
      <w:spacing w:line="760" w:lineRule="atLeast"/>
    </w:pPr>
    <w:rPr>
      <w:rFonts w:ascii="宋体" w:hAnsi="宋体" w:cs="宋体"/>
      <w:kern w:val="0"/>
      <w:sz w:val="24"/>
    </w:rPr>
  </w:style>
  <w:style w:type="paragraph" w:customStyle="1" w:styleId="pa-136">
    <w:name w:val="pa-136"/>
    <w:basedOn w:val="aa"/>
    <w:pPr>
      <w:widowControl/>
      <w:spacing w:line="360" w:lineRule="atLeast"/>
      <w:ind w:firstLine="5640"/>
    </w:pPr>
    <w:rPr>
      <w:rFonts w:ascii="宋体" w:hAnsi="宋体" w:cs="宋体"/>
      <w:kern w:val="0"/>
      <w:sz w:val="24"/>
    </w:rPr>
  </w:style>
  <w:style w:type="paragraph" w:customStyle="1" w:styleId="ca-27">
    <w:name w:val="ca-27"/>
    <w:basedOn w:val="aa"/>
    <w:qFormat/>
    <w:pPr>
      <w:widowControl/>
      <w:jc w:val="left"/>
    </w:pPr>
    <w:rPr>
      <w:rFonts w:ascii="宋体" w:hAnsi="宋体" w:cs="宋体"/>
      <w:b/>
      <w:bCs/>
      <w:color w:val="002060"/>
      <w:spacing w:val="-20"/>
      <w:kern w:val="0"/>
      <w:szCs w:val="21"/>
    </w:rPr>
  </w:style>
  <w:style w:type="paragraph" w:customStyle="1" w:styleId="pa-4">
    <w:name w:val="pa-4"/>
    <w:basedOn w:val="aa"/>
    <w:pPr>
      <w:widowControl/>
      <w:spacing w:line="360" w:lineRule="atLeast"/>
      <w:jc w:val="center"/>
    </w:pPr>
    <w:rPr>
      <w:rFonts w:ascii="宋体" w:hAnsi="宋体" w:cs="宋体"/>
      <w:kern w:val="0"/>
      <w:sz w:val="24"/>
    </w:rPr>
  </w:style>
  <w:style w:type="paragraph" w:customStyle="1" w:styleId="378020">
    <w:name w:val="样式 标题 3 + (中文) 黑体 小四 非加粗 段前: 7.8 磅 段后: 0 磅 行距: 固定值 20 磅"/>
    <w:basedOn w:val="31"/>
    <w:qFormat/>
    <w:pPr>
      <w:spacing w:line="400" w:lineRule="exact"/>
      <w:ind w:firstLineChars="0" w:firstLine="0"/>
    </w:pPr>
    <w:rPr>
      <w:rFonts w:eastAsia="黑体" w:cs="宋体"/>
      <w:b w:val="0"/>
      <w:bCs w:val="0"/>
      <w:sz w:val="24"/>
      <w:szCs w:val="20"/>
    </w:rPr>
  </w:style>
  <w:style w:type="paragraph" w:customStyle="1" w:styleId="pa-79">
    <w:name w:val="pa-79"/>
    <w:basedOn w:val="aa"/>
    <w:qFormat/>
    <w:pPr>
      <w:widowControl/>
      <w:spacing w:line="360" w:lineRule="atLeast"/>
      <w:ind w:firstLine="3040"/>
      <w:jc w:val="left"/>
    </w:pPr>
    <w:rPr>
      <w:rFonts w:ascii="宋体" w:hAnsi="宋体" w:cs="宋体"/>
      <w:kern w:val="0"/>
      <w:sz w:val="24"/>
    </w:rPr>
  </w:style>
  <w:style w:type="paragraph" w:customStyle="1" w:styleId="pa-36">
    <w:name w:val="pa-36"/>
    <w:basedOn w:val="aa"/>
    <w:pPr>
      <w:widowControl/>
      <w:spacing w:line="360" w:lineRule="atLeast"/>
      <w:ind w:firstLine="3100"/>
      <w:jc w:val="left"/>
    </w:pPr>
    <w:rPr>
      <w:rFonts w:ascii="宋体" w:hAnsi="宋体" w:cs="宋体"/>
      <w:kern w:val="0"/>
      <w:sz w:val="24"/>
    </w:rPr>
  </w:style>
  <w:style w:type="paragraph" w:customStyle="1" w:styleId="pa-7">
    <w:name w:val="pa-7"/>
    <w:basedOn w:val="aa"/>
    <w:qFormat/>
    <w:pPr>
      <w:widowControl/>
      <w:spacing w:line="400" w:lineRule="atLeast"/>
    </w:pPr>
    <w:rPr>
      <w:rFonts w:ascii="宋体" w:hAnsi="宋体" w:cs="宋体"/>
      <w:kern w:val="0"/>
      <w:sz w:val="24"/>
    </w:rPr>
  </w:style>
  <w:style w:type="paragraph" w:customStyle="1" w:styleId="pa-116">
    <w:name w:val="pa-116"/>
    <w:basedOn w:val="aa"/>
    <w:qFormat/>
    <w:pPr>
      <w:widowControl/>
      <w:spacing w:line="480" w:lineRule="atLeast"/>
      <w:ind w:firstLine="200"/>
    </w:pPr>
    <w:rPr>
      <w:rFonts w:ascii="宋体" w:hAnsi="宋体" w:cs="宋体"/>
      <w:kern w:val="0"/>
      <w:sz w:val="24"/>
    </w:rPr>
  </w:style>
  <w:style w:type="paragraph" w:customStyle="1" w:styleId="ALTZ1NormalIndentChar21">
    <w:name w:val="样式 正文缩进正文（首行缩进两字）特点ALT+Z表正文正文非缩进四号段1Normal Indent Char2...1"/>
    <w:basedOn w:val="24"/>
    <w:qFormat/>
    <w:pPr>
      <w:spacing w:before="1320" w:after="240" w:line="300" w:lineRule="auto"/>
      <w:jc w:val="center"/>
    </w:pPr>
    <w:rPr>
      <w:rFonts w:eastAsia="黑体"/>
      <w:bCs w:val="0"/>
      <w:sz w:val="32"/>
      <w:szCs w:val="20"/>
    </w:rPr>
  </w:style>
  <w:style w:type="paragraph" w:customStyle="1" w:styleId="pa-78">
    <w:name w:val="pa-78"/>
    <w:basedOn w:val="aa"/>
    <w:pPr>
      <w:widowControl/>
      <w:spacing w:line="340" w:lineRule="atLeast"/>
    </w:pPr>
    <w:rPr>
      <w:rFonts w:ascii="宋体" w:hAnsi="宋体" w:cs="宋体"/>
      <w:kern w:val="0"/>
      <w:sz w:val="24"/>
    </w:rPr>
  </w:style>
  <w:style w:type="paragraph" w:customStyle="1" w:styleId="pa-83">
    <w:name w:val="pa-83"/>
    <w:basedOn w:val="aa"/>
    <w:qFormat/>
    <w:pPr>
      <w:widowControl/>
      <w:spacing w:line="560" w:lineRule="atLeast"/>
      <w:jc w:val="center"/>
    </w:pPr>
    <w:rPr>
      <w:rFonts w:ascii="宋体" w:hAnsi="宋体" w:cs="宋体"/>
      <w:kern w:val="0"/>
      <w:sz w:val="24"/>
    </w:rPr>
  </w:style>
  <w:style w:type="paragraph" w:customStyle="1" w:styleId="pa-54">
    <w:name w:val="pa-54"/>
    <w:basedOn w:val="aa"/>
    <w:pPr>
      <w:widowControl/>
      <w:spacing w:line="280" w:lineRule="atLeast"/>
      <w:jc w:val="left"/>
    </w:pPr>
    <w:rPr>
      <w:rFonts w:ascii="宋体" w:hAnsi="宋体" w:cs="宋体"/>
      <w:kern w:val="0"/>
      <w:sz w:val="24"/>
    </w:rPr>
  </w:style>
  <w:style w:type="paragraph" w:customStyle="1" w:styleId="pa-92">
    <w:name w:val="pa-92"/>
    <w:basedOn w:val="aa"/>
    <w:qFormat/>
    <w:pPr>
      <w:widowControl/>
      <w:spacing w:line="480" w:lineRule="atLeast"/>
      <w:ind w:firstLine="480"/>
    </w:pPr>
    <w:rPr>
      <w:rFonts w:ascii="宋体" w:hAnsi="宋体" w:cs="宋体"/>
      <w:kern w:val="0"/>
      <w:sz w:val="24"/>
    </w:rPr>
  </w:style>
  <w:style w:type="paragraph" w:customStyle="1" w:styleId="pa-55">
    <w:name w:val="pa-55"/>
    <w:basedOn w:val="aa"/>
    <w:pPr>
      <w:widowControl/>
      <w:spacing w:line="300" w:lineRule="atLeast"/>
      <w:ind w:firstLine="480"/>
      <w:jc w:val="center"/>
    </w:pPr>
    <w:rPr>
      <w:rFonts w:ascii="宋体" w:hAnsi="宋体" w:cs="宋体"/>
      <w:kern w:val="0"/>
      <w:sz w:val="24"/>
    </w:rPr>
  </w:style>
  <w:style w:type="paragraph" w:customStyle="1" w:styleId="ca-31">
    <w:name w:val="ca-31"/>
    <w:basedOn w:val="aa"/>
    <w:qFormat/>
    <w:pPr>
      <w:widowControl/>
      <w:jc w:val="left"/>
    </w:pPr>
    <w:rPr>
      <w:rFonts w:ascii="??" w:hAnsi="??" w:cs="宋体"/>
      <w:color w:val="000000"/>
      <w:kern w:val="0"/>
      <w:szCs w:val="21"/>
    </w:rPr>
  </w:style>
  <w:style w:type="paragraph" w:customStyle="1" w:styleId="pa-31">
    <w:name w:val="pa-31"/>
    <w:basedOn w:val="aa"/>
    <w:pPr>
      <w:widowControl/>
      <w:spacing w:line="240" w:lineRule="atLeast"/>
      <w:ind w:firstLine="420"/>
      <w:jc w:val="left"/>
    </w:pPr>
    <w:rPr>
      <w:rFonts w:ascii="宋体" w:hAnsi="宋体" w:cs="宋体"/>
      <w:kern w:val="0"/>
      <w:sz w:val="24"/>
    </w:rPr>
  </w:style>
  <w:style w:type="paragraph" w:customStyle="1" w:styleId="pa-102">
    <w:name w:val="pa-102"/>
    <w:basedOn w:val="aa"/>
    <w:pPr>
      <w:widowControl/>
      <w:spacing w:line="300" w:lineRule="atLeast"/>
      <w:jc w:val="center"/>
    </w:pPr>
    <w:rPr>
      <w:rFonts w:ascii="宋体" w:hAnsi="宋体" w:cs="宋体"/>
      <w:kern w:val="0"/>
      <w:sz w:val="24"/>
    </w:rPr>
  </w:style>
  <w:style w:type="paragraph" w:customStyle="1" w:styleId="310">
    <w:name w:val="正文文本缩进 31"/>
    <w:basedOn w:val="aa"/>
    <w:qFormat/>
    <w:pPr>
      <w:ind w:firstLineChars="200" w:firstLine="420"/>
    </w:pPr>
    <w:rPr>
      <w:rFonts w:ascii="宋体" w:hAnsi="宋体"/>
      <w:bCs/>
      <w:szCs w:val="20"/>
    </w:rPr>
  </w:style>
  <w:style w:type="paragraph" w:customStyle="1" w:styleId="t1">
    <w:name w:val="t1"/>
    <w:basedOn w:val="aa"/>
    <w:qFormat/>
    <w:pPr>
      <w:widowControl/>
      <w:spacing w:line="280" w:lineRule="atLeast"/>
      <w:jc w:val="left"/>
    </w:pPr>
    <w:rPr>
      <w:snapToGrid w:val="0"/>
      <w:kern w:val="0"/>
      <w:sz w:val="24"/>
      <w:szCs w:val="20"/>
      <w:lang w:val="de-DE" w:eastAsia="de-DE"/>
    </w:rPr>
  </w:style>
  <w:style w:type="paragraph" w:customStyle="1" w:styleId="pa-6">
    <w:name w:val="pa-6"/>
    <w:basedOn w:val="aa"/>
    <w:qFormat/>
    <w:pPr>
      <w:widowControl/>
      <w:spacing w:line="560" w:lineRule="atLeast"/>
    </w:pPr>
    <w:rPr>
      <w:rFonts w:ascii="宋体" w:hAnsi="宋体" w:cs="宋体"/>
      <w:kern w:val="0"/>
      <w:sz w:val="24"/>
    </w:rPr>
  </w:style>
  <w:style w:type="paragraph" w:customStyle="1" w:styleId="pa-68">
    <w:name w:val="pa-68"/>
    <w:basedOn w:val="aa"/>
    <w:qFormat/>
    <w:pPr>
      <w:widowControl/>
      <w:spacing w:line="240" w:lineRule="atLeast"/>
      <w:ind w:firstLine="520"/>
    </w:pPr>
    <w:rPr>
      <w:rFonts w:ascii="宋体" w:hAnsi="宋体" w:cs="宋体"/>
      <w:kern w:val="0"/>
      <w:sz w:val="24"/>
    </w:rPr>
  </w:style>
  <w:style w:type="paragraph" w:customStyle="1" w:styleId="pa-94">
    <w:name w:val="pa-94"/>
    <w:basedOn w:val="aa"/>
    <w:pPr>
      <w:widowControl/>
      <w:spacing w:line="480" w:lineRule="atLeast"/>
      <w:jc w:val="left"/>
    </w:pPr>
    <w:rPr>
      <w:rFonts w:ascii="宋体" w:hAnsi="宋体" w:cs="宋体"/>
      <w:kern w:val="0"/>
      <w:sz w:val="24"/>
    </w:rPr>
  </w:style>
  <w:style w:type="paragraph" w:customStyle="1" w:styleId="pa-112">
    <w:name w:val="pa-112"/>
    <w:basedOn w:val="aa"/>
    <w:pPr>
      <w:widowControl/>
      <w:spacing w:line="280" w:lineRule="atLeast"/>
    </w:pPr>
    <w:rPr>
      <w:rFonts w:ascii="宋体" w:hAnsi="宋体" w:cs="宋体"/>
      <w:kern w:val="0"/>
      <w:sz w:val="24"/>
    </w:rPr>
  </w:style>
  <w:style w:type="paragraph" w:customStyle="1" w:styleId="1b">
    <w:name w:val="正文1"/>
    <w:basedOn w:val="aa"/>
    <w:link w:val="1CharChar"/>
    <w:qFormat/>
    <w:pPr>
      <w:widowControl/>
      <w:spacing w:line="360" w:lineRule="auto"/>
      <w:ind w:left="499" w:firstLine="499"/>
    </w:pPr>
    <w:rPr>
      <w:rFonts w:ascii="宋体"/>
      <w:snapToGrid w:val="0"/>
      <w:kern w:val="21"/>
      <w:sz w:val="24"/>
      <w:szCs w:val="20"/>
    </w:rPr>
  </w:style>
  <w:style w:type="paragraph" w:customStyle="1" w:styleId="pa-72">
    <w:name w:val="pa-72"/>
    <w:basedOn w:val="aa"/>
    <w:qFormat/>
    <w:pPr>
      <w:widowControl/>
      <w:spacing w:line="240" w:lineRule="atLeast"/>
      <w:ind w:firstLine="560"/>
    </w:pPr>
    <w:rPr>
      <w:rFonts w:ascii="宋体" w:hAnsi="宋体" w:cs="宋体"/>
      <w:kern w:val="0"/>
      <w:sz w:val="24"/>
    </w:rPr>
  </w:style>
  <w:style w:type="paragraph" w:customStyle="1" w:styleId="pa-1">
    <w:name w:val="pa-1"/>
    <w:basedOn w:val="aa"/>
    <w:qFormat/>
    <w:pPr>
      <w:widowControl/>
      <w:spacing w:line="480" w:lineRule="atLeast"/>
      <w:jc w:val="center"/>
    </w:pPr>
    <w:rPr>
      <w:rFonts w:ascii="宋体" w:hAnsi="宋体" w:cs="宋体"/>
      <w:kern w:val="0"/>
      <w:sz w:val="24"/>
    </w:rPr>
  </w:style>
  <w:style w:type="paragraph" w:customStyle="1" w:styleId="td-1">
    <w:name w:val="td-1"/>
    <w:basedOn w:val="aa"/>
    <w:qFormat/>
    <w:pPr>
      <w:widowControl/>
      <w:pBdr>
        <w:top w:val="single" w:sz="6" w:space="0" w:color="000000"/>
        <w:left w:val="single" w:sz="6" w:space="4" w:color="000000"/>
        <w:bottom w:val="single" w:sz="6" w:space="0" w:color="000000"/>
        <w:right w:val="single" w:sz="6" w:space="0" w:color="000000"/>
      </w:pBdr>
      <w:jc w:val="left"/>
    </w:pPr>
    <w:rPr>
      <w:rFonts w:ascii="宋体" w:hAnsi="宋体" w:cs="宋体"/>
      <w:kern w:val="0"/>
      <w:sz w:val="24"/>
    </w:rPr>
  </w:style>
  <w:style w:type="paragraph" w:customStyle="1" w:styleId="pa-2">
    <w:name w:val="pa-2"/>
    <w:basedOn w:val="aa"/>
    <w:qFormat/>
    <w:pPr>
      <w:widowControl/>
      <w:spacing w:line="400" w:lineRule="atLeast"/>
      <w:jc w:val="center"/>
    </w:pPr>
    <w:rPr>
      <w:rFonts w:ascii="宋体" w:hAnsi="宋体" w:cs="宋体"/>
      <w:kern w:val="0"/>
      <w:sz w:val="24"/>
    </w:rPr>
  </w:style>
  <w:style w:type="paragraph" w:customStyle="1" w:styleId="pa-87">
    <w:name w:val="pa-87"/>
    <w:basedOn w:val="aa"/>
    <w:pPr>
      <w:widowControl/>
      <w:spacing w:line="320" w:lineRule="atLeast"/>
      <w:ind w:firstLine="560"/>
      <w:jc w:val="left"/>
    </w:pPr>
    <w:rPr>
      <w:rFonts w:ascii="宋体" w:hAnsi="宋体" w:cs="宋体"/>
      <w:kern w:val="0"/>
      <w:sz w:val="24"/>
    </w:rPr>
  </w:style>
  <w:style w:type="paragraph" w:customStyle="1" w:styleId="pa-59">
    <w:name w:val="pa-59"/>
    <w:basedOn w:val="aa"/>
    <w:qFormat/>
    <w:pPr>
      <w:widowControl/>
      <w:spacing w:line="360" w:lineRule="atLeast"/>
      <w:ind w:firstLine="200"/>
    </w:pPr>
    <w:rPr>
      <w:rFonts w:ascii="宋体" w:hAnsi="宋体" w:cs="宋体"/>
      <w:kern w:val="0"/>
      <w:sz w:val="24"/>
    </w:rPr>
  </w:style>
  <w:style w:type="paragraph" w:customStyle="1" w:styleId="pa-110">
    <w:name w:val="pa-110"/>
    <w:basedOn w:val="aa"/>
    <w:pPr>
      <w:widowControl/>
      <w:spacing w:line="360" w:lineRule="atLeast"/>
      <w:jc w:val="center"/>
    </w:pPr>
    <w:rPr>
      <w:rFonts w:ascii="宋体" w:hAnsi="宋体" w:cs="宋体"/>
      <w:kern w:val="0"/>
      <w:sz w:val="24"/>
    </w:rPr>
  </w:style>
  <w:style w:type="paragraph" w:customStyle="1" w:styleId="pa-13">
    <w:name w:val="pa-13"/>
    <w:basedOn w:val="aa"/>
    <w:qFormat/>
    <w:pPr>
      <w:widowControl/>
      <w:spacing w:line="360" w:lineRule="atLeast"/>
    </w:pPr>
    <w:rPr>
      <w:rFonts w:ascii="宋体" w:hAnsi="宋体" w:cs="宋体"/>
      <w:kern w:val="0"/>
      <w:sz w:val="24"/>
    </w:rPr>
  </w:style>
  <w:style w:type="paragraph" w:customStyle="1" w:styleId="ca-26">
    <w:name w:val="ca-26"/>
    <w:basedOn w:val="aa"/>
    <w:pPr>
      <w:widowControl/>
      <w:jc w:val="left"/>
    </w:pPr>
    <w:rPr>
      <w:rFonts w:ascii="宋体" w:hAnsi="宋体" w:cs="宋体"/>
      <w:color w:val="002060"/>
      <w:kern w:val="0"/>
      <w:szCs w:val="21"/>
    </w:rPr>
  </w:style>
  <w:style w:type="paragraph" w:customStyle="1" w:styleId="pa-121">
    <w:name w:val="pa-121"/>
    <w:basedOn w:val="aa"/>
    <w:qFormat/>
    <w:pPr>
      <w:widowControl/>
      <w:spacing w:line="360" w:lineRule="atLeast"/>
      <w:jc w:val="center"/>
    </w:pPr>
    <w:rPr>
      <w:rFonts w:ascii="宋体" w:hAnsi="宋体" w:cs="宋体"/>
      <w:kern w:val="0"/>
      <w:sz w:val="24"/>
    </w:rPr>
  </w:style>
  <w:style w:type="paragraph" w:customStyle="1" w:styleId="pa-51">
    <w:name w:val="pa-51"/>
    <w:basedOn w:val="aa"/>
    <w:pPr>
      <w:widowControl/>
      <w:spacing w:line="276" w:lineRule="atLeast"/>
      <w:jc w:val="center"/>
    </w:pPr>
    <w:rPr>
      <w:rFonts w:ascii="宋体" w:hAnsi="宋体" w:cs="宋体"/>
      <w:kern w:val="0"/>
      <w:sz w:val="24"/>
    </w:rPr>
  </w:style>
  <w:style w:type="paragraph" w:customStyle="1" w:styleId="pa-113">
    <w:name w:val="pa-113"/>
    <w:basedOn w:val="aa"/>
    <w:qFormat/>
    <w:pPr>
      <w:widowControl/>
      <w:spacing w:line="360" w:lineRule="atLeast"/>
      <w:ind w:firstLine="2960"/>
    </w:pPr>
    <w:rPr>
      <w:rFonts w:ascii="宋体" w:hAnsi="宋体" w:cs="宋体"/>
      <w:kern w:val="0"/>
      <w:sz w:val="24"/>
    </w:rPr>
  </w:style>
  <w:style w:type="paragraph" w:customStyle="1" w:styleId="12074">
    <w:name w:val="样式 样式 样式1 + 首行缩进:  2 字符 + 左侧:  0.74 厘米"/>
    <w:basedOn w:val="aa"/>
    <w:qFormat/>
    <w:pPr>
      <w:spacing w:line="360" w:lineRule="exact"/>
      <w:ind w:firstLineChars="200" w:firstLine="200"/>
    </w:pPr>
    <w:rPr>
      <w:rFonts w:ascii="Arial" w:hAnsi="Arial"/>
      <w:szCs w:val="20"/>
    </w:rPr>
  </w:style>
  <w:style w:type="paragraph" w:customStyle="1" w:styleId="affff1">
    <w:name w:val="表格"/>
    <w:basedOn w:val="aa"/>
    <w:qFormat/>
    <w:pPr>
      <w:jc w:val="center"/>
      <w:textAlignment w:val="center"/>
    </w:pPr>
    <w:rPr>
      <w:rFonts w:ascii="华文细黑" w:hAnsi="华文细黑"/>
      <w:kern w:val="0"/>
      <w:szCs w:val="20"/>
    </w:rPr>
  </w:style>
  <w:style w:type="paragraph" w:customStyle="1" w:styleId="CharCharCharChar1">
    <w:name w:val="Char Char Char Char1"/>
    <w:basedOn w:val="aa"/>
    <w:qFormat/>
  </w:style>
  <w:style w:type="paragraph" w:customStyle="1" w:styleId="affff2">
    <w:name w:val="段"/>
    <w:link w:val="Charb"/>
    <w:qFormat/>
    <w:pPr>
      <w:autoSpaceDE w:val="0"/>
      <w:autoSpaceDN w:val="0"/>
      <w:spacing w:line="440" w:lineRule="exact"/>
      <w:ind w:firstLineChars="200" w:firstLine="200"/>
      <w:jc w:val="both"/>
    </w:pPr>
    <w:rPr>
      <w:rFonts w:ascii="宋体" w:hAnsi="Times New Roman"/>
      <w:sz w:val="21"/>
    </w:rPr>
  </w:style>
  <w:style w:type="paragraph" w:customStyle="1" w:styleId="pa-88">
    <w:name w:val="pa-88"/>
    <w:basedOn w:val="aa"/>
    <w:qFormat/>
    <w:pPr>
      <w:widowControl/>
      <w:spacing w:line="320" w:lineRule="atLeast"/>
      <w:ind w:firstLine="480"/>
    </w:pPr>
    <w:rPr>
      <w:rFonts w:ascii="宋体" w:hAnsi="宋体" w:cs="宋体"/>
      <w:kern w:val="0"/>
      <w:sz w:val="24"/>
    </w:rPr>
  </w:style>
  <w:style w:type="paragraph" w:customStyle="1" w:styleId="pa-62">
    <w:name w:val="pa-62"/>
    <w:basedOn w:val="aa"/>
    <w:pPr>
      <w:widowControl/>
      <w:spacing w:line="360" w:lineRule="atLeast"/>
      <w:ind w:firstLine="420"/>
    </w:pPr>
    <w:rPr>
      <w:rFonts w:ascii="宋体" w:hAnsi="宋体" w:cs="宋体"/>
      <w:kern w:val="0"/>
      <w:sz w:val="24"/>
    </w:rPr>
  </w:style>
  <w:style w:type="paragraph" w:customStyle="1" w:styleId="pa-15">
    <w:name w:val="pa-15"/>
    <w:basedOn w:val="aa"/>
    <w:pPr>
      <w:widowControl/>
      <w:spacing w:line="240" w:lineRule="atLeast"/>
      <w:jc w:val="left"/>
    </w:pPr>
    <w:rPr>
      <w:rFonts w:ascii="宋体" w:hAnsi="宋体" w:cs="宋体"/>
      <w:kern w:val="0"/>
      <w:sz w:val="24"/>
    </w:rPr>
  </w:style>
  <w:style w:type="paragraph" w:customStyle="1" w:styleId="pa-98">
    <w:name w:val="pa-98"/>
    <w:basedOn w:val="aa"/>
    <w:qFormat/>
    <w:pPr>
      <w:widowControl/>
      <w:spacing w:line="720" w:lineRule="atLeast"/>
      <w:ind w:firstLine="480"/>
    </w:pPr>
    <w:rPr>
      <w:rFonts w:ascii="宋体" w:hAnsi="宋体" w:cs="宋体"/>
      <w:kern w:val="0"/>
      <w:sz w:val="24"/>
    </w:rPr>
  </w:style>
  <w:style w:type="paragraph" w:customStyle="1" w:styleId="ca-5">
    <w:name w:val="ca-5"/>
    <w:basedOn w:val="aa"/>
    <w:pPr>
      <w:widowControl/>
      <w:jc w:val="left"/>
    </w:pPr>
    <w:rPr>
      <w:rFonts w:ascii="宋体" w:hAnsi="宋体" w:cs="宋体"/>
      <w:b/>
      <w:bCs/>
      <w:color w:val="000000"/>
      <w:spacing w:val="40"/>
      <w:kern w:val="0"/>
      <w:sz w:val="48"/>
      <w:szCs w:val="48"/>
    </w:rPr>
  </w:style>
  <w:style w:type="paragraph" w:customStyle="1" w:styleId="ca-23">
    <w:name w:val="ca-23"/>
    <w:basedOn w:val="aa"/>
    <w:qFormat/>
    <w:pPr>
      <w:widowControl/>
      <w:jc w:val="left"/>
    </w:pPr>
    <w:rPr>
      <w:kern w:val="0"/>
      <w:szCs w:val="21"/>
    </w:rPr>
  </w:style>
  <w:style w:type="paragraph" w:customStyle="1" w:styleId="ca-52">
    <w:name w:val="ca-52"/>
    <w:basedOn w:val="aa"/>
    <w:pPr>
      <w:widowControl/>
      <w:jc w:val="left"/>
    </w:pPr>
    <w:rPr>
      <w:rFonts w:ascii="宋体" w:hAnsi="宋体" w:cs="宋体"/>
      <w:b/>
      <w:bCs/>
      <w:spacing w:val="-20"/>
      <w:kern w:val="0"/>
      <w:sz w:val="36"/>
      <w:szCs w:val="36"/>
    </w:rPr>
  </w:style>
  <w:style w:type="paragraph" w:customStyle="1" w:styleId="pa-109">
    <w:name w:val="pa-109"/>
    <w:basedOn w:val="aa"/>
    <w:pPr>
      <w:widowControl/>
      <w:spacing w:line="280" w:lineRule="atLeast"/>
    </w:pPr>
    <w:rPr>
      <w:rFonts w:ascii="宋体" w:hAnsi="宋体" w:cs="宋体"/>
      <w:kern w:val="0"/>
      <w:sz w:val="24"/>
    </w:rPr>
  </w:style>
  <w:style w:type="paragraph" w:customStyle="1" w:styleId="pa-0">
    <w:name w:val="pa-0"/>
    <w:basedOn w:val="aa"/>
    <w:pPr>
      <w:widowControl/>
      <w:spacing w:line="520" w:lineRule="atLeast"/>
      <w:jc w:val="center"/>
    </w:pPr>
    <w:rPr>
      <w:rFonts w:ascii="宋体" w:hAnsi="宋体" w:cs="宋体"/>
      <w:kern w:val="0"/>
      <w:sz w:val="24"/>
    </w:rPr>
  </w:style>
  <w:style w:type="paragraph" w:customStyle="1" w:styleId="pa-57">
    <w:name w:val="pa-57"/>
    <w:basedOn w:val="aa"/>
    <w:pPr>
      <w:widowControl/>
      <w:spacing w:line="300" w:lineRule="atLeast"/>
      <w:ind w:firstLine="560"/>
    </w:pPr>
    <w:rPr>
      <w:rFonts w:ascii="宋体" w:hAnsi="宋体" w:cs="宋体"/>
      <w:kern w:val="0"/>
      <w:sz w:val="24"/>
    </w:rPr>
  </w:style>
  <w:style w:type="paragraph" w:customStyle="1" w:styleId="pa-38">
    <w:name w:val="pa-38"/>
    <w:basedOn w:val="aa"/>
    <w:pPr>
      <w:widowControl/>
      <w:spacing w:line="360" w:lineRule="atLeast"/>
      <w:ind w:firstLine="520"/>
    </w:pPr>
    <w:rPr>
      <w:rFonts w:ascii="宋体" w:hAnsi="宋体" w:cs="宋体"/>
      <w:kern w:val="0"/>
      <w:sz w:val="24"/>
    </w:rPr>
  </w:style>
  <w:style w:type="paragraph" w:customStyle="1" w:styleId="pa-3">
    <w:name w:val="pa-3"/>
    <w:basedOn w:val="aa"/>
    <w:qFormat/>
    <w:pPr>
      <w:widowControl/>
      <w:spacing w:line="520" w:lineRule="atLeast"/>
      <w:jc w:val="center"/>
    </w:pPr>
    <w:rPr>
      <w:rFonts w:ascii="宋体" w:hAnsi="宋体" w:cs="宋体"/>
      <w:kern w:val="0"/>
      <w:sz w:val="24"/>
    </w:rPr>
  </w:style>
  <w:style w:type="paragraph" w:customStyle="1" w:styleId="16620">
    <w:name w:val="样式 标题 1 + 黑体 三号 非加粗 居中 段前: 6 磅 段后: 6 磅 行距: 固定值 20 磅"/>
    <w:basedOn w:val="12"/>
    <w:qFormat/>
    <w:pPr>
      <w:spacing w:before="120" w:after="120" w:line="400" w:lineRule="exact"/>
      <w:jc w:val="center"/>
    </w:pPr>
    <w:rPr>
      <w:rFonts w:ascii="黑体" w:eastAsia="黑体" w:hAnsi="黑体" w:cs="宋体"/>
      <w:b w:val="0"/>
      <w:bCs w:val="0"/>
      <w:szCs w:val="20"/>
    </w:rPr>
  </w:style>
  <w:style w:type="paragraph" w:customStyle="1" w:styleId="pa-25">
    <w:name w:val="pa-25"/>
    <w:basedOn w:val="aa"/>
    <w:qFormat/>
    <w:pPr>
      <w:widowControl/>
      <w:spacing w:line="360" w:lineRule="atLeast"/>
      <w:ind w:firstLine="480"/>
      <w:jc w:val="center"/>
    </w:pPr>
    <w:rPr>
      <w:rFonts w:ascii="宋体" w:hAnsi="宋体" w:cs="宋体"/>
      <w:kern w:val="0"/>
      <w:sz w:val="24"/>
    </w:rPr>
  </w:style>
  <w:style w:type="paragraph" w:styleId="affff3">
    <w:name w:val="List Paragraph"/>
    <w:basedOn w:val="aa"/>
    <w:qFormat/>
    <w:pPr>
      <w:ind w:firstLineChars="200" w:firstLine="420"/>
    </w:pPr>
    <w:rPr>
      <w:szCs w:val="20"/>
    </w:rPr>
  </w:style>
  <w:style w:type="paragraph" w:customStyle="1" w:styleId="ca-49">
    <w:name w:val="ca-49"/>
    <w:basedOn w:val="aa"/>
    <w:pPr>
      <w:widowControl/>
      <w:jc w:val="left"/>
    </w:pPr>
    <w:rPr>
      <w:rFonts w:ascii="宋体" w:hAnsi="宋体" w:cs="宋体"/>
      <w:kern w:val="0"/>
      <w:sz w:val="32"/>
      <w:szCs w:val="32"/>
    </w:rPr>
  </w:style>
  <w:style w:type="paragraph" w:customStyle="1" w:styleId="ca-2">
    <w:name w:val="ca-2"/>
    <w:basedOn w:val="aa"/>
    <w:qFormat/>
    <w:pPr>
      <w:widowControl/>
      <w:jc w:val="left"/>
    </w:pPr>
    <w:rPr>
      <w:color w:val="000000"/>
      <w:kern w:val="0"/>
      <w:sz w:val="36"/>
      <w:szCs w:val="36"/>
    </w:rPr>
  </w:style>
  <w:style w:type="paragraph" w:customStyle="1" w:styleId="120">
    <w:name w:val="样式 样式1 + 首行缩进:  2 字符"/>
    <w:basedOn w:val="aa"/>
    <w:qFormat/>
    <w:pPr>
      <w:spacing w:line="360" w:lineRule="exact"/>
      <w:ind w:firstLineChars="200" w:firstLine="420"/>
    </w:pPr>
    <w:rPr>
      <w:rFonts w:ascii="Arial" w:hAnsi="Arial"/>
      <w:szCs w:val="20"/>
    </w:rPr>
  </w:style>
  <w:style w:type="paragraph" w:customStyle="1" w:styleId="pa-95">
    <w:name w:val="pa-95"/>
    <w:basedOn w:val="aa"/>
    <w:pPr>
      <w:widowControl/>
      <w:spacing w:line="440" w:lineRule="atLeast"/>
      <w:jc w:val="center"/>
    </w:pPr>
    <w:rPr>
      <w:rFonts w:ascii="宋体" w:hAnsi="宋体" w:cs="宋体"/>
      <w:kern w:val="0"/>
      <w:sz w:val="24"/>
    </w:rPr>
  </w:style>
  <w:style w:type="paragraph" w:customStyle="1" w:styleId="pa-49">
    <w:name w:val="pa-49"/>
    <w:basedOn w:val="aa"/>
    <w:qFormat/>
    <w:pPr>
      <w:widowControl/>
      <w:spacing w:line="280" w:lineRule="atLeast"/>
      <w:ind w:firstLine="440"/>
      <w:jc w:val="left"/>
    </w:pPr>
    <w:rPr>
      <w:rFonts w:ascii="宋体" w:hAnsi="宋体" w:cs="宋体"/>
      <w:kern w:val="0"/>
      <w:sz w:val="24"/>
    </w:rPr>
  </w:style>
  <w:style w:type="paragraph" w:customStyle="1" w:styleId="ca-19">
    <w:name w:val="ca-19"/>
    <w:basedOn w:val="aa"/>
    <w:pPr>
      <w:widowControl/>
      <w:jc w:val="left"/>
    </w:pPr>
    <w:rPr>
      <w:kern w:val="0"/>
      <w:sz w:val="18"/>
      <w:szCs w:val="18"/>
    </w:rPr>
  </w:style>
  <w:style w:type="paragraph" w:customStyle="1" w:styleId="affff4">
    <w:name w:val="目录"/>
    <w:basedOn w:val="aa"/>
    <w:qFormat/>
    <w:pPr>
      <w:widowControl/>
      <w:jc w:val="center"/>
    </w:pPr>
    <w:rPr>
      <w:rFonts w:ascii="宋体"/>
      <w:b/>
      <w:kern w:val="0"/>
      <w:sz w:val="36"/>
      <w:szCs w:val="20"/>
    </w:rPr>
  </w:style>
  <w:style w:type="paragraph" w:customStyle="1" w:styleId="pa-41">
    <w:name w:val="pa-41"/>
    <w:basedOn w:val="aa"/>
    <w:qFormat/>
    <w:pPr>
      <w:widowControl/>
      <w:spacing w:line="280" w:lineRule="atLeast"/>
      <w:ind w:firstLine="420"/>
    </w:pPr>
    <w:rPr>
      <w:rFonts w:ascii="宋体" w:hAnsi="宋体" w:cs="宋体"/>
      <w:kern w:val="0"/>
      <w:sz w:val="24"/>
    </w:rPr>
  </w:style>
  <w:style w:type="paragraph" w:customStyle="1" w:styleId="pa-73">
    <w:name w:val="pa-73"/>
    <w:basedOn w:val="aa"/>
    <w:pPr>
      <w:widowControl/>
      <w:spacing w:line="360" w:lineRule="atLeast"/>
      <w:ind w:firstLine="640"/>
    </w:pPr>
    <w:rPr>
      <w:rFonts w:ascii="宋体" w:hAnsi="宋体" w:cs="宋体"/>
      <w:kern w:val="0"/>
      <w:sz w:val="24"/>
    </w:rPr>
  </w:style>
  <w:style w:type="paragraph" w:customStyle="1" w:styleId="ca-42">
    <w:name w:val="ca-42"/>
    <w:basedOn w:val="aa"/>
    <w:pPr>
      <w:widowControl/>
      <w:jc w:val="left"/>
    </w:pPr>
    <w:rPr>
      <w:rFonts w:ascii="宋体" w:hAnsi="宋体" w:cs="宋体"/>
      <w:color w:val="000000"/>
      <w:kern w:val="0"/>
      <w:sz w:val="36"/>
      <w:szCs w:val="36"/>
    </w:rPr>
  </w:style>
  <w:style w:type="paragraph" w:customStyle="1" w:styleId="226ChineseText">
    <w:name w:val="226_Chinese Text"/>
    <w:pPr>
      <w:spacing w:after="120" w:line="336" w:lineRule="auto"/>
      <w:ind w:firstLineChars="100" w:firstLine="100"/>
      <w:jc w:val="both"/>
    </w:pPr>
    <w:rPr>
      <w:rFonts w:ascii="华文中宋" w:eastAsia="华文中宋" w:hAnsi="华文中宋"/>
      <w:lang w:val="en-GB"/>
    </w:rPr>
  </w:style>
  <w:style w:type="paragraph" w:customStyle="1" w:styleId="CharCharCharCharCharCharChar1">
    <w:name w:val="Char Char Char Char Char Char Char1"/>
    <w:basedOn w:val="aa"/>
    <w:qFormat/>
  </w:style>
  <w:style w:type="paragraph" w:customStyle="1" w:styleId="CharCharCharCharCharChar1">
    <w:name w:val="Char Char Char Char Char Char1"/>
    <w:basedOn w:val="aa"/>
    <w:qFormat/>
  </w:style>
  <w:style w:type="paragraph" w:customStyle="1" w:styleId="pa-89">
    <w:name w:val="pa-89"/>
    <w:basedOn w:val="aa"/>
    <w:pPr>
      <w:widowControl/>
      <w:spacing w:line="320" w:lineRule="atLeast"/>
    </w:pPr>
    <w:rPr>
      <w:rFonts w:ascii="宋体" w:hAnsi="宋体" w:cs="宋体"/>
      <w:kern w:val="0"/>
      <w:sz w:val="24"/>
    </w:rPr>
  </w:style>
  <w:style w:type="paragraph" w:customStyle="1" w:styleId="ParaChar">
    <w:name w:val="默认段落字体 Para Char"/>
    <w:basedOn w:val="aa"/>
    <w:qFormat/>
    <w:pPr>
      <w:tabs>
        <w:tab w:val="left" w:pos="780"/>
      </w:tabs>
      <w:ind w:left="780" w:hanging="360"/>
    </w:pPr>
  </w:style>
  <w:style w:type="paragraph" w:customStyle="1" w:styleId="ca-33">
    <w:name w:val="ca-33"/>
    <w:basedOn w:val="aa"/>
    <w:qFormat/>
    <w:pPr>
      <w:widowControl/>
      <w:jc w:val="left"/>
    </w:pPr>
    <w:rPr>
      <w:rFonts w:ascii="宋体" w:hAnsi="宋体" w:cs="宋体"/>
      <w:b/>
      <w:bCs/>
      <w:color w:val="002060"/>
      <w:spacing w:val="-20"/>
      <w:kern w:val="0"/>
      <w:sz w:val="20"/>
      <w:szCs w:val="20"/>
    </w:rPr>
  </w:style>
  <w:style w:type="paragraph" w:customStyle="1" w:styleId="ca-9">
    <w:name w:val="ca-9"/>
    <w:basedOn w:val="aa"/>
    <w:pPr>
      <w:widowControl/>
      <w:jc w:val="left"/>
    </w:pPr>
    <w:rPr>
      <w:rFonts w:ascii="楷体_GB2312" w:eastAsia="楷体_GB2312" w:hAnsi="宋体" w:cs="宋体"/>
      <w:color w:val="000000"/>
      <w:spacing w:val="20"/>
      <w:kern w:val="0"/>
      <w:sz w:val="96"/>
      <w:szCs w:val="96"/>
    </w:rPr>
  </w:style>
  <w:style w:type="paragraph" w:customStyle="1" w:styleId="pa-40">
    <w:name w:val="pa-40"/>
    <w:basedOn w:val="aa"/>
    <w:pPr>
      <w:widowControl/>
      <w:spacing w:line="280" w:lineRule="atLeast"/>
    </w:pPr>
    <w:rPr>
      <w:rFonts w:ascii="宋体" w:hAnsi="宋体" w:cs="宋体"/>
      <w:kern w:val="0"/>
      <w:sz w:val="24"/>
    </w:rPr>
  </w:style>
  <w:style w:type="paragraph" w:customStyle="1" w:styleId="pa-60">
    <w:name w:val="pa-60"/>
    <w:basedOn w:val="aa"/>
    <w:qFormat/>
    <w:pPr>
      <w:widowControl/>
      <w:spacing w:line="360" w:lineRule="atLeast"/>
      <w:ind w:firstLine="560"/>
    </w:pPr>
    <w:rPr>
      <w:rFonts w:ascii="宋体" w:hAnsi="宋体" w:cs="宋体"/>
      <w:kern w:val="0"/>
      <w:sz w:val="24"/>
    </w:rPr>
  </w:style>
  <w:style w:type="paragraph" w:customStyle="1" w:styleId="pa-39">
    <w:name w:val="pa-39"/>
    <w:basedOn w:val="aa"/>
    <w:pPr>
      <w:widowControl/>
      <w:spacing w:line="360" w:lineRule="atLeast"/>
      <w:jc w:val="center"/>
    </w:pPr>
    <w:rPr>
      <w:rFonts w:ascii="宋体" w:hAnsi="宋体" w:cs="宋体"/>
      <w:kern w:val="0"/>
      <w:sz w:val="24"/>
    </w:rPr>
  </w:style>
  <w:style w:type="paragraph" w:customStyle="1" w:styleId="ca-45">
    <w:name w:val="ca-45"/>
    <w:basedOn w:val="aa"/>
    <w:pPr>
      <w:widowControl/>
      <w:jc w:val="left"/>
    </w:pPr>
    <w:rPr>
      <w:rFonts w:ascii="宋体" w:hAnsi="宋体" w:cs="宋体"/>
      <w:color w:val="000000"/>
      <w:kern w:val="0"/>
      <w:sz w:val="72"/>
      <w:szCs w:val="72"/>
    </w:rPr>
  </w:style>
  <w:style w:type="paragraph" w:customStyle="1" w:styleId="pa-61">
    <w:name w:val="pa-61"/>
    <w:basedOn w:val="aa"/>
    <w:qFormat/>
    <w:pPr>
      <w:widowControl/>
      <w:spacing w:line="240" w:lineRule="atLeast"/>
    </w:pPr>
    <w:rPr>
      <w:rFonts w:ascii="宋体" w:hAnsi="宋体" w:cs="宋体"/>
      <w:kern w:val="0"/>
      <w:sz w:val="24"/>
    </w:rPr>
  </w:style>
  <w:style w:type="paragraph" w:customStyle="1" w:styleId="pa-32">
    <w:name w:val="pa-32"/>
    <w:basedOn w:val="aa"/>
    <w:pPr>
      <w:widowControl/>
      <w:spacing w:line="360" w:lineRule="atLeast"/>
      <w:ind w:firstLine="520"/>
    </w:pPr>
    <w:rPr>
      <w:rFonts w:ascii="宋体" w:hAnsi="宋体" w:cs="宋体"/>
      <w:kern w:val="0"/>
      <w:sz w:val="24"/>
    </w:rPr>
  </w:style>
  <w:style w:type="paragraph" w:customStyle="1" w:styleId="2f">
    <w:name w:val="样式 正文（首行缩进两字） + 首行缩进:  2 字符"/>
    <w:basedOn w:val="af2"/>
    <w:pPr>
      <w:spacing w:line="460" w:lineRule="exact"/>
      <w:ind w:firstLine="536"/>
    </w:pPr>
    <w:rPr>
      <w:spacing w:val="6"/>
      <w:kern w:val="24"/>
      <w:sz w:val="24"/>
      <w:szCs w:val="20"/>
    </w:rPr>
  </w:style>
  <w:style w:type="paragraph" w:customStyle="1" w:styleId="ca-36">
    <w:name w:val="ca-36"/>
    <w:basedOn w:val="aa"/>
    <w:qFormat/>
    <w:pPr>
      <w:widowControl/>
      <w:jc w:val="left"/>
    </w:pPr>
    <w:rPr>
      <w:rFonts w:ascii="宋体" w:hAnsi="宋体" w:cs="宋体"/>
      <w:b/>
      <w:bCs/>
      <w:spacing w:val="-20"/>
      <w:kern w:val="0"/>
      <w:szCs w:val="21"/>
    </w:rPr>
  </w:style>
  <w:style w:type="paragraph" w:customStyle="1" w:styleId="pa-133">
    <w:name w:val="pa-133"/>
    <w:basedOn w:val="aa"/>
    <w:qFormat/>
    <w:pPr>
      <w:widowControl/>
      <w:spacing w:line="280" w:lineRule="atLeast"/>
      <w:jc w:val="left"/>
    </w:pPr>
    <w:rPr>
      <w:rFonts w:ascii="宋体" w:hAnsi="宋体" w:cs="宋体"/>
      <w:kern w:val="0"/>
      <w:sz w:val="24"/>
    </w:rPr>
  </w:style>
  <w:style w:type="paragraph" w:customStyle="1" w:styleId="TOC1">
    <w:name w:val="TOC 标题1"/>
    <w:basedOn w:val="12"/>
    <w:next w:val="a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affff5">
    <w:name w:val="表头"/>
    <w:basedOn w:val="aa"/>
    <w:qFormat/>
    <w:pPr>
      <w:spacing w:line="360" w:lineRule="auto"/>
      <w:jc w:val="center"/>
    </w:pPr>
    <w:rPr>
      <w:rFonts w:ascii="黑体" w:eastAsia="黑体"/>
      <w:kern w:val="0"/>
      <w:sz w:val="24"/>
      <w:szCs w:val="20"/>
    </w:rPr>
  </w:style>
  <w:style w:type="paragraph" w:customStyle="1" w:styleId="pa-81">
    <w:name w:val="pa-81"/>
    <w:basedOn w:val="aa"/>
    <w:pPr>
      <w:widowControl/>
      <w:spacing w:line="360" w:lineRule="atLeast"/>
      <w:jc w:val="center"/>
    </w:pPr>
    <w:rPr>
      <w:rFonts w:ascii="宋体" w:hAnsi="宋体" w:cs="宋体"/>
      <w:kern w:val="0"/>
      <w:sz w:val="24"/>
    </w:rPr>
  </w:style>
  <w:style w:type="paragraph" w:customStyle="1" w:styleId="ca-17">
    <w:name w:val="ca-17"/>
    <w:basedOn w:val="aa"/>
    <w:qFormat/>
    <w:pPr>
      <w:widowControl/>
      <w:jc w:val="left"/>
    </w:pPr>
    <w:rPr>
      <w:b/>
      <w:bCs/>
      <w:spacing w:val="-20"/>
      <w:kern w:val="0"/>
      <w:sz w:val="24"/>
    </w:rPr>
  </w:style>
  <w:style w:type="paragraph" w:customStyle="1" w:styleId="pa-20">
    <w:name w:val="pa-20"/>
    <w:basedOn w:val="aa"/>
    <w:pPr>
      <w:widowControl/>
      <w:spacing w:line="360" w:lineRule="atLeast"/>
      <w:jc w:val="left"/>
    </w:pPr>
    <w:rPr>
      <w:rFonts w:ascii="宋体" w:hAnsi="宋体" w:cs="宋体"/>
      <w:kern w:val="0"/>
      <w:sz w:val="24"/>
    </w:rPr>
  </w:style>
  <w:style w:type="paragraph" w:customStyle="1" w:styleId="pa-108">
    <w:name w:val="pa-108"/>
    <w:basedOn w:val="aa"/>
    <w:pPr>
      <w:widowControl/>
      <w:spacing w:line="280" w:lineRule="atLeast"/>
      <w:jc w:val="center"/>
    </w:pPr>
    <w:rPr>
      <w:rFonts w:ascii="宋体" w:hAnsi="宋体" w:cs="宋体"/>
      <w:kern w:val="0"/>
      <w:sz w:val="24"/>
    </w:rPr>
  </w:style>
  <w:style w:type="paragraph" w:customStyle="1" w:styleId="affff6">
    <w:name w:val="表格文字"/>
    <w:basedOn w:val="aa"/>
    <w:qFormat/>
    <w:pPr>
      <w:adjustRightInd w:val="0"/>
      <w:spacing w:line="420" w:lineRule="atLeast"/>
      <w:jc w:val="left"/>
      <w:textAlignment w:val="baseline"/>
    </w:pPr>
    <w:rPr>
      <w:kern w:val="0"/>
      <w:szCs w:val="20"/>
    </w:rPr>
  </w:style>
  <w:style w:type="paragraph" w:styleId="affff7">
    <w:name w:val="No Spacing"/>
    <w:uiPriority w:val="1"/>
    <w:qFormat/>
    <w:pPr>
      <w:widowControl w:val="0"/>
      <w:jc w:val="both"/>
    </w:pPr>
    <w:rPr>
      <w:kern w:val="2"/>
      <w:sz w:val="21"/>
      <w:szCs w:val="22"/>
    </w:rPr>
  </w:style>
  <w:style w:type="paragraph" w:customStyle="1" w:styleId="1c">
    <w:name w:val="无间隔1"/>
    <w:link w:val="affff8"/>
    <w:qFormat/>
    <w:pPr>
      <w:widowControl w:val="0"/>
      <w:jc w:val="both"/>
    </w:pPr>
    <w:rPr>
      <w:kern w:val="2"/>
      <w:sz w:val="21"/>
      <w:szCs w:val="22"/>
    </w:rPr>
  </w:style>
  <w:style w:type="paragraph" w:customStyle="1" w:styleId="0">
    <w:name w:val="正文_0"/>
    <w:qFormat/>
    <w:pPr>
      <w:widowControl w:val="0"/>
      <w:jc w:val="both"/>
    </w:pPr>
    <w:rPr>
      <w:kern w:val="2"/>
      <w:sz w:val="21"/>
      <w:szCs w:val="22"/>
    </w:rPr>
  </w:style>
  <w:style w:type="paragraph" w:customStyle="1" w:styleId="100">
    <w:name w:val="标题 1_0"/>
    <w:basedOn w:val="00"/>
    <w:next w:val="00"/>
    <w:link w:val="1Char00"/>
    <w:uiPriority w:val="9"/>
    <w:qFormat/>
    <w:pPr>
      <w:keepNext/>
      <w:keepLines/>
      <w:spacing w:before="340" w:after="330" w:line="578" w:lineRule="auto"/>
      <w:outlineLvl w:val="0"/>
    </w:pPr>
    <w:rPr>
      <w:rFonts w:ascii="Times New Roman" w:hAnsi="Times New Roman"/>
      <w:b/>
      <w:bCs/>
      <w:kern w:val="44"/>
      <w:sz w:val="44"/>
      <w:szCs w:val="44"/>
    </w:rPr>
  </w:style>
  <w:style w:type="paragraph" w:customStyle="1" w:styleId="00">
    <w:name w:val="正文_0_0"/>
    <w:qFormat/>
    <w:pPr>
      <w:widowControl w:val="0"/>
      <w:jc w:val="both"/>
    </w:pPr>
    <w:rPr>
      <w:kern w:val="2"/>
      <w:sz w:val="21"/>
      <w:szCs w:val="22"/>
    </w:rPr>
  </w:style>
  <w:style w:type="character" w:customStyle="1" w:styleId="1Char00">
    <w:name w:val="标题 1 Char_0"/>
    <w:link w:val="100"/>
    <w:qFormat/>
    <w:rPr>
      <w:rFonts w:ascii="Times New Roman" w:hAnsi="Times New Roman"/>
      <w:b/>
      <w:bCs/>
      <w:kern w:val="44"/>
      <w:sz w:val="44"/>
      <w:szCs w:val="44"/>
    </w:rPr>
  </w:style>
  <w:style w:type="paragraph" w:customStyle="1" w:styleId="flType">
    <w:name w:val="flType"/>
    <w:basedOn w:val="0"/>
    <w:qFormat/>
    <w:pPr>
      <w:numPr>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1d">
    <w:name w:val="正文_1"/>
    <w:qFormat/>
    <w:pPr>
      <w:widowControl w:val="0"/>
      <w:jc w:val="both"/>
    </w:pPr>
    <w:rPr>
      <w:kern w:val="2"/>
      <w:sz w:val="21"/>
      <w:szCs w:val="22"/>
    </w:rPr>
  </w:style>
  <w:style w:type="paragraph" w:customStyle="1" w:styleId="01">
    <w:name w:val="正文文本_0"/>
    <w:basedOn w:val="00"/>
    <w:link w:val="Char00"/>
    <w:qFormat/>
    <w:pPr>
      <w:spacing w:after="120" w:line="440" w:lineRule="exact"/>
      <w:ind w:firstLineChars="100" w:firstLine="100"/>
    </w:pPr>
    <w:rPr>
      <w:rFonts w:ascii="Times New Roman" w:hAnsi="Times New Roman"/>
      <w:szCs w:val="24"/>
    </w:rPr>
  </w:style>
  <w:style w:type="character" w:customStyle="1" w:styleId="Char00">
    <w:name w:val="正文文本 Char_0"/>
    <w:link w:val="01"/>
    <w:qFormat/>
    <w:rPr>
      <w:rFonts w:ascii="Times New Roman" w:hAnsi="Times New Roman"/>
      <w:kern w:val="2"/>
      <w:sz w:val="21"/>
      <w:szCs w:val="24"/>
    </w:rPr>
  </w:style>
  <w:style w:type="paragraph" w:customStyle="1" w:styleId="Blockquote0">
    <w:name w:val="Blockquote_0"/>
    <w:basedOn w:val="00"/>
    <w:qFormat/>
    <w:pPr>
      <w:autoSpaceDE w:val="0"/>
      <w:autoSpaceDN w:val="0"/>
      <w:adjustRightInd w:val="0"/>
      <w:spacing w:before="100" w:after="100" w:line="440" w:lineRule="exact"/>
      <w:ind w:left="360" w:right="360" w:firstLineChars="100" w:firstLine="100"/>
      <w:jc w:val="left"/>
    </w:pPr>
    <w:rPr>
      <w:rFonts w:ascii="Times New Roman" w:hAnsi="Times New Roman"/>
      <w:kern w:val="0"/>
      <w:sz w:val="24"/>
      <w:szCs w:val="20"/>
    </w:rPr>
  </w:style>
  <w:style w:type="paragraph" w:customStyle="1" w:styleId="101">
    <w:name w:val="正文_1_0"/>
    <w:qFormat/>
    <w:pPr>
      <w:widowControl w:val="0"/>
      <w:jc w:val="both"/>
    </w:pPr>
    <w:rPr>
      <w:kern w:val="2"/>
      <w:sz w:val="21"/>
      <w:szCs w:val="22"/>
    </w:rPr>
  </w:style>
  <w:style w:type="paragraph" w:customStyle="1" w:styleId="1000">
    <w:name w:val="正文_1_0_0"/>
    <w:qFormat/>
    <w:pPr>
      <w:widowControl w:val="0"/>
      <w:jc w:val="both"/>
    </w:pPr>
    <w:rPr>
      <w:kern w:val="2"/>
      <w:sz w:val="21"/>
      <w:szCs w:val="22"/>
    </w:rPr>
  </w:style>
  <w:style w:type="paragraph" w:customStyle="1" w:styleId="02">
    <w:name w:val="页脚_0"/>
    <w:basedOn w:val="1000"/>
    <w:link w:val="Char01"/>
    <w:uiPriority w:val="99"/>
    <w:unhideWhenUsed/>
    <w:pPr>
      <w:tabs>
        <w:tab w:val="center" w:pos="4153"/>
        <w:tab w:val="right" w:pos="8306"/>
      </w:tabs>
      <w:snapToGrid w:val="0"/>
      <w:jc w:val="left"/>
    </w:pPr>
    <w:rPr>
      <w:sz w:val="18"/>
      <w:szCs w:val="18"/>
    </w:rPr>
  </w:style>
  <w:style w:type="character" w:customStyle="1" w:styleId="Char01">
    <w:name w:val="页脚 Char_0"/>
    <w:link w:val="02"/>
    <w:uiPriority w:val="99"/>
    <w:rPr>
      <w:kern w:val="2"/>
      <w:sz w:val="18"/>
      <w:szCs w:val="18"/>
    </w:rPr>
  </w:style>
  <w:style w:type="paragraph" w:customStyle="1" w:styleId="2f0">
    <w:name w:val="正文_2"/>
    <w:qFormat/>
    <w:pPr>
      <w:widowControl w:val="0"/>
      <w:jc w:val="both"/>
    </w:pPr>
    <w:rPr>
      <w:kern w:val="2"/>
      <w:sz w:val="21"/>
      <w:szCs w:val="22"/>
    </w:rPr>
  </w:style>
  <w:style w:type="paragraph" w:customStyle="1" w:styleId="111">
    <w:name w:val="标题 1_1"/>
    <w:basedOn w:val="2f0"/>
    <w:next w:val="2f0"/>
    <w:link w:val="1Char10"/>
    <w:qFormat/>
    <w:pPr>
      <w:keepNext/>
      <w:keepLines/>
      <w:spacing w:before="340" w:after="330" w:line="578" w:lineRule="auto"/>
      <w:outlineLvl w:val="0"/>
    </w:pPr>
    <w:rPr>
      <w:b/>
      <w:bCs/>
      <w:kern w:val="44"/>
      <w:sz w:val="44"/>
      <w:szCs w:val="44"/>
    </w:rPr>
  </w:style>
  <w:style w:type="character" w:customStyle="1" w:styleId="1Char10">
    <w:name w:val="标题 1 Char_1"/>
    <w:link w:val="111"/>
    <w:rPr>
      <w:b/>
      <w:bCs/>
      <w:kern w:val="44"/>
      <w:sz w:val="44"/>
      <w:szCs w:val="44"/>
    </w:rPr>
  </w:style>
  <w:style w:type="paragraph" w:customStyle="1" w:styleId="200">
    <w:name w:val="标题 2_0"/>
    <w:basedOn w:val="2f0"/>
    <w:next w:val="2f0"/>
    <w:link w:val="2Char00"/>
    <w:unhideWhenUsed/>
    <w:qFormat/>
    <w:pPr>
      <w:keepNext/>
      <w:keepLines/>
      <w:spacing w:before="260" w:after="260" w:line="415" w:lineRule="auto"/>
      <w:outlineLvl w:val="1"/>
    </w:pPr>
    <w:rPr>
      <w:rFonts w:ascii="Cambria" w:hAnsi="Cambria" w:cs="宋体"/>
      <w:b/>
      <w:bCs/>
      <w:sz w:val="32"/>
      <w:szCs w:val="32"/>
    </w:rPr>
  </w:style>
  <w:style w:type="character" w:customStyle="1" w:styleId="2Char00">
    <w:name w:val="标题 2 Char_0"/>
    <w:link w:val="200"/>
    <w:qFormat/>
    <w:rPr>
      <w:rFonts w:ascii="Cambria" w:hAnsi="Cambria" w:cs="宋体"/>
      <w:b/>
      <w:bCs/>
      <w:kern w:val="2"/>
      <w:sz w:val="32"/>
      <w:szCs w:val="32"/>
    </w:rPr>
  </w:style>
  <w:style w:type="paragraph" w:customStyle="1" w:styleId="flType0">
    <w:name w:val="flType_0"/>
    <w:basedOn w:val="2f0"/>
    <w:pPr>
      <w:numPr>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300">
    <w:name w:val="标题 3_0"/>
    <w:basedOn w:val="2f0"/>
    <w:next w:val="2f0"/>
    <w:link w:val="3Char0"/>
    <w:unhideWhenUsed/>
    <w:qFormat/>
    <w:pPr>
      <w:keepNext/>
      <w:keepLines/>
      <w:spacing w:before="260" w:after="260" w:line="416" w:lineRule="auto"/>
      <w:outlineLvl w:val="2"/>
    </w:pPr>
    <w:rPr>
      <w:b/>
      <w:bCs/>
      <w:sz w:val="32"/>
      <w:szCs w:val="32"/>
    </w:rPr>
  </w:style>
  <w:style w:type="character" w:customStyle="1" w:styleId="3Char0">
    <w:name w:val="标题 3 Char_0"/>
    <w:link w:val="300"/>
    <w:rPr>
      <w:b/>
      <w:bCs/>
      <w:kern w:val="2"/>
      <w:sz w:val="32"/>
      <w:szCs w:val="32"/>
    </w:rPr>
  </w:style>
  <w:style w:type="paragraph" w:customStyle="1" w:styleId="093111511151">
    <w:name w:val="样式 宋体 小四 首行缩进:  0.93 厘米 段前: 11.15 磅 段后: 11.15 磅1"/>
    <w:basedOn w:val="2f0"/>
    <w:link w:val="093111511151Char"/>
    <w:qFormat/>
    <w:pPr>
      <w:adjustRightInd w:val="0"/>
      <w:snapToGrid w:val="0"/>
      <w:ind w:leftChars="200" w:left="200"/>
    </w:pPr>
    <w:rPr>
      <w:rFonts w:ascii="宋体" w:hAnsi="Times New Roman"/>
      <w:sz w:val="24"/>
      <w:szCs w:val="20"/>
    </w:rPr>
  </w:style>
  <w:style w:type="paragraph" w:customStyle="1" w:styleId="03">
    <w:name w:val="正文缩进_0"/>
    <w:basedOn w:val="2f0"/>
    <w:link w:val="Charc"/>
    <w:unhideWhenUsed/>
    <w:qFormat/>
    <w:pPr>
      <w:ind w:firstLineChars="200" w:firstLine="420"/>
    </w:pPr>
    <w:rPr>
      <w:kern w:val="0"/>
      <w:sz w:val="20"/>
      <w:szCs w:val="20"/>
    </w:rPr>
  </w:style>
  <w:style w:type="character" w:customStyle="1" w:styleId="Charc">
    <w:name w:val="正文缩进 Char"/>
    <w:link w:val="03"/>
    <w:qFormat/>
    <w:locked/>
  </w:style>
  <w:style w:type="character" w:customStyle="1" w:styleId="content3">
    <w:name w:val="content3"/>
    <w:qFormat/>
    <w:rPr>
      <w:rFonts w:ascii="Calibri" w:hAnsi="Calibri"/>
      <w:b/>
      <w:bCs/>
      <w:sz w:val="18"/>
      <w:szCs w:val="18"/>
    </w:rPr>
  </w:style>
  <w:style w:type="paragraph" w:customStyle="1" w:styleId="Normal0">
    <w:name w:val="Normal_0"/>
    <w:qFormat/>
    <w:rPr>
      <w:rFonts w:ascii="黑体" w:eastAsia="黑体" w:hAnsi="黑体"/>
      <w:b/>
      <w:sz w:val="32"/>
      <w:szCs w:val="24"/>
    </w:rPr>
  </w:style>
  <w:style w:type="paragraph" w:customStyle="1" w:styleId="Normal1">
    <w:name w:val="Normal_1"/>
    <w:qFormat/>
    <w:rPr>
      <w:rFonts w:ascii="黑体" w:eastAsia="黑体" w:hAnsi="黑体"/>
      <w:b/>
      <w:sz w:val="32"/>
      <w:szCs w:val="24"/>
    </w:rPr>
  </w:style>
  <w:style w:type="paragraph" w:customStyle="1" w:styleId="Normal2">
    <w:name w:val="Normal_2"/>
    <w:qFormat/>
    <w:rPr>
      <w:rFonts w:ascii="黑体" w:eastAsia="黑体" w:hAnsi="黑体"/>
      <w:b/>
      <w:sz w:val="32"/>
      <w:szCs w:val="24"/>
    </w:rPr>
  </w:style>
  <w:style w:type="paragraph" w:customStyle="1" w:styleId="39">
    <w:name w:val="正文_3"/>
    <w:qFormat/>
    <w:pPr>
      <w:widowControl w:val="0"/>
      <w:jc w:val="both"/>
    </w:pPr>
    <w:rPr>
      <w:kern w:val="2"/>
      <w:sz w:val="21"/>
      <w:szCs w:val="22"/>
    </w:rPr>
  </w:style>
  <w:style w:type="paragraph" w:customStyle="1" w:styleId="Normal3">
    <w:name w:val="Normal_3"/>
    <w:qFormat/>
    <w:rPr>
      <w:rFonts w:ascii="黑体" w:eastAsia="黑体" w:hAnsi="黑体"/>
      <w:b/>
      <w:sz w:val="32"/>
      <w:szCs w:val="24"/>
    </w:rPr>
  </w:style>
  <w:style w:type="paragraph" w:customStyle="1" w:styleId="010">
    <w:name w:val="正文_0_1"/>
    <w:qFormat/>
    <w:pPr>
      <w:widowControl w:val="0"/>
      <w:jc w:val="both"/>
    </w:pPr>
    <w:rPr>
      <w:kern w:val="2"/>
      <w:sz w:val="21"/>
      <w:szCs w:val="22"/>
    </w:rPr>
  </w:style>
  <w:style w:type="paragraph" w:customStyle="1" w:styleId="Normal4">
    <w:name w:val="Normal_4"/>
    <w:qFormat/>
    <w:rPr>
      <w:rFonts w:ascii="黑体" w:eastAsia="黑体" w:hAnsi="黑体"/>
      <w:b/>
      <w:sz w:val="32"/>
      <w:szCs w:val="24"/>
    </w:rPr>
  </w:style>
  <w:style w:type="paragraph" w:customStyle="1" w:styleId="04">
    <w:name w:val="纯文本_0"/>
    <w:basedOn w:val="110"/>
    <w:link w:val="Char02"/>
    <w:rPr>
      <w:rFonts w:ascii="宋体" w:hAnsi="Courier New"/>
      <w:szCs w:val="21"/>
    </w:rPr>
  </w:style>
  <w:style w:type="character" w:customStyle="1" w:styleId="Char02">
    <w:name w:val="纯文本 Char_0"/>
    <w:link w:val="04"/>
    <w:rPr>
      <w:rFonts w:ascii="宋体" w:hAnsi="Courier New"/>
      <w:kern w:val="2"/>
      <w:sz w:val="21"/>
      <w:szCs w:val="21"/>
      <w:lang w:val="en-US" w:eastAsia="zh-CN"/>
    </w:rPr>
  </w:style>
  <w:style w:type="paragraph" w:customStyle="1" w:styleId="000">
    <w:name w:val="正文_0_0_0"/>
    <w:qFormat/>
    <w:pPr>
      <w:widowControl w:val="0"/>
      <w:jc w:val="both"/>
    </w:pPr>
    <w:rPr>
      <w:kern w:val="2"/>
      <w:sz w:val="21"/>
      <w:szCs w:val="22"/>
    </w:rPr>
  </w:style>
  <w:style w:type="paragraph" w:customStyle="1" w:styleId="1010">
    <w:name w:val="正文_1_0_1"/>
    <w:qFormat/>
    <w:pPr>
      <w:widowControl w:val="0"/>
      <w:jc w:val="both"/>
    </w:pPr>
    <w:rPr>
      <w:kern w:val="2"/>
      <w:sz w:val="21"/>
      <w:szCs w:val="22"/>
    </w:rPr>
  </w:style>
  <w:style w:type="paragraph" w:customStyle="1" w:styleId="Normal5">
    <w:name w:val="Normal_5"/>
    <w:qFormat/>
    <w:rPr>
      <w:rFonts w:ascii="黑体" w:eastAsia="黑体" w:hAnsi="黑体"/>
      <w:b/>
      <w:sz w:val="32"/>
      <w:szCs w:val="24"/>
    </w:rPr>
  </w:style>
  <w:style w:type="paragraph" w:customStyle="1" w:styleId="201">
    <w:name w:val="正文_2_0"/>
    <w:qFormat/>
    <w:pPr>
      <w:widowControl w:val="0"/>
      <w:jc w:val="both"/>
    </w:pPr>
    <w:rPr>
      <w:kern w:val="2"/>
      <w:sz w:val="21"/>
      <w:szCs w:val="22"/>
    </w:rPr>
  </w:style>
  <w:style w:type="paragraph" w:customStyle="1" w:styleId="Normal6">
    <w:name w:val="Normal_6"/>
    <w:qFormat/>
    <w:rPr>
      <w:rFonts w:ascii="黑体" w:eastAsia="黑体" w:hAnsi="黑体"/>
      <w:b/>
      <w:sz w:val="32"/>
      <w:szCs w:val="24"/>
    </w:rPr>
  </w:style>
  <w:style w:type="paragraph" w:customStyle="1" w:styleId="301">
    <w:name w:val="正文_3_0"/>
    <w:qFormat/>
    <w:pPr>
      <w:widowControl w:val="0"/>
      <w:jc w:val="both"/>
    </w:pPr>
    <w:rPr>
      <w:kern w:val="2"/>
      <w:sz w:val="21"/>
      <w:szCs w:val="22"/>
    </w:rPr>
  </w:style>
  <w:style w:type="paragraph" w:customStyle="1" w:styleId="Normal7">
    <w:name w:val="Normal_7"/>
    <w:qFormat/>
    <w:rPr>
      <w:rFonts w:ascii="黑体" w:eastAsia="黑体" w:hAnsi="黑体"/>
      <w:b/>
      <w:sz w:val="32"/>
      <w:szCs w:val="24"/>
    </w:rPr>
  </w:style>
  <w:style w:type="paragraph" w:customStyle="1" w:styleId="400">
    <w:name w:val="正文_4_0"/>
    <w:qFormat/>
    <w:pPr>
      <w:widowControl w:val="0"/>
      <w:jc w:val="both"/>
    </w:pPr>
    <w:rPr>
      <w:kern w:val="2"/>
      <w:sz w:val="21"/>
      <w:szCs w:val="22"/>
    </w:rPr>
  </w:style>
  <w:style w:type="paragraph" w:customStyle="1" w:styleId="49">
    <w:name w:val="正文_4"/>
    <w:qFormat/>
    <w:pPr>
      <w:widowControl w:val="0"/>
      <w:jc w:val="both"/>
    </w:pPr>
    <w:rPr>
      <w:kern w:val="2"/>
      <w:sz w:val="21"/>
      <w:szCs w:val="22"/>
    </w:rPr>
  </w:style>
  <w:style w:type="paragraph" w:customStyle="1" w:styleId="55">
    <w:name w:val="正文_5"/>
    <w:qFormat/>
    <w:pPr>
      <w:widowControl w:val="0"/>
      <w:jc w:val="both"/>
    </w:pPr>
    <w:rPr>
      <w:kern w:val="2"/>
      <w:sz w:val="21"/>
      <w:szCs w:val="22"/>
    </w:rPr>
  </w:style>
  <w:style w:type="paragraph" w:customStyle="1" w:styleId="4000">
    <w:name w:val="正文_4_0_0"/>
    <w:qFormat/>
    <w:pPr>
      <w:widowControl w:val="0"/>
      <w:jc w:val="both"/>
    </w:pPr>
    <w:rPr>
      <w:kern w:val="2"/>
      <w:sz w:val="21"/>
      <w:szCs w:val="22"/>
    </w:rPr>
  </w:style>
  <w:style w:type="paragraph" w:customStyle="1" w:styleId="05">
    <w:name w:val="日期_0"/>
    <w:basedOn w:val="49"/>
    <w:next w:val="49"/>
    <w:link w:val="Char100"/>
    <w:qFormat/>
    <w:rPr>
      <w:rFonts w:eastAsia="仿宋_GB2312"/>
      <w:sz w:val="28"/>
      <w:szCs w:val="20"/>
    </w:rPr>
  </w:style>
  <w:style w:type="character" w:customStyle="1" w:styleId="Char100">
    <w:name w:val="日期 Char1_0"/>
    <w:link w:val="05"/>
    <w:uiPriority w:val="99"/>
    <w:qFormat/>
    <w:rPr>
      <w:rFonts w:eastAsia="仿宋_GB2312"/>
      <w:kern w:val="2"/>
      <w:sz w:val="28"/>
      <w:lang w:val="en-US" w:eastAsia="zh-CN"/>
    </w:rPr>
  </w:style>
  <w:style w:type="paragraph" w:customStyle="1" w:styleId="Normal8">
    <w:name w:val="Normal_8"/>
    <w:qFormat/>
    <w:rPr>
      <w:rFonts w:ascii="黑体" w:eastAsia="黑体" w:hAnsi="黑体"/>
      <w:b/>
      <w:sz w:val="32"/>
      <w:szCs w:val="24"/>
    </w:rPr>
  </w:style>
  <w:style w:type="paragraph" w:customStyle="1" w:styleId="63">
    <w:name w:val="正文_6"/>
    <w:qFormat/>
    <w:pPr>
      <w:widowControl w:val="0"/>
      <w:jc w:val="both"/>
    </w:pPr>
    <w:rPr>
      <w:kern w:val="2"/>
      <w:sz w:val="21"/>
      <w:szCs w:val="22"/>
    </w:rPr>
  </w:style>
  <w:style w:type="paragraph" w:customStyle="1" w:styleId="401">
    <w:name w:val="正文_4_0_1"/>
    <w:qFormat/>
    <w:pPr>
      <w:widowControl w:val="0"/>
      <w:jc w:val="both"/>
    </w:pPr>
    <w:rPr>
      <w:kern w:val="2"/>
      <w:sz w:val="21"/>
      <w:szCs w:val="22"/>
    </w:rPr>
  </w:style>
  <w:style w:type="paragraph" w:customStyle="1" w:styleId="72">
    <w:name w:val="正文_7"/>
    <w:qFormat/>
    <w:pPr>
      <w:widowControl w:val="0"/>
      <w:jc w:val="both"/>
    </w:pPr>
    <w:rPr>
      <w:kern w:val="2"/>
      <w:sz w:val="21"/>
      <w:szCs w:val="22"/>
    </w:rPr>
  </w:style>
  <w:style w:type="paragraph" w:customStyle="1" w:styleId="102">
    <w:name w:val="目录 1_0"/>
    <w:basedOn w:val="72"/>
    <w:next w:val="72"/>
    <w:uiPriority w:val="39"/>
    <w:qFormat/>
    <w:pPr>
      <w:spacing w:before="120" w:after="120"/>
      <w:jc w:val="left"/>
    </w:pPr>
    <w:rPr>
      <w:b/>
      <w:bCs/>
      <w:caps/>
      <w:sz w:val="20"/>
      <w:szCs w:val="20"/>
    </w:rPr>
  </w:style>
  <w:style w:type="paragraph" w:customStyle="1" w:styleId="1100">
    <w:name w:val="正文_1_1_0"/>
    <w:qFormat/>
    <w:pPr>
      <w:widowControl w:val="0"/>
      <w:jc w:val="both"/>
    </w:pPr>
    <w:rPr>
      <w:kern w:val="2"/>
      <w:sz w:val="21"/>
      <w:szCs w:val="22"/>
    </w:rPr>
  </w:style>
  <w:style w:type="paragraph" w:customStyle="1" w:styleId="2f1">
    <w:name w:val="正文2"/>
    <w:qFormat/>
    <w:rPr>
      <w:rFonts w:ascii="Times New Roman" w:eastAsia="Times New Roman" w:hAnsi="Times New Roman"/>
      <w:sz w:val="24"/>
      <w:szCs w:val="24"/>
    </w:rPr>
  </w:style>
  <w:style w:type="character" w:customStyle="1" w:styleId="1e">
    <w:name w:val="未处理的提及1"/>
    <w:uiPriority w:val="99"/>
    <w:semiHidden/>
    <w:unhideWhenUsed/>
    <w:rPr>
      <w:color w:val="605E5C"/>
      <w:shd w:val="clear" w:color="auto" w:fill="E1DFDD"/>
    </w:rPr>
  </w:style>
  <w:style w:type="table" w:customStyle="1" w:styleId="1f">
    <w:name w:val="网格型1"/>
    <w:basedOn w:val="ac"/>
    <w:uiPriority w:val="39"/>
    <w:unhideWhenUsed/>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页码11"/>
    <w:rPr>
      <w:rFonts w:ascii="Calibri" w:hAnsi="Calibri"/>
    </w:rPr>
  </w:style>
  <w:style w:type="paragraph" w:customStyle="1" w:styleId="211">
    <w:name w:val="标题 21"/>
    <w:next w:val="Affff9"/>
    <w:qFormat/>
    <w:pPr>
      <w:widowControl w:val="0"/>
      <w:tabs>
        <w:tab w:val="left" w:pos="1134"/>
      </w:tabs>
      <w:spacing w:line="360" w:lineRule="auto"/>
      <w:ind w:firstLine="360"/>
      <w:jc w:val="both"/>
      <w:outlineLvl w:val="0"/>
    </w:pPr>
    <w:rPr>
      <w:rFonts w:ascii="宋体" w:hAnsi="宋体" w:cs="宋体"/>
      <w:b/>
      <w:bCs/>
      <w:color w:val="000000"/>
      <w:kern w:val="2"/>
      <w:sz w:val="28"/>
      <w:szCs w:val="28"/>
      <w:u w:color="000000"/>
    </w:rPr>
  </w:style>
  <w:style w:type="paragraph" w:customStyle="1" w:styleId="Affff9">
    <w:name w:val="正文 A"/>
    <w:uiPriority w:val="99"/>
    <w:qFormat/>
    <w:pPr>
      <w:widowControl w:val="0"/>
      <w:ind w:firstLine="360"/>
      <w:jc w:val="both"/>
    </w:pPr>
    <w:rPr>
      <w:rFonts w:ascii="Arial Unicode MS" w:eastAsia="Times New Roman" w:hAnsi="Arial Unicode MS" w:cs="Arial Unicode MS"/>
      <w:color w:val="000000"/>
      <w:kern w:val="2"/>
      <w:sz w:val="21"/>
      <w:szCs w:val="21"/>
      <w:u w:color="000000"/>
    </w:rPr>
  </w:style>
  <w:style w:type="paragraph" w:customStyle="1" w:styleId="affffa">
    <w:name w:val="正文格式"/>
    <w:link w:val="Chard"/>
    <w:qFormat/>
    <w:pPr>
      <w:widowControl w:val="0"/>
      <w:spacing w:line="360" w:lineRule="auto"/>
      <w:ind w:firstLine="480"/>
      <w:jc w:val="both"/>
    </w:pPr>
    <w:rPr>
      <w:rFonts w:ascii="Arial Unicode MS" w:eastAsia="Times New Roman" w:hAnsi="Arial Unicode MS" w:cs="Arial Unicode MS"/>
      <w:color w:val="000000"/>
      <w:kern w:val="2"/>
      <w:sz w:val="24"/>
      <w:szCs w:val="24"/>
      <w:u w:color="000000"/>
    </w:rPr>
  </w:style>
  <w:style w:type="paragraph" w:customStyle="1" w:styleId="011">
    <w:name w:val="样式 列表编号 + 左侧:  0 厘米1"/>
    <w:qFormat/>
    <w:pPr>
      <w:widowControl w:val="0"/>
      <w:tabs>
        <w:tab w:val="left" w:pos="720"/>
      </w:tabs>
      <w:spacing w:line="360" w:lineRule="auto"/>
      <w:ind w:firstLine="360"/>
      <w:jc w:val="both"/>
    </w:pPr>
    <w:rPr>
      <w:rFonts w:ascii="Arial Unicode MS" w:eastAsia="Times New Roman" w:hAnsi="Arial Unicode MS" w:cs="Arial Unicode MS"/>
      <w:color w:val="000000"/>
      <w:kern w:val="2"/>
      <w:sz w:val="24"/>
      <w:szCs w:val="24"/>
      <w:u w:color="000000"/>
    </w:rPr>
  </w:style>
  <w:style w:type="paragraph" w:customStyle="1" w:styleId="202">
    <w:name w:val="样式 行距: 固定值 20 磅"/>
    <w:qFormat/>
    <w:pPr>
      <w:widowControl w:val="0"/>
      <w:spacing w:line="400" w:lineRule="exact"/>
      <w:ind w:firstLine="242"/>
      <w:jc w:val="both"/>
    </w:pPr>
    <w:rPr>
      <w:rFonts w:ascii="Arial Unicode MS" w:eastAsia="Times New Roman" w:hAnsi="Arial Unicode MS" w:cs="Arial Unicode MS"/>
      <w:color w:val="000000"/>
      <w:kern w:val="2"/>
      <w:sz w:val="21"/>
      <w:szCs w:val="21"/>
      <w:u w:color="000000"/>
    </w:rPr>
  </w:style>
  <w:style w:type="paragraph" w:customStyle="1" w:styleId="1f0">
    <w:name w:val="正文文本1"/>
    <w:qFormat/>
    <w:pPr>
      <w:widowControl w:val="0"/>
      <w:suppressAutoHyphens/>
      <w:spacing w:after="120"/>
      <w:ind w:firstLine="360"/>
      <w:jc w:val="both"/>
    </w:pPr>
    <w:rPr>
      <w:rFonts w:eastAsia="Times New Roman"/>
      <w:color w:val="000000"/>
      <w:kern w:val="1"/>
      <w:sz w:val="21"/>
      <w:szCs w:val="21"/>
      <w:u w:color="000000"/>
    </w:rPr>
  </w:style>
  <w:style w:type="paragraph" w:customStyle="1" w:styleId="Normal40">
    <w:name w:val="Normal_4_0"/>
    <w:qFormat/>
    <w:rPr>
      <w:rFonts w:ascii="黑体" w:eastAsia="黑体" w:hAnsi="黑体"/>
      <w:b/>
      <w:sz w:val="32"/>
      <w:szCs w:val="24"/>
    </w:rPr>
  </w:style>
  <w:style w:type="character" w:customStyle="1" w:styleId="103">
    <w:name w:val="页码1_0"/>
    <w:qFormat/>
    <w:rPr>
      <w:rFonts w:ascii="Calibri" w:eastAsia="宋体" w:hAnsi="Calibri"/>
      <w:lang w:val="en-US" w:eastAsia="zh-CN" w:bidi="ar-SA"/>
    </w:rPr>
  </w:style>
  <w:style w:type="paragraph" w:customStyle="1" w:styleId="A00">
    <w:name w:val="正文 A_0"/>
    <w:pPr>
      <w:widowControl w:val="0"/>
      <w:ind w:firstLine="360"/>
      <w:jc w:val="both"/>
    </w:pPr>
    <w:rPr>
      <w:rFonts w:ascii="Arial Unicode MS" w:eastAsia="Times New Roman" w:hAnsi="Arial Unicode MS" w:cs="Arial Unicode MS"/>
      <w:color w:val="000000"/>
      <w:kern w:val="2"/>
      <w:sz w:val="21"/>
      <w:szCs w:val="21"/>
      <w:u w:color="000000"/>
    </w:rPr>
  </w:style>
  <w:style w:type="paragraph" w:customStyle="1" w:styleId="212">
    <w:name w:val="正文_2_1"/>
    <w:qFormat/>
    <w:pPr>
      <w:widowControl w:val="0"/>
      <w:jc w:val="both"/>
    </w:pPr>
    <w:rPr>
      <w:kern w:val="2"/>
      <w:sz w:val="21"/>
      <w:szCs w:val="22"/>
    </w:rPr>
  </w:style>
  <w:style w:type="paragraph" w:customStyle="1" w:styleId="Default">
    <w:name w:val="Default"/>
    <w:qFormat/>
    <w:pPr>
      <w:widowControl w:val="0"/>
      <w:autoSpaceDE w:val="0"/>
      <w:autoSpaceDN w:val="0"/>
      <w:adjustRightInd w:val="0"/>
    </w:pPr>
    <w:rPr>
      <w:rFonts w:ascii="宋体" w:hAnsi="Times New Roman"/>
      <w:color w:val="000000"/>
      <w:sz w:val="24"/>
      <w:szCs w:val="22"/>
    </w:rPr>
  </w:style>
  <w:style w:type="paragraph" w:customStyle="1" w:styleId="CM25">
    <w:name w:val="CM25"/>
    <w:basedOn w:val="Default"/>
    <w:next w:val="Default"/>
    <w:qFormat/>
    <w:pPr>
      <w:spacing w:line="440" w:lineRule="atLeast"/>
    </w:pPr>
    <w:rPr>
      <w:rFonts w:ascii="Calibri" w:hAnsi="Calibri"/>
      <w:color w:val="auto"/>
    </w:rPr>
  </w:style>
  <w:style w:type="paragraph" w:customStyle="1" w:styleId="CM44">
    <w:name w:val="CM44"/>
    <w:basedOn w:val="Default"/>
    <w:next w:val="Default"/>
    <w:qFormat/>
    <w:pPr>
      <w:spacing w:line="440" w:lineRule="atLeast"/>
    </w:pPr>
    <w:rPr>
      <w:rFonts w:ascii="Calibri" w:hAnsi="Calibri"/>
      <w:color w:val="auto"/>
    </w:rPr>
  </w:style>
  <w:style w:type="paragraph" w:customStyle="1" w:styleId="CM24">
    <w:name w:val="CM24"/>
    <w:basedOn w:val="Default"/>
    <w:next w:val="Default"/>
    <w:qFormat/>
    <w:pPr>
      <w:spacing w:line="440" w:lineRule="atLeast"/>
    </w:pPr>
    <w:rPr>
      <w:rFonts w:ascii="Calibri" w:hAnsi="Calibri"/>
      <w:color w:val="auto"/>
    </w:rPr>
  </w:style>
  <w:style w:type="paragraph" w:customStyle="1" w:styleId="CM99">
    <w:name w:val="CM99"/>
    <w:basedOn w:val="Default"/>
    <w:next w:val="Default"/>
    <w:qFormat/>
    <w:pPr>
      <w:spacing w:after="443"/>
    </w:pPr>
    <w:rPr>
      <w:rFonts w:ascii="Calibri" w:hAnsi="Calibri"/>
      <w:color w:val="auto"/>
    </w:rPr>
  </w:style>
  <w:style w:type="paragraph" w:customStyle="1" w:styleId="2000">
    <w:name w:val="正文_2_0_0"/>
    <w:qFormat/>
    <w:pPr>
      <w:widowControl w:val="0"/>
      <w:jc w:val="both"/>
    </w:pPr>
    <w:rPr>
      <w:kern w:val="2"/>
      <w:sz w:val="21"/>
      <w:szCs w:val="22"/>
    </w:rPr>
  </w:style>
  <w:style w:type="paragraph" w:customStyle="1" w:styleId="311">
    <w:name w:val="正文_3_1"/>
    <w:qFormat/>
    <w:pPr>
      <w:widowControl w:val="0"/>
      <w:jc w:val="both"/>
    </w:pPr>
    <w:rPr>
      <w:kern w:val="2"/>
      <w:sz w:val="21"/>
      <w:szCs w:val="22"/>
    </w:rPr>
  </w:style>
  <w:style w:type="character" w:customStyle="1" w:styleId="affffb">
    <w:name w:val="页脚 字符"/>
    <w:uiPriority w:val="99"/>
    <w:qFormat/>
  </w:style>
  <w:style w:type="paragraph" w:customStyle="1" w:styleId="1f1">
    <w:name w:val="修订1"/>
    <w:hidden/>
    <w:uiPriority w:val="99"/>
    <w:unhideWhenUsed/>
    <w:qFormat/>
    <w:rPr>
      <w:kern w:val="2"/>
      <w:sz w:val="21"/>
      <w:szCs w:val="22"/>
    </w:rPr>
  </w:style>
  <w:style w:type="character" w:customStyle="1" w:styleId="CharChar211">
    <w:name w:val="Char Char211"/>
    <w:qFormat/>
    <w:rPr>
      <w:rFonts w:ascii="Arial" w:eastAsia="黑体" w:hAnsi="Arial"/>
      <w:b/>
      <w:bCs/>
      <w:kern w:val="2"/>
      <w:sz w:val="32"/>
      <w:szCs w:val="32"/>
      <w:lang w:val="en-US" w:eastAsia="zh-CN" w:bidi="ar-SA"/>
    </w:rPr>
  </w:style>
  <w:style w:type="character" w:customStyle="1" w:styleId="2f2">
    <w:name w:val="页码2"/>
    <w:basedOn w:val="ab"/>
    <w:qFormat/>
  </w:style>
  <w:style w:type="character" w:customStyle="1" w:styleId="CharChar91">
    <w:name w:val="Char Char91"/>
    <w:qFormat/>
    <w:rPr>
      <w:rFonts w:eastAsia="宋体"/>
      <w:color w:val="000000"/>
      <w:kern w:val="2"/>
      <w:sz w:val="24"/>
      <w:lang w:val="en-US" w:eastAsia="zh-CN" w:bidi="ar-SA"/>
    </w:rPr>
  </w:style>
  <w:style w:type="character" w:customStyle="1" w:styleId="CharChar121">
    <w:name w:val="Char Char121"/>
    <w:qFormat/>
    <w:rPr>
      <w:rFonts w:ascii="Arial" w:eastAsia="宋体" w:hAnsi="Arial"/>
      <w:b/>
      <w:sz w:val="32"/>
      <w:lang w:val="en-US" w:eastAsia="zh-CN" w:bidi="ar-SA"/>
    </w:rPr>
  </w:style>
  <w:style w:type="paragraph" w:customStyle="1" w:styleId="Char121">
    <w:name w:val="Char121"/>
    <w:basedOn w:val="aa"/>
    <w:qFormat/>
    <w:rPr>
      <w:szCs w:val="20"/>
    </w:rPr>
  </w:style>
  <w:style w:type="paragraph" w:customStyle="1" w:styleId="221">
    <w:name w:val="正文文本缩进 22"/>
    <w:basedOn w:val="aa"/>
    <w:qFormat/>
    <w:pPr>
      <w:spacing w:after="120" w:line="480" w:lineRule="auto"/>
      <w:ind w:leftChars="200" w:left="420"/>
    </w:pPr>
  </w:style>
  <w:style w:type="paragraph" w:customStyle="1" w:styleId="CharChar1Char2">
    <w:name w:val="Char Char1 Char2"/>
    <w:basedOn w:val="aa"/>
  </w:style>
  <w:style w:type="paragraph" w:customStyle="1" w:styleId="CharCharCharCharCharCharChar21">
    <w:name w:val="Char Char Char Char Char Char Char21"/>
    <w:basedOn w:val="aa"/>
    <w:qFormat/>
  </w:style>
  <w:style w:type="paragraph" w:customStyle="1" w:styleId="2f3">
    <w:name w:val="正文文本缩进2"/>
    <w:basedOn w:val="aa"/>
    <w:qFormat/>
    <w:pPr>
      <w:spacing w:after="120"/>
      <w:ind w:leftChars="200" w:left="420"/>
    </w:pPr>
    <w:rPr>
      <w:rFonts w:ascii="宋体"/>
      <w:bCs/>
      <w:sz w:val="28"/>
      <w:szCs w:val="20"/>
    </w:rPr>
  </w:style>
  <w:style w:type="paragraph" w:customStyle="1" w:styleId="2f4">
    <w:name w:val="普通(网站)2"/>
    <w:basedOn w:val="aa"/>
    <w:pPr>
      <w:widowControl/>
      <w:spacing w:before="100" w:beforeAutospacing="1" w:after="100" w:afterAutospacing="1"/>
      <w:jc w:val="left"/>
    </w:pPr>
    <w:rPr>
      <w:rFonts w:ascii="宋体" w:hAnsi="宋体" w:cs="宋体"/>
      <w:kern w:val="0"/>
      <w:sz w:val="24"/>
    </w:rPr>
  </w:style>
  <w:style w:type="paragraph" w:customStyle="1" w:styleId="Char240">
    <w:name w:val="Char24"/>
    <w:basedOn w:val="aa"/>
    <w:qFormat/>
    <w:rPr>
      <w:rFonts w:ascii="Tahoma" w:hAnsi="Tahoma"/>
      <w:sz w:val="24"/>
      <w:szCs w:val="20"/>
    </w:rPr>
  </w:style>
  <w:style w:type="paragraph" w:customStyle="1" w:styleId="CharCharChar2">
    <w:name w:val="Char Char Char2"/>
    <w:basedOn w:val="aa"/>
    <w:qFormat/>
    <w:rPr>
      <w:rFonts w:ascii="Tahoma" w:hAnsi="Tahoma"/>
      <w:sz w:val="24"/>
      <w:szCs w:val="20"/>
    </w:rPr>
  </w:style>
  <w:style w:type="paragraph" w:customStyle="1" w:styleId="320">
    <w:name w:val="正文文本缩进 32"/>
    <w:basedOn w:val="aa"/>
    <w:qFormat/>
    <w:pPr>
      <w:ind w:firstLineChars="200" w:firstLine="420"/>
    </w:pPr>
    <w:rPr>
      <w:rFonts w:ascii="宋体" w:hAnsi="宋体"/>
      <w:bCs/>
      <w:szCs w:val="20"/>
    </w:rPr>
  </w:style>
  <w:style w:type="paragraph" w:customStyle="1" w:styleId="CharCharCharChar21">
    <w:name w:val="Char Char Char Char21"/>
    <w:basedOn w:val="aa"/>
    <w:qFormat/>
  </w:style>
  <w:style w:type="paragraph" w:customStyle="1" w:styleId="CharCharCharCharCharChar2">
    <w:name w:val="Char Char Char Char Char Char2"/>
    <w:basedOn w:val="aa"/>
    <w:qFormat/>
  </w:style>
  <w:style w:type="paragraph" w:customStyle="1" w:styleId="ListParagraph1">
    <w:name w:val="List Paragraph1"/>
    <w:basedOn w:val="2f0"/>
    <w:qFormat/>
    <w:pPr>
      <w:ind w:firstLineChars="200" w:firstLine="420"/>
    </w:pPr>
    <w:rPr>
      <w:rFonts w:ascii="Times New Roman" w:hAnsi="Times New Roman"/>
      <w:szCs w:val="24"/>
    </w:rPr>
  </w:style>
  <w:style w:type="paragraph" w:customStyle="1" w:styleId="104">
    <w:name w:val="索引 1_0"/>
    <w:basedOn w:val="110"/>
    <w:next w:val="110"/>
    <w:semiHidden/>
    <w:unhideWhenUsed/>
  </w:style>
  <w:style w:type="paragraph" w:customStyle="1" w:styleId="3a">
    <w:name w:val="正文3"/>
    <w:qFormat/>
    <w:rPr>
      <w:rFonts w:ascii="Times New Roman" w:eastAsia="Times New Roman" w:hAnsi="Times New Roman"/>
      <w:sz w:val="24"/>
      <w:szCs w:val="24"/>
    </w:rPr>
  </w:style>
  <w:style w:type="character" w:customStyle="1" w:styleId="2Char">
    <w:name w:val="正文首行缩进 2 Char"/>
    <w:link w:val="21"/>
    <w:qFormat/>
  </w:style>
  <w:style w:type="character" w:customStyle="1" w:styleId="3Char">
    <w:name w:val="标题3 Char"/>
    <w:basedOn w:val="ab"/>
    <w:link w:val="3b"/>
    <w:qFormat/>
    <w:locked/>
    <w:rPr>
      <w:b/>
      <w:bCs/>
      <w:kern w:val="44"/>
      <w:sz w:val="24"/>
      <w:szCs w:val="44"/>
    </w:rPr>
  </w:style>
  <w:style w:type="paragraph" w:customStyle="1" w:styleId="3b">
    <w:name w:val="标题3"/>
    <w:basedOn w:val="12"/>
    <w:link w:val="3Char"/>
    <w:qFormat/>
    <w:pPr>
      <w:spacing w:beforeLines="50" w:after="0" w:line="360" w:lineRule="auto"/>
      <w:jc w:val="center"/>
    </w:pPr>
    <w:rPr>
      <w:sz w:val="24"/>
    </w:rPr>
  </w:style>
  <w:style w:type="paragraph" w:customStyle="1" w:styleId="affffc">
    <w:name w:val="缺省文本"/>
    <w:basedOn w:val="aa"/>
    <w:qFormat/>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3c">
    <w:name w:val="样式3"/>
    <w:basedOn w:val="31"/>
    <w:qFormat/>
    <w:pPr>
      <w:snapToGrid w:val="0"/>
      <w:spacing w:before="260" w:after="260" w:line="416" w:lineRule="auto"/>
      <w:ind w:firstLineChars="0" w:firstLine="0"/>
    </w:pPr>
    <w:rPr>
      <w:rFonts w:ascii="Times New Roman" w:hAnsi="Times New Roman"/>
      <w:bCs w:val="0"/>
      <w:sz w:val="32"/>
      <w:szCs w:val="20"/>
    </w:rPr>
  </w:style>
  <w:style w:type="paragraph" w:customStyle="1" w:styleId="Char1Char">
    <w:name w:val="报告正文 Char1 Char"/>
    <w:basedOn w:val="aa"/>
    <w:qFormat/>
    <w:pPr>
      <w:spacing w:line="480" w:lineRule="exact"/>
      <w:ind w:firstLineChars="200" w:firstLine="200"/>
    </w:pPr>
    <w:rPr>
      <w:rFonts w:ascii="宋体" w:hAnsi="Times New Roman"/>
      <w:color w:val="0000FF"/>
      <w:sz w:val="28"/>
      <w:szCs w:val="28"/>
    </w:rPr>
  </w:style>
  <w:style w:type="character" w:customStyle="1" w:styleId="Main">
    <w:name w:val="Main"/>
    <w:basedOn w:val="ab"/>
    <w:qFormat/>
    <w:rPr>
      <w:rFonts w:ascii="Univers" w:hAnsi="Univers"/>
      <w:sz w:val="24"/>
      <w:lang w:val="en-US"/>
    </w:rPr>
  </w:style>
  <w:style w:type="paragraph" w:customStyle="1" w:styleId="affffd">
    <w:name w:val="正文 + 宋体"/>
    <w:basedOn w:val="aa"/>
    <w:qFormat/>
    <w:pPr>
      <w:spacing w:line="360" w:lineRule="auto"/>
    </w:pPr>
    <w:rPr>
      <w:rFonts w:ascii="宋体" w:hAnsi="宋体"/>
      <w:color w:val="000000"/>
      <w:szCs w:val="21"/>
    </w:rPr>
  </w:style>
  <w:style w:type="character" w:customStyle="1" w:styleId="style9">
    <w:name w:val="style9"/>
    <w:basedOn w:val="ab"/>
    <w:qFormat/>
  </w:style>
  <w:style w:type="paragraph" w:customStyle="1" w:styleId="affffe">
    <w:name w:val="表中"/>
    <w:basedOn w:val="aa"/>
    <w:qFormat/>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wz2">
    <w:name w:val="样式wz标题2"/>
    <w:basedOn w:val="aa"/>
    <w:qFormat/>
    <w:rPr>
      <w:rFonts w:ascii="Times New Roman" w:eastAsia="仿宋_GB2312" w:hAnsi="Times New Roman"/>
      <w:kern w:val="0"/>
      <w:sz w:val="28"/>
      <w:szCs w:val="24"/>
    </w:rPr>
  </w:style>
  <w:style w:type="paragraph" w:customStyle="1" w:styleId="afffff">
    <w:name w:val="五级"/>
    <w:basedOn w:val="24"/>
    <w:qFormat/>
    <w:pPr>
      <w:keepNext w:val="0"/>
      <w:keepLines w:val="0"/>
    </w:pPr>
    <w:rPr>
      <w:rFonts w:ascii="宋体" w:hAnsi="宋体"/>
      <w:b w:val="0"/>
    </w:rPr>
  </w:style>
  <w:style w:type="paragraph" w:customStyle="1" w:styleId="CharCharCharCharCharChar1CharCharCharChar">
    <w:name w:val="Char Char Char Char Char Char1 Char Char Char Char"/>
    <w:basedOn w:val="aa"/>
    <w:qFormat/>
    <w:rPr>
      <w:rFonts w:ascii="仿宋_GB2312" w:eastAsia="仿宋_GB2312" w:hAnsi="Times New Roman"/>
      <w:b/>
      <w:sz w:val="32"/>
      <w:szCs w:val="32"/>
    </w:rPr>
  </w:style>
  <w:style w:type="paragraph" w:customStyle="1" w:styleId="260">
    <w:name w:val="正文26"/>
    <w:basedOn w:val="af9"/>
    <w:qFormat/>
    <w:pPr>
      <w:spacing w:after="0" w:line="520" w:lineRule="exact"/>
      <w:ind w:firstLineChars="200" w:firstLine="200"/>
    </w:pPr>
    <w:rPr>
      <w:rFonts w:ascii="Times New Roman" w:hAnsi="Times New Roman"/>
      <w:sz w:val="24"/>
    </w:rPr>
  </w:style>
  <w:style w:type="paragraph" w:customStyle="1" w:styleId="1f2">
    <w:name w:val="纯文本1"/>
    <w:basedOn w:val="aa"/>
    <w:qFormat/>
    <w:pPr>
      <w:adjustRightInd w:val="0"/>
      <w:textAlignment w:val="baseline"/>
    </w:pPr>
    <w:rPr>
      <w:rFonts w:ascii="宋体" w:hAnsi="Courier New"/>
      <w:szCs w:val="20"/>
    </w:rPr>
  </w:style>
  <w:style w:type="paragraph" w:customStyle="1" w:styleId="xl107">
    <w:name w:val="xl107"/>
    <w:basedOn w:val="aa"/>
    <w:qFormat/>
    <w:pPr>
      <w:widowControl/>
      <w:pBdr>
        <w:left w:val="single" w:sz="4" w:space="0" w:color="auto"/>
        <w:bottom w:val="single" w:sz="4" w:space="0" w:color="auto"/>
        <w:right w:val="single" w:sz="4" w:space="0" w:color="auto"/>
      </w:pBdr>
      <w:spacing w:before="100" w:after="100"/>
      <w:jc w:val="center"/>
      <w:textAlignment w:val="center"/>
    </w:pPr>
    <w:rPr>
      <w:rFonts w:ascii="宋体" w:hAnsi="宋体"/>
      <w:kern w:val="0"/>
      <w:sz w:val="24"/>
      <w:szCs w:val="20"/>
    </w:rPr>
  </w:style>
  <w:style w:type="character" w:customStyle="1" w:styleId="Char15">
    <w:name w:val="信息标题 Char1"/>
    <w:basedOn w:val="ab"/>
    <w:link w:val="aff9"/>
    <w:qFormat/>
    <w:rPr>
      <w:rFonts w:ascii="Garamond" w:hAnsi="Garamond"/>
      <w:bCs/>
      <w:spacing w:val="-5"/>
      <w:sz w:val="18"/>
    </w:rPr>
  </w:style>
  <w:style w:type="character" w:customStyle="1" w:styleId="Char13">
    <w:name w:val="称呼 Char1"/>
    <w:basedOn w:val="ab"/>
    <w:link w:val="af8"/>
    <w:qFormat/>
    <w:rPr>
      <w:rFonts w:ascii="Times New Roman" w:hAnsi="Times New Roman"/>
      <w:kern w:val="2"/>
      <w:sz w:val="21"/>
    </w:rPr>
  </w:style>
  <w:style w:type="paragraph" w:customStyle="1" w:styleId="xl65">
    <w:name w:val="xl65"/>
    <w:basedOn w:val="aa"/>
    <w:qFormat/>
    <w:pPr>
      <w:widowControl/>
      <w:pBdr>
        <w:left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1f3">
    <w:name w:val="打印正文1"/>
    <w:basedOn w:val="aa"/>
    <w:qFormat/>
    <w:pPr>
      <w:adjustRightInd w:val="0"/>
      <w:spacing w:line="288" w:lineRule="auto"/>
      <w:ind w:leftChars="-2" w:left="-2" w:firstLine="1"/>
      <w:jc w:val="center"/>
    </w:pPr>
    <w:rPr>
      <w:rFonts w:ascii="Arial" w:eastAsia="仿宋_GB2312" w:hAnsi="Arial" w:cs="Arial"/>
      <w:szCs w:val="21"/>
    </w:rPr>
  </w:style>
  <w:style w:type="paragraph" w:customStyle="1" w:styleId="2f5">
    <w:name w:val="正文文本2"/>
    <w:qFormat/>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xl28">
    <w:name w:val="xl28"/>
    <w:basedOn w:val="aa"/>
    <w:qFormat/>
    <w:pPr>
      <w:widowControl/>
      <w:pBdr>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font0">
    <w:name w:val="font0"/>
    <w:basedOn w:val="aa"/>
    <w:qFormat/>
    <w:pPr>
      <w:widowControl/>
      <w:spacing w:before="100" w:beforeAutospacing="1" w:after="100" w:afterAutospacing="1"/>
      <w:jc w:val="left"/>
    </w:pPr>
    <w:rPr>
      <w:rFonts w:ascii="宋体" w:hAnsi="宋体"/>
      <w:kern w:val="0"/>
      <w:sz w:val="24"/>
      <w:szCs w:val="24"/>
    </w:rPr>
  </w:style>
  <w:style w:type="paragraph" w:customStyle="1" w:styleId="2f6">
    <w:name w:val="标题2"/>
    <w:basedOn w:val="12"/>
    <w:qFormat/>
    <w:pPr>
      <w:spacing w:before="0" w:after="0" w:line="312" w:lineRule="auto"/>
      <w:jc w:val="center"/>
    </w:pPr>
    <w:rPr>
      <w:rFonts w:ascii="宋体" w:hAnsi="Times New Roman"/>
      <w:bCs w:val="0"/>
      <w:sz w:val="30"/>
      <w:szCs w:val="20"/>
    </w:rPr>
  </w:style>
  <w:style w:type="paragraph" w:customStyle="1" w:styleId="xl32">
    <w:name w:val="xl32"/>
    <w:basedOn w:val="aa"/>
    <w:qFormat/>
    <w:pPr>
      <w:widowControl/>
      <w:spacing w:before="100" w:beforeAutospacing="1" w:after="100" w:afterAutospacing="1"/>
      <w:jc w:val="center"/>
    </w:pPr>
    <w:rPr>
      <w:rFonts w:ascii="宋体" w:hAnsi="宋体"/>
      <w:kern w:val="0"/>
      <w:sz w:val="24"/>
      <w:szCs w:val="24"/>
    </w:rPr>
  </w:style>
  <w:style w:type="paragraph" w:customStyle="1" w:styleId="font5">
    <w:name w:val="font5"/>
    <w:basedOn w:val="aa"/>
    <w:qFormat/>
    <w:pPr>
      <w:widowControl/>
      <w:spacing w:before="100" w:after="100"/>
      <w:jc w:val="left"/>
    </w:pPr>
    <w:rPr>
      <w:rFonts w:ascii="宋体" w:hAnsi="宋体"/>
      <w:kern w:val="0"/>
      <w:sz w:val="18"/>
      <w:szCs w:val="20"/>
    </w:rPr>
  </w:style>
  <w:style w:type="paragraph" w:customStyle="1" w:styleId="font6">
    <w:name w:val="font6"/>
    <w:basedOn w:val="aa"/>
    <w:qFormat/>
    <w:pPr>
      <w:widowControl/>
      <w:spacing w:before="100" w:after="100"/>
      <w:jc w:val="left"/>
    </w:pPr>
    <w:rPr>
      <w:rFonts w:ascii="Times New Roman" w:eastAsia="Arial Unicode MS" w:hAnsi="Times New Roman"/>
      <w:kern w:val="0"/>
      <w:szCs w:val="20"/>
    </w:rPr>
  </w:style>
  <w:style w:type="paragraph" w:customStyle="1" w:styleId="font7">
    <w:name w:val="font7"/>
    <w:basedOn w:val="aa"/>
    <w:qFormat/>
    <w:pPr>
      <w:widowControl/>
      <w:spacing w:before="100" w:after="100"/>
      <w:jc w:val="left"/>
    </w:pPr>
    <w:rPr>
      <w:rFonts w:ascii="宋体" w:hAnsi="宋体"/>
      <w:kern w:val="0"/>
      <w:szCs w:val="20"/>
    </w:rPr>
  </w:style>
  <w:style w:type="paragraph" w:customStyle="1" w:styleId="xl26">
    <w:name w:val="xl26"/>
    <w:basedOn w:val="aa"/>
    <w:qFormat/>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 w:val="22"/>
      <w:szCs w:val="20"/>
    </w:rPr>
  </w:style>
  <w:style w:type="paragraph" w:customStyle="1" w:styleId="xl27">
    <w:name w:val="xl27"/>
    <w:basedOn w:val="aa"/>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xl29">
    <w:name w:val="xl29"/>
    <w:basedOn w:val="aa"/>
    <w:qFormat/>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30">
    <w:name w:val="xl30"/>
    <w:basedOn w:val="aa"/>
    <w:qFormat/>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kern w:val="0"/>
      <w:sz w:val="20"/>
      <w:szCs w:val="20"/>
    </w:rPr>
  </w:style>
  <w:style w:type="paragraph" w:customStyle="1" w:styleId="xl31">
    <w:name w:val="xl31"/>
    <w:basedOn w:val="aa"/>
    <w:qFormat/>
    <w:pPr>
      <w:widowControl/>
      <w:pBdr>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xl33">
    <w:name w:val="xl33"/>
    <w:basedOn w:val="aa"/>
    <w:qFormat/>
    <w:pPr>
      <w:widowControl/>
      <w:pBdr>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xl34">
    <w:name w:val="xl34"/>
    <w:basedOn w:val="aa"/>
    <w:qFormat/>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 w:val="22"/>
      <w:szCs w:val="20"/>
    </w:rPr>
  </w:style>
  <w:style w:type="paragraph" w:customStyle="1" w:styleId="xl35">
    <w:name w:val="xl35"/>
    <w:basedOn w:val="aa"/>
    <w:qFormat/>
    <w:pPr>
      <w:widowControl/>
      <w:pBdr>
        <w:top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36">
    <w:name w:val="xl36"/>
    <w:basedOn w:val="aa"/>
    <w:qFormat/>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37">
    <w:name w:val="xl37"/>
    <w:basedOn w:val="aa"/>
    <w:qFormat/>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38">
    <w:name w:val="xl38"/>
    <w:basedOn w:val="aa"/>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xl40">
    <w:name w:val="xl40"/>
    <w:basedOn w:val="aa"/>
    <w:qFormat/>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41">
    <w:name w:val="xl41"/>
    <w:basedOn w:val="aa"/>
    <w:qFormat/>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kern w:val="0"/>
      <w:sz w:val="20"/>
      <w:szCs w:val="20"/>
    </w:rPr>
  </w:style>
  <w:style w:type="paragraph" w:customStyle="1" w:styleId="xl42">
    <w:name w:val="xl42"/>
    <w:basedOn w:val="aa"/>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43">
    <w:name w:val="xl43"/>
    <w:basedOn w:val="aa"/>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44">
    <w:name w:val="xl44"/>
    <w:basedOn w:val="aa"/>
    <w:qFormat/>
    <w:pPr>
      <w:widowControl/>
      <w:pBdr>
        <w:top w:val="single" w:sz="4" w:space="0" w:color="auto"/>
        <w:bottom w:val="single" w:sz="4" w:space="0" w:color="auto"/>
      </w:pBdr>
      <w:spacing w:before="100" w:after="100"/>
      <w:jc w:val="center"/>
    </w:pPr>
    <w:rPr>
      <w:rFonts w:ascii="Times New Roman" w:eastAsia="Arial Unicode MS" w:hAnsi="Times New Roman"/>
      <w:kern w:val="0"/>
      <w:szCs w:val="20"/>
    </w:rPr>
  </w:style>
  <w:style w:type="paragraph" w:customStyle="1" w:styleId="xl45">
    <w:name w:val="xl45"/>
    <w:basedOn w:val="aa"/>
    <w:qFormat/>
    <w:pPr>
      <w:widowControl/>
      <w:pBdr>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xl46">
    <w:name w:val="xl46"/>
    <w:basedOn w:val="aa"/>
    <w:qFormat/>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47">
    <w:name w:val="xl47"/>
    <w:basedOn w:val="aa"/>
    <w:qFormat/>
    <w:pPr>
      <w:widowControl/>
      <w:pBdr>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48">
    <w:name w:val="xl48"/>
    <w:basedOn w:val="aa"/>
    <w:qFormat/>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49">
    <w:name w:val="xl49"/>
    <w:basedOn w:val="aa"/>
    <w:qFormat/>
    <w:pPr>
      <w:widowControl/>
      <w:pBdr>
        <w:top w:val="single" w:sz="4" w:space="0" w:color="auto"/>
        <w:left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xl50">
    <w:name w:val="xl50"/>
    <w:basedOn w:val="aa"/>
    <w:qFormat/>
    <w:pPr>
      <w:widowControl/>
      <w:pBdr>
        <w:top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xl51">
    <w:name w:val="xl51"/>
    <w:basedOn w:val="aa"/>
    <w:qFormat/>
    <w:pPr>
      <w:widowControl/>
      <w:pBdr>
        <w:top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52">
    <w:name w:val="xl52"/>
    <w:basedOn w:val="aa"/>
    <w:qFormat/>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53">
    <w:name w:val="xl53"/>
    <w:basedOn w:val="aa"/>
    <w:qFormat/>
    <w:pPr>
      <w:widowControl/>
      <w:pBdr>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54">
    <w:name w:val="xl54"/>
    <w:basedOn w:val="aa"/>
    <w:qFormat/>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55">
    <w:name w:val="xl55"/>
    <w:basedOn w:val="aa"/>
    <w:qFormat/>
    <w:pPr>
      <w:widowControl/>
      <w:pBdr>
        <w:top w:val="single" w:sz="4" w:space="0" w:color="auto"/>
        <w:left w:val="single" w:sz="4" w:space="0" w:color="auto"/>
      </w:pBdr>
      <w:spacing w:before="100" w:after="100"/>
      <w:jc w:val="center"/>
    </w:pPr>
    <w:rPr>
      <w:rFonts w:ascii="Arial Unicode MS" w:eastAsia="Arial Unicode MS" w:hAnsi="Arial Unicode MS"/>
      <w:kern w:val="0"/>
      <w:szCs w:val="20"/>
    </w:rPr>
  </w:style>
  <w:style w:type="paragraph" w:customStyle="1" w:styleId="xl56">
    <w:name w:val="xl56"/>
    <w:basedOn w:val="aa"/>
    <w:qFormat/>
    <w:pPr>
      <w:widowControl/>
      <w:pBdr>
        <w:top w:val="single" w:sz="4" w:space="0" w:color="auto"/>
      </w:pBdr>
      <w:spacing w:before="100" w:after="100"/>
      <w:jc w:val="center"/>
    </w:pPr>
    <w:rPr>
      <w:rFonts w:ascii="Arial Unicode MS" w:eastAsia="Arial Unicode MS" w:hAnsi="Arial Unicode MS"/>
      <w:kern w:val="0"/>
      <w:szCs w:val="20"/>
    </w:rPr>
  </w:style>
  <w:style w:type="paragraph" w:customStyle="1" w:styleId="xl57">
    <w:name w:val="xl57"/>
    <w:basedOn w:val="aa"/>
    <w:qFormat/>
    <w:pPr>
      <w:widowControl/>
      <w:pBdr>
        <w:top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58">
    <w:name w:val="xl58"/>
    <w:basedOn w:val="aa"/>
    <w:qFormat/>
    <w:pPr>
      <w:widowControl/>
      <w:pBdr>
        <w:left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xl59">
    <w:name w:val="xl59"/>
    <w:basedOn w:val="aa"/>
    <w:qFormat/>
    <w:pPr>
      <w:widowControl/>
      <w:pBdr>
        <w:bottom w:val="single" w:sz="4" w:space="0" w:color="auto"/>
      </w:pBdr>
      <w:spacing w:before="100" w:after="100"/>
      <w:jc w:val="center"/>
    </w:pPr>
    <w:rPr>
      <w:rFonts w:ascii="Arial Unicode MS" w:eastAsia="Arial Unicode MS" w:hAnsi="Arial Unicode MS"/>
      <w:kern w:val="0"/>
      <w:szCs w:val="20"/>
    </w:rPr>
  </w:style>
  <w:style w:type="paragraph" w:customStyle="1" w:styleId="xl60">
    <w:name w:val="xl60"/>
    <w:basedOn w:val="aa"/>
    <w:qFormat/>
    <w:pPr>
      <w:widowControl/>
      <w:pBdr>
        <w:top w:val="single" w:sz="4" w:space="0" w:color="auto"/>
        <w:left w:val="single" w:sz="4" w:space="0" w:color="auto"/>
        <w:bottom w:val="single" w:sz="4" w:space="0" w:color="auto"/>
      </w:pBdr>
      <w:spacing w:before="100" w:after="100"/>
      <w:jc w:val="center"/>
    </w:pPr>
    <w:rPr>
      <w:rFonts w:ascii="Times New Roman" w:eastAsia="Arial Unicode MS" w:hAnsi="Times New Roman"/>
      <w:kern w:val="0"/>
      <w:szCs w:val="20"/>
    </w:rPr>
  </w:style>
  <w:style w:type="paragraph" w:customStyle="1" w:styleId="Bodytext1">
    <w:name w:val="Body text 1"/>
    <w:basedOn w:val="2f5"/>
    <w:qFormat/>
    <w:pPr>
      <w:tabs>
        <w:tab w:val="left" w:pos="1134"/>
      </w:tabs>
      <w:ind w:hanging="1134"/>
    </w:pPr>
  </w:style>
  <w:style w:type="paragraph" w:customStyle="1" w:styleId="zhengwen">
    <w:name w:val="zhengwen"/>
    <w:basedOn w:val="aa"/>
    <w:qFormat/>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afffff0">
    <w:name w:val="重点"/>
    <w:basedOn w:val="aa"/>
    <w:qFormat/>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CharCharCharCharChar">
    <w:name w:val="Char Char Char Char Char"/>
    <w:basedOn w:val="aa"/>
    <w:qFormat/>
    <w:rPr>
      <w:rFonts w:ascii="Tahoma" w:hAnsi="Tahoma"/>
      <w:sz w:val="24"/>
      <w:szCs w:val="20"/>
    </w:rPr>
  </w:style>
  <w:style w:type="paragraph" w:customStyle="1" w:styleId="3105105">
    <w:name w:val="样式 样式 标题 3 + 段前: 1 行 段后: 0.5 行 + 段前: 1 行 段后: 0.5 行"/>
    <w:basedOn w:val="aa"/>
    <w:qFormat/>
    <w:pPr>
      <w:keepNext/>
      <w:keepLines/>
      <w:spacing w:beforeLines="100" w:afterLines="50"/>
      <w:outlineLvl w:val="2"/>
    </w:pPr>
    <w:rPr>
      <w:rFonts w:ascii="Times New Roman" w:eastAsia="黑体" w:hAnsi="Times New Roman" w:cs="宋体"/>
      <w:bCs/>
      <w:sz w:val="22"/>
    </w:rPr>
  </w:style>
  <w:style w:type="paragraph" w:customStyle="1" w:styleId="afffff1">
    <w:name w:val="正文点缩进"/>
    <w:basedOn w:val="aa"/>
    <w:qFormat/>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CharCharCharCharCharCharCharCharCharCharCharCharCharChar">
    <w:name w:val="正常文本 Char Char Char Char Char Char Char Char Char Char Char Char Char Char"/>
    <w:basedOn w:val="aa"/>
    <w:qFormat/>
    <w:pPr>
      <w:spacing w:afterLines="50" w:line="320" w:lineRule="exact"/>
      <w:ind w:leftChars="600" w:left="600" w:firstLineChars="208" w:firstLine="208"/>
    </w:pPr>
    <w:rPr>
      <w:rFonts w:ascii="宋体" w:eastAsia="楷体_GB2312" w:hAnsi="宋体"/>
      <w:szCs w:val="18"/>
    </w:rPr>
  </w:style>
  <w:style w:type="paragraph" w:customStyle="1" w:styleId="CharCharCharCharChar0">
    <w:name w:val="列表框 Char Char Char Char Char"/>
    <w:basedOn w:val="CharCharCharCharCharCharCharCharCharCharCharCharCharChar"/>
    <w:next w:val="CharCharCharCharCharCharCharCharCharCharCharCharCharChar"/>
    <w:qFormat/>
    <w:pPr>
      <w:tabs>
        <w:tab w:val="left" w:pos="874"/>
        <w:tab w:val="left" w:pos="1134"/>
      </w:tabs>
      <w:adjustRightInd w:val="0"/>
      <w:snapToGrid w:val="0"/>
      <w:ind w:leftChars="0" w:left="874" w:rightChars="-5" w:right="-5" w:firstLineChars="0" w:hanging="420"/>
    </w:pPr>
    <w:rPr>
      <w:rFonts w:ascii="Times New Roman" w:hAnsi="Times New Roman"/>
      <w:szCs w:val="21"/>
    </w:rPr>
  </w:style>
  <w:style w:type="paragraph" w:customStyle="1" w:styleId="CharCharCharCharChar-00505">
    <w:name w:val="样式 列表框 Char Char Char Char Char + 右侧:  -0.05 字符 段后: 0.5 行"/>
    <w:basedOn w:val="CharCharCharCharChar0"/>
    <w:qFormat/>
    <w:pPr>
      <w:tabs>
        <w:tab w:val="clear" w:pos="874"/>
        <w:tab w:val="left" w:pos="454"/>
      </w:tabs>
      <w:ind w:left="0" w:firstLine="0"/>
    </w:pPr>
    <w:rPr>
      <w:szCs w:val="20"/>
    </w:rPr>
  </w:style>
  <w:style w:type="paragraph" w:customStyle="1" w:styleId="CharCharCharCharChar-005050">
    <w:name w:val="样式 样式 列表框 Char Char Char Char Char + 右侧:  -0.05 字符 段后: 0.5 行 + 右..."/>
    <w:basedOn w:val="CharCharCharCharChar-00505"/>
    <w:qFormat/>
    <w:pPr>
      <w:tabs>
        <w:tab w:val="clear" w:pos="454"/>
      </w:tabs>
      <w:ind w:hanging="1134"/>
    </w:pPr>
  </w:style>
  <w:style w:type="paragraph" w:customStyle="1" w:styleId="13">
    <w:name w:val="样式 目录 1 + 左侧:  3 字符"/>
    <w:basedOn w:val="14"/>
    <w:qFormat/>
    <w:pPr>
      <w:numPr>
        <w:numId w:val="5"/>
      </w:numPr>
      <w:tabs>
        <w:tab w:val="clear" w:pos="1200"/>
        <w:tab w:val="left" w:pos="425"/>
        <w:tab w:val="left" w:pos="1134"/>
        <w:tab w:val="left" w:pos="1680"/>
        <w:tab w:val="right" w:leader="dot" w:pos="8640"/>
        <w:tab w:val="right" w:pos="9060"/>
      </w:tabs>
      <w:spacing w:before="120" w:after="120"/>
      <w:ind w:leftChars="0" w:left="425" w:firstLineChars="0" w:hanging="425"/>
      <w:jc w:val="left"/>
    </w:pPr>
    <w:rPr>
      <w:rFonts w:ascii="Times New Roman" w:hAnsi="Times New Roman"/>
      <w:b/>
      <w:szCs w:val="20"/>
    </w:rPr>
  </w:style>
  <w:style w:type="paragraph" w:customStyle="1" w:styleId="1">
    <w:name w:val="样式 目录 1"/>
    <w:basedOn w:val="14"/>
    <w:qFormat/>
    <w:pPr>
      <w:numPr>
        <w:numId w:val="6"/>
      </w:numPr>
      <w:tabs>
        <w:tab w:val="clear" w:pos="1620"/>
        <w:tab w:val="left" w:pos="525"/>
        <w:tab w:val="left" w:pos="1134"/>
        <w:tab w:val="left" w:pos="1680"/>
        <w:tab w:val="right" w:leader="dot" w:pos="8640"/>
        <w:tab w:val="right" w:pos="9060"/>
      </w:tabs>
      <w:spacing w:before="120" w:after="120"/>
      <w:ind w:leftChars="0" w:left="525" w:firstLineChars="0" w:hanging="425"/>
      <w:jc w:val="left"/>
    </w:pPr>
    <w:rPr>
      <w:rFonts w:ascii="Times New Roman" w:hAnsi="Times New Roman"/>
      <w:b/>
      <w:szCs w:val="20"/>
    </w:rPr>
  </w:style>
  <w:style w:type="paragraph" w:customStyle="1" w:styleId="18511151115">
    <w:name w:val="样式 样式 宋体 小四 左侧:  1.85 厘米 段前: 11.15 磅 段后: 11.15 磅 + 图案: 清除 (白色)"/>
    <w:basedOn w:val="aa"/>
    <w:qFormat/>
    <w:pPr>
      <w:shd w:val="clear" w:color="auto" w:fill="FFFFFF"/>
      <w:snapToGrid w:val="0"/>
      <w:ind w:left="1049"/>
    </w:pPr>
    <w:rPr>
      <w:rFonts w:ascii="Times New Roman" w:hAnsi="Times New Roman"/>
      <w:sz w:val="24"/>
      <w:szCs w:val="24"/>
    </w:rPr>
  </w:style>
  <w:style w:type="paragraph" w:customStyle="1" w:styleId="0111511151">
    <w:name w:val="样式 样式 正文（首行缩进两字） + 宋体 小四 首行缩进:  0 厘米 段前: 11.15 磅 段后: 11.15 磅 + 左...1"/>
    <w:basedOn w:val="aa"/>
    <w:qFormat/>
    <w:pPr>
      <w:tabs>
        <w:tab w:val="left" w:pos="420"/>
      </w:tabs>
      <w:snapToGrid w:val="0"/>
      <w:spacing w:before="223" w:after="223"/>
      <w:ind w:leftChars="200" w:left="200"/>
    </w:pPr>
    <w:rPr>
      <w:rFonts w:ascii="宋体" w:hAnsi="宋体"/>
      <w:sz w:val="24"/>
      <w:szCs w:val="20"/>
    </w:rPr>
  </w:style>
  <w:style w:type="paragraph" w:customStyle="1" w:styleId="150">
    <w:name w:val="样式 宋体 小四 左 图案: 清除 (白色) 行距: 1.5 倍行距"/>
    <w:basedOn w:val="aa"/>
    <w:qFormat/>
    <w:pPr>
      <w:shd w:val="clear" w:color="auto" w:fill="FFFFFF"/>
      <w:tabs>
        <w:tab w:val="left" w:pos="425"/>
      </w:tabs>
      <w:spacing w:beforeLines="50" w:afterLines="50"/>
      <w:jc w:val="left"/>
    </w:pPr>
    <w:rPr>
      <w:rFonts w:ascii="宋体" w:hAnsi="宋体"/>
      <w:sz w:val="24"/>
      <w:szCs w:val="20"/>
    </w:rPr>
  </w:style>
  <w:style w:type="character" w:customStyle="1" w:styleId="24Char">
    <w:name w:val="样式 宋体 行距: 固定值 24 磅 Char"/>
    <w:basedOn w:val="ab"/>
    <w:link w:val="240"/>
    <w:qFormat/>
    <w:locked/>
    <w:rPr>
      <w:rFonts w:ascii="宋体" w:cs="宋体"/>
      <w:sz w:val="28"/>
    </w:rPr>
  </w:style>
  <w:style w:type="paragraph" w:customStyle="1" w:styleId="240">
    <w:name w:val="样式 宋体 行距: 固定值 24 磅"/>
    <w:basedOn w:val="aa"/>
    <w:link w:val="24Char"/>
    <w:qFormat/>
    <w:pPr>
      <w:tabs>
        <w:tab w:val="left" w:pos="1134"/>
      </w:tabs>
      <w:spacing w:line="480" w:lineRule="exact"/>
      <w:ind w:firstLineChars="200" w:firstLine="585"/>
    </w:pPr>
    <w:rPr>
      <w:rFonts w:ascii="宋体" w:cs="宋体"/>
      <w:kern w:val="0"/>
      <w:sz w:val="28"/>
      <w:szCs w:val="20"/>
    </w:rPr>
  </w:style>
  <w:style w:type="paragraph" w:customStyle="1" w:styleId="ParaCharCharCharChar">
    <w:name w:val="默认段落字体 Para Char Char Char Char"/>
    <w:basedOn w:val="aa"/>
    <w:qFormat/>
    <w:rPr>
      <w:rFonts w:ascii="Times New Roman" w:hAnsi="Times New Roman"/>
      <w:szCs w:val="24"/>
    </w:rPr>
  </w:style>
  <w:style w:type="paragraph" w:customStyle="1" w:styleId="CharChar1CharCharCharCharCharCharCharCharCharCharCharCharCharCharChar">
    <w:name w:val="Char Char1 Char Char Char Char Char Char Char Char Char Char Char Char Char Char Char"/>
    <w:basedOn w:val="aa"/>
    <w:qFormat/>
    <w:pPr>
      <w:widowControl/>
      <w:spacing w:after="160" w:line="240" w:lineRule="exact"/>
      <w:jc w:val="left"/>
    </w:pPr>
    <w:rPr>
      <w:rFonts w:ascii="Verdana" w:hAnsi="Verdana"/>
      <w:kern w:val="0"/>
      <w:sz w:val="20"/>
      <w:szCs w:val="20"/>
      <w:lang w:eastAsia="en-US"/>
    </w:rPr>
  </w:style>
  <w:style w:type="paragraph" w:customStyle="1" w:styleId="xl24">
    <w:name w:val="xl24"/>
    <w:basedOn w:val="aa"/>
    <w:qFormat/>
    <w:pPr>
      <w:widowControl/>
      <w:spacing w:before="100" w:beforeAutospacing="1" w:after="100" w:afterAutospacing="1"/>
      <w:jc w:val="left"/>
    </w:pPr>
    <w:rPr>
      <w:rFonts w:ascii="宋体" w:hAnsi="宋体"/>
      <w:kern w:val="0"/>
      <w:sz w:val="24"/>
      <w:szCs w:val="24"/>
    </w:rPr>
  </w:style>
  <w:style w:type="paragraph" w:customStyle="1" w:styleId="xl25">
    <w:name w:val="xl25"/>
    <w:basedOn w:val="aa"/>
    <w:qFormat/>
    <w:pPr>
      <w:widowControl/>
      <w:pBdr>
        <w:top w:val="double" w:sz="6" w:space="0" w:color="auto"/>
        <w:left w:val="double" w:sz="6" w:space="0" w:color="auto"/>
        <w:bottom w:val="double" w:sz="6" w:space="0" w:color="auto"/>
        <w:right w:val="double" w:sz="6" w:space="0" w:color="auto"/>
      </w:pBdr>
      <w:spacing w:before="100" w:beforeAutospacing="1" w:after="100" w:afterAutospacing="1"/>
      <w:jc w:val="left"/>
    </w:pPr>
    <w:rPr>
      <w:rFonts w:ascii="Times New Roman" w:hAnsi="Times New Roman"/>
      <w:kern w:val="0"/>
      <w:sz w:val="20"/>
      <w:szCs w:val="20"/>
    </w:rPr>
  </w:style>
  <w:style w:type="paragraph" w:customStyle="1" w:styleId="table">
    <w:name w:val="table"/>
    <w:basedOn w:val="aa"/>
    <w:qFormat/>
    <w:pPr>
      <w:widowControl/>
      <w:overflowPunct w:val="0"/>
      <w:autoSpaceDE w:val="0"/>
      <w:autoSpaceDN w:val="0"/>
      <w:adjustRightInd w:val="0"/>
      <w:spacing w:before="60" w:after="60"/>
      <w:jc w:val="center"/>
    </w:pPr>
    <w:rPr>
      <w:rFonts w:ascii="仿宋体" w:eastAsia="仿宋体" w:hAnsi="Times New Roman"/>
      <w:kern w:val="0"/>
      <w:sz w:val="24"/>
      <w:szCs w:val="20"/>
    </w:rPr>
  </w:style>
  <w:style w:type="paragraph" w:customStyle="1" w:styleId="afffff2">
    <w:name w:val="正文 + 四号"/>
    <w:basedOn w:val="aa"/>
    <w:qFormat/>
    <w:pPr>
      <w:adjustRightInd w:val="0"/>
      <w:snapToGrid w:val="0"/>
      <w:spacing w:line="240" w:lineRule="atLeast"/>
    </w:pPr>
    <w:rPr>
      <w:rFonts w:ascii="Times New Roman" w:hAnsi="Times New Roman"/>
      <w:sz w:val="28"/>
      <w:szCs w:val="24"/>
    </w:rPr>
  </w:style>
  <w:style w:type="paragraph" w:customStyle="1" w:styleId="Losange1">
    <w:name w:val="Losange 1"/>
    <w:basedOn w:val="aa"/>
    <w:qFormat/>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font1">
    <w:name w:val="font1"/>
    <w:basedOn w:val="aa"/>
    <w:qFormat/>
    <w:pPr>
      <w:widowControl/>
      <w:spacing w:before="100" w:beforeAutospacing="1" w:after="100" w:afterAutospacing="1"/>
      <w:jc w:val="left"/>
    </w:pPr>
    <w:rPr>
      <w:rFonts w:ascii="宋体" w:hAnsi="宋体"/>
      <w:kern w:val="0"/>
      <w:sz w:val="24"/>
      <w:szCs w:val="24"/>
    </w:rPr>
  </w:style>
  <w:style w:type="paragraph" w:customStyle="1" w:styleId="xl22">
    <w:name w:val="xl22"/>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23">
    <w:name w:val="xl2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afffff3">
    <w:name w:val="章标题"/>
    <w:basedOn w:val="aa"/>
    <w:next w:val="aa"/>
    <w:qFormat/>
    <w:pPr>
      <w:widowControl/>
      <w:spacing w:before="158" w:after="153" w:line="2908" w:lineRule="atLeast"/>
      <w:jc w:val="center"/>
    </w:pPr>
    <w:rPr>
      <w:rFonts w:ascii="Arial" w:eastAsia="黑体" w:hAnsi="Times New Roman"/>
      <w:color w:val="000000"/>
      <w:kern w:val="0"/>
      <w:sz w:val="31"/>
      <w:szCs w:val="20"/>
      <w:u w:color="000000"/>
    </w:rPr>
  </w:style>
  <w:style w:type="paragraph" w:customStyle="1" w:styleId="xiaob">
    <w:name w:val="xiao b"/>
    <w:basedOn w:val="aa"/>
    <w:qFormat/>
    <w:pPr>
      <w:jc w:val="center"/>
    </w:pPr>
    <w:rPr>
      <w:rFonts w:ascii="Times New Roman" w:eastAsia="黑体" w:hAnsi="Times New Roman"/>
      <w:sz w:val="24"/>
      <w:szCs w:val="20"/>
    </w:rPr>
  </w:style>
  <w:style w:type="paragraph" w:customStyle="1" w:styleId="Char1CharCharCharCharCharCharCharCharCharCharChar">
    <w:name w:val="Char1 Char Char Char Char Char Char Char Char Char Char Char"/>
    <w:basedOn w:val="aa"/>
    <w:qFormat/>
    <w:pPr>
      <w:pageBreakBefore/>
      <w:tabs>
        <w:tab w:val="left" w:pos="432"/>
      </w:tabs>
      <w:ind w:left="432" w:hanging="432"/>
    </w:pPr>
    <w:rPr>
      <w:rFonts w:ascii="Tahoma" w:hAnsi="Tahoma"/>
      <w:sz w:val="24"/>
      <w:szCs w:val="20"/>
    </w:rPr>
  </w:style>
  <w:style w:type="paragraph" w:customStyle="1" w:styleId="CharCharChar1CharCharCharCharCharCharCharCharCharCharCharCharCharCharCharChar">
    <w:name w:val="Char Char Char1 Char Char Char Char Char Char Char Char Char Char Char Char Char Char Char Char"/>
    <w:basedOn w:val="aa"/>
    <w:qFormat/>
    <w:rPr>
      <w:rFonts w:ascii="Tahoma" w:hAnsi="Tahoma"/>
      <w:b/>
      <w:sz w:val="24"/>
      <w:szCs w:val="20"/>
    </w:rPr>
  </w:style>
  <w:style w:type="character" w:customStyle="1" w:styleId="Chare">
    <w:name w:val="图表左对齐 Char"/>
    <w:basedOn w:val="ab"/>
    <w:link w:val="afffff4"/>
    <w:qFormat/>
    <w:locked/>
    <w:rPr>
      <w:rFonts w:ascii="宋体" w:hAnsi="宋体"/>
      <w:spacing w:val="-10"/>
      <w:sz w:val="24"/>
      <w:szCs w:val="28"/>
    </w:rPr>
  </w:style>
  <w:style w:type="paragraph" w:customStyle="1" w:styleId="afffff4">
    <w:name w:val="图表左对齐"/>
    <w:basedOn w:val="aa"/>
    <w:link w:val="Chare"/>
    <w:qFormat/>
    <w:pPr>
      <w:spacing w:line="360" w:lineRule="exact"/>
      <w:jc w:val="left"/>
    </w:pPr>
    <w:rPr>
      <w:rFonts w:ascii="宋体" w:hAnsi="宋体"/>
      <w:spacing w:val="-10"/>
      <w:kern w:val="0"/>
      <w:sz w:val="24"/>
      <w:szCs w:val="28"/>
    </w:rPr>
  </w:style>
  <w:style w:type="paragraph" w:customStyle="1" w:styleId="afffff5">
    <w:name w:val="图表中对齐"/>
    <w:basedOn w:val="aa"/>
    <w:qFormat/>
    <w:pPr>
      <w:adjustRightInd w:val="0"/>
      <w:spacing w:line="360" w:lineRule="exact"/>
      <w:jc w:val="center"/>
    </w:pPr>
    <w:rPr>
      <w:rFonts w:ascii="Times New Roman" w:hAnsi="Times New Roman"/>
      <w:spacing w:val="-10"/>
      <w:sz w:val="24"/>
      <w:szCs w:val="21"/>
    </w:rPr>
  </w:style>
  <w:style w:type="paragraph" w:customStyle="1" w:styleId="afffff6">
    <w:name w:val="标准"/>
    <w:basedOn w:val="aa"/>
    <w:qFormat/>
    <w:pPr>
      <w:adjustRightInd w:val="0"/>
      <w:spacing w:line="312" w:lineRule="atLeast"/>
      <w:jc w:val="center"/>
    </w:pPr>
    <w:rPr>
      <w:rFonts w:ascii="Times New Roman" w:hAnsi="Times New Roman"/>
      <w:kern w:val="24"/>
      <w:sz w:val="24"/>
      <w:szCs w:val="24"/>
    </w:rPr>
  </w:style>
  <w:style w:type="paragraph" w:customStyle="1" w:styleId="2205051">
    <w:name w:val="样式 正文首行缩进2字符 + 首行缩进:  2 字符 段前: 0.5 行 段后: 0.5 行1"/>
    <w:basedOn w:val="aa"/>
    <w:qFormat/>
    <w:pPr>
      <w:spacing w:beforeLines="50" w:afterLines="50"/>
      <w:ind w:firstLineChars="200" w:firstLine="420"/>
    </w:pPr>
    <w:rPr>
      <w:rFonts w:ascii="Times New Roman" w:hAnsi="Times New Roman" w:cs="宋体"/>
      <w:szCs w:val="21"/>
    </w:rPr>
  </w:style>
  <w:style w:type="paragraph" w:customStyle="1" w:styleId="CharCharCharCharChar05">
    <w:name w:val="样式 列表框 Char Char Char Char Char + 段后: 0.5 行"/>
    <w:basedOn w:val="CharCharCharCharCharCharCharCharCharCharCharCharCharChar"/>
    <w:qFormat/>
    <w:pPr>
      <w:tabs>
        <w:tab w:val="left" w:pos="1134"/>
      </w:tabs>
      <w:ind w:left="0"/>
    </w:pPr>
    <w:rPr>
      <w:szCs w:val="20"/>
    </w:rPr>
  </w:style>
  <w:style w:type="paragraph" w:customStyle="1" w:styleId="CharCharCharCharChar056">
    <w:name w:val="样式 样式 列表框 Char Char Char Char Char + 段后: 0.5 行 + 左侧:  6 字符 首行缩进..."/>
    <w:basedOn w:val="CharCharCharCharChar05"/>
    <w:qFormat/>
    <w:pPr>
      <w:tabs>
        <w:tab w:val="left" w:pos="2297"/>
      </w:tabs>
      <w:ind w:leftChars="0" w:left="2297" w:firstLineChars="0" w:hanging="420"/>
    </w:pPr>
  </w:style>
  <w:style w:type="paragraph" w:customStyle="1" w:styleId="185111511150">
    <w:name w:val="样式 样式 样式 宋体 小四 左侧:  1.85 厘米 段前: 11.15 磅 段后: 11.15 磅 + 图案: 清除 (白色..."/>
    <w:basedOn w:val="18511151115"/>
    <w:qFormat/>
    <w:pPr>
      <w:tabs>
        <w:tab w:val="left" w:pos="1134"/>
      </w:tabs>
      <w:spacing w:beforeLines="50" w:afterLines="50"/>
      <w:ind w:left="318"/>
    </w:pPr>
    <w:rPr>
      <w:szCs w:val="20"/>
    </w:rPr>
  </w:style>
  <w:style w:type="paragraph" w:customStyle="1" w:styleId="Subhead1">
    <w:name w:val="Subhead 1"/>
    <w:basedOn w:val="aa"/>
    <w:qFormat/>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eastAsia="黑体" w:hAnsi="Arial"/>
      <w:b/>
      <w:kern w:val="0"/>
      <w:sz w:val="32"/>
      <w:szCs w:val="20"/>
    </w:rPr>
  </w:style>
  <w:style w:type="paragraph" w:customStyle="1" w:styleId="afffff7">
    <w:name w:val="通用"/>
    <w:basedOn w:val="aa"/>
    <w:qFormat/>
    <w:pPr>
      <w:spacing w:line="360" w:lineRule="auto"/>
      <w:ind w:left="42"/>
    </w:pPr>
    <w:rPr>
      <w:rFonts w:ascii="宋体" w:hAnsi="Times New Roman"/>
      <w:b/>
      <w:sz w:val="24"/>
      <w:szCs w:val="20"/>
    </w:rPr>
  </w:style>
  <w:style w:type="paragraph" w:customStyle="1" w:styleId="afffff8">
    <w:name w:val="合同书"/>
    <w:basedOn w:val="aa"/>
    <w:qFormat/>
    <w:pPr>
      <w:jc w:val="center"/>
    </w:pPr>
    <w:rPr>
      <w:rFonts w:ascii="宋体" w:hAnsi="Times New Roman"/>
      <w:b/>
      <w:sz w:val="36"/>
      <w:szCs w:val="20"/>
    </w:rPr>
  </w:style>
  <w:style w:type="paragraph" w:customStyle="1" w:styleId="afffff9">
    <w:name w:val="专用"/>
    <w:basedOn w:val="aa"/>
    <w:qFormat/>
    <w:pPr>
      <w:spacing w:afterLines="100"/>
      <w:ind w:left="838" w:hangingChars="262" w:hanging="838"/>
    </w:pPr>
    <w:rPr>
      <w:rFonts w:ascii="宋体" w:hAnsi="Times New Roman"/>
      <w:b/>
      <w:color w:val="000000"/>
      <w:sz w:val="32"/>
      <w:szCs w:val="20"/>
    </w:rPr>
  </w:style>
  <w:style w:type="paragraph" w:customStyle="1" w:styleId="kd">
    <w:name w:val="kd"/>
    <w:basedOn w:val="1b"/>
    <w:qFormat/>
    <w:pPr>
      <w:widowControl w:val="0"/>
      <w:adjustRightInd w:val="0"/>
      <w:spacing w:line="312" w:lineRule="atLeast"/>
      <w:ind w:left="720" w:hanging="720"/>
      <w:textAlignment w:val="baseline"/>
    </w:pPr>
    <w:rPr>
      <w:rFonts w:hAnsi="Times New Roman"/>
      <w:snapToGrid/>
      <w:kern w:val="0"/>
      <w:sz w:val="28"/>
    </w:rPr>
  </w:style>
  <w:style w:type="paragraph" w:customStyle="1" w:styleId="afffffa">
    <w:name w:val="条目"/>
    <w:basedOn w:val="affb"/>
    <w:next w:val="aa"/>
    <w:qFormat/>
    <w:pPr>
      <w:spacing w:before="280" w:after="0" w:line="160" w:lineRule="exact"/>
      <w:ind w:left="1134" w:hanging="1134"/>
      <w:jc w:val="left"/>
    </w:pPr>
    <w:rPr>
      <w:rFonts w:ascii="黑体" w:eastAsia="黑体" w:hAnsi="Arial" w:cs="Arial"/>
      <w:bCs w:val="0"/>
      <w:spacing w:val="40"/>
      <w:kern w:val="40"/>
      <w:sz w:val="24"/>
      <w:szCs w:val="20"/>
    </w:rPr>
  </w:style>
  <w:style w:type="paragraph" w:customStyle="1" w:styleId="afffffb">
    <w:name w:val="样式胡"/>
    <w:basedOn w:val="aa"/>
    <w:qFormat/>
    <w:pPr>
      <w:tabs>
        <w:tab w:val="left" w:pos="2100"/>
      </w:tabs>
      <w:ind w:left="2100" w:hanging="420"/>
    </w:pPr>
    <w:rPr>
      <w:rFonts w:ascii="黑体" w:eastAsia="黑体" w:hAnsi="Arial"/>
      <w:szCs w:val="24"/>
    </w:rPr>
  </w:style>
  <w:style w:type="paragraph" w:customStyle="1" w:styleId="flName">
    <w:name w:val="flName"/>
    <w:basedOn w:val="flNote"/>
    <w:qFormat/>
    <w:pPr>
      <w:spacing w:before="0" w:line="113" w:lineRule="atLeast"/>
    </w:pPr>
  </w:style>
  <w:style w:type="paragraph" w:customStyle="1" w:styleId="flNote">
    <w:name w:val="flNote"/>
    <w:basedOn w:val="aa"/>
    <w:qFormat/>
    <w:pPr>
      <w:tabs>
        <w:tab w:val="left" w:pos="907"/>
      </w:tabs>
      <w:adjustRightInd w:val="0"/>
      <w:spacing w:before="567" w:line="360" w:lineRule="atLeast"/>
      <w:jc w:val="center"/>
      <w:textAlignment w:val="baseline"/>
    </w:pPr>
    <w:rPr>
      <w:rFonts w:ascii="Times New Roman" w:eastAsia="黑体" w:hAnsi="Times New Roman"/>
      <w:b/>
      <w:kern w:val="0"/>
      <w:sz w:val="24"/>
      <w:szCs w:val="20"/>
    </w:rPr>
  </w:style>
  <w:style w:type="paragraph" w:customStyle="1" w:styleId="56">
    <w:name w:val="标题5"/>
    <w:basedOn w:val="af2"/>
    <w:next w:val="aa"/>
    <w:qFormat/>
    <w:pPr>
      <w:widowControl/>
      <w:adjustRightInd w:val="0"/>
      <w:snapToGrid w:val="0"/>
      <w:spacing w:beforeLines="50" w:afterLines="50" w:line="480" w:lineRule="exact"/>
      <w:ind w:firstLineChars="0" w:firstLine="0"/>
      <w:outlineLvl w:val="3"/>
    </w:pPr>
    <w:rPr>
      <w:rFonts w:ascii="Times New Roman" w:hAnsi="Times New Roman"/>
      <w:bCs/>
      <w:color w:val="000000"/>
      <w:kern w:val="0"/>
      <w:szCs w:val="21"/>
    </w:rPr>
  </w:style>
  <w:style w:type="paragraph" w:customStyle="1" w:styleId="550">
    <w:name w:val="样式 宋体 小四 段前: 5 磅 段后: 5 磅"/>
    <w:basedOn w:val="aa"/>
    <w:qFormat/>
    <w:pPr>
      <w:tabs>
        <w:tab w:val="left" w:pos="360"/>
      </w:tabs>
      <w:spacing w:before="100" w:after="100"/>
      <w:ind w:leftChars="200" w:left="420"/>
    </w:pPr>
    <w:rPr>
      <w:rFonts w:ascii="宋体" w:hAnsi="Times New Roman" w:cs="宋体"/>
      <w:sz w:val="24"/>
      <w:szCs w:val="20"/>
    </w:rPr>
  </w:style>
  <w:style w:type="paragraph" w:customStyle="1" w:styleId="1111Arial">
    <w:name w:val="样式 标题 1标题 1 1编号标题1 + (符号) Arial 加粗 黑色"/>
    <w:basedOn w:val="12"/>
    <w:qFormat/>
    <w:pPr>
      <w:keepNext w:val="0"/>
      <w:keepLines w:val="0"/>
      <w:tabs>
        <w:tab w:val="left" w:pos="1134"/>
      </w:tabs>
      <w:adjustRightInd w:val="0"/>
      <w:spacing w:before="200" w:after="180" w:line="360" w:lineRule="atLeast"/>
      <w:ind w:left="1134" w:hanging="1134"/>
      <w:jc w:val="left"/>
      <w:textAlignment w:val="baseline"/>
    </w:pPr>
    <w:rPr>
      <w:rFonts w:ascii="Arial" w:eastAsia="黑体" w:hAnsi="Times New Roman"/>
      <w:color w:val="000000"/>
      <w:sz w:val="32"/>
      <w:szCs w:val="20"/>
    </w:rPr>
  </w:style>
  <w:style w:type="paragraph" w:customStyle="1" w:styleId="42">
    <w:name w:val="样式 标题 4 + 小三 加粗"/>
    <w:basedOn w:val="44"/>
    <w:qFormat/>
    <w:pPr>
      <w:numPr>
        <w:numId w:val="7"/>
      </w:numPr>
      <w:tabs>
        <w:tab w:val="clear" w:pos="567"/>
        <w:tab w:val="left" w:pos="1680"/>
      </w:tabs>
      <w:adjustRightInd w:val="0"/>
      <w:spacing w:before="0" w:after="0" w:line="360" w:lineRule="atLeast"/>
      <w:ind w:left="1680" w:hanging="420"/>
      <w:jc w:val="left"/>
      <w:textAlignment w:val="baseline"/>
    </w:pPr>
    <w:rPr>
      <w:rFonts w:ascii="Times New Roman" w:eastAsia="宋体" w:hAnsi="Times New Roman"/>
      <w:kern w:val="0"/>
      <w:sz w:val="24"/>
      <w:szCs w:val="20"/>
    </w:rPr>
  </w:style>
  <w:style w:type="paragraph" w:customStyle="1" w:styleId="afffffc">
    <w:name w:val="序号"/>
    <w:basedOn w:val="aa"/>
    <w:qFormat/>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a4">
    <w:name w:val="文"/>
    <w:basedOn w:val="aa"/>
    <w:qFormat/>
    <w:pPr>
      <w:numPr>
        <w:numId w:val="8"/>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1f4">
    <w:name w:val="文1"/>
    <w:basedOn w:val="aa"/>
    <w:qFormat/>
    <w:pPr>
      <w:tabs>
        <w:tab w:val="left" w:pos="360"/>
        <w:tab w:val="left" w:pos="1200"/>
      </w:tabs>
      <w:adjustRightInd w:val="0"/>
      <w:spacing w:line="500" w:lineRule="atLeast"/>
      <w:ind w:hanging="360"/>
      <w:textAlignment w:val="baseline"/>
    </w:pPr>
    <w:rPr>
      <w:rFonts w:ascii="黑体" w:eastAsia="黑体" w:hAnsi="Times New Roman"/>
      <w:kern w:val="0"/>
      <w:sz w:val="28"/>
      <w:szCs w:val="20"/>
    </w:rPr>
  </w:style>
  <w:style w:type="paragraph" w:customStyle="1" w:styleId="2f7">
    <w:name w:val="文2"/>
    <w:basedOn w:val="aa"/>
    <w:qFormat/>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3d">
    <w:name w:val="文3"/>
    <w:basedOn w:val="aa"/>
    <w:qFormat/>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43">
    <w:name w:val="文4"/>
    <w:basedOn w:val="aa"/>
    <w:qFormat/>
    <w:pPr>
      <w:numPr>
        <w:numId w:val="9"/>
      </w:numPr>
      <w:tabs>
        <w:tab w:val="clear" w:pos="360"/>
        <w:tab w:val="left" w:pos="1155"/>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CM243">
    <w:name w:val="CM243"/>
    <w:basedOn w:val="aa"/>
    <w:next w:val="aa"/>
    <w:qFormat/>
    <w:pPr>
      <w:numPr>
        <w:ilvl w:val="1"/>
        <w:numId w:val="9"/>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Normalab">
    <w:name w:val="Normalab"/>
    <w:basedOn w:val="aa"/>
    <w:qFormat/>
    <w:pPr>
      <w:numPr>
        <w:ilvl w:val="2"/>
        <w:numId w:val="9"/>
      </w:numPr>
      <w:tabs>
        <w:tab w:val="clear" w:pos="1620"/>
        <w:tab w:val="left" w:pos="0"/>
        <w:tab w:val="left" w:pos="1134"/>
        <w:tab w:val="left" w:pos="8505"/>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220">
    <w:name w:val="样式 样式 首行缩进:  2 字符 + 首行缩进:  2 字符"/>
    <w:basedOn w:val="aa"/>
    <w:qFormat/>
    <w:pPr>
      <w:numPr>
        <w:ilvl w:val="3"/>
        <w:numId w:val="9"/>
      </w:numPr>
      <w:tabs>
        <w:tab w:val="clear" w:pos="1440"/>
      </w:tabs>
      <w:spacing w:line="360" w:lineRule="auto"/>
      <w:ind w:firstLineChars="200" w:firstLine="200"/>
    </w:pPr>
    <w:rPr>
      <w:rFonts w:ascii="Times New Roman" w:hAnsi="Times New Roman" w:cs="宋体"/>
      <w:szCs w:val="20"/>
    </w:rPr>
  </w:style>
  <w:style w:type="paragraph" w:customStyle="1" w:styleId="30945111511">
    <w:name w:val="样式 正文文字缩进 3 + 小四 左侧:  0 厘米 悬挂缩进: 9.45 字符 段前: 11.15 磅 段后: 11...."/>
    <w:basedOn w:val="37"/>
    <w:semiHidden/>
    <w:qFormat/>
    <w:pPr>
      <w:snapToGrid w:val="0"/>
      <w:spacing w:after="0"/>
      <w:ind w:leftChars="0" w:left="947" w:hanging="947"/>
    </w:pPr>
    <w:rPr>
      <w:rFonts w:ascii="宋体" w:hAnsi="Times New Roman" w:cs="宋体"/>
      <w:sz w:val="24"/>
      <w:szCs w:val="20"/>
    </w:rPr>
  </w:style>
  <w:style w:type="paragraph" w:customStyle="1" w:styleId="213">
    <w:name w:val="正文文本 21"/>
    <w:basedOn w:val="aa"/>
    <w:qFormat/>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11000">
    <w:name w:val="样式 标题 1标题 1 1 + 小四 首行缩进:  0 厘米 段前: 0 磅 段后: 0 磅"/>
    <w:basedOn w:val="12"/>
    <w:semiHidden/>
    <w:qFormat/>
    <w:pPr>
      <w:keepNext w:val="0"/>
      <w:keepLines w:val="0"/>
      <w:adjustRightInd w:val="0"/>
      <w:spacing w:beforeLines="50" w:afterLines="50" w:line="240" w:lineRule="auto"/>
      <w:jc w:val="left"/>
      <w:textAlignment w:val="baseline"/>
    </w:pPr>
    <w:rPr>
      <w:rFonts w:ascii="Times New Roman" w:eastAsia="黑体" w:hAnsi="Arial" w:cs="宋体"/>
      <w:color w:val="000000"/>
      <w:sz w:val="30"/>
      <w:szCs w:val="30"/>
    </w:rPr>
  </w:style>
  <w:style w:type="paragraph" w:customStyle="1" w:styleId="11100005">
    <w:name w:val="样式 样式 标题 1标题 1 1 + 小四 首行缩进:  0 厘米 段前: 0 磅 段后: 0 磅 + 段前: 0.5 行 段..."/>
    <w:basedOn w:val="111000"/>
    <w:semiHidden/>
    <w:qFormat/>
    <w:pPr>
      <w:spacing w:before="223" w:after="223"/>
    </w:pPr>
    <w:rPr>
      <w:sz w:val="28"/>
      <w:szCs w:val="28"/>
    </w:rPr>
  </w:style>
  <w:style w:type="paragraph" w:customStyle="1" w:styleId="2112525">
    <w:name w:val="样式 标题 2标题 1.1 + 小四 段前: 2.5 磅 段后: 2.5 磅 行距: 单倍行距"/>
    <w:basedOn w:val="24"/>
    <w:semiHidden/>
    <w:qFormat/>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0932525">
    <w:name w:val="样式 宋体 小四 首行缩进:  0.93 厘米 段前: 2.5 磅 段后: 2.5 磅"/>
    <w:basedOn w:val="aa"/>
    <w:semiHidden/>
    <w:qFormat/>
    <w:pPr>
      <w:snapToGrid w:val="0"/>
      <w:spacing w:before="120" w:after="120"/>
      <w:ind w:leftChars="200" w:left="200"/>
    </w:pPr>
    <w:rPr>
      <w:rFonts w:ascii="Times New Roman" w:hAnsi="Times New Roman" w:cs="宋体"/>
      <w:sz w:val="24"/>
      <w:szCs w:val="24"/>
    </w:rPr>
  </w:style>
  <w:style w:type="paragraph" w:customStyle="1" w:styleId="09325252">
    <w:name w:val="样式 样式 宋体 小四 首行缩进:  0.93 厘米 段前: 2.5 磅 段后: 2.5 磅 + 左侧:  2 字符"/>
    <w:basedOn w:val="0932525"/>
    <w:semiHidden/>
    <w:qFormat/>
    <w:pPr>
      <w:ind w:leftChars="100" w:left="100"/>
    </w:pPr>
  </w:style>
  <w:style w:type="paragraph" w:customStyle="1" w:styleId="09311151115">
    <w:name w:val="样式 宋体 小四 首行缩进:  0.93 厘米 段前: 11.15 磅 段后: 11.15 磅"/>
    <w:basedOn w:val="aa"/>
    <w:semiHidden/>
    <w:qFormat/>
    <w:pPr>
      <w:ind w:left="284" w:hanging="284"/>
    </w:pPr>
    <w:rPr>
      <w:rFonts w:ascii="宋体" w:hAnsi="Times New Roman" w:cs="宋体"/>
      <w:sz w:val="24"/>
      <w:szCs w:val="20"/>
    </w:rPr>
  </w:style>
  <w:style w:type="paragraph" w:customStyle="1" w:styleId="11151115">
    <w:name w:val="样式 宋体 小四 左 段前: 11.15 磅 段后: 11.15 磅"/>
    <w:basedOn w:val="aa"/>
    <w:semiHidden/>
    <w:qFormat/>
    <w:pPr>
      <w:snapToGrid w:val="0"/>
      <w:ind w:left="200" w:hangingChars="200" w:hanging="200"/>
      <w:jc w:val="left"/>
    </w:pPr>
    <w:rPr>
      <w:rFonts w:ascii="宋体" w:hAnsi="Times New Roman" w:cs="宋体"/>
      <w:sz w:val="24"/>
      <w:szCs w:val="20"/>
    </w:rPr>
  </w:style>
  <w:style w:type="paragraph" w:customStyle="1" w:styleId="02620">
    <w:name w:val="样式 正文点缩进 + (符号) 宋体 小四 左侧:  0 厘米 悬挂缩进: 2.62 字符 段后: 0 磅 行距: 单..."/>
    <w:basedOn w:val="afffff1"/>
    <w:semiHidden/>
    <w:qFormat/>
    <w:pPr>
      <w:shd w:val="clear" w:color="auto" w:fill="auto"/>
      <w:spacing w:after="0" w:line="240" w:lineRule="auto"/>
      <w:ind w:left="262" w:hangingChars="262" w:hanging="262"/>
    </w:pPr>
    <w:rPr>
      <w:rFonts w:hAnsi="宋体" w:cs="宋体"/>
      <w:sz w:val="24"/>
      <w:shd w:val="clear" w:color="auto" w:fill="FFFFFF"/>
    </w:rPr>
  </w:style>
  <w:style w:type="paragraph" w:customStyle="1" w:styleId="113">
    <w:name w:val="标题1.1"/>
    <w:basedOn w:val="12"/>
    <w:next w:val="aa"/>
    <w:semiHidden/>
    <w:qFormat/>
    <w:pPr>
      <w:keepNext w:val="0"/>
      <w:keepLines w:val="0"/>
      <w:tabs>
        <w:tab w:val="left" w:pos="425"/>
      </w:tabs>
      <w:spacing w:before="200" w:after="180" w:line="360" w:lineRule="atLeast"/>
      <w:ind w:left="425" w:hanging="425"/>
      <w:jc w:val="left"/>
      <w:textAlignment w:val="baseline"/>
    </w:pPr>
    <w:rPr>
      <w:rFonts w:ascii="Arial" w:eastAsia="黑体" w:hAnsi="Arial"/>
      <w:color w:val="000000"/>
      <w:sz w:val="28"/>
    </w:rPr>
  </w:style>
  <w:style w:type="paragraph" w:customStyle="1" w:styleId="afffffd">
    <w:name w:val="表格中的文字"/>
    <w:basedOn w:val="aa"/>
    <w:semiHidden/>
    <w:qFormat/>
    <w:pPr>
      <w:adjustRightInd w:val="0"/>
      <w:spacing w:line="360" w:lineRule="atLeast"/>
      <w:jc w:val="left"/>
      <w:textAlignment w:val="baseline"/>
    </w:pPr>
    <w:rPr>
      <w:rFonts w:ascii="Times New Roman" w:eastAsia="方正书宋简体" w:hAnsi="Times New Roman"/>
      <w:kern w:val="0"/>
      <w:sz w:val="18"/>
      <w:szCs w:val="20"/>
    </w:rPr>
  </w:style>
  <w:style w:type="paragraph" w:customStyle="1" w:styleId="CharChar100">
    <w:name w:val="Char Char10"/>
    <w:basedOn w:val="aa"/>
    <w:semiHidden/>
    <w:qFormat/>
    <w:rPr>
      <w:rFonts w:ascii="Tahoma" w:hAnsi="Tahoma"/>
      <w:sz w:val="24"/>
      <w:szCs w:val="20"/>
    </w:rPr>
  </w:style>
  <w:style w:type="paragraph" w:customStyle="1" w:styleId="afffffe">
    <w:name w:val="注："/>
    <w:next w:val="44"/>
    <w:semiHidden/>
    <w:qFormat/>
    <w:pPr>
      <w:widowControl w:val="0"/>
      <w:autoSpaceDE w:val="0"/>
      <w:autoSpaceDN w:val="0"/>
      <w:jc w:val="both"/>
    </w:pPr>
    <w:rPr>
      <w:rFonts w:ascii="宋体" w:hAnsi="Times New Roman"/>
      <w:sz w:val="18"/>
    </w:rPr>
  </w:style>
  <w:style w:type="paragraph" w:customStyle="1" w:styleId="affffff">
    <w:name w:val="二级无标题条"/>
    <w:basedOn w:val="aa"/>
    <w:semiHidden/>
    <w:qFormat/>
    <w:pPr>
      <w:tabs>
        <w:tab w:val="left" w:pos="1680"/>
      </w:tabs>
      <w:ind w:left="1680" w:hanging="420"/>
    </w:pPr>
    <w:rPr>
      <w:rFonts w:ascii="Times New Roman" w:hAnsi="Times New Roman"/>
      <w:szCs w:val="24"/>
    </w:rPr>
  </w:style>
  <w:style w:type="paragraph" w:customStyle="1" w:styleId="affffff0">
    <w:name w:val="列项——"/>
    <w:semiHidden/>
    <w:qFormat/>
    <w:pPr>
      <w:widowControl w:val="0"/>
      <w:tabs>
        <w:tab w:val="left" w:pos="854"/>
      </w:tabs>
      <w:ind w:leftChars="200" w:left="200" w:hangingChars="200" w:hanging="200"/>
      <w:jc w:val="both"/>
    </w:pPr>
    <w:rPr>
      <w:rFonts w:ascii="宋体" w:hAnsi="Times New Roman"/>
      <w:sz w:val="21"/>
    </w:rPr>
  </w:style>
  <w:style w:type="paragraph" w:customStyle="1" w:styleId="affffff1">
    <w:name w:val="三级无标题条"/>
    <w:basedOn w:val="aa"/>
    <w:semiHidden/>
    <w:qFormat/>
    <w:pPr>
      <w:tabs>
        <w:tab w:val="left" w:pos="2100"/>
      </w:tabs>
      <w:ind w:left="2100" w:hanging="420"/>
    </w:pPr>
    <w:rPr>
      <w:rFonts w:ascii="Times New Roman" w:hAnsi="Times New Roman"/>
      <w:szCs w:val="24"/>
    </w:rPr>
  </w:style>
  <w:style w:type="paragraph" w:customStyle="1" w:styleId="affffff2">
    <w:name w:val="四级无标题条"/>
    <w:basedOn w:val="aa"/>
    <w:semiHidden/>
    <w:qFormat/>
    <w:pPr>
      <w:tabs>
        <w:tab w:val="left" w:pos="2520"/>
      </w:tabs>
      <w:ind w:left="2520" w:hanging="420"/>
    </w:pPr>
    <w:rPr>
      <w:rFonts w:ascii="Times New Roman" w:hAnsi="Times New Roman"/>
      <w:szCs w:val="24"/>
    </w:rPr>
  </w:style>
  <w:style w:type="paragraph" w:customStyle="1" w:styleId="affffff3">
    <w:name w:val="五级无标题条"/>
    <w:basedOn w:val="aa"/>
    <w:semiHidden/>
    <w:qFormat/>
    <w:pPr>
      <w:tabs>
        <w:tab w:val="left" w:pos="2940"/>
      </w:tabs>
      <w:ind w:left="2940" w:hanging="420"/>
    </w:pPr>
    <w:rPr>
      <w:rFonts w:ascii="Times New Roman" w:hAnsi="Times New Roman"/>
      <w:szCs w:val="24"/>
    </w:rPr>
  </w:style>
  <w:style w:type="paragraph" w:customStyle="1" w:styleId="affffff4">
    <w:name w:val="一级无标题条"/>
    <w:basedOn w:val="aa"/>
    <w:semiHidden/>
    <w:qFormat/>
    <w:pPr>
      <w:tabs>
        <w:tab w:val="left" w:pos="1200"/>
      </w:tabs>
      <w:ind w:left="1200" w:hanging="360"/>
    </w:pPr>
    <w:rPr>
      <w:rFonts w:ascii="Times New Roman" w:hAnsi="Times New Roman"/>
      <w:szCs w:val="24"/>
    </w:rPr>
  </w:style>
  <w:style w:type="paragraph" w:customStyle="1" w:styleId="111100">
    <w:name w:val="样式 标题 1标题 1 1编号标题1 + 左侧:  0 厘米 首行缩进:  0 厘米"/>
    <w:basedOn w:val="12"/>
    <w:semiHidden/>
    <w:qFormat/>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a7">
    <w:name w:val="标题一"/>
    <w:basedOn w:val="12"/>
    <w:next w:val="aa"/>
    <w:qFormat/>
    <w:pPr>
      <w:keepNext w:val="0"/>
      <w:keepLines w:val="0"/>
      <w:numPr>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a">
    <w:name w:val="标题二"/>
    <w:basedOn w:val="24"/>
    <w:next w:val="aa"/>
    <w:qFormat/>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a8">
    <w:name w:val="标题三"/>
    <w:basedOn w:val="31"/>
    <w:next w:val="aa"/>
    <w:link w:val="Charf"/>
    <w:qFormat/>
    <w:pPr>
      <w:numPr>
        <w:numId w:val="11"/>
      </w:numPr>
      <w:tabs>
        <w:tab w:val="clear" w:pos="1140"/>
      </w:tabs>
      <w:autoSpaceDE w:val="0"/>
      <w:autoSpaceDN w:val="0"/>
      <w:snapToGrid w:val="0"/>
      <w:spacing w:beforeLines="50" w:afterLines="50"/>
      <w:ind w:left="0" w:firstLineChars="0" w:firstLine="0"/>
    </w:pPr>
    <w:rPr>
      <w:rFonts w:ascii="Times New Roman" w:hAnsi="Times New Roman"/>
      <w:sz w:val="32"/>
    </w:rPr>
  </w:style>
  <w:style w:type="character" w:customStyle="1" w:styleId="Charf">
    <w:name w:val="标题三 Char"/>
    <w:basedOn w:val="ab"/>
    <w:link w:val="a8"/>
    <w:qFormat/>
    <w:rPr>
      <w:rFonts w:ascii="Times New Roman" w:hAnsi="Times New Roman"/>
      <w:b/>
      <w:bCs/>
      <w:kern w:val="2"/>
      <w:sz w:val="32"/>
      <w:szCs w:val="32"/>
    </w:rPr>
  </w:style>
  <w:style w:type="paragraph" w:customStyle="1" w:styleId="a0">
    <w:name w:val="标题四 正文"/>
    <w:basedOn w:val="aa"/>
    <w:next w:val="aa"/>
    <w:qFormat/>
    <w:pPr>
      <w:numPr>
        <w:ilvl w:val="5"/>
        <w:numId w:val="2"/>
      </w:numPr>
      <w:adjustRightInd w:val="0"/>
      <w:spacing w:line="360" w:lineRule="auto"/>
      <w:jc w:val="left"/>
      <w:textAlignment w:val="baseline"/>
    </w:pPr>
    <w:rPr>
      <w:rFonts w:ascii="Times New Roman" w:hAnsi="Times New Roman"/>
      <w:kern w:val="0"/>
      <w:sz w:val="24"/>
      <w:szCs w:val="20"/>
    </w:rPr>
  </w:style>
  <w:style w:type="paragraph" w:customStyle="1" w:styleId="a1">
    <w:name w:val="正文 缩进"/>
    <w:basedOn w:val="aa"/>
    <w:qFormat/>
    <w:pPr>
      <w:numPr>
        <w:ilvl w:val="6"/>
        <w:numId w:val="2"/>
      </w:numPr>
      <w:adjustRightInd w:val="0"/>
      <w:spacing w:line="360" w:lineRule="atLeast"/>
      <w:jc w:val="left"/>
      <w:textAlignment w:val="baseline"/>
    </w:pPr>
    <w:rPr>
      <w:rFonts w:ascii="Times New Roman" w:hAnsi="Times New Roman"/>
      <w:kern w:val="0"/>
      <w:sz w:val="24"/>
      <w:szCs w:val="20"/>
    </w:rPr>
  </w:style>
  <w:style w:type="character" w:customStyle="1" w:styleId="2Char1">
    <w:name w:val="正文首行缩进 2 Char1"/>
    <w:basedOn w:val="Char3"/>
    <w:uiPriority w:val="99"/>
    <w:qFormat/>
    <w:rPr>
      <w:kern w:val="2"/>
      <w:sz w:val="21"/>
      <w:szCs w:val="22"/>
    </w:rPr>
  </w:style>
  <w:style w:type="paragraph" w:customStyle="1" w:styleId="affffff5">
    <w:name w:val="目录格式"/>
    <w:basedOn w:val="14"/>
    <w:qFormat/>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CharCharCharCharCharChar1CharCharCharCharCharChar">
    <w:name w:val="字元 字元 Char Char Char 字元 字元 Char 字元 字元 Char Char 字元 字元1 Char Char Char Char Char Char 字元 字元"/>
    <w:basedOn w:val="aa"/>
    <w:qFormat/>
    <w:rPr>
      <w:rFonts w:ascii="Tahoma" w:hAnsi="Tahoma"/>
      <w:sz w:val="24"/>
      <w:szCs w:val="20"/>
    </w:rPr>
  </w:style>
  <w:style w:type="character" w:customStyle="1" w:styleId="wangChar">
    <w:name w:val="wang正文 Char"/>
    <w:basedOn w:val="ab"/>
    <w:link w:val="wang"/>
    <w:qFormat/>
    <w:rPr>
      <w:rFonts w:ascii="宋体"/>
      <w:sz w:val="24"/>
    </w:rPr>
  </w:style>
  <w:style w:type="paragraph" w:customStyle="1" w:styleId="wang">
    <w:name w:val="wang正文"/>
    <w:basedOn w:val="aa"/>
    <w:link w:val="wangChar"/>
    <w:qFormat/>
    <w:pPr>
      <w:tabs>
        <w:tab w:val="left" w:pos="6840"/>
      </w:tabs>
      <w:autoSpaceDE w:val="0"/>
      <w:autoSpaceDN w:val="0"/>
      <w:adjustRightInd w:val="0"/>
      <w:ind w:firstLineChars="200" w:firstLine="480"/>
      <w:jc w:val="left"/>
      <w:textAlignment w:val="baseline"/>
    </w:pPr>
    <w:rPr>
      <w:rFonts w:ascii="宋体"/>
      <w:kern w:val="0"/>
      <w:sz w:val="24"/>
      <w:szCs w:val="20"/>
    </w:rPr>
  </w:style>
  <w:style w:type="paragraph" w:customStyle="1" w:styleId="affffff6">
    <w:name w:val="四级条标题"/>
    <w:basedOn w:val="affffff7"/>
    <w:next w:val="aa"/>
    <w:qFormat/>
    <w:pPr>
      <w:tabs>
        <w:tab w:val="left" w:pos="2520"/>
      </w:tabs>
      <w:ind w:left="2520"/>
      <w:outlineLvl w:val="5"/>
    </w:pPr>
  </w:style>
  <w:style w:type="paragraph" w:customStyle="1" w:styleId="affffff7">
    <w:name w:val="三级条标题"/>
    <w:basedOn w:val="affffff8"/>
    <w:next w:val="aa"/>
    <w:qFormat/>
    <w:pPr>
      <w:tabs>
        <w:tab w:val="left" w:pos="360"/>
        <w:tab w:val="left" w:pos="2100"/>
      </w:tabs>
      <w:ind w:left="2100"/>
      <w:outlineLvl w:val="4"/>
    </w:pPr>
  </w:style>
  <w:style w:type="paragraph" w:customStyle="1" w:styleId="affffff8">
    <w:name w:val="二级条标题"/>
    <w:basedOn w:val="affffff9"/>
    <w:next w:val="aa"/>
    <w:qFormat/>
    <w:pPr>
      <w:tabs>
        <w:tab w:val="left" w:pos="1680"/>
      </w:tabs>
      <w:ind w:left="1680"/>
      <w:outlineLvl w:val="3"/>
    </w:pPr>
  </w:style>
  <w:style w:type="paragraph" w:customStyle="1" w:styleId="affffff9">
    <w:name w:val="一级条标题"/>
    <w:next w:val="aa"/>
    <w:qFormat/>
    <w:pPr>
      <w:tabs>
        <w:tab w:val="left" w:pos="1260"/>
      </w:tabs>
      <w:ind w:left="1260" w:hanging="420"/>
      <w:outlineLvl w:val="2"/>
    </w:pPr>
    <w:rPr>
      <w:rFonts w:ascii="Times New Roman" w:eastAsia="黑体" w:hAnsi="Times New Roman"/>
      <w:sz w:val="21"/>
    </w:rPr>
  </w:style>
  <w:style w:type="paragraph" w:customStyle="1" w:styleId="affffffa">
    <w:name w:val="五级条标题"/>
    <w:basedOn w:val="affffff6"/>
    <w:next w:val="aa"/>
    <w:qFormat/>
    <w:pPr>
      <w:outlineLvl w:val="6"/>
    </w:pPr>
  </w:style>
  <w:style w:type="paragraph" w:customStyle="1" w:styleId="3311115">
    <w:name w:val="样式 标题 3列表编号31.1.1 + 四号 加粗 行距: 1.5 倍行距"/>
    <w:basedOn w:val="31"/>
    <w:qFormat/>
    <w:pPr>
      <w:adjustRightInd w:val="0"/>
      <w:ind w:firstLineChars="0" w:firstLine="0"/>
      <w:jc w:val="left"/>
      <w:textAlignment w:val="baseline"/>
    </w:pPr>
    <w:rPr>
      <w:rFonts w:ascii="Times New Roman" w:hAnsi="Times New Roman" w:cs="宋体"/>
      <w:kern w:val="0"/>
      <w:sz w:val="28"/>
      <w:szCs w:val="20"/>
    </w:rPr>
  </w:style>
  <w:style w:type="character" w:customStyle="1" w:styleId="CharChar5">
    <w:name w:val="Char Char5"/>
    <w:basedOn w:val="ab"/>
    <w:qFormat/>
    <w:rPr>
      <w:rFonts w:eastAsia="宋体"/>
      <w:b/>
      <w:bCs/>
      <w:kern w:val="44"/>
      <w:sz w:val="44"/>
      <w:szCs w:val="44"/>
      <w:lang w:val="en-US" w:eastAsia="zh-CN" w:bidi="ar-SA"/>
    </w:rPr>
  </w:style>
  <w:style w:type="paragraph" w:customStyle="1" w:styleId="3Heading3Char1Heading3CharChar33bullet2ERM">
    <w:name w:val="样式 标题 3Heading 3 Char1Heading 3 Char Char列表编号33 bullet2ERM..."/>
    <w:basedOn w:val="31"/>
    <w:link w:val="3Heading3Char1Heading3CharChar33bullet2ERMChar"/>
    <w:qFormat/>
    <w:pPr>
      <w:ind w:firstLineChars="0" w:firstLine="0"/>
    </w:pPr>
    <w:rPr>
      <w:rFonts w:ascii="Times New Roman" w:hAnsi="Times New Roman" w:cs="宋体"/>
      <w:szCs w:val="20"/>
    </w:rPr>
  </w:style>
  <w:style w:type="character" w:customStyle="1" w:styleId="3Heading3Char1Heading3CharChar33bullet2ERMChar">
    <w:name w:val="样式 标题 3Heading 3 Char1Heading 3 Char Char列表编号33 bullet2ERM... Char"/>
    <w:basedOn w:val="ab"/>
    <w:link w:val="3Heading3Char1Heading3CharChar33bullet2ERM"/>
    <w:qFormat/>
    <w:rPr>
      <w:rFonts w:ascii="Times New Roman" w:hAnsi="Times New Roman" w:cs="宋体"/>
      <w:b/>
      <w:bCs/>
      <w:kern w:val="2"/>
      <w:sz w:val="21"/>
    </w:rPr>
  </w:style>
  <w:style w:type="paragraph" w:customStyle="1" w:styleId="Style10">
    <w:name w:val="_Style 10"/>
    <w:basedOn w:val="aa"/>
    <w:next w:val="aa"/>
    <w:qFormat/>
    <w:rPr>
      <w:rFonts w:ascii="Times New Roman" w:hAnsi="Times New Roman"/>
      <w:szCs w:val="24"/>
    </w:rPr>
  </w:style>
  <w:style w:type="character" w:customStyle="1" w:styleId="Charf0">
    <w:name w:val="表格 Char"/>
    <w:basedOn w:val="ab"/>
    <w:qFormat/>
    <w:rPr>
      <w:rFonts w:eastAsia="宋体"/>
      <w:kern w:val="2"/>
      <w:sz w:val="21"/>
      <w:szCs w:val="21"/>
      <w:lang w:val="en-US" w:eastAsia="zh-CN" w:bidi="ar-SA"/>
    </w:rPr>
  </w:style>
  <w:style w:type="character" w:customStyle="1" w:styleId="1Char3">
    <w:name w:val="标题 1 Char"/>
    <w:basedOn w:val="ab"/>
    <w:qFormat/>
    <w:rPr>
      <w:rFonts w:ascii="Times New Roman" w:eastAsia="宋体" w:hAnsi="Times New Roman" w:cs="Times New Roman"/>
      <w:b/>
      <w:bCs/>
      <w:kern w:val="44"/>
      <w:sz w:val="44"/>
      <w:szCs w:val="44"/>
    </w:rPr>
  </w:style>
  <w:style w:type="character" w:customStyle="1" w:styleId="2Char4">
    <w:name w:val="标题 2 Char"/>
    <w:basedOn w:val="ab"/>
    <w:qFormat/>
    <w:rPr>
      <w:rFonts w:asciiTheme="majorHAnsi" w:eastAsiaTheme="majorEastAsia" w:hAnsiTheme="majorHAnsi" w:cstheme="majorBidi"/>
      <w:b/>
      <w:bCs/>
      <w:sz w:val="32"/>
      <w:szCs w:val="32"/>
    </w:rPr>
  </w:style>
  <w:style w:type="character" w:customStyle="1" w:styleId="3Char4">
    <w:name w:val="标题 3 Char"/>
    <w:basedOn w:val="ab"/>
    <w:qFormat/>
    <w:rPr>
      <w:rFonts w:ascii="Times New Roman" w:eastAsia="宋体" w:hAnsi="Times New Roman" w:cs="Times New Roman"/>
      <w:b/>
      <w:bCs/>
      <w:sz w:val="32"/>
      <w:szCs w:val="32"/>
    </w:rPr>
  </w:style>
  <w:style w:type="character" w:customStyle="1" w:styleId="Char11">
    <w:name w:val="正文缩进 Char1"/>
    <w:basedOn w:val="ab"/>
    <w:link w:val="af2"/>
    <w:qFormat/>
    <w:rPr>
      <w:kern w:val="2"/>
      <w:sz w:val="21"/>
      <w:szCs w:val="22"/>
    </w:rPr>
  </w:style>
  <w:style w:type="character" w:customStyle="1" w:styleId="Charf1">
    <w:name w:val="纯文本 Char"/>
    <w:basedOn w:val="ab"/>
    <w:uiPriority w:val="99"/>
    <w:qFormat/>
    <w:rPr>
      <w:rFonts w:ascii="宋体" w:eastAsia="宋体" w:hAnsi="Courier New" w:cs="Courier New"/>
      <w:szCs w:val="21"/>
    </w:rPr>
  </w:style>
  <w:style w:type="paragraph" w:customStyle="1" w:styleId="CharCharCharChar11">
    <w:name w:val="Char Char Char Char11"/>
    <w:basedOn w:val="aa"/>
    <w:qFormat/>
    <w:rPr>
      <w:rFonts w:ascii="仿宋_GB2312" w:eastAsia="仿宋_GB2312" w:hAnsi="Times New Roman"/>
      <w:b/>
      <w:sz w:val="32"/>
      <w:szCs w:val="32"/>
    </w:rPr>
  </w:style>
  <w:style w:type="character" w:customStyle="1" w:styleId="Charf2">
    <w:name w:val="标题 Char"/>
    <w:basedOn w:val="ab"/>
    <w:qFormat/>
    <w:rPr>
      <w:rFonts w:ascii="黑体" w:eastAsia="黑体" w:hAnsi="Arial" w:cs="Arial"/>
      <w:bCs/>
      <w:kern w:val="2"/>
      <w:sz w:val="32"/>
      <w:szCs w:val="32"/>
      <w:lang w:val="en-US" w:eastAsia="zh-CN" w:bidi="ar-SA"/>
    </w:rPr>
  </w:style>
  <w:style w:type="paragraph" w:customStyle="1" w:styleId="114">
    <w:name w:val="纯文本11"/>
    <w:basedOn w:val="aa"/>
    <w:next w:val="aa"/>
    <w:qFormat/>
    <w:rPr>
      <w:rFonts w:ascii="宋体" w:hAnsi="Times New Roman"/>
      <w:kern w:val="0"/>
      <w:sz w:val="20"/>
      <w:szCs w:val="20"/>
      <w:u w:color="000000"/>
    </w:rPr>
  </w:style>
  <w:style w:type="paragraph" w:customStyle="1" w:styleId="115">
    <w:name w:val="正文11"/>
    <w:basedOn w:val="aa"/>
    <w:qFormat/>
    <w:pPr>
      <w:adjustRightInd w:val="0"/>
      <w:spacing w:line="410" w:lineRule="atLeast"/>
      <w:jc w:val="left"/>
    </w:pPr>
    <w:rPr>
      <w:rFonts w:ascii="宋体" w:hAnsi="Times New Roman"/>
      <w:kern w:val="0"/>
      <w:sz w:val="24"/>
      <w:szCs w:val="20"/>
    </w:rPr>
  </w:style>
  <w:style w:type="paragraph" w:customStyle="1" w:styleId="1f5">
    <w:name w:val="列表段落1"/>
    <w:basedOn w:val="aa"/>
    <w:qFormat/>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TOC12">
    <w:name w:val="TOC 标题12"/>
    <w:basedOn w:val="12"/>
    <w:next w:val="a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CharCharCharChar2">
    <w:name w:val="Char Char Char Char2"/>
    <w:basedOn w:val="aa"/>
    <w:qFormat/>
    <w:rPr>
      <w:rFonts w:ascii="仿宋_GB2312" w:eastAsia="仿宋_GB2312" w:hAnsi="Times New Roman"/>
      <w:b/>
      <w:sz w:val="32"/>
      <w:szCs w:val="32"/>
    </w:rPr>
  </w:style>
  <w:style w:type="paragraph" w:customStyle="1" w:styleId="Normal21">
    <w:name w:val="Normal_21"/>
    <w:qFormat/>
    <w:rPr>
      <w:rFonts w:ascii="黑体" w:eastAsia="黑体" w:hAnsi="黑体"/>
      <w:b/>
      <w:sz w:val="32"/>
      <w:szCs w:val="24"/>
    </w:rPr>
  </w:style>
  <w:style w:type="paragraph" w:customStyle="1" w:styleId="900">
    <w:name w:val="正文_9_0"/>
    <w:qFormat/>
    <w:pPr>
      <w:widowControl w:val="0"/>
      <w:jc w:val="both"/>
    </w:pPr>
    <w:rPr>
      <w:rFonts w:ascii="Times New Roman" w:hAnsi="Times New Roman"/>
      <w:kern w:val="2"/>
      <w:sz w:val="21"/>
      <w:szCs w:val="24"/>
    </w:rPr>
  </w:style>
  <w:style w:type="paragraph" w:customStyle="1" w:styleId="9000">
    <w:name w:val="正文_9_0_0"/>
    <w:qFormat/>
    <w:pPr>
      <w:widowControl w:val="0"/>
      <w:jc w:val="both"/>
    </w:pPr>
    <w:rPr>
      <w:rFonts w:ascii="Times New Roman" w:hAnsi="Times New Roman"/>
      <w:kern w:val="2"/>
      <w:sz w:val="21"/>
      <w:szCs w:val="24"/>
    </w:rPr>
  </w:style>
  <w:style w:type="table" w:customStyle="1" w:styleId="2f8">
    <w:name w:val="网格型2"/>
    <w:basedOn w:val="ac"/>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列出段落1"/>
    <w:basedOn w:val="aa"/>
    <w:link w:val="Charf3"/>
    <w:qFormat/>
    <w:pPr>
      <w:adjustRightInd w:val="0"/>
      <w:spacing w:line="360" w:lineRule="atLeast"/>
      <w:ind w:firstLineChars="200" w:firstLine="420"/>
      <w:jc w:val="left"/>
      <w:textAlignment w:val="baseline"/>
    </w:pPr>
    <w:rPr>
      <w:rFonts w:ascii="Times New Roman" w:hAnsi="Times New Roman"/>
      <w:kern w:val="0"/>
      <w:sz w:val="24"/>
      <w:szCs w:val="20"/>
    </w:rPr>
  </w:style>
  <w:style w:type="table" w:customStyle="1" w:styleId="3e">
    <w:name w:val="网格型3"/>
    <w:basedOn w:val="ac"/>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宏文本1"/>
    <w:next w:val="ae"/>
    <w:link w:val="affffff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character" w:customStyle="1" w:styleId="Char10">
    <w:name w:val="注释标题 Char1"/>
    <w:basedOn w:val="ab"/>
    <w:link w:val="af0"/>
    <w:qFormat/>
    <w:rPr>
      <w:rFonts w:ascii="Times New Roman" w:hAnsi="Times New Roman"/>
      <w:kern w:val="2"/>
      <w:sz w:val="21"/>
      <w:szCs w:val="24"/>
    </w:rPr>
  </w:style>
  <w:style w:type="paragraph" w:customStyle="1" w:styleId="1f8">
    <w:name w:val="签名1"/>
    <w:basedOn w:val="aa"/>
    <w:next w:val="aff3"/>
    <w:link w:val="affffffc"/>
    <w:qFormat/>
    <w:pPr>
      <w:ind w:leftChars="2100" w:left="100"/>
    </w:pPr>
    <w:rPr>
      <w:kern w:val="0"/>
      <w:sz w:val="20"/>
      <w:szCs w:val="20"/>
    </w:rPr>
  </w:style>
  <w:style w:type="character" w:customStyle="1" w:styleId="Char20">
    <w:name w:val="副标题 Char2"/>
    <w:basedOn w:val="ab"/>
    <w:link w:val="aff5"/>
    <w:qFormat/>
    <w:rPr>
      <w:rFonts w:ascii="Cambria" w:hAnsi="Cambria"/>
    </w:rPr>
  </w:style>
  <w:style w:type="character" w:customStyle="1" w:styleId="4Char">
    <w:name w:val="标题 4 Char"/>
    <w:basedOn w:val="ab"/>
    <w:semiHidden/>
    <w:qFormat/>
    <w:rPr>
      <w:rFonts w:ascii="Cambria" w:eastAsia="宋体" w:hAnsi="Cambria" w:cs="Times New Roman"/>
      <w:b/>
      <w:bCs/>
      <w:sz w:val="28"/>
      <w:szCs w:val="28"/>
    </w:rPr>
  </w:style>
  <w:style w:type="character" w:customStyle="1" w:styleId="5Char">
    <w:name w:val="标题 5 Char"/>
    <w:basedOn w:val="ab"/>
    <w:semiHidden/>
    <w:qFormat/>
    <w:rPr>
      <w:rFonts w:ascii="Times New Roman" w:eastAsia="宋体" w:hAnsi="Times New Roman" w:cs="Times New Roman"/>
      <w:b/>
      <w:bCs/>
      <w:sz w:val="28"/>
      <w:szCs w:val="28"/>
    </w:rPr>
  </w:style>
  <w:style w:type="character" w:customStyle="1" w:styleId="6Char">
    <w:name w:val="标题 6 Char"/>
    <w:basedOn w:val="ab"/>
    <w:semiHidden/>
    <w:qFormat/>
    <w:rPr>
      <w:rFonts w:ascii="Cambria" w:eastAsia="宋体" w:hAnsi="Cambria" w:cs="Times New Roman"/>
      <w:b/>
      <w:bCs/>
      <w:sz w:val="24"/>
      <w:szCs w:val="24"/>
    </w:rPr>
  </w:style>
  <w:style w:type="character" w:customStyle="1" w:styleId="7Char">
    <w:name w:val="标题 7 Char"/>
    <w:basedOn w:val="ab"/>
    <w:qFormat/>
    <w:rPr>
      <w:rFonts w:ascii="Times New Roman" w:eastAsia="宋体" w:hAnsi="Times New Roman" w:cs="Times New Roman"/>
      <w:b/>
      <w:bCs/>
      <w:sz w:val="24"/>
      <w:szCs w:val="24"/>
    </w:rPr>
  </w:style>
  <w:style w:type="character" w:customStyle="1" w:styleId="8Char">
    <w:name w:val="标题 8 Char"/>
    <w:basedOn w:val="ab"/>
    <w:semiHidden/>
    <w:qFormat/>
    <w:rPr>
      <w:rFonts w:ascii="Cambria" w:eastAsia="宋体" w:hAnsi="Cambria" w:cs="Times New Roman"/>
      <w:sz w:val="24"/>
      <w:szCs w:val="24"/>
    </w:rPr>
  </w:style>
  <w:style w:type="character" w:customStyle="1" w:styleId="9Char">
    <w:name w:val="标题 9 Char"/>
    <w:basedOn w:val="ab"/>
    <w:semiHidden/>
    <w:qFormat/>
    <w:rPr>
      <w:rFonts w:ascii="Cambria" w:eastAsia="宋体" w:hAnsi="Cambria" w:cs="Times New Roman"/>
      <w:szCs w:val="21"/>
    </w:rPr>
  </w:style>
  <w:style w:type="character" w:customStyle="1" w:styleId="Charf4">
    <w:name w:val="宏文本 Char"/>
    <w:basedOn w:val="ab"/>
    <w:qFormat/>
    <w:rPr>
      <w:rFonts w:ascii="Courier New" w:eastAsia="宋体" w:hAnsi="Courier New" w:cs="Courier New"/>
      <w:sz w:val="24"/>
      <w:szCs w:val="24"/>
    </w:rPr>
  </w:style>
  <w:style w:type="character" w:customStyle="1" w:styleId="Charf5">
    <w:name w:val="注释标题 Char"/>
    <w:basedOn w:val="ab"/>
    <w:semiHidden/>
    <w:qFormat/>
    <w:rPr>
      <w:rFonts w:ascii="Times New Roman" w:eastAsia="宋体" w:hAnsi="Times New Roman" w:cs="Times New Roman"/>
      <w:szCs w:val="20"/>
    </w:rPr>
  </w:style>
  <w:style w:type="character" w:customStyle="1" w:styleId="Charf6">
    <w:name w:val="文档结构图 Char"/>
    <w:basedOn w:val="ab"/>
    <w:semiHidden/>
    <w:qFormat/>
    <w:rPr>
      <w:rFonts w:ascii="宋体" w:eastAsia="宋体" w:hAnsi="Times New Roman" w:cs="Times New Roman"/>
      <w:sz w:val="18"/>
      <w:szCs w:val="18"/>
    </w:rPr>
  </w:style>
  <w:style w:type="character" w:customStyle="1" w:styleId="Charf7">
    <w:name w:val="称呼 Char"/>
    <w:basedOn w:val="ab"/>
    <w:semiHidden/>
    <w:qFormat/>
    <w:rPr>
      <w:rFonts w:ascii="Times New Roman" w:eastAsia="宋体" w:hAnsi="Times New Roman" w:cs="Times New Roman"/>
      <w:szCs w:val="20"/>
    </w:rPr>
  </w:style>
  <w:style w:type="character" w:customStyle="1" w:styleId="3Char5">
    <w:name w:val="正文文本 3 Char"/>
    <w:basedOn w:val="ab"/>
    <w:semiHidden/>
    <w:qFormat/>
    <w:rPr>
      <w:rFonts w:ascii="Times New Roman" w:eastAsia="宋体" w:hAnsi="Times New Roman" w:cs="Times New Roman"/>
      <w:sz w:val="16"/>
      <w:szCs w:val="16"/>
    </w:rPr>
  </w:style>
  <w:style w:type="character" w:customStyle="1" w:styleId="Charf8">
    <w:name w:val="正文文本缩进 Char"/>
    <w:basedOn w:val="ab"/>
    <w:qFormat/>
    <w:rPr>
      <w:rFonts w:ascii="Times New Roman" w:eastAsia="宋体" w:hAnsi="Times New Roman" w:cs="Times New Roman"/>
      <w:szCs w:val="20"/>
    </w:rPr>
  </w:style>
  <w:style w:type="character" w:customStyle="1" w:styleId="Charf9">
    <w:name w:val="批注框文本 Char"/>
    <w:basedOn w:val="ab"/>
    <w:qFormat/>
    <w:rPr>
      <w:rFonts w:ascii="Times New Roman" w:eastAsia="宋体" w:hAnsi="Times New Roman" w:cs="Times New Roman"/>
      <w:sz w:val="18"/>
      <w:szCs w:val="18"/>
    </w:rPr>
  </w:style>
  <w:style w:type="character" w:customStyle="1" w:styleId="Charfa">
    <w:name w:val="页脚 Char"/>
    <w:basedOn w:val="ab"/>
    <w:semiHidden/>
    <w:qFormat/>
    <w:rPr>
      <w:rFonts w:ascii="Times New Roman" w:eastAsia="宋体" w:hAnsi="Times New Roman" w:cs="Times New Roman"/>
      <w:sz w:val="18"/>
      <w:szCs w:val="18"/>
    </w:rPr>
  </w:style>
  <w:style w:type="character" w:customStyle="1" w:styleId="Charfb">
    <w:name w:val="页眉 Char"/>
    <w:basedOn w:val="ab"/>
    <w:qFormat/>
    <w:rPr>
      <w:rFonts w:ascii="Times New Roman" w:eastAsia="宋体" w:hAnsi="Times New Roman" w:cs="Times New Roman"/>
      <w:sz w:val="18"/>
      <w:szCs w:val="18"/>
    </w:rPr>
  </w:style>
  <w:style w:type="character" w:customStyle="1" w:styleId="Charfc">
    <w:name w:val="签名 Char"/>
    <w:basedOn w:val="ab"/>
    <w:qFormat/>
    <w:rPr>
      <w:rFonts w:ascii="Times New Roman" w:eastAsia="宋体" w:hAnsi="Times New Roman" w:cs="Times New Roman"/>
      <w:szCs w:val="20"/>
    </w:rPr>
  </w:style>
  <w:style w:type="character" w:customStyle="1" w:styleId="Charfd">
    <w:name w:val="副标题 Char"/>
    <w:basedOn w:val="ab"/>
    <w:qFormat/>
    <w:rPr>
      <w:rFonts w:ascii="Cambria" w:eastAsia="宋体" w:hAnsi="Cambria" w:cs="Times New Roman"/>
      <w:b/>
      <w:bCs/>
      <w:kern w:val="28"/>
      <w:sz w:val="32"/>
      <w:szCs w:val="32"/>
    </w:rPr>
  </w:style>
  <w:style w:type="character" w:customStyle="1" w:styleId="Charfe">
    <w:name w:val="脚注文本 Char"/>
    <w:basedOn w:val="ab"/>
    <w:semiHidden/>
    <w:qFormat/>
    <w:rPr>
      <w:rFonts w:ascii="Times New Roman" w:eastAsia="宋体" w:hAnsi="Times New Roman" w:cs="Times New Roman"/>
      <w:sz w:val="18"/>
      <w:szCs w:val="18"/>
    </w:rPr>
  </w:style>
  <w:style w:type="character" w:customStyle="1" w:styleId="3Char6">
    <w:name w:val="正文文本缩进 3 Char"/>
    <w:basedOn w:val="ab"/>
    <w:semiHidden/>
    <w:qFormat/>
    <w:rPr>
      <w:rFonts w:ascii="Times New Roman" w:eastAsia="宋体" w:hAnsi="Times New Roman" w:cs="Times New Roman"/>
      <w:sz w:val="16"/>
      <w:szCs w:val="16"/>
    </w:rPr>
  </w:style>
  <w:style w:type="character" w:customStyle="1" w:styleId="2Char5">
    <w:name w:val="正文文本 2 Char"/>
    <w:basedOn w:val="ab"/>
    <w:semiHidden/>
    <w:qFormat/>
    <w:rPr>
      <w:rFonts w:ascii="Times New Roman" w:eastAsia="宋体" w:hAnsi="Times New Roman" w:cs="Times New Roman"/>
      <w:szCs w:val="20"/>
    </w:rPr>
  </w:style>
  <w:style w:type="character" w:customStyle="1" w:styleId="Charff">
    <w:name w:val="信息标题 Char"/>
    <w:basedOn w:val="ab"/>
    <w:qFormat/>
    <w:rPr>
      <w:rFonts w:ascii="Cambria" w:eastAsia="宋体" w:hAnsi="Cambria" w:cs="Times New Roman"/>
      <w:sz w:val="24"/>
      <w:szCs w:val="24"/>
      <w:shd w:val="pct20" w:color="auto" w:fill="auto"/>
    </w:rPr>
  </w:style>
  <w:style w:type="character" w:customStyle="1" w:styleId="HTMLChar">
    <w:name w:val="HTML 预设格式 Char"/>
    <w:basedOn w:val="ab"/>
    <w:uiPriority w:val="99"/>
    <w:semiHidden/>
    <w:qFormat/>
    <w:rPr>
      <w:rFonts w:ascii="Courier New" w:eastAsia="宋体" w:hAnsi="Courier New" w:cs="Courier New"/>
      <w:sz w:val="20"/>
      <w:szCs w:val="20"/>
    </w:rPr>
  </w:style>
  <w:style w:type="character" w:customStyle="1" w:styleId="Char39">
    <w:name w:val="正文文本 Char3"/>
    <w:basedOn w:val="ab"/>
    <w:qFormat/>
    <w:rPr>
      <w:rFonts w:ascii="Times New Roman" w:eastAsia="宋体" w:hAnsi="Times New Roman" w:cs="Times New Roman"/>
      <w:color w:val="FF0000"/>
      <w:kern w:val="2"/>
      <w:sz w:val="24"/>
    </w:rPr>
  </w:style>
  <w:style w:type="character" w:customStyle="1" w:styleId="Char3a">
    <w:name w:val="批注文字 Char3"/>
    <w:basedOn w:val="ab"/>
    <w:qFormat/>
    <w:rPr>
      <w:rFonts w:ascii="Times New Roman" w:eastAsia="宋体" w:hAnsi="Times New Roman" w:cs="Times New Roman"/>
      <w:kern w:val="2"/>
      <w:sz w:val="21"/>
    </w:rPr>
  </w:style>
  <w:style w:type="paragraph" w:customStyle="1" w:styleId="1f9">
    <w:name w:val="项目符号1"/>
    <w:basedOn w:val="aa"/>
    <w:qFormat/>
    <w:pPr>
      <w:tabs>
        <w:tab w:val="left" w:pos="1758"/>
      </w:tabs>
      <w:ind w:left="1758" w:hanging="454"/>
    </w:pPr>
    <w:rPr>
      <w:rFonts w:ascii="Times New Roman" w:hAnsi="Times New Roman"/>
      <w:szCs w:val="20"/>
    </w:rPr>
  </w:style>
  <w:style w:type="paragraph" w:customStyle="1" w:styleId="Body">
    <w:name w:val="Body"/>
    <w:basedOn w:val="aa"/>
    <w:qFormat/>
    <w:pPr>
      <w:widowControl/>
      <w:spacing w:before="120" w:line="360" w:lineRule="auto"/>
      <w:ind w:firstLineChars="200" w:firstLine="200"/>
    </w:pPr>
    <w:rPr>
      <w:rFonts w:ascii="Arial" w:hAnsi="Arial"/>
      <w:kern w:val="0"/>
      <w:szCs w:val="20"/>
      <w:lang w:val="en-GB" w:eastAsia="en-US"/>
    </w:rPr>
  </w:style>
  <w:style w:type="paragraph" w:customStyle="1" w:styleId="affffffd">
    <w:name w:val="容量"/>
    <w:basedOn w:val="aa"/>
    <w:qFormat/>
    <w:pPr>
      <w:adjustRightInd w:val="0"/>
      <w:spacing w:line="312" w:lineRule="atLeast"/>
      <w:textAlignment w:val="baseline"/>
    </w:pPr>
    <w:rPr>
      <w:rFonts w:ascii="Times New Roman" w:hAnsi="Times New Roman"/>
      <w:kern w:val="0"/>
      <w:sz w:val="24"/>
      <w:szCs w:val="20"/>
    </w:rPr>
  </w:style>
  <w:style w:type="paragraph" w:customStyle="1" w:styleId="Char1CharCharChar">
    <w:name w:val="Char1 Char Char Char"/>
    <w:basedOn w:val="aa"/>
    <w:qFormat/>
    <w:rPr>
      <w:rFonts w:ascii="Tahoma" w:eastAsia="仿宋_GB2312" w:hAnsi="Tahoma"/>
      <w:b/>
      <w:sz w:val="24"/>
      <w:szCs w:val="20"/>
    </w:rPr>
  </w:style>
  <w:style w:type="paragraph" w:customStyle="1" w:styleId="affffffe">
    <w:name w:val="文档正文"/>
    <w:basedOn w:val="aa"/>
    <w:qFormat/>
    <w:pPr>
      <w:adjustRightInd w:val="0"/>
      <w:spacing w:line="360" w:lineRule="atLeast"/>
      <w:ind w:firstLine="567"/>
      <w:jc w:val="left"/>
      <w:textAlignment w:val="baseline"/>
    </w:pPr>
    <w:rPr>
      <w:rFonts w:ascii="长城仿宋" w:eastAsia="长城仿宋" w:hAnsi="Times New Roman"/>
      <w:kern w:val="0"/>
      <w:sz w:val="28"/>
      <w:szCs w:val="20"/>
    </w:rPr>
  </w:style>
  <w:style w:type="paragraph" w:customStyle="1" w:styleId="TableDescription">
    <w:name w:val="Table Description"/>
    <w:next w:val="aa"/>
    <w:qFormat/>
    <w:pPr>
      <w:keepNext/>
      <w:snapToGrid w:val="0"/>
      <w:spacing w:before="160" w:after="80"/>
      <w:jc w:val="center"/>
    </w:pPr>
    <w:rPr>
      <w:rFonts w:ascii="Arial" w:eastAsia="黑体" w:hAnsi="Arial"/>
      <w:sz w:val="18"/>
    </w:rPr>
  </w:style>
  <w:style w:type="paragraph" w:customStyle="1" w:styleId="TableHeading">
    <w:name w:val="Table Heading"/>
    <w:qFormat/>
    <w:pPr>
      <w:snapToGrid w:val="0"/>
      <w:jc w:val="center"/>
    </w:pPr>
    <w:rPr>
      <w:rFonts w:ascii="Arial" w:eastAsia="黑体" w:hAnsi="Arial"/>
      <w:sz w:val="18"/>
    </w:rPr>
  </w:style>
  <w:style w:type="paragraph" w:customStyle="1" w:styleId="TableText">
    <w:name w:val="Table Text"/>
    <w:link w:val="TableTextChar"/>
    <w:qFormat/>
    <w:pPr>
      <w:snapToGrid w:val="0"/>
      <w:spacing w:before="80" w:after="80"/>
    </w:pPr>
    <w:rPr>
      <w:rFonts w:ascii="Arial" w:hAnsi="Arial"/>
      <w:sz w:val="18"/>
    </w:rPr>
  </w:style>
  <w:style w:type="character" w:customStyle="1" w:styleId="TableTextChar">
    <w:name w:val="Table Text Char"/>
    <w:link w:val="TableText"/>
    <w:qFormat/>
    <w:rPr>
      <w:rFonts w:ascii="Arial" w:hAnsi="Arial"/>
      <w:sz w:val="18"/>
    </w:rPr>
  </w:style>
  <w:style w:type="paragraph" w:customStyle="1" w:styleId="afffffff">
    <w:name w:val="正文(首行缩进)"/>
    <w:basedOn w:val="aa"/>
    <w:qFormat/>
    <w:pPr>
      <w:spacing w:line="420" w:lineRule="atLeast"/>
      <w:ind w:firstLineChars="200" w:firstLine="200"/>
    </w:pPr>
    <w:rPr>
      <w:rFonts w:ascii="Times New Roman" w:eastAsia="仿宋_GB2312" w:hAnsi="Times New Roman"/>
      <w:snapToGrid w:val="0"/>
      <w:kern w:val="0"/>
      <w:sz w:val="24"/>
      <w:szCs w:val="24"/>
    </w:rPr>
  </w:style>
  <w:style w:type="character" w:customStyle="1" w:styleId="1Char">
    <w:name w:val="样式1 Char"/>
    <w:link w:val="17"/>
    <w:qFormat/>
    <w:rPr>
      <w:rFonts w:ascii="宋体" w:hAnsi="宋体"/>
      <w:b/>
      <w:kern w:val="2"/>
      <w:sz w:val="24"/>
    </w:rPr>
  </w:style>
  <w:style w:type="paragraph" w:customStyle="1" w:styleId="ParaCharCharCharCharCharCharCharCharChar2">
    <w:name w:val="默认段落字体 Para Char Char Char Char Char Char Char Char Char2"/>
    <w:basedOn w:val="aa"/>
    <w:qFormat/>
    <w:rPr>
      <w:rFonts w:ascii="Tahoma" w:hAnsi="Tahoma"/>
      <w:sz w:val="24"/>
      <w:szCs w:val="20"/>
    </w:rPr>
  </w:style>
  <w:style w:type="paragraph" w:customStyle="1" w:styleId="ItemListinTable">
    <w:name w:val="Item List in Table"/>
    <w:qFormat/>
    <w:pPr>
      <w:tabs>
        <w:tab w:val="left" w:pos="284"/>
      </w:tabs>
      <w:spacing w:before="40" w:after="40"/>
      <w:ind w:left="284" w:hanging="284"/>
      <w:jc w:val="both"/>
    </w:pPr>
    <w:rPr>
      <w:rFonts w:ascii="Arial" w:hAnsi="Arial" w:cs="Arial"/>
      <w:sz w:val="18"/>
      <w:szCs w:val="18"/>
    </w:rPr>
  </w:style>
  <w:style w:type="paragraph" w:customStyle="1" w:styleId="afffffff0">
    <w:name w:val="技术报告正文"/>
    <w:basedOn w:val="aa"/>
    <w:qFormat/>
    <w:pPr>
      <w:spacing w:beforeLines="50" w:line="440" w:lineRule="exact"/>
      <w:ind w:firstLineChars="192" w:firstLine="538"/>
    </w:pPr>
    <w:rPr>
      <w:rFonts w:ascii="Times New Roman" w:hAnsi="Times New Roman" w:cs="Arial"/>
      <w:bCs/>
      <w:sz w:val="28"/>
      <w:szCs w:val="24"/>
    </w:rPr>
  </w:style>
  <w:style w:type="paragraph" w:customStyle="1" w:styleId="1fa">
    <w:name w:val="列表1"/>
    <w:basedOn w:val="aa"/>
    <w:qFormat/>
    <w:pPr>
      <w:widowControl/>
      <w:tabs>
        <w:tab w:val="left" w:pos="1095"/>
      </w:tabs>
      <w:spacing w:before="120" w:after="120"/>
      <w:ind w:left="1095" w:hanging="360"/>
    </w:pPr>
    <w:rPr>
      <w:rFonts w:ascii="宋体" w:hAnsi="宋体"/>
      <w:kern w:val="0"/>
      <w:sz w:val="24"/>
      <w:szCs w:val="24"/>
      <w:lang w:eastAsia="en-US"/>
    </w:rPr>
  </w:style>
  <w:style w:type="paragraph" w:customStyle="1" w:styleId="3305051">
    <w:name w:val="3305051"/>
    <w:basedOn w:val="aa"/>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9">
    <w:name w:val="xl69"/>
    <w:basedOn w:val="aa"/>
    <w:qFormat/>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afffffff1">
    <w:name w:val="表格文字小 (左对齐)"/>
    <w:basedOn w:val="aa"/>
    <w:qFormat/>
    <w:pPr>
      <w:adjustRightInd w:val="0"/>
      <w:spacing w:line="312" w:lineRule="atLeast"/>
      <w:textAlignment w:val="baseline"/>
    </w:pPr>
    <w:rPr>
      <w:rFonts w:ascii="宋体" w:hAnsi="Times New Roman"/>
      <w:sz w:val="18"/>
      <w:szCs w:val="18"/>
    </w:rPr>
  </w:style>
  <w:style w:type="paragraph" w:customStyle="1" w:styleId="afffffff2">
    <w:name w:val="表标题(小)"/>
    <w:basedOn w:val="aa"/>
    <w:next w:val="afa"/>
    <w:qFormat/>
    <w:pPr>
      <w:keepNext/>
      <w:spacing w:line="360" w:lineRule="auto"/>
      <w:jc w:val="center"/>
      <w:outlineLvl w:val="8"/>
    </w:pPr>
    <w:rPr>
      <w:rFonts w:ascii="宋体" w:hAnsi="Times New Roman"/>
      <w:sz w:val="18"/>
      <w:szCs w:val="18"/>
    </w:rPr>
  </w:style>
  <w:style w:type="character" w:customStyle="1" w:styleId="Char1f2">
    <w:name w:val="批注文字 Char1"/>
    <w:qFormat/>
    <w:rPr>
      <w:rFonts w:ascii="Times New Roman" w:eastAsia="宋体" w:hAnsi="Times New Roman" w:cs="Times New Roman"/>
      <w:szCs w:val="24"/>
    </w:rPr>
  </w:style>
  <w:style w:type="paragraph" w:customStyle="1" w:styleId="1fb">
    <w:name w:val="表格1"/>
    <w:qFormat/>
    <w:pPr>
      <w:keepNext/>
      <w:jc w:val="center"/>
    </w:pPr>
    <w:rPr>
      <w:rFonts w:ascii="宋体" w:hAnsi="Times New Roman"/>
      <w:snapToGrid w:val="0"/>
      <w:spacing w:val="6"/>
      <w:w w:val="95"/>
      <w:sz w:val="24"/>
    </w:rPr>
  </w:style>
  <w:style w:type="paragraph" w:customStyle="1" w:styleId="1fc">
    <w:name w:val="总1"/>
    <w:basedOn w:val="aa"/>
    <w:qFormat/>
    <w:pPr>
      <w:widowControl/>
      <w:spacing w:line="360" w:lineRule="auto"/>
      <w:jc w:val="left"/>
    </w:pPr>
    <w:rPr>
      <w:rFonts w:ascii="宋体" w:hAnsi="Times New Roman"/>
      <w:b/>
      <w:bCs/>
      <w:kern w:val="0"/>
      <w:sz w:val="24"/>
      <w:szCs w:val="20"/>
    </w:rPr>
  </w:style>
  <w:style w:type="paragraph" w:customStyle="1" w:styleId="afffffff3">
    <w:name w:val="小"/>
    <w:basedOn w:val="aa"/>
    <w:next w:val="afd"/>
    <w:qFormat/>
    <w:rPr>
      <w:rFonts w:ascii="宋体" w:hAnsi="Courier New"/>
      <w:szCs w:val="20"/>
    </w:rPr>
  </w:style>
  <w:style w:type="character" w:customStyle="1" w:styleId="BodyCharChar">
    <w:name w:val="Body Char Char"/>
    <w:qFormat/>
    <w:rPr>
      <w:rFonts w:eastAsia="宋体"/>
      <w:kern w:val="2"/>
      <w:sz w:val="21"/>
      <w:lang w:val="en-US" w:eastAsia="zh-CN"/>
    </w:rPr>
  </w:style>
  <w:style w:type="character" w:customStyle="1" w:styleId="Charff0">
    <w:name w:val="图形布置 Char"/>
    <w:link w:val="afffffff4"/>
    <w:qFormat/>
  </w:style>
  <w:style w:type="paragraph" w:customStyle="1" w:styleId="afffffff4">
    <w:name w:val="图形布置"/>
    <w:basedOn w:val="aa"/>
    <w:link w:val="Charff0"/>
    <w:qFormat/>
    <w:pPr>
      <w:widowControl/>
      <w:jc w:val="center"/>
    </w:pPr>
    <w:rPr>
      <w:kern w:val="0"/>
      <w:sz w:val="20"/>
      <w:szCs w:val="20"/>
    </w:rPr>
  </w:style>
  <w:style w:type="character" w:customStyle="1" w:styleId="4Char0">
    <w:name w:val="样式4 Char"/>
    <w:link w:val="4a"/>
    <w:qFormat/>
  </w:style>
  <w:style w:type="paragraph" w:customStyle="1" w:styleId="4a">
    <w:name w:val="样式4"/>
    <w:link w:val="4Char0"/>
    <w:qFormat/>
    <w:pPr>
      <w:tabs>
        <w:tab w:val="left" w:pos="360"/>
        <w:tab w:val="left" w:pos="420"/>
        <w:tab w:val="left" w:pos="840"/>
        <w:tab w:val="left" w:pos="1758"/>
      </w:tabs>
      <w:spacing w:before="60" w:after="60"/>
      <w:ind w:left="840" w:firstLine="420"/>
    </w:pPr>
  </w:style>
  <w:style w:type="character" w:customStyle="1" w:styleId="Style3MSGothic105LatinTimesNewRomanAChar">
    <w:name w:val="Style 樣式 標題 3 + (中文) MS Gothic 10.5 點 + (Latin) Times New Roman (A... Char"/>
    <w:link w:val="Style3MSGothic105LatinTimesNewRomanA"/>
    <w:qFormat/>
    <w:rPr>
      <w:rFonts w:eastAsia="PMingLiU" w:hAnsi="PMingLiU"/>
      <w:snapToGrid w:val="0"/>
      <w:sz w:val="24"/>
      <w:lang w:val="en-AU" w:eastAsia="zh-TW"/>
    </w:rPr>
  </w:style>
  <w:style w:type="paragraph" w:customStyle="1" w:styleId="Style3MSGothic105LatinTimesNewRomanA">
    <w:name w:val="Style 樣式 標題 3 + (中文) MS Gothic 10.5 點 + (Latin) Times New Roman (A..."/>
    <w:basedOn w:val="3MSGothic105CharCharCharCharCharChar"/>
    <w:link w:val="Style3MSGothic105LatinTimesNewRomanAChar"/>
    <w:qFormat/>
    <w:pPr>
      <w:tabs>
        <w:tab w:val="left" w:pos="1260"/>
      </w:tabs>
      <w:ind w:left="1260" w:hanging="420"/>
    </w:pPr>
    <w:rPr>
      <w:rFonts w:ascii="Calibri" w:eastAsia="PMingLiU"/>
      <w:kern w:val="0"/>
    </w:rPr>
  </w:style>
  <w:style w:type="paragraph" w:customStyle="1" w:styleId="3MSGothic105CharCharCharCharCharChar">
    <w:name w:val="樣式 標題 3 + (中文) MS Gothic 10.5 點 Char Char Char Char Char Char"/>
    <w:basedOn w:val="31"/>
    <w:qFormat/>
    <w:pPr>
      <w:keepLines w:val="0"/>
      <w:tabs>
        <w:tab w:val="left" w:pos="1395"/>
      </w:tabs>
      <w:spacing w:line="240" w:lineRule="auto"/>
      <w:ind w:left="1395" w:firstLineChars="0" w:hanging="555"/>
    </w:pPr>
    <w:rPr>
      <w:rFonts w:ascii="Times New Roman" w:eastAsia="MS Gothic" w:hAnsi="PMingLiU"/>
      <w:b w:val="0"/>
      <w:bCs w:val="0"/>
      <w:snapToGrid w:val="0"/>
      <w:sz w:val="24"/>
      <w:szCs w:val="20"/>
      <w:lang w:val="en-AU" w:eastAsia="zh-TW"/>
    </w:rPr>
  </w:style>
  <w:style w:type="character" w:customStyle="1" w:styleId="1CharChar0">
    <w:name w:val="招标项目符号1 Char Char"/>
    <w:link w:val="1fd"/>
    <w:qFormat/>
    <w:rPr>
      <w:rFonts w:ascii="宋体" w:hAnsi="宋体"/>
    </w:rPr>
  </w:style>
  <w:style w:type="paragraph" w:customStyle="1" w:styleId="1fd">
    <w:name w:val="招标项目符号1"/>
    <w:basedOn w:val="aa"/>
    <w:link w:val="1CharChar0"/>
    <w:qFormat/>
    <w:pPr>
      <w:tabs>
        <w:tab w:val="left" w:pos="540"/>
        <w:tab w:val="left" w:pos="840"/>
        <w:tab w:val="left" w:pos="990"/>
      </w:tabs>
      <w:ind w:left="840" w:rightChars="100" w:right="100" w:hanging="420"/>
    </w:pPr>
    <w:rPr>
      <w:rFonts w:ascii="宋体" w:hAnsi="宋体"/>
      <w:kern w:val="0"/>
      <w:sz w:val="20"/>
      <w:szCs w:val="20"/>
    </w:rPr>
  </w:style>
  <w:style w:type="character" w:customStyle="1" w:styleId="1CharChar1">
    <w:name w:val="列表框1 Char Char"/>
    <w:link w:val="1fe"/>
    <w:qFormat/>
    <w:rPr>
      <w:rFonts w:ascii="Arial" w:eastAsia="楷体_GB2312" w:hAnsi="Arial"/>
      <w:spacing w:val="10"/>
    </w:rPr>
  </w:style>
  <w:style w:type="paragraph" w:customStyle="1" w:styleId="1fe">
    <w:name w:val="列表框1"/>
    <w:basedOn w:val="aa"/>
    <w:next w:val="aa"/>
    <w:link w:val="1CharChar1"/>
    <w:qFormat/>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eastAsia="楷体_GB2312" w:hAnsi="Arial"/>
      <w:spacing w:val="10"/>
      <w:kern w:val="0"/>
      <w:sz w:val="20"/>
      <w:szCs w:val="20"/>
    </w:rPr>
  </w:style>
  <w:style w:type="character" w:customStyle="1" w:styleId="Charff1">
    <w:name w:val="一 Char"/>
    <w:qFormat/>
    <w:rPr>
      <w:rFonts w:ascii="宋体" w:eastAsia="宋体" w:hAnsi="宋体"/>
      <w:b/>
      <w:sz w:val="28"/>
    </w:rPr>
  </w:style>
  <w:style w:type="character" w:customStyle="1" w:styleId="3MSGothic105CharCharCharCharCharCharCharChar">
    <w:name w:val="樣式 標題 3 + (中文) MS Gothic 10.5 點 Char Char Char Char Char Char Char Char"/>
    <w:link w:val="3MSGothic105CharCharCharCharCharCharChar"/>
    <w:qFormat/>
    <w:rPr>
      <w:rFonts w:eastAsia="MS Gothic" w:hAnsi="PMingLiU"/>
      <w:snapToGrid w:val="0"/>
      <w:sz w:val="24"/>
      <w:lang w:val="en-AU" w:eastAsia="zh-TW"/>
    </w:rPr>
  </w:style>
  <w:style w:type="paragraph" w:customStyle="1" w:styleId="3MSGothic105CharCharCharCharCharCharChar">
    <w:name w:val="樣式 標題 3 + (中文) MS Gothic 10.5 點 Char Char Char Char Char Char Char"/>
    <w:basedOn w:val="31"/>
    <w:link w:val="3MSGothic105CharCharCharCharCharCharCharChar"/>
    <w:qFormat/>
    <w:pPr>
      <w:keepLines w:val="0"/>
      <w:tabs>
        <w:tab w:val="left" w:pos="1395"/>
      </w:tabs>
      <w:spacing w:line="240" w:lineRule="auto"/>
      <w:ind w:left="1395" w:firstLineChars="0" w:hanging="555"/>
    </w:pPr>
    <w:rPr>
      <w:rFonts w:eastAsia="MS Gothic" w:hAnsi="PMingLiU"/>
      <w:b w:val="0"/>
      <w:bCs w:val="0"/>
      <w:snapToGrid w:val="0"/>
      <w:kern w:val="0"/>
      <w:sz w:val="24"/>
      <w:szCs w:val="20"/>
      <w:lang w:val="en-AU" w:eastAsia="zh-TW"/>
    </w:rPr>
  </w:style>
  <w:style w:type="character" w:customStyle="1" w:styleId="Charff2">
    <w:name w:val="表格文本 Char"/>
    <w:link w:val="afffffff5"/>
    <w:qFormat/>
    <w:rPr>
      <w:rFonts w:ascii="Arial" w:hAnsi="Arial"/>
      <w:snapToGrid w:val="0"/>
      <w:color w:val="000000"/>
    </w:rPr>
  </w:style>
  <w:style w:type="paragraph" w:customStyle="1" w:styleId="afffffff5">
    <w:name w:val="表格文本"/>
    <w:basedOn w:val="aa"/>
    <w:link w:val="Charff2"/>
    <w:qFormat/>
    <w:pPr>
      <w:spacing w:line="360" w:lineRule="auto"/>
      <w:jc w:val="center"/>
    </w:pPr>
    <w:rPr>
      <w:rFonts w:ascii="Arial" w:hAnsi="Arial"/>
      <w:snapToGrid w:val="0"/>
      <w:color w:val="000000"/>
      <w:kern w:val="0"/>
      <w:sz w:val="20"/>
      <w:szCs w:val="20"/>
    </w:rPr>
  </w:style>
  <w:style w:type="character" w:customStyle="1" w:styleId="BulletChar">
    <w:name w:val="Bullet Char"/>
    <w:link w:val="Bullet"/>
    <w:qFormat/>
    <w:rPr>
      <w:rFonts w:ascii="宋体" w:hAnsi="宋体"/>
    </w:rPr>
  </w:style>
  <w:style w:type="paragraph" w:customStyle="1" w:styleId="Bullet">
    <w:name w:val="Bullet"/>
    <w:basedOn w:val="aa"/>
    <w:link w:val="BulletChar"/>
    <w:qFormat/>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CharChar2">
    <w:name w:val="内容文本 Char Char"/>
    <w:link w:val="afffffff6"/>
    <w:qFormat/>
    <w:rPr>
      <w:rFonts w:ascii="楷体_GB2312" w:eastAsia="楷体_GB2312" w:hAnsi="宋体"/>
      <w:color w:val="000000"/>
      <w:spacing w:val="10"/>
    </w:rPr>
  </w:style>
  <w:style w:type="paragraph" w:customStyle="1" w:styleId="afffffff6">
    <w:name w:val="内容文本"/>
    <w:basedOn w:val="aa"/>
    <w:link w:val="CharChar2"/>
    <w:qFormat/>
    <w:pPr>
      <w:widowControl/>
      <w:tabs>
        <w:tab w:val="left" w:pos="1050"/>
        <w:tab w:val="left" w:pos="2625"/>
      </w:tabs>
      <w:adjustRightInd w:val="0"/>
      <w:snapToGrid w:val="0"/>
      <w:spacing w:line="360" w:lineRule="auto"/>
      <w:ind w:leftChars="400" w:left="960" w:firstLineChars="150" w:firstLine="345"/>
    </w:pPr>
    <w:rPr>
      <w:rFonts w:ascii="楷体_GB2312" w:eastAsia="楷体_GB2312" w:hAnsi="宋体"/>
      <w:color w:val="000000"/>
      <w:spacing w:val="10"/>
      <w:kern w:val="0"/>
      <w:sz w:val="20"/>
      <w:szCs w:val="20"/>
    </w:rPr>
  </w:style>
  <w:style w:type="character" w:customStyle="1" w:styleId="22CharCharCharCharCharCharCharCharCharCharCChar">
    <w:name w:val="样式 标题 2标题 2 Char Char Char Char Char Char Char Char Char Char C... Char"/>
    <w:link w:val="22CharCharCharCharCharCharCharCharCharCharC"/>
    <w:qFormat/>
    <w:rPr>
      <w:rFonts w:ascii="宋体" w:hAnsi="宋体"/>
      <w:b/>
      <w:caps/>
      <w:snapToGrid w:val="0"/>
      <w:color w:val="000000"/>
      <w:sz w:val="28"/>
      <w:u w:val="single"/>
      <w:lang w:val="en-GB"/>
    </w:rPr>
  </w:style>
  <w:style w:type="paragraph" w:customStyle="1" w:styleId="22CharCharCharCharCharCharCharCharCharCharC">
    <w:name w:val="样式 标题 2标题 2 Char Char Char Char Char Char Char Char Char Char C..."/>
    <w:basedOn w:val="24"/>
    <w:link w:val="22CharCharCharCharCharCharCharCharCharCharCChar"/>
    <w:qFormat/>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2CharCharCharCharCharCharCharCharCharCharCharCharCharCharCharCharChar">
    <w:name w:val="标题 2 Char Char Char Char Char Char Char Char Char Char Char Char Char Char Char Char Char"/>
    <w:qFormat/>
    <w:rPr>
      <w:rFonts w:ascii="宋体" w:eastAsia="宋体" w:hAnsi="宋体"/>
      <w:b/>
      <w:caps/>
      <w:snapToGrid w:val="0"/>
      <w:color w:val="000080"/>
      <w:sz w:val="22"/>
      <w:u w:val="single"/>
      <w:lang w:val="en-GB" w:eastAsia="zh-CN"/>
    </w:rPr>
  </w:style>
  <w:style w:type="paragraph" w:customStyle="1" w:styleId="afffffff7">
    <w:name w:val="黑正文"/>
    <w:basedOn w:val="aa"/>
    <w:qFormat/>
    <w:pPr>
      <w:widowControl/>
      <w:tabs>
        <w:tab w:val="left" w:pos="425"/>
        <w:tab w:val="left" w:pos="780"/>
      </w:tabs>
      <w:spacing w:line="360" w:lineRule="auto"/>
      <w:ind w:left="780" w:hanging="360"/>
      <w:jc w:val="left"/>
    </w:pPr>
    <w:rPr>
      <w:rFonts w:ascii="楷体_GB2312" w:eastAsia="楷体_GB2312" w:hAnsi="Times New Roman"/>
      <w:b/>
      <w:kern w:val="0"/>
      <w:sz w:val="28"/>
      <w:szCs w:val="20"/>
    </w:rPr>
  </w:style>
  <w:style w:type="paragraph" w:customStyle="1" w:styleId="Texte3">
    <w:name w:val="Texte3"/>
    <w:basedOn w:val="aa"/>
    <w:qFormat/>
    <w:pPr>
      <w:widowControl/>
      <w:ind w:left="964"/>
      <w:jc w:val="left"/>
    </w:pPr>
    <w:rPr>
      <w:rFonts w:ascii="Arial" w:hAnsi="Arial"/>
      <w:kern w:val="0"/>
      <w:sz w:val="24"/>
      <w:szCs w:val="20"/>
      <w:lang w:val="fr-FR"/>
    </w:rPr>
  </w:style>
  <w:style w:type="paragraph" w:customStyle="1" w:styleId="Xie">
    <w:name w:val="Xie图文中"/>
    <w:qFormat/>
    <w:pPr>
      <w:widowControl w:val="0"/>
      <w:adjustRightInd w:val="0"/>
      <w:snapToGrid w:val="0"/>
      <w:jc w:val="center"/>
    </w:pPr>
    <w:rPr>
      <w:rFonts w:ascii="Times New Roman" w:eastAsia="仿宋_GB2312" w:hAnsi="Times New Roman"/>
      <w:sz w:val="24"/>
    </w:rPr>
  </w:style>
  <w:style w:type="paragraph" w:customStyle="1" w:styleId="Titre2lignesmodule">
    <w:name w:val="Titre 2 lignes module"/>
    <w:basedOn w:val="aa"/>
    <w:qFormat/>
    <w:pPr>
      <w:widowControl/>
      <w:spacing w:before="120"/>
      <w:jc w:val="center"/>
    </w:pPr>
    <w:rPr>
      <w:rFonts w:ascii="Arial" w:hAnsi="Arial"/>
      <w:b/>
      <w:kern w:val="0"/>
      <w:sz w:val="24"/>
      <w:szCs w:val="20"/>
      <w:lang w:eastAsia="fr-FR"/>
    </w:rPr>
  </w:style>
  <w:style w:type="paragraph" w:customStyle="1" w:styleId="afffffff8">
    <w:name w:val="项目符号"/>
    <w:basedOn w:val="affd"/>
    <w:link w:val="Charff3"/>
    <w:qFormat/>
    <w:pPr>
      <w:spacing w:line="360" w:lineRule="auto"/>
      <w:ind w:firstLineChars="0" w:firstLine="0"/>
    </w:pPr>
    <w:rPr>
      <w:rFonts w:ascii="Times New Roman" w:hAnsi="Times New Roman"/>
      <w:sz w:val="24"/>
      <w:szCs w:val="20"/>
    </w:rPr>
  </w:style>
  <w:style w:type="paragraph" w:customStyle="1" w:styleId="TableHead">
    <w:name w:val="Table_Head"/>
    <w:basedOn w:val="aa"/>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AppendixStyle2">
    <w:name w:val="Appendix Style2"/>
    <w:basedOn w:val="aa"/>
    <w:qFormat/>
    <w:pPr>
      <w:tabs>
        <w:tab w:val="left" w:pos="1260"/>
      </w:tabs>
      <w:jc w:val="left"/>
    </w:pPr>
    <w:rPr>
      <w:rFonts w:ascii="Times New Roman Bold" w:eastAsia="PMingLiU" w:hAnsi="Times New Roman Bold"/>
      <w:b/>
      <w:snapToGrid w:val="0"/>
      <w:kern w:val="0"/>
      <w:sz w:val="24"/>
      <w:szCs w:val="20"/>
      <w:lang w:val="en-AU" w:eastAsia="zh-TW"/>
    </w:rPr>
  </w:style>
  <w:style w:type="paragraph" w:customStyle="1" w:styleId="afffffff9">
    <w:name w:val="小标题"/>
    <w:basedOn w:val="aa"/>
    <w:qFormat/>
    <w:pPr>
      <w:ind w:leftChars="200" w:left="200"/>
      <w:jc w:val="left"/>
    </w:pPr>
    <w:rPr>
      <w:rFonts w:ascii="Arial" w:hAnsi="Arial"/>
      <w:b/>
      <w:szCs w:val="20"/>
    </w:rPr>
  </w:style>
  <w:style w:type="paragraph" w:customStyle="1" w:styleId="afffffffa">
    <w:name w:val="末级"/>
    <w:basedOn w:val="aa"/>
    <w:qFormat/>
    <w:pPr>
      <w:ind w:firstLineChars="200" w:firstLine="560"/>
    </w:pPr>
    <w:rPr>
      <w:rFonts w:ascii="Times New Roman" w:hAnsi="Times New Roman"/>
      <w:sz w:val="28"/>
      <w:szCs w:val="20"/>
    </w:rPr>
  </w:style>
  <w:style w:type="paragraph" w:customStyle="1" w:styleId="22CharCharCharCharCharCharCharCharCharCharC1">
    <w:name w:val="样式 标题 2标题 2 Char Char Char Char Char Char Char Char Char Char C...1"/>
    <w:basedOn w:val="24"/>
    <w:qFormat/>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a"/>
    <w:qFormat/>
    <w:rPr>
      <w:rFonts w:ascii="Tahoma" w:hAnsi="Tahoma"/>
      <w:sz w:val="24"/>
      <w:szCs w:val="20"/>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a"/>
    <w:qFormat/>
    <w:rPr>
      <w:rFonts w:ascii="Tahoma" w:hAnsi="Tahoma"/>
      <w:sz w:val="24"/>
      <w:szCs w:val="20"/>
    </w:rPr>
  </w:style>
  <w:style w:type="paragraph" w:customStyle="1" w:styleId="AppendixIndexlevel1">
    <w:name w:val="Appendix Index level 1"/>
    <w:basedOn w:val="aa"/>
    <w:qFormat/>
    <w:pPr>
      <w:tabs>
        <w:tab w:val="left" w:pos="360"/>
      </w:tabs>
      <w:spacing w:beforeLines="50" w:afterLines="50" w:line="360" w:lineRule="auto"/>
    </w:pPr>
    <w:rPr>
      <w:rFonts w:ascii="Times New Roman" w:eastAsia="PMingLiU" w:hAnsi="Times New Roman"/>
      <w:snapToGrid w:val="0"/>
      <w:kern w:val="0"/>
      <w:sz w:val="24"/>
      <w:szCs w:val="20"/>
      <w:lang w:val="en-AU" w:eastAsia="zh-TW"/>
    </w:rPr>
  </w:style>
  <w:style w:type="paragraph" w:customStyle="1" w:styleId="45CharChar1H5dsddRomanlisth5PIM">
    <w:name w:val="样式 标题 4标题 5 Char Char标题 1)第四层条第五层H5dsddRoman listh5PIM..."/>
    <w:basedOn w:val="44"/>
    <w:qFormat/>
    <w:pPr>
      <w:widowControl/>
      <w:tabs>
        <w:tab w:val="left" w:pos="0"/>
      </w:tabs>
      <w:suppressAutoHyphens/>
      <w:spacing w:before="120" w:after="120" w:line="300" w:lineRule="auto"/>
      <w:ind w:right="170"/>
    </w:pPr>
    <w:rPr>
      <w:rFonts w:ascii="Times New Roman" w:eastAsia="宋体" w:hAnsi="Times New Roman"/>
      <w:b w:val="0"/>
      <w:bCs w:val="0"/>
      <w:smallCaps/>
      <w:snapToGrid w:val="0"/>
      <w:kern w:val="0"/>
      <w:sz w:val="24"/>
      <w:szCs w:val="20"/>
      <w:lang w:val="en-GB"/>
    </w:rPr>
  </w:style>
  <w:style w:type="paragraph" w:customStyle="1" w:styleId="1-4">
    <w:name w:val="样式1-4"/>
    <w:basedOn w:val="aa"/>
    <w:qFormat/>
    <w:pPr>
      <w:keepNext/>
      <w:keepLines/>
      <w:widowControl/>
      <w:suppressLineNumbers/>
      <w:tabs>
        <w:tab w:val="left" w:pos="420"/>
        <w:tab w:val="left" w:pos="1134"/>
      </w:tabs>
      <w:suppressAutoHyphens/>
      <w:adjustRightInd w:val="0"/>
      <w:spacing w:line="360" w:lineRule="auto"/>
      <w:ind w:left="420" w:hanging="420"/>
      <w:jc w:val="left"/>
    </w:pPr>
    <w:rPr>
      <w:rFonts w:ascii="仿宋_GB2312" w:eastAsia="仿宋_GB2312" w:hAnsi="宋体"/>
      <w:kern w:val="28"/>
      <w:sz w:val="44"/>
      <w:szCs w:val="20"/>
    </w:rPr>
  </w:style>
  <w:style w:type="paragraph" w:customStyle="1" w:styleId="CharCharCharCharCharCharChar0">
    <w:name w:val="字元 字元 Char Char Char Char Char Char Char"/>
    <w:basedOn w:val="aa"/>
    <w:qFormat/>
    <w:rPr>
      <w:rFonts w:ascii="Tahoma" w:hAnsi="Tahoma"/>
      <w:sz w:val="24"/>
      <w:szCs w:val="20"/>
    </w:rPr>
  </w:style>
  <w:style w:type="paragraph" w:customStyle="1" w:styleId="pt9">
    <w:name w:val="pt9"/>
    <w:basedOn w:val="aa"/>
    <w:qFormat/>
    <w:pPr>
      <w:widowControl/>
      <w:spacing w:before="100" w:beforeAutospacing="1" w:after="100" w:afterAutospacing="1"/>
      <w:jc w:val="left"/>
    </w:pPr>
    <w:rPr>
      <w:rFonts w:ascii="宋体" w:hAnsi="宋体"/>
      <w:kern w:val="0"/>
      <w:sz w:val="24"/>
      <w:szCs w:val="20"/>
    </w:rPr>
  </w:style>
  <w:style w:type="paragraph" w:customStyle="1" w:styleId="StyleBodyTextIndent3Left65chFirstline0ch">
    <w:name w:val="Style Body Text Indent 3 + Left  6.5 ch First line:  0 ch"/>
    <w:basedOn w:val="37"/>
    <w:qFormat/>
    <w:pPr>
      <w:tabs>
        <w:tab w:val="left" w:pos="-1843"/>
        <w:tab w:val="left" w:pos="-2"/>
        <w:tab w:val="left" w:pos="849"/>
        <w:tab w:val="left" w:pos="1560"/>
      </w:tabs>
      <w:suppressAutoHyphens/>
      <w:spacing w:after="0"/>
      <w:ind w:leftChars="0" w:left="1560" w:hanging="720"/>
      <w:jc w:val="left"/>
    </w:pPr>
    <w:rPr>
      <w:rFonts w:ascii="Times New Roman" w:eastAsia="PMingLiU" w:hAnsi="Times New Roman"/>
      <w:snapToGrid w:val="0"/>
      <w:kern w:val="0"/>
      <w:sz w:val="24"/>
      <w:szCs w:val="20"/>
      <w:lang w:val="en-GB" w:eastAsia="zh-TW"/>
    </w:rPr>
  </w:style>
  <w:style w:type="paragraph" w:customStyle="1" w:styleId="l92">
    <w:name w:val="l9标题2"/>
    <w:basedOn w:val="aa"/>
    <w:qFormat/>
    <w:pPr>
      <w:tabs>
        <w:tab w:val="left" w:pos="567"/>
      </w:tabs>
      <w:spacing w:beforeLines="100" w:afterLines="50" w:line="360" w:lineRule="auto"/>
      <w:ind w:left="567" w:hanging="567"/>
    </w:pPr>
    <w:rPr>
      <w:rFonts w:ascii="Times New Roman" w:hAnsi="Times New Roman"/>
      <w:b/>
      <w:sz w:val="24"/>
      <w:szCs w:val="20"/>
    </w:rPr>
  </w:style>
  <w:style w:type="paragraph" w:customStyle="1" w:styleId="StyleStyleBodyTextJustifiedBefore011ch">
    <w:name w:val="Style Style Body Text + Justified + Before:  0.11 ch"/>
    <w:basedOn w:val="aa"/>
    <w:qFormat/>
    <w:pPr>
      <w:tabs>
        <w:tab w:val="left" w:pos="1111"/>
      </w:tabs>
      <w:ind w:left="1111" w:hanging="284"/>
      <w:jc w:val="left"/>
    </w:pPr>
    <w:rPr>
      <w:rFonts w:ascii="Times New Roman" w:eastAsia="PMingLiU" w:hAnsi="Times New Roman"/>
      <w:snapToGrid w:val="0"/>
      <w:kern w:val="0"/>
      <w:sz w:val="24"/>
      <w:szCs w:val="20"/>
      <w:lang w:val="en-AU"/>
    </w:rPr>
  </w:style>
  <w:style w:type="paragraph" w:customStyle="1" w:styleId="StyleHeading5Justified">
    <w:name w:val="Style Heading 5 + Justified"/>
    <w:basedOn w:val="50"/>
    <w:qFormat/>
    <w:pPr>
      <w:keepNext w:val="0"/>
      <w:keepLines w:val="0"/>
      <w:tabs>
        <w:tab w:val="left" w:pos="2100"/>
      </w:tabs>
      <w:spacing w:before="0" w:after="240" w:line="240" w:lineRule="auto"/>
      <w:ind w:left="2100" w:hanging="420"/>
      <w:jc w:val="both"/>
    </w:pPr>
    <w:rPr>
      <w:rFonts w:ascii="Arial" w:eastAsia="PMingLiU" w:hAnsi="Arial"/>
      <w:b w:val="0"/>
      <w:lang w:eastAsia="zh-TW"/>
    </w:rPr>
  </w:style>
  <w:style w:type="paragraph" w:customStyle="1" w:styleId="1ff">
    <w:name w:val="招标文件1）"/>
    <w:qFormat/>
    <w:pPr>
      <w:tabs>
        <w:tab w:val="left" w:pos="3090"/>
      </w:tabs>
      <w:spacing w:before="120" w:after="120" w:line="300" w:lineRule="auto"/>
      <w:ind w:left="3090" w:hanging="420"/>
      <w:outlineLvl w:val="5"/>
    </w:pPr>
    <w:rPr>
      <w:rFonts w:ascii="宋体" w:hAnsi="Times New Roman"/>
      <w:spacing w:val="10"/>
      <w:w w:val="95"/>
      <w:sz w:val="21"/>
    </w:rPr>
  </w:style>
  <w:style w:type="paragraph" w:customStyle="1" w:styleId="afffffffb">
    <w:name w:val="正文条款"/>
    <w:basedOn w:val="aa"/>
    <w:next w:val="aa"/>
    <w:qFormat/>
    <w:pPr>
      <w:spacing w:afterLines="50" w:line="320" w:lineRule="exact"/>
      <w:ind w:leftChars="200" w:left="200" w:firstLineChars="200" w:firstLine="200"/>
    </w:pPr>
    <w:rPr>
      <w:rFonts w:ascii="Arial" w:hAnsi="Arial"/>
      <w:snapToGrid w:val="0"/>
      <w:color w:val="0000FF"/>
      <w:kern w:val="0"/>
      <w:szCs w:val="20"/>
      <w:lang w:val="en-GB"/>
    </w:rPr>
  </w:style>
  <w:style w:type="paragraph" w:customStyle="1" w:styleId="CharCharChar1CharCharCharCharCharCharCharCharCharCharCharCharChar">
    <w:name w:val="Char Char Char1 Char Char Char Char Char Char Char Char Char Char Char Char Char"/>
    <w:basedOn w:val="aa"/>
    <w:qFormat/>
    <w:rPr>
      <w:rFonts w:ascii="Tahoma" w:hAnsi="Tahoma"/>
      <w:sz w:val="24"/>
      <w:szCs w:val="20"/>
    </w:rPr>
  </w:style>
  <w:style w:type="paragraph" w:customStyle="1" w:styleId="116">
    <w:name w:val="招标文件1.1"/>
    <w:qFormat/>
    <w:pPr>
      <w:tabs>
        <w:tab w:val="left" w:pos="630"/>
        <w:tab w:val="left" w:pos="1830"/>
      </w:tabs>
      <w:spacing w:before="120" w:after="120" w:line="480" w:lineRule="exact"/>
      <w:ind w:left="1830" w:hanging="420"/>
      <w:outlineLvl w:val="2"/>
    </w:pPr>
    <w:rPr>
      <w:rFonts w:ascii="宋体" w:hAnsi="Times New Roman"/>
      <w:b/>
      <w:spacing w:val="10"/>
      <w:w w:val="95"/>
      <w:sz w:val="24"/>
    </w:rPr>
  </w:style>
  <w:style w:type="paragraph" w:customStyle="1" w:styleId="afffffffc">
    <w:name w:val="第二小节"/>
    <w:next w:val="aa"/>
    <w:qFormat/>
    <w:pPr>
      <w:ind w:firstLineChars="250" w:firstLine="700"/>
    </w:pPr>
    <w:rPr>
      <w:rFonts w:ascii="Times New Roman" w:hAnsi="Times New Roman"/>
      <w:b/>
      <w:kern w:val="2"/>
      <w:sz w:val="28"/>
    </w:rPr>
  </w:style>
  <w:style w:type="paragraph" w:customStyle="1" w:styleId="TAC">
    <w:name w:val="TAC"/>
    <w:basedOn w:val="aa"/>
    <w:qFormat/>
    <w:pPr>
      <w:keepNext/>
      <w:keepLines/>
      <w:widowControl/>
      <w:jc w:val="center"/>
    </w:pPr>
    <w:rPr>
      <w:rFonts w:ascii="Arial" w:hAnsi="Arial"/>
      <w:kern w:val="0"/>
      <w:sz w:val="18"/>
      <w:szCs w:val="20"/>
      <w:lang w:val="en-GB"/>
    </w:rPr>
  </w:style>
  <w:style w:type="paragraph" w:customStyle="1" w:styleId="Body7">
    <w:name w:val="Body7"/>
    <w:basedOn w:val="7"/>
    <w:qFormat/>
    <w:pPr>
      <w:keepNext w:val="0"/>
      <w:keepLines w:val="0"/>
      <w:tabs>
        <w:tab w:val="left" w:pos="0"/>
      </w:tabs>
      <w:spacing w:before="0" w:after="240" w:line="240" w:lineRule="auto"/>
      <w:ind w:left="2304" w:firstLine="0"/>
      <w:outlineLvl w:val="9"/>
    </w:pPr>
    <w:rPr>
      <w:rFonts w:ascii="Arial" w:eastAsia="PMingLiU" w:hAnsi="Arial"/>
      <w:b w:val="0"/>
      <w:bCs w:val="0"/>
      <w:szCs w:val="20"/>
      <w:lang w:eastAsia="zh-TW"/>
    </w:rPr>
  </w:style>
  <w:style w:type="paragraph" w:customStyle="1" w:styleId="2f9">
    <w:name w:val="样式 题注 + 首行缩进:  2 字符"/>
    <w:basedOn w:val="af3"/>
    <w:qFormat/>
    <w:pPr>
      <w:adjustRightInd w:val="0"/>
      <w:snapToGrid w:val="0"/>
      <w:spacing w:line="500" w:lineRule="exact"/>
      <w:jc w:val="center"/>
    </w:pPr>
    <w:rPr>
      <w:rFonts w:eastAsia="宋体" w:cs="Times New Roman"/>
      <w:snapToGrid w:val="0"/>
      <w:kern w:val="24"/>
      <w:sz w:val="24"/>
    </w:rPr>
  </w:style>
  <w:style w:type="paragraph" w:customStyle="1" w:styleId="Body6">
    <w:name w:val="Body6"/>
    <w:basedOn w:val="6"/>
    <w:qFormat/>
    <w:pPr>
      <w:keepNext w:val="0"/>
      <w:keepLines w:val="0"/>
      <w:tabs>
        <w:tab w:val="clear" w:pos="1440"/>
        <w:tab w:val="left" w:pos="1008"/>
      </w:tabs>
      <w:spacing w:before="0" w:after="240" w:line="240" w:lineRule="auto"/>
      <w:ind w:left="1728" w:firstLine="0"/>
      <w:outlineLvl w:val="9"/>
    </w:pPr>
    <w:rPr>
      <w:rFonts w:eastAsia="PMingLiU"/>
      <w:b w:val="0"/>
      <w:bCs w:val="0"/>
      <w:szCs w:val="20"/>
      <w:lang w:eastAsia="zh-TW"/>
    </w:rPr>
  </w:style>
  <w:style w:type="paragraph" w:customStyle="1" w:styleId="CharCharChar1CharCharCharCharCharCharCharCharCharCharCharCharCharCharCharChar2">
    <w:name w:val="Char Char Char1 Char Char Char Char Char Char Char Char Char Char Char Char Char Char Char Char2"/>
    <w:basedOn w:val="aa"/>
    <w:qFormat/>
    <w:rPr>
      <w:rFonts w:ascii="Tahoma" w:hAnsi="Tahoma"/>
      <w:sz w:val="24"/>
      <w:szCs w:val="20"/>
    </w:rPr>
  </w:style>
  <w:style w:type="paragraph" w:customStyle="1" w:styleId="afffffffd">
    <w:name w:val="图表小四中对齐"/>
    <w:basedOn w:val="aa"/>
    <w:qFormat/>
    <w:pPr>
      <w:adjustRightInd w:val="0"/>
      <w:spacing w:line="360" w:lineRule="exact"/>
      <w:jc w:val="center"/>
      <w:textAlignment w:val="baseline"/>
    </w:pPr>
    <w:rPr>
      <w:rFonts w:ascii="Times New Roman" w:hAnsi="Times New Roman"/>
      <w:spacing w:val="-10"/>
      <w:sz w:val="24"/>
      <w:szCs w:val="20"/>
    </w:rPr>
  </w:style>
  <w:style w:type="paragraph" w:customStyle="1" w:styleId="CharCharChar1CharCharCharCharCharCharChar">
    <w:name w:val="Char Char Char1 Char Char Char Char Char Char Char"/>
    <w:basedOn w:val="af5"/>
    <w:qFormat/>
    <w:pPr>
      <w:adjustRightInd w:val="0"/>
      <w:spacing w:line="436" w:lineRule="exact"/>
      <w:ind w:left="357"/>
      <w:jc w:val="left"/>
      <w:outlineLvl w:val="3"/>
    </w:pPr>
    <w:rPr>
      <w:rFonts w:ascii="Tahoma" w:hAnsi="Tahoma"/>
      <w:b/>
      <w:sz w:val="24"/>
      <w:szCs w:val="20"/>
    </w:rPr>
  </w:style>
  <w:style w:type="paragraph" w:customStyle="1" w:styleId="Normal20">
    <w:name w:val="Normal 2"/>
    <w:basedOn w:val="aa"/>
    <w:qFormat/>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a"/>
    <w:qFormat/>
    <w:rPr>
      <w:rFonts w:ascii="Tahoma" w:hAnsi="Tahoma"/>
      <w:sz w:val="24"/>
      <w:szCs w:val="20"/>
    </w:rPr>
  </w:style>
  <w:style w:type="paragraph" w:customStyle="1" w:styleId="151">
    <w:name w:val="样式 宋体 小四 行距: 1.5 倍行距"/>
    <w:basedOn w:val="aa"/>
    <w:qFormat/>
    <w:rPr>
      <w:rFonts w:ascii="宋体" w:hAnsi="宋体"/>
      <w:kern w:val="10"/>
      <w:sz w:val="24"/>
      <w:szCs w:val="20"/>
    </w:rPr>
  </w:style>
  <w:style w:type="paragraph" w:customStyle="1" w:styleId="CharCharCharCharCharCharCharCharCharCharCharCharCharCharCharCharCharCharChar">
    <w:name w:val="Char Char Char Char Char Char Char Char Char Char Char Char Char Char Char Char Char Char Char"/>
    <w:basedOn w:val="af5"/>
    <w:qFormat/>
    <w:pPr>
      <w:ind w:firstLineChars="241" w:firstLine="598"/>
    </w:pPr>
    <w:rPr>
      <w:rFonts w:ascii="Tahoma" w:hAnsi="Tahoma"/>
      <w:sz w:val="24"/>
      <w:szCs w:val="20"/>
    </w:rPr>
  </w:style>
  <w:style w:type="paragraph" w:customStyle="1" w:styleId="CharCharCharCharCharCharCharCharCharCharCharChar2Char">
    <w:name w:val="Char Char Char Char Char Char Char Char Char Char Char Char2 Char"/>
    <w:basedOn w:val="aa"/>
    <w:next w:val="aa"/>
    <w:qFormat/>
    <w:rPr>
      <w:rFonts w:ascii="Times New Roman" w:eastAsia="仿宋_GB2312" w:hAnsi="Times New Roman"/>
      <w:szCs w:val="20"/>
    </w:rPr>
  </w:style>
  <w:style w:type="paragraph" w:customStyle="1" w:styleId="StyleStyleStyleBodyTextJustifiedComplexTimesNewRoman">
    <w:name w:val="Style Style Style Body Text + Justified + (Complex) Times New Roman..."/>
    <w:basedOn w:val="aa"/>
    <w:qFormat/>
    <w:pPr>
      <w:tabs>
        <w:tab w:val="left" w:pos="1260"/>
        <w:tab w:val="left" w:pos="4044"/>
      </w:tabs>
      <w:ind w:left="4044" w:hanging="454"/>
      <w:jc w:val="left"/>
    </w:pPr>
    <w:rPr>
      <w:rFonts w:ascii="Times New Roman" w:eastAsia="PMingLiU" w:hAnsi="Times New Roman"/>
      <w:snapToGrid w:val="0"/>
      <w:kern w:val="0"/>
      <w:sz w:val="24"/>
      <w:szCs w:val="20"/>
      <w:lang w:val="en-AU"/>
    </w:rPr>
  </w:style>
  <w:style w:type="paragraph" w:customStyle="1" w:styleId="CharCharCharCharCharChar1Char">
    <w:name w:val="Char Char Char Char Char Char1 Char"/>
    <w:basedOn w:val="aa"/>
    <w:semiHidden/>
    <w:qFormat/>
    <w:pPr>
      <w:widowControl/>
      <w:spacing w:after="160" w:line="240" w:lineRule="exact"/>
      <w:jc w:val="left"/>
    </w:pPr>
    <w:rPr>
      <w:rFonts w:ascii="Verdana" w:hAnsi="Verdana"/>
      <w:kern w:val="0"/>
      <w:szCs w:val="20"/>
      <w:lang w:eastAsia="en-US"/>
    </w:rPr>
  </w:style>
  <w:style w:type="paragraph" w:customStyle="1" w:styleId="1ff0">
    <w:name w:val="需求1"/>
    <w:basedOn w:val="afa"/>
    <w:qFormat/>
    <w:pPr>
      <w:autoSpaceDE w:val="0"/>
      <w:autoSpaceDN w:val="0"/>
      <w:adjustRightInd w:val="0"/>
      <w:spacing w:beforeLines="50" w:after="0" w:line="336" w:lineRule="auto"/>
      <w:ind w:leftChars="0" w:left="0" w:firstLine="540"/>
      <w:textAlignment w:val="baseline"/>
    </w:pPr>
    <w:rPr>
      <w:rFonts w:ascii="宋体" w:hAnsi="Times New Roman"/>
      <w:b/>
      <w:kern w:val="0"/>
      <w:szCs w:val="20"/>
    </w:rPr>
  </w:style>
  <w:style w:type="paragraph" w:customStyle="1" w:styleId="l96">
    <w:name w:val="l9标题6"/>
    <w:basedOn w:val="l95"/>
    <w:qFormat/>
    <w:pPr>
      <w:tabs>
        <w:tab w:val="left" w:pos="2818"/>
      </w:tabs>
      <w:ind w:left="2098" w:firstLine="0"/>
    </w:pPr>
  </w:style>
  <w:style w:type="paragraph" w:customStyle="1" w:styleId="l95">
    <w:name w:val="l9标题5"/>
    <w:basedOn w:val="l92"/>
    <w:qFormat/>
    <w:pPr>
      <w:spacing w:beforeLines="0" w:afterLines="0"/>
    </w:pPr>
    <w:rPr>
      <w:b w:val="0"/>
    </w:rPr>
  </w:style>
  <w:style w:type="paragraph" w:customStyle="1" w:styleId="afffffffe">
    <w:name w:val="点项"/>
    <w:basedOn w:val="aa"/>
    <w:qFormat/>
    <w:pPr>
      <w:spacing w:line="360" w:lineRule="auto"/>
    </w:pPr>
    <w:rPr>
      <w:rFonts w:ascii="Times New Roman" w:hAnsi="Times New Roman"/>
      <w:szCs w:val="20"/>
    </w:rPr>
  </w:style>
  <w:style w:type="paragraph" w:customStyle="1" w:styleId="affffffff">
    <w:name w:val="前言、引言标题"/>
    <w:next w:val="aa"/>
    <w:qFormat/>
    <w:pPr>
      <w:shd w:val="clear" w:color="FFFFFF" w:fill="FFFFFF"/>
      <w:tabs>
        <w:tab w:val="left" w:pos="284"/>
      </w:tabs>
      <w:spacing w:before="640" w:after="560"/>
      <w:ind w:left="284" w:hanging="284"/>
      <w:jc w:val="center"/>
      <w:outlineLvl w:val="0"/>
    </w:pPr>
    <w:rPr>
      <w:rFonts w:ascii="黑体" w:eastAsia="黑体" w:hAnsi="Times New Roman"/>
      <w:sz w:val="32"/>
    </w:rPr>
  </w:style>
  <w:style w:type="paragraph" w:customStyle="1" w:styleId="203">
    <w:name w:val="20"/>
    <w:basedOn w:val="aa"/>
    <w:next w:val="37"/>
    <w:qFormat/>
    <w:pPr>
      <w:adjustRightInd w:val="0"/>
      <w:snapToGrid w:val="0"/>
      <w:spacing w:line="312" w:lineRule="auto"/>
      <w:ind w:firstLineChars="200" w:firstLine="480"/>
    </w:pPr>
    <w:rPr>
      <w:rFonts w:ascii="仿宋_GB2312" w:eastAsia="仿宋_GB2312" w:hAnsi="宋体"/>
      <w:sz w:val="24"/>
      <w:szCs w:val="20"/>
    </w:rPr>
  </w:style>
  <w:style w:type="paragraph" w:customStyle="1" w:styleId="Texte2">
    <w:name w:val="Texte2"/>
    <w:basedOn w:val="aa"/>
    <w:qFormat/>
    <w:pPr>
      <w:widowControl/>
      <w:ind w:left="624"/>
      <w:jc w:val="left"/>
    </w:pPr>
    <w:rPr>
      <w:rFonts w:ascii="Arial" w:hAnsi="Arial"/>
      <w:kern w:val="0"/>
      <w:sz w:val="24"/>
      <w:szCs w:val="20"/>
      <w:lang w:val="fr-FR"/>
    </w:rPr>
  </w:style>
  <w:style w:type="paragraph" w:customStyle="1" w:styleId="affffffff0">
    <w:name w:val="注"/>
    <w:basedOn w:val="aa"/>
    <w:qFormat/>
    <w:pPr>
      <w:adjustRightInd w:val="0"/>
      <w:spacing w:line="360" w:lineRule="atLeast"/>
      <w:ind w:left="840" w:hanging="420"/>
      <w:textAlignment w:val="baseline"/>
    </w:pPr>
    <w:rPr>
      <w:rFonts w:ascii="Times New Roman" w:hAnsi="Times New Roman"/>
      <w:kern w:val="0"/>
      <w:szCs w:val="20"/>
    </w:rPr>
  </w:style>
  <w:style w:type="paragraph" w:customStyle="1" w:styleId="AppendixIndex">
    <w:name w:val="Appendix Index"/>
    <w:basedOn w:val="aa"/>
    <w:qFormat/>
    <w:pPr>
      <w:tabs>
        <w:tab w:val="left" w:pos="432"/>
      </w:tabs>
      <w:ind w:left="432" w:hanging="432"/>
      <w:jc w:val="left"/>
    </w:pPr>
    <w:rPr>
      <w:rFonts w:ascii="Times New Roman" w:eastAsia="PMingLiU" w:hAnsi="Times New Roman"/>
      <w:snapToGrid w:val="0"/>
      <w:kern w:val="0"/>
      <w:sz w:val="24"/>
      <w:szCs w:val="20"/>
      <w:lang w:val="en-AU"/>
    </w:rPr>
  </w:style>
  <w:style w:type="paragraph" w:customStyle="1" w:styleId="Body2">
    <w:name w:val="Body2"/>
    <w:basedOn w:val="12"/>
    <w:qFormat/>
    <w:pPr>
      <w:keepLines w:val="0"/>
      <w:widowControl/>
      <w:tabs>
        <w:tab w:val="left" w:pos="1008"/>
      </w:tabs>
      <w:spacing w:before="120" w:after="240" w:line="240" w:lineRule="auto"/>
      <w:ind w:left="1152"/>
      <w:jc w:val="left"/>
      <w:outlineLvl w:val="9"/>
    </w:pPr>
    <w:rPr>
      <w:rFonts w:ascii="Arial" w:eastAsia="PMingLiU" w:hAnsi="Arial"/>
      <w:bCs w:val="0"/>
      <w:kern w:val="2"/>
      <w:sz w:val="28"/>
      <w:szCs w:val="20"/>
      <w:lang w:eastAsia="zh-TW"/>
    </w:rPr>
  </w:style>
  <w:style w:type="paragraph" w:customStyle="1" w:styleId="CharChar1CharChar">
    <w:name w:val="Char Char1 Char Char"/>
    <w:basedOn w:val="aa"/>
    <w:qFormat/>
    <w:rPr>
      <w:rFonts w:ascii="Tahoma" w:hAnsi="Tahoma"/>
      <w:sz w:val="24"/>
      <w:szCs w:val="20"/>
    </w:rPr>
  </w:style>
  <w:style w:type="paragraph" w:customStyle="1" w:styleId="Tableaunorm2droite">
    <w:name w:val="Tableau_norm2droite"/>
    <w:basedOn w:val="aa"/>
    <w:qFormat/>
    <w:pPr>
      <w:widowControl/>
      <w:spacing w:before="72"/>
      <w:jc w:val="right"/>
    </w:pPr>
    <w:rPr>
      <w:rFonts w:ascii="Arial" w:hAnsi="Arial"/>
      <w:kern w:val="0"/>
      <w:sz w:val="24"/>
      <w:szCs w:val="20"/>
      <w:lang w:eastAsia="fr-FR"/>
    </w:rPr>
  </w:style>
  <w:style w:type="paragraph" w:customStyle="1" w:styleId="CharChar1CharChar2">
    <w:name w:val="Char Char1 Char Char2"/>
    <w:basedOn w:val="aa"/>
    <w:qFormat/>
    <w:rPr>
      <w:rFonts w:ascii="Tahoma" w:hAnsi="Tahoma"/>
      <w:sz w:val="24"/>
      <w:szCs w:val="20"/>
    </w:rPr>
  </w:style>
  <w:style w:type="paragraph" w:customStyle="1" w:styleId="93">
    <w:name w:val="9"/>
    <w:basedOn w:val="aa"/>
    <w:next w:val="af2"/>
    <w:qFormat/>
    <w:pPr>
      <w:adjustRightInd w:val="0"/>
      <w:snapToGrid w:val="0"/>
      <w:spacing w:line="312" w:lineRule="auto"/>
      <w:ind w:firstLine="200"/>
    </w:pPr>
    <w:rPr>
      <w:rFonts w:ascii="Times New Roman" w:hAnsi="Times New Roman"/>
      <w:sz w:val="28"/>
      <w:szCs w:val="20"/>
    </w:rPr>
  </w:style>
  <w:style w:type="paragraph" w:customStyle="1" w:styleId="Body2a">
    <w:name w:val="Body2a"/>
    <w:basedOn w:val="Body2"/>
    <w:next w:val="aa"/>
    <w:qFormat/>
    <w:pPr>
      <w:tabs>
        <w:tab w:val="clear" w:pos="1008"/>
        <w:tab w:val="left" w:pos="2592"/>
      </w:tabs>
      <w:spacing w:before="0" w:after="0"/>
    </w:pPr>
    <w:rPr>
      <w:b w:val="0"/>
      <w:sz w:val="24"/>
      <w:lang w:val="en-GB"/>
    </w:rPr>
  </w:style>
  <w:style w:type="paragraph" w:customStyle="1" w:styleId="affffffff1">
    <w:name w:val="表"/>
    <w:basedOn w:val="aa"/>
    <w:qFormat/>
    <w:pPr>
      <w:adjustRightInd w:val="0"/>
      <w:snapToGrid w:val="0"/>
      <w:jc w:val="center"/>
    </w:pPr>
    <w:rPr>
      <w:rFonts w:ascii="Times New Roman" w:hAnsi="Times New Roman"/>
      <w:snapToGrid w:val="0"/>
      <w:kern w:val="24"/>
      <w:sz w:val="24"/>
      <w:szCs w:val="20"/>
    </w:rPr>
  </w:style>
  <w:style w:type="paragraph" w:customStyle="1" w:styleId="4b">
    <w:name w:val="样式标题4"/>
    <w:basedOn w:val="44"/>
    <w:next w:val="44"/>
    <w:qFormat/>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StyleBodyTextIndent3Left529chFirstline001ch">
    <w:name w:val="Style Body Text Indent 3 + Left  5.29 ch First line:  0.01 ch"/>
    <w:basedOn w:val="37"/>
    <w:qFormat/>
    <w:pPr>
      <w:keepNext/>
      <w:keepLines/>
      <w:tabs>
        <w:tab w:val="left" w:pos="-1843"/>
        <w:tab w:val="left" w:pos="2100"/>
      </w:tabs>
      <w:suppressAutoHyphens/>
      <w:spacing w:afterLines="50"/>
      <w:ind w:leftChars="945" w:left="1890"/>
    </w:pPr>
    <w:rPr>
      <w:rFonts w:ascii="Times New Roman" w:eastAsia="PMingLiU" w:hAnsi="Times New Roman"/>
      <w:snapToGrid w:val="0"/>
      <w:kern w:val="0"/>
      <w:sz w:val="24"/>
      <w:szCs w:val="20"/>
      <w:lang w:val="en-GB" w:eastAsia="zh-TW"/>
    </w:rPr>
  </w:style>
  <w:style w:type="paragraph" w:customStyle="1" w:styleId="06">
    <w:name w:val="样式 第二小节 + 首行缩进:  0 字符"/>
    <w:basedOn w:val="afffffffc"/>
    <w:qFormat/>
    <w:pPr>
      <w:ind w:firstLineChars="0" w:firstLine="0"/>
    </w:pPr>
    <w:rPr>
      <w:rFonts w:ascii="宋体" w:hAnsi="宋体"/>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a"/>
    <w:qFormat/>
    <w:rPr>
      <w:rFonts w:ascii="Tahoma" w:hAnsi="Tahoma"/>
      <w:sz w:val="24"/>
      <w:szCs w:val="20"/>
    </w:rPr>
  </w:style>
  <w:style w:type="paragraph" w:customStyle="1" w:styleId="TableText0">
    <w:name w:val="Table_Text"/>
    <w:basedOn w:val="aa"/>
    <w:qFormat/>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affffffff2">
    <w:name w:val="招标文件正文"/>
    <w:qFormat/>
    <w:pPr>
      <w:spacing w:before="120" w:after="120" w:line="300" w:lineRule="auto"/>
      <w:ind w:firstLineChars="200" w:firstLine="200"/>
    </w:pPr>
    <w:rPr>
      <w:rFonts w:ascii="宋体" w:hAnsi="Times New Roman"/>
      <w:spacing w:val="10"/>
      <w:w w:val="95"/>
      <w:sz w:val="21"/>
    </w:rPr>
  </w:style>
  <w:style w:type="paragraph" w:customStyle="1" w:styleId="affffffff3">
    <w:name w:val="标准正文"/>
    <w:basedOn w:val="aa"/>
    <w:qFormat/>
    <w:pPr>
      <w:adjustRightInd w:val="0"/>
      <w:snapToGrid w:val="0"/>
      <w:spacing w:beforeLines="25" w:line="240" w:lineRule="exact"/>
      <w:ind w:leftChars="-30" w:left="-86" w:rightChars="-30" w:right="-30"/>
      <w:jc w:val="center"/>
    </w:pPr>
    <w:rPr>
      <w:rFonts w:ascii="Times New Roman" w:hAnsi="Times New Roman"/>
      <w:spacing w:val="-6"/>
      <w:sz w:val="15"/>
      <w:szCs w:val="20"/>
    </w:rPr>
  </w:style>
  <w:style w:type="paragraph" w:customStyle="1" w:styleId="CharChar3">
    <w:name w:val="应答条款 Char Char"/>
    <w:basedOn w:val="aa"/>
    <w:next w:val="aa"/>
    <w:qFormat/>
    <w:pPr>
      <w:spacing w:afterLines="50" w:line="320" w:lineRule="exact"/>
      <w:ind w:firstLineChars="200" w:firstLine="200"/>
    </w:pPr>
    <w:rPr>
      <w:rFonts w:ascii="Arial" w:hAnsi="Arial"/>
      <w:snapToGrid w:val="0"/>
      <w:color w:val="0000FF"/>
      <w:kern w:val="0"/>
      <w:szCs w:val="20"/>
      <w:lang w:val="en-GB"/>
    </w:rPr>
  </w:style>
  <w:style w:type="paragraph" w:customStyle="1" w:styleId="117">
    <w:name w:val="样式 标题 1标题1 + 行距: 单倍行距"/>
    <w:basedOn w:val="12"/>
    <w:qFormat/>
    <w:pPr>
      <w:keepNext w:val="0"/>
      <w:keepLines w:val="0"/>
      <w:widowControl/>
      <w:adjustRightInd w:val="0"/>
      <w:snapToGrid w:val="0"/>
      <w:spacing w:before="0" w:after="0" w:line="240" w:lineRule="auto"/>
      <w:jc w:val="left"/>
    </w:pPr>
    <w:rPr>
      <w:rFonts w:ascii="黑体" w:eastAsia="黑体" w:hAnsi="Arial"/>
      <w:b w:val="0"/>
      <w:bCs w:val="0"/>
      <w:kern w:val="2"/>
      <w:szCs w:val="20"/>
    </w:rPr>
  </w:style>
  <w:style w:type="paragraph" w:customStyle="1" w:styleId="CharCharChar1CharCharCharChar">
    <w:name w:val="Char Char Char1 Char Char Char Char"/>
    <w:basedOn w:val="aa"/>
    <w:qFormat/>
    <w:rPr>
      <w:rFonts w:ascii="Tahoma" w:hAnsi="Tahoma"/>
      <w:sz w:val="24"/>
      <w:szCs w:val="20"/>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a"/>
    <w:qFormat/>
    <w:rPr>
      <w:rFonts w:ascii="Tahoma" w:hAnsi="Tahoma"/>
      <w:sz w:val="24"/>
      <w:szCs w:val="20"/>
    </w:rPr>
  </w:style>
  <w:style w:type="paragraph" w:customStyle="1" w:styleId="1ff1">
    <w:name w:val="ｽﾀｲﾙ 1"/>
    <w:basedOn w:val="aa"/>
    <w:qFormat/>
    <w:pPr>
      <w:adjustRightInd w:val="0"/>
      <w:spacing w:line="360" w:lineRule="atLeast"/>
      <w:textAlignment w:val="baseline"/>
    </w:pPr>
    <w:rPr>
      <w:rFonts w:ascii="Arial" w:eastAsia="MS Gothic" w:hAnsi="Arial"/>
      <w:kern w:val="0"/>
      <w:sz w:val="24"/>
      <w:szCs w:val="20"/>
      <w:lang w:eastAsia="ja-JP"/>
    </w:rPr>
  </w:style>
  <w:style w:type="paragraph" w:customStyle="1" w:styleId="Char120">
    <w:name w:val="Char12"/>
    <w:basedOn w:val="aa"/>
    <w:qFormat/>
    <w:rPr>
      <w:rFonts w:ascii="Tahoma" w:hAnsi="Tahoma"/>
      <w:sz w:val="24"/>
      <w:szCs w:val="20"/>
    </w:rPr>
  </w:style>
  <w:style w:type="paragraph" w:customStyle="1" w:styleId="Char1CharCharChar2">
    <w:name w:val="Char1 Char Char Char2"/>
    <w:basedOn w:val="aa"/>
    <w:qFormat/>
    <w:rPr>
      <w:rFonts w:ascii="仿宋_GB2312" w:eastAsia="仿宋_GB2312" w:hAnsi="Times New Roman"/>
      <w:b/>
      <w:sz w:val="32"/>
      <w:szCs w:val="20"/>
    </w:rPr>
  </w:style>
  <w:style w:type="paragraph" w:customStyle="1" w:styleId="l94">
    <w:name w:val="l9标题4"/>
    <w:basedOn w:val="l92"/>
    <w:qFormat/>
    <w:pPr>
      <w:tabs>
        <w:tab w:val="clear" w:pos="567"/>
        <w:tab w:val="left" w:pos="737"/>
      </w:tabs>
      <w:spacing w:beforeLines="0" w:afterLines="0" w:line="240" w:lineRule="auto"/>
      <w:ind w:left="737" w:hanging="737"/>
    </w:pPr>
    <w:rPr>
      <w:rFonts w:ascii="仿宋_GB2312" w:eastAsia="仿宋_GB2312" w:hAnsi="Arial"/>
      <w:b w:val="0"/>
      <w:snapToGrid w:val="0"/>
    </w:rPr>
  </w:style>
  <w:style w:type="paragraph" w:customStyle="1" w:styleId="CharCharChar1CharCharChar">
    <w:name w:val="Char Char Char1 Char Char Char"/>
    <w:basedOn w:val="af5"/>
    <w:qFormat/>
    <w:pPr>
      <w:tabs>
        <w:tab w:val="left" w:pos="425"/>
      </w:tabs>
      <w:ind w:left="425" w:hanging="425"/>
    </w:pPr>
    <w:rPr>
      <w:rFonts w:ascii="Tahoma" w:hAnsi="Tahoma"/>
      <w:sz w:val="24"/>
      <w:szCs w:val="20"/>
    </w:rPr>
  </w:style>
  <w:style w:type="paragraph" w:customStyle="1" w:styleId="affffffff4">
    <w:name w:val="条款"/>
    <w:basedOn w:val="afd"/>
    <w:qFormat/>
    <w:pPr>
      <w:tabs>
        <w:tab w:val="left" w:pos="984"/>
      </w:tabs>
      <w:adjustRightInd w:val="0"/>
      <w:snapToGrid w:val="0"/>
      <w:spacing w:line="360" w:lineRule="auto"/>
      <w:ind w:leftChars="40" w:left="84"/>
      <w:jc w:val="center"/>
    </w:pPr>
    <w:rPr>
      <w:rFonts w:ascii="Times New Roman" w:hAnsi="Times New Roman" w:cs="Times New Roman"/>
      <w:sz w:val="24"/>
      <w:szCs w:val="20"/>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a"/>
    <w:qFormat/>
    <w:rPr>
      <w:rFonts w:ascii="Tahoma" w:hAnsi="Tahoma"/>
      <w:sz w:val="24"/>
      <w:szCs w:val="20"/>
    </w:rPr>
  </w:style>
  <w:style w:type="paragraph" w:customStyle="1" w:styleId="affffffff5">
    <w:name w:val="招标文件》"/>
    <w:basedOn w:val="affffffff2"/>
    <w:qFormat/>
    <w:pPr>
      <w:tabs>
        <w:tab w:val="left" w:pos="560"/>
        <w:tab w:val="left" w:pos="780"/>
      </w:tabs>
      <w:ind w:left="780" w:firstLineChars="0" w:firstLine="0"/>
    </w:pPr>
  </w:style>
  <w:style w:type="paragraph" w:customStyle="1" w:styleId="L91">
    <w:name w:val="L9标题1"/>
    <w:basedOn w:val="aa"/>
    <w:qFormat/>
    <w:pPr>
      <w:tabs>
        <w:tab w:val="left" w:pos="425"/>
      </w:tabs>
      <w:spacing w:beforeLines="100" w:afterLines="50" w:line="360" w:lineRule="auto"/>
      <w:ind w:left="425" w:hanging="425"/>
    </w:pPr>
    <w:rPr>
      <w:rFonts w:ascii="Times New Roman" w:hAnsi="Times New Roman"/>
      <w:b/>
      <w:sz w:val="28"/>
      <w:szCs w:val="20"/>
    </w:rPr>
  </w:style>
  <w:style w:type="paragraph" w:customStyle="1" w:styleId="CharCharChar1CharCharCharChar2">
    <w:name w:val="Char Char Char1 Char Char Char Char2"/>
    <w:basedOn w:val="aa"/>
    <w:qFormat/>
    <w:rPr>
      <w:rFonts w:ascii="Tahoma" w:hAnsi="Tahoma"/>
      <w:sz w:val="24"/>
      <w:szCs w:val="20"/>
    </w:rPr>
  </w:style>
  <w:style w:type="paragraph" w:customStyle="1" w:styleId="tabletext1">
    <w:name w:val="tabletext"/>
    <w:basedOn w:val="aa"/>
    <w:qFormat/>
    <w:pPr>
      <w:widowControl/>
      <w:spacing w:before="100" w:beforeAutospacing="1" w:after="100" w:afterAutospacing="1"/>
      <w:jc w:val="left"/>
    </w:pPr>
    <w:rPr>
      <w:rFonts w:ascii="宋体" w:hAnsi="宋体"/>
      <w:kern w:val="0"/>
      <w:sz w:val="24"/>
      <w:szCs w:val="20"/>
    </w:rPr>
  </w:style>
  <w:style w:type="paragraph" w:customStyle="1" w:styleId="1111">
    <w:name w:val="招标文件1.1.1.1"/>
    <w:basedOn w:val="aa"/>
    <w:qFormat/>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1ff2">
    <w:name w:val="招标文件1"/>
    <w:basedOn w:val="aa"/>
    <w:qFormat/>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Charf3">
    <w:name w:val="列出段落 Char"/>
    <w:link w:val="1f6"/>
    <w:qFormat/>
    <w:rPr>
      <w:rFonts w:ascii="Times New Roman" w:hAnsi="Times New Roman"/>
      <w:sz w:val="24"/>
    </w:rPr>
  </w:style>
  <w:style w:type="paragraph" w:customStyle="1" w:styleId="ParaCharCharCharCharCharCharCharCharCharChar">
    <w:name w:val="默认段落字体 Para Char Char Char Char Char Char Char Char Char Char"/>
    <w:basedOn w:val="aa"/>
    <w:qFormat/>
    <w:rPr>
      <w:rFonts w:ascii="Tahoma" w:hAnsi="Tahoma"/>
      <w:sz w:val="24"/>
      <w:szCs w:val="20"/>
    </w:rPr>
  </w:style>
  <w:style w:type="paragraph" w:customStyle="1" w:styleId="CharCharCharCharCharCharChar2">
    <w:name w:val="Char Char Char Char Char Char Char2"/>
    <w:basedOn w:val="aa"/>
    <w:qFormat/>
    <w:pPr>
      <w:widowControl/>
      <w:spacing w:after="160" w:line="240" w:lineRule="exact"/>
      <w:jc w:val="left"/>
    </w:pPr>
    <w:rPr>
      <w:rFonts w:ascii="Verdana" w:eastAsia="仿宋_GB2312" w:hAnsi="Verdana"/>
      <w:kern w:val="0"/>
      <w:sz w:val="30"/>
      <w:szCs w:val="20"/>
      <w:lang w:eastAsia="en-US"/>
    </w:rPr>
  </w:style>
  <w:style w:type="paragraph" w:customStyle="1" w:styleId="affffffff6">
    <w:name w:val="表格文字小 (居中)"/>
    <w:basedOn w:val="aa"/>
    <w:qFormat/>
    <w:pPr>
      <w:adjustRightInd w:val="0"/>
      <w:spacing w:line="240" w:lineRule="atLeast"/>
      <w:jc w:val="center"/>
      <w:textAlignment w:val="baseline"/>
    </w:pPr>
    <w:rPr>
      <w:rFonts w:ascii="宋体" w:hAnsi="Times New Roman"/>
      <w:sz w:val="18"/>
      <w:szCs w:val="20"/>
    </w:rPr>
  </w:style>
  <w:style w:type="paragraph" w:customStyle="1" w:styleId="StyleHeading4Justified">
    <w:name w:val="Style Heading 4 + Justified"/>
    <w:basedOn w:val="44"/>
    <w:qFormat/>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32111333bullet2head3Head">
    <w:name w:val="样式 标题 3第二层条第三层论文标题 21.1.1 标题 3列表编号33 bullet2head:3#Head..."/>
    <w:basedOn w:val="31"/>
    <w:qFormat/>
    <w:pPr>
      <w:widowControl/>
      <w:suppressAutoHyphens/>
      <w:spacing w:line="300" w:lineRule="auto"/>
      <w:ind w:leftChars="-2" w:left="2" w:hangingChars="2" w:hanging="6"/>
    </w:pPr>
    <w:rPr>
      <w:rFonts w:ascii="Times New Roman" w:hAnsi="Times New Roman"/>
      <w:b w:val="0"/>
      <w:bCs w:val="0"/>
      <w:smallCaps/>
      <w:color w:val="000000"/>
      <w:sz w:val="28"/>
      <w:szCs w:val="20"/>
    </w:rPr>
  </w:style>
  <w:style w:type="paragraph" w:customStyle="1" w:styleId="affffffff7">
    <w:name w:val="节"/>
    <w:basedOn w:val="24"/>
    <w:qFormat/>
    <w:pPr>
      <w:widowControl/>
      <w:spacing w:before="260" w:after="260" w:line="415" w:lineRule="auto"/>
      <w:jc w:val="left"/>
    </w:pPr>
    <w:rPr>
      <w:rFonts w:ascii="黑体" w:eastAsia="黑体"/>
      <w:bCs w:val="0"/>
      <w:sz w:val="30"/>
      <w:szCs w:val="20"/>
    </w:rPr>
  </w:style>
  <w:style w:type="paragraph" w:customStyle="1" w:styleId="TableLegend">
    <w:name w:val="Table_Legend"/>
    <w:basedOn w:val="aa"/>
    <w:next w:val="aa"/>
    <w:qFormat/>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affffffff8">
    <w:name w:val="第一小节"/>
    <w:next w:val="aa"/>
    <w:qFormat/>
    <w:rPr>
      <w:rFonts w:ascii="黑体" w:eastAsia="黑体" w:hAnsi="Times New Roman"/>
      <w:kern w:val="2"/>
      <w:sz w:val="30"/>
    </w:rPr>
  </w:style>
  <w:style w:type="paragraph" w:customStyle="1" w:styleId="affffffff9">
    <w:name w:val="正表格内容"/>
    <w:basedOn w:val="aa"/>
    <w:qFormat/>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affffffffa">
    <w:name w:val="招标正文"/>
    <w:basedOn w:val="aa"/>
    <w:qFormat/>
    <w:pPr>
      <w:spacing w:line="360" w:lineRule="auto"/>
      <w:ind w:firstLineChars="200" w:firstLine="200"/>
      <w:jc w:val="left"/>
    </w:pPr>
    <w:rPr>
      <w:rFonts w:ascii="Times New Roman" w:hAnsi="Times New Roman"/>
      <w:kern w:val="0"/>
      <w:szCs w:val="20"/>
    </w:rPr>
  </w:style>
  <w:style w:type="paragraph" w:customStyle="1" w:styleId="Body1">
    <w:name w:val="Body1"/>
    <w:basedOn w:val="12"/>
    <w:qFormat/>
    <w:pPr>
      <w:keepLines w:val="0"/>
      <w:widowControl/>
      <w:tabs>
        <w:tab w:val="left" w:pos="1008"/>
      </w:tabs>
      <w:spacing w:before="120" w:after="240" w:line="240" w:lineRule="auto"/>
      <w:ind w:left="1008" w:hanging="1008"/>
      <w:jc w:val="left"/>
      <w:outlineLvl w:val="9"/>
    </w:pPr>
    <w:rPr>
      <w:rFonts w:ascii="Arial" w:eastAsia="PMingLiU" w:hAnsi="Arial"/>
      <w:b w:val="0"/>
      <w:bCs w:val="0"/>
      <w:caps/>
      <w:kern w:val="28"/>
      <w:sz w:val="28"/>
      <w:szCs w:val="20"/>
      <w:lang w:eastAsia="zh-TW"/>
    </w:rPr>
  </w:style>
  <w:style w:type="paragraph" w:customStyle="1" w:styleId="1A0">
    <w:name w:val="項目1A"/>
    <w:basedOn w:val="aa"/>
    <w:qFormat/>
    <w:pPr>
      <w:tabs>
        <w:tab w:val="left" w:pos="1701"/>
      </w:tabs>
      <w:snapToGrid w:val="0"/>
      <w:spacing w:line="400" w:lineRule="atLeast"/>
    </w:pPr>
    <w:rPr>
      <w:rFonts w:ascii="Times New Roman" w:eastAsia="DFKai-SB" w:hAnsi="Times New Roman"/>
      <w:sz w:val="26"/>
      <w:szCs w:val="20"/>
      <w:lang w:eastAsia="zh-TW"/>
    </w:rPr>
  </w:style>
  <w:style w:type="paragraph" w:customStyle="1" w:styleId="2fa">
    <w:name w:val="需求2"/>
    <w:basedOn w:val="afa"/>
    <w:qFormat/>
    <w:pPr>
      <w:autoSpaceDE w:val="0"/>
      <w:autoSpaceDN w:val="0"/>
      <w:adjustRightInd w:val="0"/>
      <w:spacing w:beforeLines="50" w:after="0" w:line="336" w:lineRule="auto"/>
      <w:ind w:leftChars="0" w:left="0" w:firstLine="540"/>
      <w:textAlignment w:val="baseline"/>
    </w:pPr>
    <w:rPr>
      <w:rFonts w:ascii="宋体" w:hAnsi="Times New Roman"/>
      <w:b/>
      <w:kern w:val="0"/>
      <w:szCs w:val="20"/>
    </w:rPr>
  </w:style>
  <w:style w:type="paragraph" w:customStyle="1" w:styleId="StyleHeading1Justified">
    <w:name w:val="Style Heading 1 + Justified"/>
    <w:basedOn w:val="12"/>
    <w:qFormat/>
    <w:pPr>
      <w:keepLines w:val="0"/>
      <w:widowControl/>
      <w:tabs>
        <w:tab w:val="left" w:pos="1152"/>
        <w:tab w:val="left" w:pos="2520"/>
      </w:tabs>
      <w:spacing w:before="120" w:after="360" w:line="240" w:lineRule="auto"/>
      <w:ind w:left="1152" w:hanging="1152"/>
    </w:pPr>
    <w:rPr>
      <w:rFonts w:ascii="Arial" w:eastAsia="PMingLiU" w:hAnsi="Arial"/>
      <w:bCs w:val="0"/>
      <w:kern w:val="28"/>
      <w:sz w:val="28"/>
      <w:szCs w:val="20"/>
      <w:lang w:eastAsia="zh-TW"/>
    </w:rPr>
  </w:style>
  <w:style w:type="paragraph" w:customStyle="1" w:styleId="1110">
    <w:name w:val="招标文件1.1.1"/>
    <w:qFormat/>
    <w:pPr>
      <w:tabs>
        <w:tab w:val="left" w:pos="2250"/>
      </w:tabs>
      <w:spacing w:before="120" w:after="120" w:line="480" w:lineRule="exact"/>
      <w:ind w:left="2250" w:hanging="420"/>
      <w:outlineLvl w:val="3"/>
    </w:pPr>
    <w:rPr>
      <w:rFonts w:ascii="宋体" w:hAnsi="Times New Roman"/>
      <w:b/>
      <w:spacing w:val="10"/>
      <w:w w:val="95"/>
      <w:sz w:val="21"/>
    </w:rPr>
  </w:style>
  <w:style w:type="paragraph" w:customStyle="1" w:styleId="AppendixIndexlevel2">
    <w:name w:val="Appendix Index level 2"/>
    <w:basedOn w:val="aa"/>
    <w:qFormat/>
    <w:rPr>
      <w:rFonts w:ascii="Times New Roman" w:eastAsia="PMingLiU" w:hAnsi="Times New Roman"/>
      <w:snapToGrid w:val="0"/>
      <w:kern w:val="0"/>
      <w:sz w:val="24"/>
      <w:szCs w:val="20"/>
      <w:lang w:val="en-AU" w:eastAsia="en-US"/>
    </w:rPr>
  </w:style>
  <w:style w:type="paragraph" w:customStyle="1" w:styleId="affffffffb">
    <w:name w:val="正文段落"/>
    <w:basedOn w:val="aa"/>
    <w:link w:val="Charff4"/>
    <w:qFormat/>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ParaCharCharCharCharCharCharCharCharCharCharCharCharCharCharCharChar">
    <w:name w:val="默认段落字体 Para Char Char Char Char Char Char Char Char Char Char Char Char Char Char Char Char"/>
    <w:basedOn w:val="aa"/>
    <w:qFormat/>
    <w:rPr>
      <w:rFonts w:ascii="Tahoma" w:hAnsi="Tahoma"/>
      <w:sz w:val="24"/>
      <w:szCs w:val="20"/>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a"/>
    <w:qFormat/>
    <w:rPr>
      <w:rFonts w:ascii="Tahoma" w:hAnsi="Tahoma"/>
      <w:sz w:val="24"/>
      <w:szCs w:val="20"/>
    </w:rPr>
  </w:style>
  <w:style w:type="paragraph" w:customStyle="1" w:styleId="l93">
    <w:name w:val="l9标题3"/>
    <w:basedOn w:val="l92"/>
    <w:qFormat/>
    <w:pPr>
      <w:tabs>
        <w:tab w:val="clear" w:pos="567"/>
        <w:tab w:val="left" w:pos="709"/>
      </w:tabs>
      <w:spacing w:beforeLines="0" w:afterLines="0"/>
      <w:ind w:left="709" w:hanging="709"/>
    </w:pPr>
    <w:rPr>
      <w:rFonts w:ascii="宋体" w:hAnsi="宋体"/>
      <w:b w:val="0"/>
      <w:snapToGrid w:val="0"/>
      <w:sz w:val="28"/>
    </w:rPr>
  </w:style>
  <w:style w:type="paragraph" w:customStyle="1" w:styleId="CharChar2CharCharCharChar1">
    <w:name w:val="Char Char2 Char Char Char Char1"/>
    <w:basedOn w:val="aa"/>
    <w:qFormat/>
    <w:rPr>
      <w:rFonts w:ascii="Tahoma" w:hAnsi="Tahoma"/>
      <w:sz w:val="24"/>
      <w:szCs w:val="20"/>
    </w:rPr>
  </w:style>
  <w:style w:type="paragraph" w:customStyle="1" w:styleId="l97">
    <w:name w:val="l9标题7"/>
    <w:basedOn w:val="l96"/>
    <w:qFormat/>
    <w:pPr>
      <w:tabs>
        <w:tab w:val="clear" w:pos="2818"/>
        <w:tab w:val="left" w:pos="3238"/>
      </w:tabs>
      <w:ind w:left="3238" w:hanging="720"/>
    </w:pPr>
  </w:style>
  <w:style w:type="paragraph" w:customStyle="1" w:styleId="CharCharChar1CharCharCharCharCharCharCharCharCharCharCharCharCharCharCharCharCharCharCharCharChar2">
    <w:name w:val="Char Char Char1 Char Char Char Char Char Char Char Char Char Char Char Char Char Char Char Char Char Char Char Char Char2"/>
    <w:basedOn w:val="aa"/>
    <w:qFormat/>
    <w:rPr>
      <w:rFonts w:ascii="Tahoma" w:hAnsi="Tahoma"/>
      <w:sz w:val="24"/>
      <w:szCs w:val="20"/>
    </w:rPr>
  </w:style>
  <w:style w:type="paragraph" w:customStyle="1" w:styleId="affffffffc">
    <w:name w:val="正文内容"/>
    <w:basedOn w:val="aa"/>
    <w:qFormat/>
    <w:pPr>
      <w:spacing w:line="360" w:lineRule="auto"/>
      <w:ind w:firstLineChars="200" w:firstLine="560"/>
      <w:jc w:val="left"/>
    </w:pPr>
    <w:rPr>
      <w:rFonts w:ascii="宋体" w:hAnsi="宋体"/>
      <w:sz w:val="28"/>
      <w:szCs w:val="20"/>
    </w:rPr>
  </w:style>
  <w:style w:type="paragraph" w:customStyle="1" w:styleId="AppendixIndexlevel3">
    <w:name w:val="Appendix Index level 3"/>
    <w:basedOn w:val="AppendixIndexlevel1"/>
    <w:next w:val="aa"/>
    <w:qFormat/>
    <w:pPr>
      <w:tabs>
        <w:tab w:val="clear" w:pos="360"/>
        <w:tab w:val="left" w:pos="1276"/>
      </w:tabs>
      <w:spacing w:beforeLines="0" w:afterLines="0" w:line="240" w:lineRule="auto"/>
      <w:ind w:left="1418" w:hanging="567"/>
    </w:pPr>
  </w:style>
  <w:style w:type="paragraph" w:customStyle="1" w:styleId="CharCharChar1CharCharCharCharCharCharCharCharCharCharCharCharCharCharCharCharCharCharCharCharCharCharCharCharCharCharCharCharCharChar1CharChar">
    <w:name w:val="Char Char Char1 Char Char Char Char Char Char Char Char Char Char Char Char Char Char Char Char Char Char Char Char Char Char Char Char Char Char Char Char Char Char1 Char Char"/>
    <w:basedOn w:val="aa"/>
    <w:qFormat/>
    <w:rPr>
      <w:rFonts w:ascii="Tahoma" w:hAnsi="Tahoma"/>
      <w:sz w:val="24"/>
      <w:szCs w:val="20"/>
    </w:rPr>
  </w:style>
  <w:style w:type="paragraph" w:customStyle="1" w:styleId="affffffffd">
    <w:name w:val="正文 + 小四"/>
    <w:basedOn w:val="aa"/>
    <w:link w:val="Charff5"/>
    <w:qFormat/>
    <w:pPr>
      <w:adjustRightInd w:val="0"/>
      <w:spacing w:line="360" w:lineRule="auto"/>
      <w:ind w:leftChars="179" w:left="376" w:rightChars="163" w:right="342" w:firstLineChars="42" w:firstLine="101"/>
      <w:outlineLvl w:val="0"/>
    </w:pPr>
    <w:rPr>
      <w:rFonts w:ascii="Times New Roman" w:hAnsi="Times New Roman"/>
      <w:sz w:val="24"/>
      <w:szCs w:val="24"/>
    </w:rPr>
  </w:style>
  <w:style w:type="character" w:customStyle="1" w:styleId="Charff5">
    <w:name w:val="正文 + 小四 Char"/>
    <w:link w:val="affffffffd"/>
    <w:qFormat/>
    <w:rPr>
      <w:rFonts w:ascii="Times New Roman" w:hAnsi="Times New Roman"/>
      <w:kern w:val="2"/>
      <w:sz w:val="24"/>
      <w:szCs w:val="24"/>
    </w:rPr>
  </w:style>
  <w:style w:type="paragraph" w:customStyle="1" w:styleId="2fb">
    <w:name w:val="格式2"/>
    <w:basedOn w:val="24"/>
    <w:qFormat/>
    <w:pPr>
      <w:autoSpaceDE w:val="0"/>
      <w:autoSpaceDN w:val="0"/>
      <w:adjustRightInd w:val="0"/>
      <w:spacing w:before="260" w:after="260" w:line="416" w:lineRule="atLeast"/>
      <w:textAlignment w:val="baseline"/>
    </w:pPr>
    <w:rPr>
      <w:rFonts w:ascii="黑体" w:eastAsia="黑体" w:hAnsi="Times New Roman"/>
      <w:bCs w:val="0"/>
      <w:kern w:val="0"/>
      <w:sz w:val="30"/>
      <w:szCs w:val="20"/>
    </w:rPr>
  </w:style>
  <w:style w:type="paragraph" w:customStyle="1" w:styleId="1ff3">
    <w:name w:val="格式1"/>
    <w:basedOn w:val="12"/>
    <w:qFormat/>
    <w:pPr>
      <w:keepLines w:val="0"/>
      <w:spacing w:before="0" w:after="0" w:line="240" w:lineRule="auto"/>
      <w:jc w:val="center"/>
    </w:pPr>
    <w:rPr>
      <w:rFonts w:ascii="黑体" w:eastAsia="黑体" w:hAnsi="Arial" w:cs="Arial"/>
      <w:bCs w:val="0"/>
      <w:kern w:val="2"/>
      <w:sz w:val="32"/>
      <w:szCs w:val="24"/>
    </w:rPr>
  </w:style>
  <w:style w:type="character" w:customStyle="1" w:styleId="font12-blue-bold1">
    <w:name w:val="font12-blue-bold1"/>
    <w:qFormat/>
    <w:rPr>
      <w:b/>
      <w:bCs/>
      <w:color w:val="0249A5"/>
      <w:sz w:val="14"/>
      <w:szCs w:val="14"/>
      <w:u w:val="none"/>
    </w:rPr>
  </w:style>
  <w:style w:type="paragraph" w:customStyle="1" w:styleId="hik-">
    <w:name w:val="hik-正文"/>
    <w:basedOn w:val="aa"/>
    <w:link w:val="hik-Char"/>
    <w:qFormat/>
    <w:pPr>
      <w:spacing w:line="360" w:lineRule="auto"/>
      <w:ind w:firstLineChars="200" w:firstLine="200"/>
      <w:jc w:val="left"/>
    </w:pPr>
    <w:rPr>
      <w:rFonts w:ascii="Arial" w:hAnsi="Arial" w:cs="宋体"/>
      <w:sz w:val="24"/>
      <w:szCs w:val="20"/>
    </w:rPr>
  </w:style>
  <w:style w:type="character" w:customStyle="1" w:styleId="hik-Char">
    <w:name w:val="hik-正文 Char"/>
    <w:link w:val="hik-"/>
    <w:qFormat/>
    <w:rPr>
      <w:rFonts w:ascii="Arial" w:hAnsi="Arial" w:cs="宋体"/>
      <w:kern w:val="2"/>
      <w:sz w:val="24"/>
    </w:rPr>
  </w:style>
  <w:style w:type="paragraph" w:customStyle="1" w:styleId="ItemList">
    <w:name w:val="Item List"/>
    <w:link w:val="ItemListChar1"/>
    <w:qFormat/>
    <w:pPr>
      <w:tabs>
        <w:tab w:val="left" w:pos="2126"/>
      </w:tabs>
      <w:adjustRightInd w:val="0"/>
      <w:snapToGrid w:val="0"/>
      <w:spacing w:before="80" w:after="80" w:line="240" w:lineRule="atLeast"/>
      <w:ind w:left="2126" w:hanging="425"/>
    </w:pPr>
    <w:rPr>
      <w:rFonts w:ascii="Times New Roman" w:hAnsi="Times New Roman" w:cs="Arial"/>
      <w:kern w:val="2"/>
      <w:sz w:val="21"/>
      <w:szCs w:val="21"/>
    </w:rPr>
  </w:style>
  <w:style w:type="character" w:customStyle="1" w:styleId="ItemListChar1">
    <w:name w:val="Item List Char1"/>
    <w:link w:val="ItemList"/>
    <w:qFormat/>
    <w:rPr>
      <w:rFonts w:ascii="Times New Roman" w:hAnsi="Times New Roman" w:cs="Arial"/>
      <w:kern w:val="2"/>
      <w:sz w:val="21"/>
      <w:szCs w:val="21"/>
    </w:rPr>
  </w:style>
  <w:style w:type="paragraph" w:customStyle="1" w:styleId="affffffffe">
    <w:name w:val="正文表标题"/>
    <w:next w:val="aa"/>
    <w:qFormat/>
    <w:pPr>
      <w:jc w:val="center"/>
    </w:pPr>
    <w:rPr>
      <w:rFonts w:ascii="黑体" w:eastAsia="黑体" w:hAnsi="Times New Roman"/>
      <w:sz w:val="21"/>
    </w:rPr>
  </w:style>
  <w:style w:type="character" w:customStyle="1" w:styleId="CharChar25">
    <w:name w:val="Char Char25"/>
    <w:qFormat/>
    <w:rPr>
      <w:rFonts w:ascii="Times New Roman" w:eastAsia="宋体" w:hAnsi="Times New Roman" w:cs="Times New Roman"/>
      <w:b/>
      <w:bCs/>
      <w:kern w:val="44"/>
      <w:sz w:val="44"/>
      <w:szCs w:val="44"/>
    </w:rPr>
  </w:style>
  <w:style w:type="character" w:customStyle="1" w:styleId="CharChar24">
    <w:name w:val="Char Char24"/>
    <w:qFormat/>
    <w:rPr>
      <w:rFonts w:ascii="Arial" w:eastAsia="黑体" w:hAnsi="Arial" w:cs="Times New Roman"/>
      <w:b/>
      <w:bCs/>
      <w:sz w:val="32"/>
      <w:szCs w:val="32"/>
    </w:rPr>
  </w:style>
  <w:style w:type="character" w:customStyle="1" w:styleId="CharChar23">
    <w:name w:val="Char Char23"/>
    <w:qFormat/>
    <w:rPr>
      <w:rFonts w:ascii="Times New Roman" w:eastAsia="宋体" w:hAnsi="Times New Roman" w:cs="Times New Roman"/>
      <w:b/>
      <w:bCs/>
      <w:sz w:val="32"/>
      <w:szCs w:val="32"/>
    </w:rPr>
  </w:style>
  <w:style w:type="character" w:customStyle="1" w:styleId="CharChar22">
    <w:name w:val="Char Char22"/>
    <w:qFormat/>
    <w:rPr>
      <w:rFonts w:ascii="宋体" w:eastAsia="宋体" w:hAnsi="宋体" w:cs="Times New Roman"/>
      <w:b/>
      <w:bCs/>
      <w:sz w:val="32"/>
      <w:szCs w:val="32"/>
    </w:rPr>
  </w:style>
  <w:style w:type="character" w:customStyle="1" w:styleId="1ff4">
    <w:name w:val="样式 宋体 小四1"/>
    <w:qFormat/>
    <w:rPr>
      <w:rFonts w:ascii="宋体" w:hAnsi="宋体"/>
      <w:sz w:val="24"/>
    </w:rPr>
  </w:style>
  <w:style w:type="character" w:customStyle="1" w:styleId="px141">
    <w:name w:val="px141"/>
    <w:qFormat/>
    <w:rPr>
      <w:rFonts w:ascii="Verdana" w:hAnsi="Verdana" w:hint="default"/>
      <w:sz w:val="23"/>
      <w:szCs w:val="23"/>
    </w:rPr>
  </w:style>
  <w:style w:type="character" w:customStyle="1" w:styleId="CharChar16">
    <w:name w:val="Char Char16"/>
    <w:qFormat/>
    <w:rPr>
      <w:rFonts w:eastAsia="宋体"/>
      <w:sz w:val="24"/>
      <w:szCs w:val="24"/>
    </w:rPr>
  </w:style>
  <w:style w:type="character" w:customStyle="1" w:styleId="Charff6">
    <w:name w:val="表格文字图表文字 Char"/>
    <w:link w:val="afffffffff"/>
    <w:qFormat/>
    <w:rPr>
      <w:sz w:val="24"/>
    </w:rPr>
  </w:style>
  <w:style w:type="paragraph" w:customStyle="1" w:styleId="afffffffff">
    <w:name w:val="表格文字图表文字"/>
    <w:basedOn w:val="aa"/>
    <w:link w:val="Charff6"/>
    <w:qFormat/>
    <w:pPr>
      <w:snapToGrid w:val="0"/>
      <w:spacing w:line="360" w:lineRule="auto"/>
      <w:jc w:val="center"/>
    </w:pPr>
    <w:rPr>
      <w:kern w:val="0"/>
      <w:sz w:val="24"/>
      <w:szCs w:val="20"/>
    </w:rPr>
  </w:style>
  <w:style w:type="character" w:customStyle="1" w:styleId="2Char6">
    <w:name w:val="样式 首行缩进:  2 字符 Char"/>
    <w:link w:val="2fc"/>
    <w:qFormat/>
    <w:rPr>
      <w:sz w:val="24"/>
    </w:rPr>
  </w:style>
  <w:style w:type="paragraph" w:customStyle="1" w:styleId="2fc">
    <w:name w:val="样式 首行缩进:  2 字符"/>
    <w:basedOn w:val="aa"/>
    <w:link w:val="2Char6"/>
    <w:qFormat/>
    <w:pPr>
      <w:spacing w:line="480" w:lineRule="exact"/>
      <w:ind w:firstLineChars="200" w:firstLine="480"/>
    </w:pPr>
    <w:rPr>
      <w:kern w:val="0"/>
      <w:sz w:val="24"/>
      <w:szCs w:val="20"/>
    </w:rPr>
  </w:style>
  <w:style w:type="character" w:customStyle="1" w:styleId="1Char4">
    <w:name w:val="编号1 Char"/>
    <w:link w:val="1ff5"/>
    <w:qFormat/>
    <w:rPr>
      <w:rFonts w:ascii="宋体"/>
      <w:sz w:val="24"/>
    </w:rPr>
  </w:style>
  <w:style w:type="paragraph" w:customStyle="1" w:styleId="1ff5">
    <w:name w:val="编号1"/>
    <w:basedOn w:val="aa"/>
    <w:link w:val="1Char4"/>
    <w:qFormat/>
    <w:pPr>
      <w:tabs>
        <w:tab w:val="left" w:pos="176"/>
      </w:tabs>
      <w:adjustRightInd w:val="0"/>
      <w:snapToGrid w:val="0"/>
      <w:spacing w:before="100" w:line="240" w:lineRule="atLeast"/>
      <w:ind w:left="680" w:hanging="453"/>
    </w:pPr>
    <w:rPr>
      <w:rFonts w:ascii="宋体"/>
      <w:kern w:val="0"/>
      <w:sz w:val="24"/>
      <w:szCs w:val="20"/>
    </w:rPr>
  </w:style>
  <w:style w:type="character" w:customStyle="1" w:styleId="3CharCharCharCharCharCharChar">
    <w:name w:val="样式 样式 标题 3 + (中文) 黑体 Char + (中文) 宋体 小四 Char Char Char Char Char Char"/>
    <w:link w:val="3CharCharCharCharCharChar"/>
    <w:qFormat/>
    <w:rPr>
      <w:rFonts w:ascii="宋体" w:hAnsi="Courier New"/>
      <w:sz w:val="24"/>
      <w:szCs w:val="21"/>
    </w:rPr>
  </w:style>
  <w:style w:type="paragraph" w:customStyle="1" w:styleId="3CharCharCharCharCharChar">
    <w:name w:val="样式 样式 标题 3 + (中文) 黑体 Char + (中文) 宋体 小四 Char Char Char Char Char"/>
    <w:basedOn w:val="aa"/>
    <w:link w:val="3CharCharCharCharCharCharChar"/>
    <w:qFormat/>
    <w:pPr>
      <w:spacing w:line="400" w:lineRule="exact"/>
      <w:ind w:leftChars="400" w:left="400"/>
    </w:pPr>
    <w:rPr>
      <w:rFonts w:ascii="宋体" w:hAnsi="Courier New"/>
      <w:kern w:val="0"/>
      <w:sz w:val="24"/>
      <w:szCs w:val="21"/>
    </w:rPr>
  </w:style>
  <w:style w:type="character" w:customStyle="1" w:styleId="HTChar">
    <w:name w:val="HT_表格引用段落 Char"/>
    <w:link w:val="HT"/>
    <w:qFormat/>
    <w:rPr>
      <w:i/>
      <w:szCs w:val="24"/>
    </w:rPr>
  </w:style>
  <w:style w:type="paragraph" w:customStyle="1" w:styleId="HT">
    <w:name w:val="HT_表格引用段落"/>
    <w:basedOn w:val="aa"/>
    <w:link w:val="HTChar"/>
    <w:qFormat/>
    <w:pPr>
      <w:ind w:firstLineChars="200" w:firstLine="420"/>
      <w:jc w:val="left"/>
    </w:pPr>
    <w:rPr>
      <w:i/>
      <w:kern w:val="0"/>
      <w:sz w:val="20"/>
      <w:szCs w:val="24"/>
    </w:rPr>
  </w:style>
  <w:style w:type="character" w:customStyle="1" w:styleId="HTChar0">
    <w:name w:val="HT_列表项目符号 Char"/>
    <w:link w:val="HT0"/>
    <w:qFormat/>
    <w:rPr>
      <w:sz w:val="24"/>
      <w:szCs w:val="24"/>
    </w:rPr>
  </w:style>
  <w:style w:type="paragraph" w:customStyle="1" w:styleId="HT0">
    <w:name w:val="HT_列表项目符号"/>
    <w:basedOn w:val="aa"/>
    <w:next w:val="aa"/>
    <w:link w:val="HTChar0"/>
    <w:qFormat/>
    <w:pPr>
      <w:tabs>
        <w:tab w:val="left" w:pos="907"/>
      </w:tabs>
      <w:spacing w:beforeLines="50" w:line="300" w:lineRule="auto"/>
      <w:ind w:left="907" w:hanging="340"/>
    </w:pPr>
    <w:rPr>
      <w:kern w:val="0"/>
      <w:sz w:val="24"/>
      <w:szCs w:val="24"/>
    </w:rPr>
  </w:style>
  <w:style w:type="character" w:customStyle="1" w:styleId="2Char10">
    <w:name w:val="样式 首行缩进:  2 字符 Char1"/>
    <w:qFormat/>
    <w:rPr>
      <w:rFonts w:ascii="Times New Roman" w:eastAsia="宋体" w:hAnsi="Times New Roman" w:cs="宋体"/>
      <w:sz w:val="24"/>
      <w:szCs w:val="20"/>
    </w:rPr>
  </w:style>
  <w:style w:type="paragraph" w:customStyle="1" w:styleId="Char1CharCharCharCharCharChar1CharCharChar">
    <w:name w:val="Char1 Char Char Char Char Char Char1 Char Char Char"/>
    <w:basedOn w:val="aa"/>
    <w:qFormat/>
    <w:pPr>
      <w:spacing w:line="360" w:lineRule="auto"/>
      <w:ind w:firstLineChars="200" w:firstLine="200"/>
    </w:pPr>
    <w:rPr>
      <w:rFonts w:ascii="宋体" w:hAnsi="宋体" w:cs="宋体"/>
      <w:sz w:val="24"/>
      <w:szCs w:val="24"/>
    </w:rPr>
  </w:style>
  <w:style w:type="character" w:customStyle="1" w:styleId="CharChar8">
    <w:name w:val="Char Char8"/>
    <w:qFormat/>
    <w:rPr>
      <w:rFonts w:ascii="宋体" w:eastAsia="宋体" w:hAnsi="Times New Roman" w:cs="Times New Roman"/>
      <w:i/>
      <w:sz w:val="24"/>
      <w:szCs w:val="20"/>
    </w:rPr>
  </w:style>
  <w:style w:type="paragraph" w:customStyle="1" w:styleId="1ff6">
    <w:name w:val="项目内容1"/>
    <w:basedOn w:val="aa"/>
    <w:qFormat/>
    <w:pPr>
      <w:widowControl/>
      <w:tabs>
        <w:tab w:val="left" w:pos="840"/>
      </w:tabs>
      <w:spacing w:line="300" w:lineRule="auto"/>
      <w:ind w:left="840" w:hanging="420"/>
    </w:pPr>
    <w:rPr>
      <w:rFonts w:ascii="Arial" w:hAnsi="Arial"/>
      <w:kern w:val="0"/>
      <w:szCs w:val="21"/>
    </w:rPr>
  </w:style>
  <w:style w:type="paragraph" w:customStyle="1" w:styleId="2fd">
    <w:name w:val="项目内容2"/>
    <w:basedOn w:val="aa"/>
    <w:qFormat/>
    <w:pPr>
      <w:tabs>
        <w:tab w:val="left" w:pos="420"/>
      </w:tabs>
      <w:ind w:left="987" w:hanging="420"/>
    </w:pPr>
    <w:rPr>
      <w:rFonts w:ascii="Times New Roman" w:hAnsi="Times New Roman"/>
      <w:szCs w:val="24"/>
    </w:rPr>
  </w:style>
  <w:style w:type="paragraph" w:customStyle="1" w:styleId="afffffffff0">
    <w:name w:val="正文项目"/>
    <w:basedOn w:val="affffffffc"/>
    <w:qFormat/>
    <w:pPr>
      <w:widowControl/>
      <w:tabs>
        <w:tab w:val="left" w:pos="420"/>
      </w:tabs>
      <w:spacing w:line="300" w:lineRule="auto"/>
      <w:ind w:leftChars="200" w:left="840" w:firstLineChars="0" w:hanging="420"/>
      <w:jc w:val="both"/>
    </w:pPr>
    <w:rPr>
      <w:rFonts w:ascii="Arial" w:hAnsi="Arial"/>
      <w:kern w:val="0"/>
      <w:sz w:val="21"/>
      <w:szCs w:val="21"/>
    </w:rPr>
  </w:style>
  <w:style w:type="character" w:customStyle="1" w:styleId="1CharChar">
    <w:name w:val="正文1 Char Char"/>
    <w:link w:val="1b"/>
    <w:qFormat/>
    <w:rPr>
      <w:rFonts w:ascii="宋体"/>
      <w:snapToGrid w:val="0"/>
      <w:kern w:val="21"/>
      <w:sz w:val="24"/>
    </w:rPr>
  </w:style>
  <w:style w:type="paragraph" w:customStyle="1" w:styleId="TableItem">
    <w:name w:val="TableItem"/>
    <w:basedOn w:val="aa"/>
    <w:qFormat/>
    <w:pPr>
      <w:adjustRightInd w:val="0"/>
      <w:spacing w:line="480" w:lineRule="exact"/>
      <w:ind w:firstLine="288"/>
      <w:textAlignment w:val="baseline"/>
    </w:pPr>
    <w:rPr>
      <w:rFonts w:ascii="Times New Roman" w:hAnsi="Times New Roman"/>
      <w:kern w:val="0"/>
      <w:sz w:val="24"/>
      <w:szCs w:val="20"/>
    </w:rPr>
  </w:style>
  <w:style w:type="paragraph" w:customStyle="1" w:styleId="Policepardfaut-Nepasutiliser">
    <w:name w:val="Police par défaut - Ne pas utiliser"/>
    <w:basedOn w:val="aa"/>
    <w:next w:val="aa"/>
    <w:qFormat/>
    <w:pPr>
      <w:ind w:left="1008"/>
    </w:pPr>
    <w:rPr>
      <w:rFonts w:ascii="Tahoma" w:hAnsi="Tahoma"/>
      <w:sz w:val="24"/>
      <w:szCs w:val="20"/>
    </w:rPr>
  </w:style>
  <w:style w:type="paragraph" w:customStyle="1" w:styleId="afffffffff1">
    <w:name w:val="招标—正文"/>
    <w:qFormat/>
    <w:pPr>
      <w:spacing w:beforeLines="50" w:afterLines="50"/>
      <w:ind w:leftChars="200" w:left="200"/>
      <w:jc w:val="both"/>
    </w:pPr>
    <w:rPr>
      <w:rFonts w:ascii="Arial" w:hAnsi="Arial"/>
      <w:bCs/>
      <w:kern w:val="2"/>
      <w:sz w:val="21"/>
      <w:szCs w:val="21"/>
    </w:rPr>
  </w:style>
  <w:style w:type="paragraph" w:customStyle="1" w:styleId="afffffffff2">
    <w:name w:val="提示文字"/>
    <w:basedOn w:val="aa"/>
    <w:qFormat/>
    <w:pPr>
      <w:spacing w:line="500" w:lineRule="exact"/>
      <w:ind w:firstLineChars="200" w:firstLine="200"/>
    </w:pPr>
    <w:rPr>
      <w:rFonts w:ascii="黑体" w:eastAsia="黑体" w:hAnsi="Times New Roman"/>
      <w:b/>
      <w:bCs/>
      <w:sz w:val="24"/>
      <w:szCs w:val="24"/>
    </w:rPr>
  </w:style>
  <w:style w:type="paragraph" w:customStyle="1" w:styleId="HT2">
    <w:name w:val="HT_列表项目符号2"/>
    <w:basedOn w:val="aa"/>
    <w:next w:val="aa"/>
    <w:qFormat/>
    <w:pPr>
      <w:tabs>
        <w:tab w:val="left" w:pos="1247"/>
      </w:tabs>
      <w:spacing w:beforeLines="50" w:line="300" w:lineRule="auto"/>
      <w:ind w:left="1247" w:hanging="340"/>
    </w:pPr>
    <w:rPr>
      <w:rFonts w:ascii="Times New Roman" w:hAnsi="Times New Roman"/>
      <w:sz w:val="24"/>
      <w:szCs w:val="24"/>
    </w:rPr>
  </w:style>
  <w:style w:type="paragraph" w:customStyle="1" w:styleId="Style12">
    <w:name w:val="_Style 12"/>
    <w:basedOn w:val="aa"/>
    <w:next w:val="aa"/>
    <w:qFormat/>
    <w:rPr>
      <w:rFonts w:ascii="Times New Roman" w:hAnsi="Times New Roman"/>
      <w:szCs w:val="24"/>
    </w:rPr>
  </w:style>
  <w:style w:type="paragraph" w:customStyle="1" w:styleId="Style13">
    <w:name w:val="_Style 13"/>
    <w:basedOn w:val="aa"/>
    <w:next w:val="af2"/>
    <w:qFormat/>
    <w:pPr>
      <w:ind w:firstLine="420"/>
    </w:pPr>
    <w:rPr>
      <w:rFonts w:ascii="Times New Roman" w:hAnsi="Times New Roman"/>
      <w:szCs w:val="20"/>
    </w:rPr>
  </w:style>
  <w:style w:type="paragraph" w:customStyle="1" w:styleId="Style17">
    <w:name w:val="_Style 17"/>
    <w:basedOn w:val="aa"/>
    <w:next w:val="affa"/>
    <w:qFormat/>
    <w:pPr>
      <w:widowControl/>
      <w:spacing w:before="100" w:beforeAutospacing="1" w:after="100" w:afterAutospacing="1"/>
      <w:jc w:val="left"/>
    </w:pPr>
    <w:rPr>
      <w:rFonts w:ascii="宋体" w:hAnsi="宋体"/>
      <w:kern w:val="0"/>
      <w:sz w:val="24"/>
      <w:szCs w:val="24"/>
    </w:rPr>
  </w:style>
  <w:style w:type="paragraph" w:customStyle="1" w:styleId="Style32">
    <w:name w:val="_Style 32"/>
    <w:basedOn w:val="aa"/>
    <w:next w:val="afd"/>
    <w:qFormat/>
    <w:rPr>
      <w:rFonts w:ascii="宋体" w:hAnsi="Courier New"/>
      <w:szCs w:val="21"/>
    </w:rPr>
  </w:style>
  <w:style w:type="paragraph" w:customStyle="1" w:styleId="Style34">
    <w:name w:val="_Style 34"/>
    <w:basedOn w:val="aa"/>
    <w:next w:val="aa"/>
    <w:qFormat/>
    <w:pPr>
      <w:ind w:firstLineChars="200" w:firstLine="480"/>
    </w:pPr>
    <w:rPr>
      <w:rFonts w:ascii="Times New Roman" w:hAnsi="Times New Roman"/>
      <w:sz w:val="24"/>
      <w:szCs w:val="24"/>
    </w:rPr>
  </w:style>
  <w:style w:type="paragraph" w:customStyle="1" w:styleId="Style35">
    <w:name w:val="_Style 35"/>
    <w:basedOn w:val="aa"/>
    <w:next w:val="afd"/>
    <w:qFormat/>
    <w:rPr>
      <w:rFonts w:ascii="宋体" w:hAnsi="Courier New"/>
      <w:szCs w:val="20"/>
    </w:rPr>
  </w:style>
  <w:style w:type="character" w:customStyle="1" w:styleId="CharChar28">
    <w:name w:val="Char Char28"/>
    <w:qFormat/>
    <w:rPr>
      <w:rFonts w:eastAsia="宋体"/>
      <w:b/>
      <w:bCs/>
      <w:kern w:val="44"/>
      <w:sz w:val="44"/>
      <w:szCs w:val="44"/>
      <w:lang w:val="en-US" w:eastAsia="zh-CN" w:bidi="ar-SA"/>
    </w:rPr>
  </w:style>
  <w:style w:type="character" w:customStyle="1" w:styleId="CharChar27">
    <w:name w:val="Char Char27"/>
    <w:qFormat/>
    <w:rPr>
      <w:rFonts w:ascii="Arial" w:eastAsia="黑体" w:hAnsi="Arial"/>
      <w:b/>
      <w:bCs/>
      <w:kern w:val="2"/>
      <w:sz w:val="32"/>
      <w:szCs w:val="32"/>
      <w:lang w:val="en-US" w:eastAsia="zh-CN" w:bidi="ar-SA"/>
    </w:rPr>
  </w:style>
  <w:style w:type="character" w:customStyle="1" w:styleId="CharChar26">
    <w:name w:val="Char Char26"/>
    <w:qFormat/>
    <w:rPr>
      <w:rFonts w:eastAsia="宋体"/>
      <w:b/>
      <w:bCs/>
      <w:kern w:val="2"/>
      <w:sz w:val="32"/>
      <w:szCs w:val="32"/>
      <w:lang w:val="en-US" w:eastAsia="zh-CN" w:bidi="ar-SA"/>
    </w:rPr>
  </w:style>
  <w:style w:type="character" w:customStyle="1" w:styleId="evenChar">
    <w:name w:val="even Char"/>
    <w:qFormat/>
    <w:rPr>
      <w:rFonts w:eastAsia="宋体"/>
      <w:kern w:val="2"/>
      <w:sz w:val="18"/>
      <w:lang w:val="en-US" w:eastAsia="zh-CN" w:bidi="ar-SA"/>
    </w:rPr>
  </w:style>
  <w:style w:type="character" w:customStyle="1" w:styleId="Heading3Char1Char">
    <w:name w:val="Heading 3 Char1 Char"/>
    <w:qFormat/>
    <w:rPr>
      <w:rFonts w:eastAsia="PMingLiU" w:hAnsi="PMingLiU"/>
      <w:bCs/>
      <w:snapToGrid w:val="0"/>
      <w:sz w:val="24"/>
      <w:szCs w:val="24"/>
      <w:lang w:val="en-AU" w:eastAsia="zh-TW" w:bidi="ar-SA"/>
    </w:rPr>
  </w:style>
  <w:style w:type="character" w:customStyle="1" w:styleId="StyleHeading1LatinTimesNewRomanChar">
    <w:name w:val="Style Heading 1 + (Latin) Times New Roman Char"/>
    <w:qFormat/>
    <w:rPr>
      <w:rFonts w:ascii="Times New Roman Bold" w:eastAsia="PMingLiU" w:hAnsi="Times New Roman Bold"/>
      <w:b/>
      <w:bCs/>
      <w:snapToGrid w:val="0"/>
      <w:kern w:val="52"/>
      <w:sz w:val="24"/>
      <w:szCs w:val="24"/>
      <w:lang w:val="en-GB" w:eastAsia="zh-TW" w:bidi="ar-SA"/>
    </w:rPr>
  </w:style>
  <w:style w:type="character" w:customStyle="1" w:styleId="CharChar4">
    <w:name w:val="括弧级编号 Char Char"/>
    <w:link w:val="afffffffff3"/>
    <w:qFormat/>
    <w:rPr>
      <w:sz w:val="24"/>
      <w:szCs w:val="24"/>
    </w:rPr>
  </w:style>
  <w:style w:type="paragraph" w:customStyle="1" w:styleId="afffffffff3">
    <w:name w:val="括弧级编号"/>
    <w:basedOn w:val="aa"/>
    <w:next w:val="aa"/>
    <w:link w:val="CharChar4"/>
    <w:qFormat/>
    <w:pPr>
      <w:tabs>
        <w:tab w:val="left" w:pos="420"/>
        <w:tab w:val="left" w:pos="1555"/>
      </w:tabs>
      <w:spacing w:after="120" w:line="360" w:lineRule="auto"/>
      <w:ind w:left="420" w:hanging="420"/>
    </w:pPr>
    <w:rPr>
      <w:kern w:val="0"/>
      <w:sz w:val="24"/>
      <w:szCs w:val="24"/>
    </w:rPr>
  </w:style>
  <w:style w:type="character" w:customStyle="1" w:styleId="Charff7">
    <w:name w:val="括弧级编号 Char"/>
    <w:qFormat/>
    <w:rPr>
      <w:rFonts w:eastAsia="宋体"/>
      <w:kern w:val="2"/>
      <w:sz w:val="24"/>
      <w:szCs w:val="24"/>
      <w:lang w:val="en-US" w:eastAsia="zh-CN" w:bidi="ar-SA"/>
    </w:rPr>
  </w:style>
  <w:style w:type="character" w:customStyle="1" w:styleId="Standards">
    <w:name w:val="Standards"/>
    <w:qFormat/>
    <w:rPr>
      <w:rFonts w:ascii="Univers" w:hAnsi="Univers"/>
      <w:sz w:val="24"/>
      <w:lang w:val="en-US"/>
    </w:rPr>
  </w:style>
  <w:style w:type="character" w:customStyle="1" w:styleId="PlainTextCharChar">
    <w:name w:val="Plain Text Char Char"/>
    <w:link w:val="2fe"/>
    <w:qFormat/>
    <w:rPr>
      <w:rFonts w:ascii="宋体" w:hAnsi="Courier New"/>
    </w:rPr>
  </w:style>
  <w:style w:type="paragraph" w:customStyle="1" w:styleId="2fe">
    <w:name w:val="纯文本2"/>
    <w:basedOn w:val="aa"/>
    <w:link w:val="PlainTextCharChar"/>
    <w:qFormat/>
    <w:rPr>
      <w:rFonts w:ascii="宋体" w:hAnsi="Courier New"/>
      <w:kern w:val="0"/>
      <w:sz w:val="20"/>
      <w:szCs w:val="20"/>
    </w:rPr>
  </w:style>
  <w:style w:type="character" w:customStyle="1" w:styleId="CharChar11">
    <w:name w:val="Char Char11"/>
    <w:qFormat/>
    <w:rPr>
      <w:rFonts w:ascii="仿宋_GB2312" w:eastAsia="仿宋_GB2312"/>
      <w:b/>
      <w:sz w:val="32"/>
    </w:rPr>
  </w:style>
  <w:style w:type="character" w:customStyle="1" w:styleId="CharChar6">
    <w:name w:val="符号标题 Char Char"/>
    <w:link w:val="afffffffff4"/>
    <w:qFormat/>
    <w:rPr>
      <w:sz w:val="24"/>
      <w:szCs w:val="24"/>
    </w:rPr>
  </w:style>
  <w:style w:type="paragraph" w:customStyle="1" w:styleId="afffffffff4">
    <w:name w:val="符号标题"/>
    <w:basedOn w:val="aa"/>
    <w:next w:val="aa"/>
    <w:link w:val="CharChar6"/>
    <w:qFormat/>
    <w:pPr>
      <w:tabs>
        <w:tab w:val="left" w:pos="1463"/>
      </w:tabs>
      <w:spacing w:afterLines="50" w:line="360" w:lineRule="auto"/>
      <w:ind w:left="1260" w:hanging="420"/>
    </w:pPr>
    <w:rPr>
      <w:kern w:val="0"/>
      <w:sz w:val="24"/>
      <w:szCs w:val="24"/>
    </w:rPr>
  </w:style>
  <w:style w:type="character" w:customStyle="1" w:styleId="3Char11">
    <w:name w:val="标题 3 Char1"/>
    <w:qFormat/>
    <w:rPr>
      <w:rFonts w:ascii="Arial" w:eastAsia="宋体" w:hAnsi="Arial"/>
      <w:bCs/>
      <w:szCs w:val="32"/>
    </w:rPr>
  </w:style>
  <w:style w:type="paragraph" w:customStyle="1" w:styleId="64">
    <w:name w:val="6级小标题"/>
    <w:basedOn w:val="11110"/>
    <w:link w:val="6Char0"/>
    <w:qFormat/>
    <w:pPr>
      <w:tabs>
        <w:tab w:val="left" w:pos="1095"/>
      </w:tabs>
      <w:ind w:left="1095" w:hanging="360"/>
    </w:pPr>
  </w:style>
  <w:style w:type="paragraph" w:customStyle="1" w:styleId="11110">
    <w:name w:val="列出段落1111"/>
    <w:basedOn w:val="aa"/>
    <w:qFormat/>
    <w:pPr>
      <w:ind w:hanging="862"/>
    </w:pPr>
    <w:rPr>
      <w:rFonts w:ascii="Times New Roman" w:hAnsi="Times New Roman"/>
      <w:szCs w:val="20"/>
    </w:rPr>
  </w:style>
  <w:style w:type="paragraph" w:customStyle="1" w:styleId="1112">
    <w:name w:val="标题 111"/>
    <w:basedOn w:val="12"/>
    <w:qFormat/>
    <w:pPr>
      <w:pageBreakBefore/>
      <w:tabs>
        <w:tab w:val="left" w:pos="840"/>
      </w:tabs>
      <w:spacing w:before="240" w:after="240" w:line="360" w:lineRule="auto"/>
      <w:ind w:left="200" w:hangingChars="200" w:hanging="200"/>
      <w:jc w:val="center"/>
    </w:pPr>
    <w:rPr>
      <w:rFonts w:ascii="MS Mincho" w:eastAsia="MS Mincho" w:hAnsi="MS Mincho"/>
      <w:color w:val="000000"/>
      <w:sz w:val="32"/>
      <w:szCs w:val="20"/>
    </w:rPr>
  </w:style>
  <w:style w:type="paragraph" w:customStyle="1" w:styleId="Afffffffff5">
    <w:name w:val="招标文件A）"/>
    <w:qFormat/>
    <w:pPr>
      <w:spacing w:before="120" w:after="120" w:line="300" w:lineRule="auto"/>
      <w:outlineLvl w:val="6"/>
    </w:pPr>
    <w:rPr>
      <w:rFonts w:ascii="宋体" w:hAnsi="Times New Roman"/>
      <w:spacing w:val="10"/>
      <w:w w:val="95"/>
      <w:sz w:val="21"/>
    </w:rPr>
  </w:style>
  <w:style w:type="paragraph" w:customStyle="1" w:styleId="Char1CharCharChar1">
    <w:name w:val="Char1 Char Char Char1"/>
    <w:basedOn w:val="aa"/>
    <w:qFormat/>
    <w:rPr>
      <w:rFonts w:ascii="仿宋_GB2312" w:eastAsia="仿宋_GB2312" w:hAnsi="Times New Roman"/>
      <w:b/>
      <w:sz w:val="32"/>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a"/>
    <w:qFormat/>
    <w:rPr>
      <w:rFonts w:ascii="Tahoma" w:hAnsi="Tahoma"/>
      <w:sz w:val="24"/>
      <w:szCs w:val="20"/>
    </w:rPr>
  </w:style>
  <w:style w:type="paragraph" w:customStyle="1" w:styleId="StandardOhneEinzug">
    <w:name w:val="StandardOhneEinzug"/>
    <w:basedOn w:val="aa"/>
    <w:qFormat/>
    <w:pPr>
      <w:widowControl/>
      <w:tabs>
        <w:tab w:val="left" w:pos="560"/>
      </w:tabs>
      <w:spacing w:after="240" w:line="288" w:lineRule="auto"/>
      <w:ind w:left="200"/>
      <w:jc w:val="left"/>
    </w:pPr>
    <w:rPr>
      <w:rFonts w:ascii="Arial" w:hAnsi="Arial"/>
      <w:kern w:val="0"/>
      <w:sz w:val="22"/>
      <w:szCs w:val="20"/>
      <w:lang w:val="de-DE"/>
    </w:rPr>
  </w:style>
  <w:style w:type="paragraph" w:customStyle="1" w:styleId="CharChar1CharChar1">
    <w:name w:val="Char Char1 Char Char1"/>
    <w:basedOn w:val="aa"/>
    <w:qFormat/>
    <w:rPr>
      <w:rFonts w:ascii="Tahoma" w:hAnsi="Tahoma"/>
      <w:sz w:val="24"/>
      <w:szCs w:val="20"/>
    </w:rPr>
  </w:style>
  <w:style w:type="paragraph" w:customStyle="1" w:styleId="Char41">
    <w:name w:val="Char41"/>
    <w:basedOn w:val="aa"/>
    <w:qFormat/>
    <w:rPr>
      <w:rFonts w:ascii="仿宋_GB2312" w:eastAsia="仿宋_GB2312" w:hAnsi="Times New Roman"/>
      <w:b/>
      <w:sz w:val="32"/>
      <w:szCs w:val="32"/>
    </w:rPr>
  </w:style>
  <w:style w:type="paragraph" w:customStyle="1" w:styleId="CharCharChar1CharCharCharChar1">
    <w:name w:val="Char Char Char1 Char Char Char Char1"/>
    <w:basedOn w:val="aa"/>
    <w:qFormat/>
    <w:rPr>
      <w:rFonts w:ascii="Tahoma" w:hAnsi="Tahoma"/>
      <w:sz w:val="24"/>
      <w:szCs w:val="20"/>
    </w:rPr>
  </w:style>
  <w:style w:type="paragraph" w:customStyle="1" w:styleId="CharCharChar2Char">
    <w:name w:val="Char Char Char2 Char"/>
    <w:basedOn w:val="31"/>
    <w:qFormat/>
    <w:pPr>
      <w:tabs>
        <w:tab w:val="left" w:pos="2291"/>
      </w:tabs>
      <w:spacing w:beforeLines="50" w:line="300" w:lineRule="auto"/>
      <w:ind w:left="2836" w:firstLineChars="0" w:hanging="567"/>
    </w:pPr>
    <w:rPr>
      <w:rFonts w:ascii="宋体" w:hAnsi="Arial" w:cs="Arial"/>
      <w:b w:val="0"/>
      <w:bCs w:val="0"/>
      <w:kern w:val="44"/>
      <w:szCs w:val="21"/>
    </w:rPr>
  </w:style>
  <w:style w:type="paragraph" w:customStyle="1" w:styleId="Char111">
    <w:name w:val="Char111"/>
    <w:basedOn w:val="aa"/>
    <w:qFormat/>
    <w:rPr>
      <w:rFonts w:ascii="仿宋_GB2312" w:eastAsia="仿宋_GB2312" w:hAnsi="Times New Roman"/>
      <w:b/>
      <w:sz w:val="32"/>
      <w:szCs w:val="32"/>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a"/>
    <w:qFormat/>
    <w:rPr>
      <w:rFonts w:ascii="Tahoma" w:hAnsi="Tahoma"/>
      <w:sz w:val="24"/>
      <w:szCs w:val="20"/>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a"/>
    <w:qFormat/>
    <w:rPr>
      <w:rFonts w:ascii="Tahoma" w:hAnsi="Tahoma"/>
      <w:sz w:val="24"/>
      <w:szCs w:val="20"/>
    </w:rPr>
  </w:style>
  <w:style w:type="paragraph" w:customStyle="1" w:styleId="Normal41">
    <w:name w:val="Normal 4"/>
    <w:basedOn w:val="aa"/>
    <w:qFormat/>
    <w:pPr>
      <w:spacing w:line="480" w:lineRule="exact"/>
      <w:ind w:leftChars="514" w:left="1079" w:right="170"/>
      <w:jc w:val="left"/>
    </w:pPr>
    <w:rPr>
      <w:rFonts w:ascii="宋体" w:hAnsi="宋体"/>
      <w:kern w:val="0"/>
      <w:szCs w:val="21"/>
    </w:rPr>
  </w:style>
  <w:style w:type="paragraph" w:customStyle="1" w:styleId="Char40">
    <w:name w:val="Char4"/>
    <w:basedOn w:val="aa"/>
    <w:semiHidden/>
    <w:qFormat/>
    <w:rPr>
      <w:rFonts w:ascii="仿宋_GB2312" w:eastAsia="仿宋_GB2312" w:hAnsi="Times New Roman"/>
      <w:b/>
      <w:sz w:val="32"/>
      <w:szCs w:val="32"/>
    </w:rPr>
  </w:style>
  <w:style w:type="paragraph" w:customStyle="1" w:styleId="NORMALINDEN">
    <w:name w:val="NORMAL INDEN"/>
    <w:qFormat/>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snapToGrid w:val="0"/>
      <w:sz w:val="22"/>
      <w:lang w:eastAsia="en-US"/>
    </w:rPr>
  </w:style>
  <w:style w:type="paragraph" w:customStyle="1" w:styleId="CharCharChar1CharCharCharCharCharCharCharCharCharCharCharCharCharCharCharChar1">
    <w:name w:val="Char Char Char1 Char Char Char Char Char Char Char Char Char Char Char Char Char Char Char Char1"/>
    <w:basedOn w:val="aa"/>
    <w:qFormat/>
    <w:rPr>
      <w:rFonts w:ascii="Tahoma" w:hAnsi="Tahoma"/>
      <w:sz w:val="24"/>
      <w:szCs w:val="20"/>
    </w:rPr>
  </w:style>
  <w:style w:type="paragraph" w:customStyle="1" w:styleId="57">
    <w:name w:val="5级小标题"/>
    <w:basedOn w:val="11110"/>
    <w:link w:val="5Char0"/>
    <w:qFormat/>
    <w:pPr>
      <w:ind w:left="1680" w:hanging="420"/>
    </w:pPr>
  </w:style>
  <w:style w:type="paragraph" w:customStyle="1" w:styleId="2TimesNewRoman2">
    <w:name w:val="样式 样式 首行缩进:  2 字符 + Times New Roman 小四 两端对齐 首行缩进:  2 字符 段前: ..."/>
    <w:basedOn w:val="aa"/>
    <w:link w:val="2TimesNewRoman2Char"/>
    <w:qFormat/>
    <w:pPr>
      <w:spacing w:line="480" w:lineRule="exact"/>
      <w:ind w:firstLineChars="200" w:firstLine="480"/>
    </w:pPr>
    <w:rPr>
      <w:rFonts w:ascii="Times New Roman" w:hAnsi="Times New Roman" w:cs="宋体"/>
      <w:sz w:val="24"/>
      <w:szCs w:val="20"/>
    </w:rPr>
  </w:style>
  <w:style w:type="paragraph" w:customStyle="1" w:styleId="7815">
    <w:name w:val="样式 宋体 小四 段前: 7.8 磅 行距: 1.5 倍行距"/>
    <w:basedOn w:val="aa"/>
    <w:qFormat/>
    <w:pPr>
      <w:spacing w:line="480" w:lineRule="exact"/>
      <w:ind w:firstLineChars="200" w:firstLine="200"/>
    </w:pPr>
    <w:rPr>
      <w:rFonts w:ascii="宋体" w:hAnsi="宋体" w:cs="宋体"/>
      <w:sz w:val="24"/>
      <w:szCs w:val="20"/>
    </w:rPr>
  </w:style>
  <w:style w:type="paragraph" w:customStyle="1" w:styleId="afffffffff6">
    <w:name w:val="四号线第二级"/>
    <w:basedOn w:val="aa"/>
    <w:qFormat/>
    <w:pPr>
      <w:tabs>
        <w:tab w:val="left" w:pos="0"/>
      </w:tabs>
      <w:ind w:left="1680" w:hanging="420"/>
    </w:pPr>
    <w:rPr>
      <w:rFonts w:ascii="Times New Roman" w:hAnsi="Times New Roman"/>
      <w:szCs w:val="24"/>
    </w:rPr>
  </w:style>
  <w:style w:type="paragraph" w:customStyle="1" w:styleId="211Heading2Char2headlineCharhCharheadlineCh">
    <w:name w:val="样式 标题 2标题 1.1Heading 2 Char2 headline Charh Charheadline Ch..."/>
    <w:basedOn w:val="24"/>
    <w:qFormat/>
    <w:pPr>
      <w:spacing w:line="416" w:lineRule="auto"/>
    </w:pPr>
    <w:rPr>
      <w:rFonts w:ascii="宋体" w:hAnsi="宋体"/>
      <w:bCs w:val="0"/>
      <w:szCs w:val="20"/>
    </w:rPr>
  </w:style>
  <w:style w:type="character" w:customStyle="1" w:styleId="1ff7">
    <w:name w:val="已访问的超链接1"/>
    <w:uiPriority w:val="99"/>
    <w:qFormat/>
    <w:rPr>
      <w:color w:val="800080"/>
      <w:u w:val="single"/>
    </w:rPr>
  </w:style>
  <w:style w:type="paragraph" w:customStyle="1" w:styleId="Charff8">
    <w:name w:val="三点段 Char"/>
    <w:basedOn w:val="aa"/>
    <w:qFormat/>
    <w:pPr>
      <w:spacing w:line="360" w:lineRule="auto"/>
      <w:ind w:left="1200" w:hangingChars="500" w:hanging="1200"/>
    </w:pPr>
    <w:rPr>
      <w:rFonts w:ascii="宋体" w:hAnsi="Times New Roman" w:hint="eastAsia"/>
      <w:sz w:val="24"/>
      <w:szCs w:val="24"/>
    </w:rPr>
  </w:style>
  <w:style w:type="paragraph" w:customStyle="1" w:styleId="mjd">
    <w:name w:val="mjd"/>
    <w:basedOn w:val="aa"/>
    <w:qFormat/>
    <w:pPr>
      <w:tabs>
        <w:tab w:val="left" w:pos="1080"/>
        <w:tab w:val="left" w:pos="6960"/>
      </w:tabs>
      <w:autoSpaceDE w:val="0"/>
      <w:autoSpaceDN w:val="0"/>
      <w:adjustRightInd w:val="0"/>
      <w:spacing w:line="312" w:lineRule="atLeast"/>
      <w:ind w:left="1080" w:hanging="1080"/>
      <w:jc w:val="left"/>
    </w:pPr>
    <w:rPr>
      <w:rFonts w:ascii="宋体" w:hAnsi="Tms Rmn" w:hint="eastAsia"/>
      <w:kern w:val="0"/>
      <w:szCs w:val="20"/>
    </w:rPr>
  </w:style>
  <w:style w:type="paragraph" w:customStyle="1" w:styleId="tll">
    <w:name w:val="tll"/>
    <w:basedOn w:val="aa"/>
    <w:qFormat/>
    <w:pPr>
      <w:autoSpaceDE w:val="0"/>
      <w:autoSpaceDN w:val="0"/>
      <w:adjustRightInd w:val="0"/>
      <w:spacing w:line="300" w:lineRule="atLeast"/>
      <w:ind w:firstLine="709"/>
      <w:jc w:val="left"/>
      <w:textAlignment w:val="baseline"/>
    </w:pPr>
    <w:rPr>
      <w:rFonts w:ascii="仿宋_GB2312" w:eastAsia="仿宋_GB2312" w:hAnsi="Arial"/>
      <w:kern w:val="0"/>
      <w:szCs w:val="20"/>
    </w:rPr>
  </w:style>
  <w:style w:type="paragraph" w:customStyle="1" w:styleId="2Char7">
    <w:name w:val="标题2 Char"/>
    <w:basedOn w:val="24"/>
    <w:qFormat/>
    <w:pPr>
      <w:tabs>
        <w:tab w:val="left" w:pos="709"/>
      </w:tabs>
      <w:adjustRightInd w:val="0"/>
      <w:ind w:left="709" w:hanging="709"/>
      <w:textAlignment w:val="baseline"/>
    </w:pPr>
    <w:rPr>
      <w:rFonts w:eastAsia="仿宋_GB2312" w:cs="Arial"/>
      <w:b w:val="0"/>
      <w:bCs w:val="0"/>
      <w:kern w:val="0"/>
      <w:sz w:val="21"/>
      <w:szCs w:val="24"/>
    </w:rPr>
  </w:style>
  <w:style w:type="paragraph" w:customStyle="1" w:styleId="280">
    <w:name w:val="样式 标题2 + 字距调整8 磅"/>
    <w:basedOn w:val="2Char7"/>
    <w:qFormat/>
    <w:rPr>
      <w:kern w:val="16"/>
    </w:rPr>
  </w:style>
  <w:style w:type="paragraph" w:customStyle="1" w:styleId="Sprechblasentext">
    <w:name w:val="Sprechblasentext"/>
    <w:basedOn w:val="aa"/>
    <w:qFormat/>
    <w:pPr>
      <w:spacing w:line="300" w:lineRule="atLeast"/>
      <w:ind w:firstLine="709"/>
    </w:pPr>
    <w:rPr>
      <w:rFonts w:ascii="Tahoma" w:hAnsi="Tahoma" w:cs="Tahoma"/>
      <w:sz w:val="16"/>
      <w:szCs w:val="16"/>
    </w:rPr>
  </w:style>
  <w:style w:type="paragraph" w:customStyle="1" w:styleId="118">
    <w:name w:val="正文文本11"/>
    <w:qFormat/>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1ff8">
    <w:name w:val="批注框文本1"/>
    <w:basedOn w:val="aa"/>
    <w:qFormat/>
    <w:rPr>
      <w:rFonts w:ascii="Times New Roman" w:hAnsi="Times New Roman"/>
      <w:sz w:val="16"/>
      <w:szCs w:val="16"/>
    </w:rPr>
  </w:style>
  <w:style w:type="paragraph" w:customStyle="1" w:styleId="211head22headlinehheadlineSR2ERMH2Head2">
    <w:name w:val="样式 标题 2标题 1.1head:2#2 headlinehheadlineS&amp;R2ERMH2Head 2 +..."/>
    <w:basedOn w:val="24"/>
    <w:qFormat/>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211head22headlinehheadlineSR2ERMH2Head2Char">
    <w:name w:val="样式 标题 2标题 1.1head:2#2 headlinehheadlineS&amp;R2ERMH2Head 2 +... Char"/>
    <w:qFormat/>
    <w:rPr>
      <w:rFonts w:ascii="Arial" w:eastAsia="宋体" w:hAnsi="Arial"/>
      <w:b/>
      <w:bCs/>
      <w:sz w:val="24"/>
      <w:lang w:val="en-US" w:eastAsia="zh-CN" w:bidi="ar-SA"/>
    </w:rPr>
  </w:style>
  <w:style w:type="paragraph" w:customStyle="1" w:styleId="FooterFirst">
    <w:name w:val="Footer First"/>
    <w:basedOn w:val="aff1"/>
    <w:qFormat/>
    <w:pPr>
      <w:keepLines/>
      <w:widowControl/>
      <w:tabs>
        <w:tab w:val="clear" w:pos="4153"/>
        <w:tab w:val="clear" w:pos="8306"/>
        <w:tab w:val="left" w:pos="1080"/>
        <w:tab w:val="left" w:pos="1627"/>
        <w:tab w:val="left" w:pos="2160"/>
        <w:tab w:val="left" w:pos="2880"/>
        <w:tab w:val="center" w:pos="4320"/>
      </w:tabs>
      <w:snapToGrid/>
      <w:spacing w:line="300" w:lineRule="exact"/>
      <w:jc w:val="center"/>
    </w:pPr>
    <w:rPr>
      <w:rFonts w:ascii="Univers" w:hAnsi="Univers"/>
      <w:kern w:val="0"/>
      <w:sz w:val="22"/>
      <w:szCs w:val="20"/>
    </w:rPr>
  </w:style>
  <w:style w:type="paragraph" w:customStyle="1" w:styleId="PartTitle">
    <w:name w:val="Part Title"/>
    <w:basedOn w:val="aa"/>
    <w:next w:val="aa"/>
    <w:qFormat/>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NumberedList">
    <w:name w:val="Numbered List"/>
    <w:basedOn w:val="aff2"/>
    <w:qFormat/>
    <w:pPr>
      <w:widowControl/>
      <w:pBdr>
        <w:bottom w:val="none" w:sz="0" w:space="0" w:color="auto"/>
      </w:pBdr>
      <w:tabs>
        <w:tab w:val="clear" w:pos="4153"/>
        <w:tab w:val="clear" w:pos="8306"/>
        <w:tab w:val="left" w:pos="360"/>
      </w:tabs>
      <w:snapToGrid/>
      <w:ind w:left="360" w:hanging="360"/>
      <w:jc w:val="left"/>
    </w:pPr>
    <w:rPr>
      <w:rFonts w:ascii="Univers" w:hAnsi="Univers"/>
      <w:kern w:val="0"/>
      <w:sz w:val="22"/>
      <w:szCs w:val="20"/>
    </w:rPr>
  </w:style>
  <w:style w:type="paragraph" w:customStyle="1" w:styleId="Subtitle1">
    <w:name w:val="Sub title 1"/>
    <w:basedOn w:val="118"/>
    <w:qFormat/>
    <w:pPr>
      <w:tabs>
        <w:tab w:val="left" w:pos="1304"/>
      </w:tabs>
      <w:ind w:left="1304" w:hanging="170"/>
    </w:pPr>
    <w:rPr>
      <w:color w:val="auto"/>
    </w:rPr>
  </w:style>
  <w:style w:type="paragraph" w:customStyle="1" w:styleId="1ff9">
    <w:name w:val="标书正文1"/>
    <w:basedOn w:val="aa"/>
    <w:qFormat/>
    <w:pPr>
      <w:tabs>
        <w:tab w:val="left" w:pos="1438"/>
      </w:tabs>
      <w:spacing w:before="100" w:after="100" w:line="360" w:lineRule="auto"/>
      <w:ind w:left="1438" w:hanging="720"/>
    </w:pPr>
    <w:rPr>
      <w:rFonts w:ascii="宋体" w:hAnsi="宋体"/>
      <w:szCs w:val="24"/>
    </w:rPr>
  </w:style>
  <w:style w:type="paragraph" w:customStyle="1" w:styleId="0205">
    <w:name w:val="样式 样式 正文段落 + 段前: 0.2 行 + 段前: 0.5 行"/>
    <w:basedOn w:val="aa"/>
    <w:qFormat/>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afffffffff7">
    <w:name w:val="样式"/>
    <w:link w:val="Charff9"/>
    <w:qFormat/>
    <w:pPr>
      <w:widowControl w:val="0"/>
      <w:autoSpaceDE w:val="0"/>
      <w:autoSpaceDN w:val="0"/>
      <w:adjustRightInd w:val="0"/>
    </w:pPr>
    <w:rPr>
      <w:rFonts w:ascii="宋体" w:hAnsi="宋体"/>
      <w:sz w:val="24"/>
      <w:szCs w:val="24"/>
    </w:rPr>
  </w:style>
  <w:style w:type="character" w:customStyle="1" w:styleId="Charff9">
    <w:name w:val="样式 Char"/>
    <w:link w:val="afffffffff7"/>
    <w:qFormat/>
    <w:rPr>
      <w:rFonts w:ascii="宋体" w:hAnsi="宋体"/>
      <w:sz w:val="24"/>
      <w:szCs w:val="24"/>
    </w:rPr>
  </w:style>
  <w:style w:type="paragraph" w:customStyle="1" w:styleId="afffffffff8">
    <w:name w:val="二级标题"/>
    <w:qFormat/>
    <w:pPr>
      <w:spacing w:before="240" w:after="120"/>
    </w:pPr>
    <w:rPr>
      <w:rFonts w:ascii="Times New Roman" w:eastAsia="黑体" w:hAnsi="Times New Roman"/>
      <w:b/>
      <w:kern w:val="2"/>
      <w:sz w:val="26"/>
    </w:rPr>
  </w:style>
  <w:style w:type="paragraph" w:customStyle="1" w:styleId="afffffffff9">
    <w:name w:val="图名图序"/>
    <w:qFormat/>
    <w:pPr>
      <w:adjustRightInd w:val="0"/>
      <w:spacing w:before="120" w:after="240"/>
      <w:jc w:val="center"/>
    </w:pPr>
    <w:rPr>
      <w:rFonts w:ascii="宋体" w:hAnsi="宋体"/>
      <w:kern w:val="2"/>
      <w:sz w:val="21"/>
    </w:rPr>
  </w:style>
  <w:style w:type="paragraph" w:customStyle="1" w:styleId="afffffffffa">
    <w:name w:val="一级标题"/>
    <w:qFormat/>
    <w:pPr>
      <w:spacing w:before="480" w:after="120"/>
    </w:pPr>
    <w:rPr>
      <w:rFonts w:ascii="Times New Roman" w:eastAsia="黑体" w:hAnsi="Times New Roman"/>
      <w:b/>
      <w:kern w:val="2"/>
      <w:sz w:val="28"/>
    </w:rPr>
  </w:style>
  <w:style w:type="paragraph" w:customStyle="1" w:styleId="2ff">
    <w:name w:val="正缩2字符"/>
    <w:basedOn w:val="aa"/>
    <w:qFormat/>
    <w:pPr>
      <w:spacing w:line="480" w:lineRule="exact"/>
      <w:ind w:firstLineChars="200" w:firstLine="200"/>
    </w:pPr>
    <w:rPr>
      <w:rFonts w:ascii="Times New Roman" w:hAnsi="Times New Roman"/>
      <w:sz w:val="24"/>
      <w:szCs w:val="24"/>
    </w:rPr>
  </w:style>
  <w:style w:type="paragraph" w:customStyle="1" w:styleId="205">
    <w:name w:val="样式 左侧:  2 字符 段前: 0.5 行"/>
    <w:basedOn w:val="aa"/>
    <w:qFormat/>
    <w:pPr>
      <w:spacing w:beforeLines="50"/>
      <w:ind w:firstLineChars="200" w:firstLine="200"/>
    </w:pPr>
    <w:rPr>
      <w:rFonts w:ascii="宋体" w:hAnsi="Times New Roman" w:cs="宋体"/>
      <w:sz w:val="24"/>
      <w:szCs w:val="20"/>
    </w:rPr>
  </w:style>
  <w:style w:type="paragraph" w:customStyle="1" w:styleId="4c">
    <w:name w:val="样式 标题 4 + 段前: 自动"/>
    <w:basedOn w:val="44"/>
    <w:qFormat/>
    <w:pPr>
      <w:tabs>
        <w:tab w:val="left" w:pos="1062"/>
      </w:tabs>
      <w:spacing w:beforeLines="50" w:after="0" w:line="400" w:lineRule="exact"/>
      <w:ind w:left="1062" w:hanging="864"/>
    </w:pPr>
    <w:rPr>
      <w:rFonts w:ascii="宋体" w:eastAsia="宋体" w:cs="宋体"/>
      <w:sz w:val="24"/>
      <w:szCs w:val="24"/>
    </w:rPr>
  </w:style>
  <w:style w:type="paragraph" w:customStyle="1" w:styleId="1113">
    <w:name w:val="正文111"/>
    <w:basedOn w:val="aa"/>
    <w:qFormat/>
    <w:pPr>
      <w:tabs>
        <w:tab w:val="left" w:pos="840"/>
      </w:tabs>
      <w:snapToGrid w:val="0"/>
      <w:spacing w:line="500" w:lineRule="exact"/>
      <w:ind w:left="840" w:hanging="420"/>
    </w:pPr>
    <w:rPr>
      <w:rFonts w:ascii="宋体" w:hAnsi="宋体"/>
      <w:sz w:val="24"/>
      <w:szCs w:val="20"/>
    </w:rPr>
  </w:style>
  <w:style w:type="paragraph" w:customStyle="1" w:styleId="afffffffffb">
    <w:name w:val="无编号正文"/>
    <w:basedOn w:val="af9"/>
    <w:next w:val="aa"/>
    <w:qFormat/>
    <w:pPr>
      <w:spacing w:after="0" w:line="360" w:lineRule="auto"/>
      <w:ind w:leftChars="200" w:left="200" w:firstLineChars="200" w:firstLine="200"/>
    </w:pPr>
    <w:rPr>
      <w:rFonts w:ascii="宋体" w:hAnsi="宋体"/>
      <w:kern w:val="0"/>
      <w:sz w:val="24"/>
    </w:rPr>
  </w:style>
  <w:style w:type="character" w:customStyle="1" w:styleId="Charffa">
    <w:name w:val="无编号正文 Char"/>
    <w:qFormat/>
    <w:rPr>
      <w:rFonts w:ascii="宋体" w:eastAsia="宋体" w:hAnsi="宋体"/>
      <w:sz w:val="24"/>
      <w:szCs w:val="24"/>
      <w:lang w:val="en-US" w:eastAsia="zh-CN" w:bidi="ar-SA"/>
    </w:rPr>
  </w:style>
  <w:style w:type="paragraph" w:customStyle="1" w:styleId="afffffffffc">
    <w:name w:val="标题 一"/>
    <w:basedOn w:val="12"/>
    <w:link w:val="afffffffffd"/>
    <w:qFormat/>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afffffffffe">
    <w:name w:val="标题 二"/>
    <w:basedOn w:val="24"/>
    <w:qFormat/>
    <w:pPr>
      <w:snapToGrid w:val="0"/>
      <w:jc w:val="left"/>
    </w:pPr>
    <w:rPr>
      <w:rFonts w:ascii="Times New Roman" w:eastAsia="黑体" w:hAnsi="Times New Roman"/>
      <w:bCs w:val="0"/>
      <w:sz w:val="28"/>
      <w:szCs w:val="28"/>
    </w:rPr>
  </w:style>
  <w:style w:type="paragraph" w:customStyle="1" w:styleId="07">
    <w:name w:val="条文 0"/>
    <w:next w:val="aa"/>
    <w:qFormat/>
    <w:pPr>
      <w:spacing w:before="240" w:after="240"/>
    </w:pPr>
    <w:rPr>
      <w:rFonts w:ascii="Times New Roman" w:eastAsia="黑体" w:hAnsi="Times New Roman"/>
      <w:sz w:val="21"/>
    </w:rPr>
  </w:style>
  <w:style w:type="paragraph" w:customStyle="1" w:styleId="1ffa">
    <w:name w:val="条文 1"/>
    <w:next w:val="aa"/>
    <w:qFormat/>
    <w:pPr>
      <w:spacing w:line="310" w:lineRule="exact"/>
      <w:ind w:left="420"/>
    </w:pPr>
    <w:rPr>
      <w:rFonts w:ascii="Times New Roman" w:eastAsia="黑体" w:hAnsi="Times New Roman"/>
      <w:sz w:val="21"/>
    </w:rPr>
  </w:style>
  <w:style w:type="paragraph" w:customStyle="1" w:styleId="3f">
    <w:name w:val="条文 3"/>
    <w:next w:val="aa"/>
    <w:qFormat/>
    <w:pPr>
      <w:spacing w:line="310" w:lineRule="exact"/>
      <w:ind w:left="420"/>
    </w:pPr>
    <w:rPr>
      <w:rFonts w:ascii="Times New Roman" w:eastAsia="黑体" w:hAnsi="Times New Roman"/>
      <w:sz w:val="21"/>
    </w:rPr>
  </w:style>
  <w:style w:type="paragraph" w:customStyle="1" w:styleId="4d">
    <w:name w:val="条文 4"/>
    <w:next w:val="aa"/>
    <w:qFormat/>
    <w:pPr>
      <w:spacing w:line="310" w:lineRule="exact"/>
    </w:pPr>
    <w:rPr>
      <w:rFonts w:ascii="Times New Roman" w:eastAsia="黑体" w:hAnsi="Times New Roman"/>
      <w:sz w:val="21"/>
    </w:rPr>
  </w:style>
  <w:style w:type="paragraph" w:customStyle="1" w:styleId="58">
    <w:name w:val="条文 5"/>
    <w:next w:val="aa"/>
    <w:qFormat/>
    <w:pPr>
      <w:spacing w:line="310" w:lineRule="exact"/>
    </w:pPr>
    <w:rPr>
      <w:rFonts w:ascii="Times New Roman" w:eastAsia="黑体" w:hAnsi="Times New Roman"/>
      <w:sz w:val="21"/>
    </w:rPr>
  </w:style>
  <w:style w:type="paragraph" w:customStyle="1" w:styleId="affffffffff">
    <w:name w:val="条文 表"/>
    <w:next w:val="aa"/>
    <w:qFormat/>
    <w:pPr>
      <w:jc w:val="center"/>
    </w:pPr>
    <w:rPr>
      <w:rFonts w:ascii="Times New Roman" w:eastAsia="黑体" w:hAnsi="Times New Roman"/>
      <w:sz w:val="21"/>
    </w:rPr>
  </w:style>
  <w:style w:type="character" w:customStyle="1" w:styleId="afffffffffd">
    <w:name w:val="标题 一 字符"/>
    <w:basedOn w:val="1Char2"/>
    <w:link w:val="afffffffffc"/>
    <w:qFormat/>
    <w:rPr>
      <w:rFonts w:ascii="Times New Roman" w:hAnsi="Times New Roman"/>
      <w:b/>
      <w:bCs w:val="0"/>
      <w:kern w:val="44"/>
      <w:sz w:val="52"/>
      <w:szCs w:val="52"/>
    </w:rPr>
  </w:style>
  <w:style w:type="character" w:customStyle="1" w:styleId="CharChar20">
    <w:name w:val="Char Char2"/>
    <w:qFormat/>
    <w:rPr>
      <w:rFonts w:eastAsia="宋体"/>
      <w:kern w:val="2"/>
      <w:sz w:val="18"/>
      <w:szCs w:val="18"/>
      <w:lang w:val="en-US" w:eastAsia="zh-CN" w:bidi="ar-SA"/>
    </w:rPr>
  </w:style>
  <w:style w:type="paragraph" w:customStyle="1" w:styleId="affffffffff0">
    <w:name w:val="青岛正文"/>
    <w:basedOn w:val="aa"/>
    <w:qFormat/>
    <w:pPr>
      <w:spacing w:line="360" w:lineRule="auto"/>
    </w:pPr>
    <w:rPr>
      <w:rFonts w:ascii="Times New Roman" w:hAnsi="Times New Roman"/>
      <w:sz w:val="28"/>
      <w:szCs w:val="24"/>
    </w:rPr>
  </w:style>
  <w:style w:type="paragraph" w:customStyle="1" w:styleId="1510">
    <w:name w:val="样式 宋体 小四 黑色 左 行距: 1.5 倍行距1"/>
    <w:basedOn w:val="aa"/>
    <w:qFormat/>
    <w:pPr>
      <w:spacing w:line="360" w:lineRule="auto"/>
      <w:jc w:val="left"/>
    </w:pPr>
    <w:rPr>
      <w:rFonts w:ascii="宋体" w:hAnsi="宋体" w:cs="宋体"/>
      <w:color w:val="000000"/>
      <w:sz w:val="24"/>
      <w:szCs w:val="20"/>
    </w:rPr>
  </w:style>
  <w:style w:type="character" w:customStyle="1" w:styleId="3CharCharCharCharCharCharCharCharCharChar">
    <w:name w:val="样式 样式 标题 3 + (中文) 黑体 Char + (中文) 宋体 小四 Char Char Char Char Char Char Char Char Char"/>
    <w:link w:val="3CharCharCharCharCharCharCharCharChar"/>
    <w:qFormat/>
    <w:rPr>
      <w:rFonts w:ascii="宋体" w:hAnsi="Courier New" w:cs="Courier New"/>
      <w:sz w:val="24"/>
      <w:szCs w:val="21"/>
    </w:rPr>
  </w:style>
  <w:style w:type="paragraph" w:customStyle="1" w:styleId="3CharCharCharCharCharCharCharCharChar">
    <w:name w:val="样式 样式 标题 3 + (中文) 黑体 Char + (中文) 宋体 小四 Char Char Char Char Char Char Char Char"/>
    <w:basedOn w:val="3Char7"/>
    <w:link w:val="3CharCharCharCharCharCharCharCharCharChar"/>
    <w:qFormat/>
    <w:pPr>
      <w:spacing w:line="400" w:lineRule="exact"/>
      <w:ind w:leftChars="400" w:left="400"/>
    </w:pPr>
    <w:rPr>
      <w:rFonts w:eastAsia="宋体"/>
      <w:kern w:val="0"/>
      <w:sz w:val="24"/>
    </w:rPr>
  </w:style>
  <w:style w:type="paragraph" w:customStyle="1" w:styleId="3Char7">
    <w:name w:val="样式 标题 3 + (中文) 黑体 Char"/>
    <w:basedOn w:val="afd"/>
    <w:link w:val="3CharChar"/>
    <w:qFormat/>
    <w:rPr>
      <w:rFonts w:eastAsia="黑体"/>
    </w:rPr>
  </w:style>
  <w:style w:type="paragraph" w:customStyle="1" w:styleId="Affffffffff1">
    <w:name w:val="项目符号A"/>
    <w:basedOn w:val="aa"/>
    <w:qFormat/>
    <w:pPr>
      <w:tabs>
        <w:tab w:val="left" w:pos="3420"/>
        <w:tab w:val="left" w:pos="5940"/>
      </w:tabs>
      <w:spacing w:line="360" w:lineRule="auto"/>
    </w:pPr>
    <w:rPr>
      <w:rFonts w:ascii="黑体" w:eastAsia="黑体" w:hAnsi="Arial"/>
      <w:szCs w:val="21"/>
    </w:rPr>
  </w:style>
  <w:style w:type="character" w:customStyle="1" w:styleId="evenCharChar">
    <w:name w:val="even Char Char"/>
    <w:qFormat/>
    <w:rPr>
      <w:rFonts w:eastAsia="宋体"/>
      <w:kern w:val="2"/>
      <w:sz w:val="18"/>
      <w:szCs w:val="18"/>
      <w:lang w:val="en-US" w:eastAsia="zh-CN" w:bidi="ar-SA"/>
    </w:rPr>
  </w:style>
  <w:style w:type="character" w:customStyle="1" w:styleId="CharChar15">
    <w:name w:val="Char Char15"/>
    <w:qFormat/>
    <w:rPr>
      <w:rFonts w:eastAsia="宋体"/>
      <w:sz w:val="24"/>
      <w:lang w:val="en-US" w:eastAsia="zh-CN" w:bidi="ar-SA"/>
    </w:rPr>
  </w:style>
  <w:style w:type="paragraph" w:customStyle="1" w:styleId="119">
    <w:name w:val="列表11"/>
    <w:basedOn w:val="aa"/>
    <w:qFormat/>
    <w:pPr>
      <w:widowControl/>
      <w:tabs>
        <w:tab w:val="left" w:pos="775"/>
        <w:tab w:val="left" w:pos="1134"/>
      </w:tabs>
      <w:spacing w:before="120" w:after="120"/>
      <w:ind w:leftChars="400" w:left="775" w:hangingChars="200" w:hanging="360"/>
    </w:pPr>
    <w:rPr>
      <w:rFonts w:ascii="宋体" w:hAnsi="宋体"/>
      <w:kern w:val="0"/>
      <w:sz w:val="24"/>
      <w:szCs w:val="24"/>
      <w:lang w:eastAsia="en-US"/>
    </w:rPr>
  </w:style>
  <w:style w:type="character" w:customStyle="1" w:styleId="Char1f3">
    <w:name w:val="日期 Char1"/>
    <w:qFormat/>
    <w:locked/>
    <w:rPr>
      <w:kern w:val="2"/>
      <w:sz w:val="21"/>
    </w:rPr>
  </w:style>
  <w:style w:type="character" w:customStyle="1" w:styleId="Char26">
    <w:name w:val="纯文本 Char2"/>
    <w:qFormat/>
    <w:locked/>
    <w:rPr>
      <w:rFonts w:ascii="宋体" w:hAnsi="Courier New" w:cs="Courier New"/>
      <w:kern w:val="2"/>
      <w:sz w:val="21"/>
      <w:szCs w:val="21"/>
    </w:rPr>
  </w:style>
  <w:style w:type="paragraph" w:customStyle="1" w:styleId="zhou">
    <w:name w:val="zhou正文"/>
    <w:basedOn w:val="aa"/>
    <w:qFormat/>
    <w:rPr>
      <w:rFonts w:ascii="Times New Roman" w:hAnsi="Times New Roman"/>
      <w:szCs w:val="24"/>
    </w:rPr>
  </w:style>
  <w:style w:type="paragraph" w:customStyle="1" w:styleId="1ffb">
    <w:name w:val="日期1"/>
    <w:basedOn w:val="aa"/>
    <w:next w:val="aa"/>
    <w:qFormat/>
    <w:pPr>
      <w:tabs>
        <w:tab w:val="left" w:pos="1980"/>
      </w:tabs>
      <w:ind w:leftChars="2500" w:left="100"/>
    </w:pPr>
    <w:rPr>
      <w:rFonts w:ascii="Times New Roman" w:hAnsi="Times New Roman"/>
      <w:szCs w:val="24"/>
    </w:rPr>
  </w:style>
  <w:style w:type="paragraph" w:customStyle="1" w:styleId="CharCharChar0">
    <w:name w:val="Char Char Char 字元 字元"/>
    <w:basedOn w:val="aa"/>
    <w:qFormat/>
    <w:rPr>
      <w:rFonts w:ascii="Tahoma" w:hAnsi="Tahoma"/>
      <w:sz w:val="24"/>
      <w:szCs w:val="20"/>
    </w:rPr>
  </w:style>
  <w:style w:type="paragraph" w:customStyle="1" w:styleId="1ffc">
    <w:name w:val="多级符号1"/>
    <w:basedOn w:val="aa"/>
    <w:next w:val="aa"/>
    <w:qFormat/>
    <w:pPr>
      <w:spacing w:line="360" w:lineRule="auto"/>
      <w:jc w:val="left"/>
      <w:outlineLvl w:val="0"/>
    </w:pPr>
    <w:rPr>
      <w:rFonts w:ascii="Times New Roman" w:eastAsia="仿宋_GB2312" w:hAnsi="Times New Roman"/>
      <w:b/>
      <w:sz w:val="30"/>
      <w:szCs w:val="24"/>
    </w:rPr>
  </w:style>
  <w:style w:type="paragraph" w:customStyle="1" w:styleId="2ff0">
    <w:name w:val="多级符号2"/>
    <w:basedOn w:val="1ffc"/>
    <w:qFormat/>
    <w:pPr>
      <w:outlineLvl w:val="9"/>
    </w:pPr>
    <w:rPr>
      <w:b w:val="0"/>
      <w:sz w:val="24"/>
    </w:rPr>
  </w:style>
  <w:style w:type="paragraph" w:customStyle="1" w:styleId="affffffffff2">
    <w:name w:val="标题 三"/>
    <w:basedOn w:val="24"/>
    <w:link w:val="affffffffff3"/>
    <w:qFormat/>
    <w:pPr>
      <w:outlineLvl w:val="2"/>
    </w:pPr>
    <w:rPr>
      <w:rFonts w:ascii="Times New Roman" w:hAnsi="Times New Roman"/>
      <w:bCs w:val="0"/>
      <w:sz w:val="21"/>
      <w:szCs w:val="21"/>
    </w:rPr>
  </w:style>
  <w:style w:type="paragraph" w:customStyle="1" w:styleId="xl110">
    <w:name w:val="xl110"/>
    <w:basedOn w:val="a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
    <w:name w:val="xl10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3">
    <w:name w:val="xl9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11">
    <w:name w:val="xl111"/>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12">
    <w:name w:val="font12"/>
    <w:basedOn w:val="aa"/>
    <w:qFormat/>
    <w:pPr>
      <w:widowControl/>
      <w:spacing w:before="100" w:beforeAutospacing="1" w:after="100" w:afterAutospacing="1"/>
      <w:jc w:val="left"/>
    </w:pPr>
    <w:rPr>
      <w:rFonts w:ascii="宋体" w:hAnsi="宋体" w:cs="宋体"/>
      <w:color w:val="000000"/>
      <w:kern w:val="0"/>
      <w:sz w:val="20"/>
      <w:szCs w:val="20"/>
    </w:rPr>
  </w:style>
  <w:style w:type="paragraph" w:customStyle="1" w:styleId="xl97">
    <w:name w:val="xl97"/>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6">
    <w:name w:val="xl13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9">
    <w:name w:val="xl89"/>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character" w:customStyle="1" w:styleId="QuoteChar">
    <w:name w:val="Quote Char"/>
    <w:link w:val="1ffd"/>
    <w:qFormat/>
    <w:locked/>
    <w:rPr>
      <w:i/>
    </w:rPr>
  </w:style>
  <w:style w:type="paragraph" w:customStyle="1" w:styleId="1ffd">
    <w:name w:val="引用1"/>
    <w:basedOn w:val="aa"/>
    <w:next w:val="aa"/>
    <w:link w:val="QuoteChar"/>
    <w:qFormat/>
    <w:rPr>
      <w:i/>
      <w:kern w:val="0"/>
      <w:sz w:val="20"/>
      <w:szCs w:val="20"/>
    </w:rPr>
  </w:style>
  <w:style w:type="paragraph" w:customStyle="1" w:styleId="xl124">
    <w:name w:val="xl12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21">
    <w:name w:val="xl121"/>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7">
    <w:name w:val="xl127"/>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0">
    <w:name w:val="xl130"/>
    <w:basedOn w:val="a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xl112">
    <w:name w:val="xl112"/>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fe">
    <w:name w:val="批注主题1"/>
    <w:basedOn w:val="af7"/>
    <w:next w:val="af7"/>
    <w:qFormat/>
    <w:rPr>
      <w:rFonts w:ascii="Times New Roman" w:hAnsi="Times New Roman"/>
      <w:b/>
      <w:bCs/>
      <w:sz w:val="24"/>
    </w:rPr>
  </w:style>
  <w:style w:type="paragraph" w:customStyle="1" w:styleId="TOC111">
    <w:name w:val="TOC 标题111"/>
    <w:basedOn w:val="12"/>
    <w:next w:val="aa"/>
    <w:uiPriority w:val="39"/>
    <w:qFormat/>
    <w:pPr>
      <w:keepLines w:val="0"/>
      <w:spacing w:before="240" w:after="60" w:line="240" w:lineRule="auto"/>
      <w:outlineLvl w:val="9"/>
    </w:pPr>
    <w:rPr>
      <w:rFonts w:ascii="Cambria" w:hAnsi="Cambria"/>
      <w:kern w:val="32"/>
      <w:sz w:val="32"/>
      <w:szCs w:val="32"/>
    </w:rPr>
  </w:style>
  <w:style w:type="paragraph" w:customStyle="1" w:styleId="xl104">
    <w:name w:val="xl10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120">
    <w:name w:val="xl12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8">
    <w:name w:val="xl11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0">
    <w:name w:val="xl10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8">
    <w:name w:val="xl12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8">
    <w:name w:val="font8"/>
    <w:basedOn w:val="aa"/>
    <w:qFormat/>
    <w:pPr>
      <w:widowControl/>
      <w:spacing w:before="100" w:beforeAutospacing="1" w:after="100" w:afterAutospacing="1"/>
      <w:jc w:val="left"/>
    </w:pPr>
    <w:rPr>
      <w:rFonts w:ascii="Times New Roman" w:hAnsi="Times New Roman"/>
      <w:color w:val="FF0000"/>
      <w:kern w:val="0"/>
      <w:sz w:val="20"/>
      <w:szCs w:val="20"/>
    </w:rPr>
  </w:style>
  <w:style w:type="paragraph" w:customStyle="1" w:styleId="xl125">
    <w:name w:val="xl12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2110">
    <w:name w:val="纯文本211"/>
    <w:basedOn w:val="aa"/>
    <w:qFormat/>
    <w:rPr>
      <w:rFonts w:ascii="宋体" w:hAnsi="Courier New"/>
      <w:kern w:val="0"/>
      <w:sz w:val="20"/>
      <w:szCs w:val="21"/>
    </w:rPr>
  </w:style>
  <w:style w:type="paragraph" w:customStyle="1" w:styleId="xl109">
    <w:name w:val="xl109"/>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4">
    <w:name w:val="xl11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1">
    <w:name w:val="xl101"/>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7">
    <w:name w:val="xl137"/>
    <w:basedOn w:val="aa"/>
    <w:qFormat/>
    <w:pPr>
      <w:widowControl/>
      <w:pBdr>
        <w:top w:val="single" w:sz="4" w:space="0" w:color="auto"/>
        <w:left w:val="single" w:sz="4" w:space="0" w:color="auto"/>
        <w:bottom w:val="single" w:sz="4" w:space="0" w:color="auto"/>
      </w:pBdr>
      <w:spacing w:before="100" w:beforeAutospacing="1" w:after="100" w:afterAutospacing="1"/>
      <w:jc w:val="right"/>
    </w:pPr>
    <w:rPr>
      <w:rFonts w:ascii="宋体" w:hAnsi="宋体" w:cs="宋体"/>
      <w:kern w:val="0"/>
      <w:sz w:val="24"/>
      <w:szCs w:val="24"/>
    </w:rPr>
  </w:style>
  <w:style w:type="paragraph" w:customStyle="1" w:styleId="xl99">
    <w:name w:val="xl99"/>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8">
    <w:name w:val="xl138"/>
    <w:basedOn w:val="aa"/>
    <w:qFormat/>
    <w:pPr>
      <w:widowControl/>
      <w:pBdr>
        <w:top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1fff">
    <w:name w:val="文档结构图1"/>
    <w:basedOn w:val="aa"/>
    <w:qFormat/>
    <w:pPr>
      <w:shd w:val="clear" w:color="auto" w:fill="000080"/>
    </w:pPr>
    <w:rPr>
      <w:rFonts w:ascii="Times New Roman" w:hAnsi="Times New Roman"/>
      <w:kern w:val="0"/>
      <w:sz w:val="20"/>
      <w:szCs w:val="24"/>
    </w:rPr>
  </w:style>
  <w:style w:type="paragraph" w:customStyle="1" w:styleId="xl105">
    <w:name w:val="xl10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95">
    <w:name w:val="xl95"/>
    <w:basedOn w:val="a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29">
    <w:name w:val="xl129"/>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10">
    <w:name w:val="font10"/>
    <w:basedOn w:val="aa"/>
    <w:qFormat/>
    <w:pPr>
      <w:widowControl/>
      <w:spacing w:before="100" w:beforeAutospacing="1" w:after="100" w:afterAutospacing="1"/>
      <w:jc w:val="left"/>
    </w:pPr>
    <w:rPr>
      <w:rFonts w:ascii="宋体" w:hAnsi="宋体" w:cs="宋体"/>
      <w:color w:val="FF0000"/>
      <w:kern w:val="0"/>
      <w:szCs w:val="21"/>
    </w:rPr>
  </w:style>
  <w:style w:type="paragraph" w:customStyle="1" w:styleId="xl113">
    <w:name w:val="xl11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6">
    <w:name w:val="xl12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3">
    <w:name w:val="xl13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3">
    <w:name w:val="xl12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22">
    <w:name w:val="xl122"/>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8">
    <w:name w:val="xl10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8">
    <w:name w:val="xl9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1a">
    <w:name w:val="列出段落11"/>
    <w:basedOn w:val="aa"/>
    <w:qFormat/>
    <w:pPr>
      <w:ind w:firstLineChars="200" w:firstLine="420"/>
    </w:pPr>
    <w:rPr>
      <w:rFonts w:ascii="Times New Roman" w:hAnsi="Times New Roman"/>
      <w:szCs w:val="24"/>
    </w:rPr>
  </w:style>
  <w:style w:type="paragraph" w:customStyle="1" w:styleId="xl94">
    <w:name w:val="xl9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35">
    <w:name w:val="xl13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4">
    <w:name w:val="xl13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font9">
    <w:name w:val="font9"/>
    <w:basedOn w:val="aa"/>
    <w:qFormat/>
    <w:pPr>
      <w:widowControl/>
      <w:spacing w:before="100" w:beforeAutospacing="1" w:after="100" w:afterAutospacing="1"/>
      <w:jc w:val="left"/>
    </w:pPr>
    <w:rPr>
      <w:rFonts w:ascii="宋体" w:hAnsi="宋体" w:cs="宋体"/>
      <w:color w:val="FF0000"/>
      <w:kern w:val="0"/>
      <w:sz w:val="20"/>
      <w:szCs w:val="20"/>
    </w:rPr>
  </w:style>
  <w:style w:type="paragraph" w:customStyle="1" w:styleId="xl92">
    <w:name w:val="xl92"/>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15">
    <w:name w:val="xl11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214">
    <w:name w:val="列表编号 21"/>
    <w:basedOn w:val="aa"/>
    <w:qFormat/>
    <w:pPr>
      <w:widowControl/>
      <w:tabs>
        <w:tab w:val="left" w:pos="1980"/>
      </w:tabs>
      <w:spacing w:afterLines="50"/>
      <w:jc w:val="left"/>
    </w:pPr>
    <w:rPr>
      <w:rFonts w:ascii="Times New Roman" w:hAnsi="Times New Roman"/>
      <w:kern w:val="0"/>
      <w:sz w:val="24"/>
      <w:szCs w:val="20"/>
    </w:rPr>
  </w:style>
  <w:style w:type="paragraph" w:customStyle="1" w:styleId="xl90">
    <w:name w:val="xl9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kern w:val="0"/>
      <w:sz w:val="20"/>
      <w:szCs w:val="20"/>
    </w:rPr>
  </w:style>
  <w:style w:type="paragraph" w:customStyle="1" w:styleId="xl119">
    <w:name w:val="xl119"/>
    <w:basedOn w:val="a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7">
    <w:name w:val="xl117"/>
    <w:basedOn w:val="a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6">
    <w:name w:val="xl9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font11">
    <w:name w:val="font11"/>
    <w:basedOn w:val="aa"/>
    <w:qFormat/>
    <w:pPr>
      <w:widowControl/>
      <w:spacing w:before="100" w:beforeAutospacing="1" w:after="100" w:afterAutospacing="1"/>
      <w:jc w:val="left"/>
    </w:pPr>
    <w:rPr>
      <w:rFonts w:ascii="宋体" w:hAnsi="宋体" w:cs="宋体"/>
      <w:color w:val="000000"/>
      <w:kern w:val="0"/>
      <w:sz w:val="20"/>
      <w:szCs w:val="20"/>
    </w:rPr>
  </w:style>
  <w:style w:type="character" w:customStyle="1" w:styleId="IntenseQuoteChar">
    <w:name w:val="Intense Quote Char"/>
    <w:link w:val="1fff0"/>
    <w:qFormat/>
    <w:locked/>
    <w:rPr>
      <w:b/>
      <w:i/>
    </w:rPr>
  </w:style>
  <w:style w:type="paragraph" w:customStyle="1" w:styleId="1fff0">
    <w:name w:val="明显引用1"/>
    <w:basedOn w:val="aa"/>
    <w:next w:val="aa"/>
    <w:link w:val="IntenseQuoteChar"/>
    <w:qFormat/>
    <w:pPr>
      <w:ind w:left="720" w:right="720"/>
    </w:pPr>
    <w:rPr>
      <w:b/>
      <w:i/>
      <w:kern w:val="0"/>
      <w:sz w:val="20"/>
      <w:szCs w:val="20"/>
    </w:rPr>
  </w:style>
  <w:style w:type="paragraph" w:customStyle="1" w:styleId="xl116">
    <w:name w:val="xl11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2">
    <w:name w:val="xl102"/>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1">
    <w:name w:val="xl131"/>
    <w:basedOn w:val="a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2ff1">
    <w:name w:val="列表2"/>
    <w:basedOn w:val="aa"/>
    <w:qFormat/>
    <w:pPr>
      <w:ind w:left="200" w:hangingChars="200" w:hanging="200"/>
    </w:pPr>
    <w:rPr>
      <w:rFonts w:ascii="Times New Roman" w:hAnsi="Times New Roman"/>
      <w:szCs w:val="24"/>
    </w:rPr>
  </w:style>
  <w:style w:type="paragraph" w:customStyle="1" w:styleId="xl91">
    <w:name w:val="xl91"/>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kern w:val="0"/>
      <w:sz w:val="20"/>
      <w:szCs w:val="20"/>
    </w:rPr>
  </w:style>
  <w:style w:type="character" w:customStyle="1" w:styleId="ArialCharCharCharCharCharCharCharCharCharCharCharCharCharCharCharCharCharCharCharCharCharCharCharCharCharCharChar">
    <w:name w:val="正文（首行缩进两字） + Arial Char Char Char Char Char Char Char Char Char Char Char Char Char Char Char Char Char Char Char Char Char Char Char Char Char Char Char"/>
    <w:qFormat/>
    <w:rPr>
      <w:rFonts w:ascii="Arial" w:eastAsia="宋体" w:hAnsi="Arial" w:cs="Arial" w:hint="default"/>
      <w:sz w:val="24"/>
      <w:lang w:val="en-US" w:eastAsia="zh-CN" w:bidi="ar-SA"/>
    </w:rPr>
  </w:style>
  <w:style w:type="character" w:customStyle="1" w:styleId="headline-content2">
    <w:name w:val="headline-content2"/>
    <w:qFormat/>
  </w:style>
  <w:style w:type="character" w:customStyle="1" w:styleId="apple-converted-space">
    <w:name w:val="apple-converted-space"/>
    <w:qFormat/>
  </w:style>
  <w:style w:type="character" w:customStyle="1" w:styleId="2Char11">
    <w:name w:val="正文文本 2 Char1"/>
    <w:qFormat/>
    <w:rPr>
      <w:rFonts w:ascii="Times New Roman" w:eastAsia="宋体" w:hAnsi="Times New Roman" w:cs="Times New Roman" w:hint="default"/>
      <w:szCs w:val="24"/>
    </w:rPr>
  </w:style>
  <w:style w:type="character" w:customStyle="1" w:styleId="Heading1Char">
    <w:name w:val="Heading 1 Char"/>
    <w:qFormat/>
    <w:rPr>
      <w:rFonts w:ascii="Cambria" w:eastAsia="宋体" w:hAnsi="Cambria" w:cs="Times New Roman" w:hint="default"/>
      <w:b/>
      <w:bCs/>
      <w:kern w:val="32"/>
      <w:sz w:val="32"/>
      <w:szCs w:val="32"/>
    </w:rPr>
  </w:style>
  <w:style w:type="character" w:customStyle="1" w:styleId="1fff1">
    <w:name w:val="批注引用1"/>
    <w:qFormat/>
    <w:rPr>
      <w:sz w:val="21"/>
      <w:szCs w:val="21"/>
    </w:rPr>
  </w:style>
  <w:style w:type="character" w:customStyle="1" w:styleId="Char1f4">
    <w:name w:val="副标题 Char1"/>
    <w:uiPriority w:val="11"/>
    <w:qFormat/>
    <w:rPr>
      <w:rFonts w:ascii="Cambria" w:hAnsi="Cambria" w:cs="Times New Roman" w:hint="default"/>
      <w:b/>
      <w:bCs/>
      <w:kern w:val="28"/>
      <w:sz w:val="32"/>
      <w:szCs w:val="32"/>
    </w:rPr>
  </w:style>
  <w:style w:type="character" w:customStyle="1" w:styleId="CharChar30">
    <w:name w:val="Char Char3"/>
    <w:qFormat/>
    <w:rPr>
      <w:sz w:val="18"/>
      <w:szCs w:val="18"/>
    </w:rPr>
  </w:style>
  <w:style w:type="character" w:customStyle="1" w:styleId="Char1f5">
    <w:name w:val="批注主题 Char1"/>
    <w:qFormat/>
    <w:rPr>
      <w:rFonts w:ascii="Times New Roman" w:eastAsia="宋体" w:hAnsi="Times New Roman" w:cs="Times New Roman" w:hint="default"/>
      <w:b/>
      <w:bCs/>
      <w:szCs w:val="24"/>
    </w:rPr>
  </w:style>
  <w:style w:type="paragraph" w:customStyle="1" w:styleId="CharCharCharChar3">
    <w:name w:val="Char Char Char Char3"/>
    <w:basedOn w:val="aa"/>
    <w:qFormat/>
    <w:rPr>
      <w:rFonts w:ascii="仿宋_GB2312" w:eastAsia="仿宋_GB2312" w:hAnsi="Times New Roman"/>
      <w:color w:val="000066"/>
      <w:kern w:val="10"/>
      <w:szCs w:val="21"/>
    </w:rPr>
  </w:style>
  <w:style w:type="paragraph" w:customStyle="1" w:styleId="2h2H2Underrubrik1prop2Heading2NoNumberAoHeading">
    <w:name w:val="样式 标题 2h2H2Underrubrik1prop2Heading2No NumberAoHeading ..."/>
    <w:basedOn w:val="24"/>
    <w:qFormat/>
    <w:pPr>
      <w:tabs>
        <w:tab w:val="left" w:pos="576"/>
        <w:tab w:val="left" w:pos="780"/>
      </w:tabs>
      <w:spacing w:before="120" w:after="120"/>
      <w:ind w:left="780" w:hanging="360"/>
    </w:pPr>
    <w:rPr>
      <w:kern w:val="10"/>
      <w:sz w:val="32"/>
    </w:rPr>
  </w:style>
  <w:style w:type="paragraph" w:customStyle="1" w:styleId="p19">
    <w:name w:val="p19"/>
    <w:basedOn w:val="aa"/>
    <w:qFormat/>
    <w:pPr>
      <w:widowControl/>
    </w:pPr>
    <w:rPr>
      <w:rFonts w:ascii="Times New Roman" w:hAnsi="Times New Roman"/>
      <w:kern w:val="0"/>
      <w:szCs w:val="21"/>
    </w:rPr>
  </w:style>
  <w:style w:type="paragraph" w:customStyle="1" w:styleId="2ff2">
    <w:name w:val="无间隔2"/>
    <w:link w:val="Charffb"/>
    <w:qFormat/>
    <w:pPr>
      <w:widowControl w:val="0"/>
      <w:jc w:val="both"/>
    </w:pPr>
    <w:rPr>
      <w:kern w:val="2"/>
      <w:sz w:val="21"/>
      <w:szCs w:val="22"/>
    </w:rPr>
  </w:style>
  <w:style w:type="paragraph" w:customStyle="1" w:styleId="affffffffff4">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黑体"/>
      <w:sz w:val="52"/>
      <w:szCs w:val="52"/>
    </w:rPr>
  </w:style>
  <w:style w:type="paragraph" w:customStyle="1" w:styleId="affffffffff5">
    <w:name w:val="封面标准文稿编辑信息"/>
    <w:qFormat/>
    <w:pPr>
      <w:spacing w:before="180" w:line="180" w:lineRule="exact"/>
      <w:jc w:val="center"/>
    </w:pPr>
    <w:rPr>
      <w:rFonts w:ascii="宋体" w:hAnsi="Times New Roman" w:cs="宋体"/>
      <w:sz w:val="21"/>
      <w:szCs w:val="21"/>
    </w:rPr>
  </w:style>
  <w:style w:type="paragraph" w:customStyle="1" w:styleId="affffffffff6">
    <w:name w:val="封面标准文稿类别"/>
    <w:qFormat/>
    <w:pPr>
      <w:spacing w:before="440" w:line="400" w:lineRule="exact"/>
      <w:jc w:val="center"/>
    </w:pPr>
    <w:rPr>
      <w:rFonts w:ascii="宋体" w:hAnsi="Times New Roman" w:cs="宋体"/>
      <w:sz w:val="24"/>
      <w:szCs w:val="24"/>
    </w:rPr>
  </w:style>
  <w:style w:type="paragraph" w:customStyle="1" w:styleId="affffffffff7">
    <w:name w:val="封面标准英文名称"/>
    <w:qFormat/>
    <w:pPr>
      <w:widowControl w:val="0"/>
      <w:spacing w:before="370" w:line="400" w:lineRule="exact"/>
      <w:jc w:val="center"/>
    </w:pPr>
    <w:rPr>
      <w:rFonts w:ascii="Times New Roman" w:hAnsi="Times New Roman"/>
      <w:sz w:val="28"/>
      <w:szCs w:val="28"/>
    </w:rPr>
  </w:style>
  <w:style w:type="paragraph" w:customStyle="1" w:styleId="affffffffff8">
    <w:name w:val="实施日期"/>
    <w:basedOn w:val="aa"/>
    <w:qFormat/>
    <w:pPr>
      <w:framePr w:w="4000" w:h="473" w:hRule="exact" w:vSpace="180" w:wrap="around" w:hAnchor="margin" w:xAlign="right" w:y="13511" w:anchorLock="1"/>
      <w:widowControl/>
      <w:jc w:val="right"/>
    </w:pPr>
    <w:rPr>
      <w:rFonts w:ascii="Times New Roman" w:eastAsia="黑体" w:hAnsi="Times New Roman"/>
      <w:kern w:val="0"/>
      <w:sz w:val="28"/>
      <w:szCs w:val="28"/>
    </w:rPr>
  </w:style>
  <w:style w:type="character" w:customStyle="1" w:styleId="affffffffff9">
    <w:name w:val="发布"/>
    <w:qFormat/>
    <w:rPr>
      <w:rFonts w:ascii="黑体" w:eastAsia="黑体" w:cs="黑体"/>
      <w:spacing w:val="22"/>
      <w:w w:val="100"/>
      <w:position w:val="3"/>
      <w:sz w:val="28"/>
      <w:szCs w:val="28"/>
    </w:rPr>
  </w:style>
  <w:style w:type="paragraph" w:customStyle="1" w:styleId="affffffffffa">
    <w:name w:val="其他发布部门"/>
    <w:basedOn w:val="aa"/>
    <w:qFormat/>
    <w:pPr>
      <w:framePr w:w="7433" w:h="585" w:hRule="exact" w:hSpace="180" w:vSpace="180" w:wrap="around" w:hAnchor="margin" w:xAlign="center" w:y="14401" w:anchorLock="1"/>
      <w:widowControl/>
      <w:spacing w:line="240" w:lineRule="atLeast"/>
      <w:jc w:val="center"/>
    </w:pPr>
    <w:rPr>
      <w:rFonts w:ascii="黑体" w:eastAsia="黑体" w:hAnsi="Times New Roman" w:cs="黑体"/>
      <w:spacing w:val="20"/>
      <w:w w:val="135"/>
      <w:kern w:val="0"/>
      <w:sz w:val="36"/>
      <w:szCs w:val="36"/>
    </w:rPr>
  </w:style>
  <w:style w:type="character" w:customStyle="1" w:styleId="6Char0">
    <w:name w:val="6级小标题 Char"/>
    <w:basedOn w:val="Charf3"/>
    <w:link w:val="64"/>
    <w:qFormat/>
    <w:rPr>
      <w:rFonts w:ascii="Times New Roman" w:hAnsi="Times New Roman"/>
      <w:kern w:val="2"/>
      <w:sz w:val="21"/>
    </w:rPr>
  </w:style>
  <w:style w:type="character" w:customStyle="1" w:styleId="5Char0">
    <w:name w:val="5级小标题 Char"/>
    <w:basedOn w:val="Charf3"/>
    <w:link w:val="57"/>
    <w:qFormat/>
    <w:rPr>
      <w:rFonts w:ascii="Times New Roman" w:hAnsi="Times New Roman"/>
      <w:kern w:val="2"/>
      <w:sz w:val="21"/>
    </w:rPr>
  </w:style>
  <w:style w:type="paragraph" w:customStyle="1" w:styleId="121">
    <w:name w:val="修订12"/>
    <w:hidden/>
    <w:uiPriority w:val="99"/>
    <w:semiHidden/>
    <w:qFormat/>
    <w:rPr>
      <w:rFonts w:ascii="Times New Roman" w:hAnsi="Times New Roman"/>
      <w:kern w:val="2"/>
      <w:sz w:val="21"/>
      <w:szCs w:val="21"/>
    </w:rPr>
  </w:style>
  <w:style w:type="paragraph" w:customStyle="1" w:styleId="44dashd3dash1414243444541142143146412422">
    <w:name w:val="样式 标题 44 dashd3dash1414243444541142143146412422..."/>
    <w:basedOn w:val="44"/>
    <w:qFormat/>
    <w:pPr>
      <w:keepNext w:val="0"/>
      <w:keepLines w:val="0"/>
      <w:widowControl/>
      <w:tabs>
        <w:tab w:val="left" w:pos="864"/>
      </w:tabs>
      <w:spacing w:before="0" w:after="0" w:line="360" w:lineRule="auto"/>
      <w:ind w:left="864" w:hanging="864"/>
    </w:pPr>
    <w:rPr>
      <w:rFonts w:ascii="Times New Roman" w:eastAsia="宋体" w:hAnsi="Times New Roman" w:cs="宋体"/>
      <w:b w:val="0"/>
      <w:bCs w:val="0"/>
      <w:sz w:val="21"/>
      <w:szCs w:val="20"/>
    </w:rPr>
  </w:style>
  <w:style w:type="paragraph" w:customStyle="1" w:styleId="affffffffffb">
    <w:name w:val="第七级"/>
    <w:basedOn w:val="aa"/>
    <w:qFormat/>
    <w:pPr>
      <w:widowControl/>
      <w:tabs>
        <w:tab w:val="left" w:pos="1296"/>
      </w:tabs>
      <w:spacing w:before="100" w:after="100"/>
      <w:ind w:left="1296" w:hanging="1296"/>
    </w:pPr>
    <w:rPr>
      <w:rFonts w:ascii="Times New Roman" w:hAnsi="Times New Roman"/>
      <w:szCs w:val="24"/>
    </w:rPr>
  </w:style>
  <w:style w:type="character" w:customStyle="1" w:styleId="2TimesNewRoman2Char">
    <w:name w:val="样式 样式 首行缩进:  2 字符 + Times New Roman 小四 两端对齐 首行缩进:  2 字符 段前: ... Char"/>
    <w:link w:val="2TimesNewRoman2"/>
    <w:qFormat/>
    <w:rPr>
      <w:rFonts w:ascii="Times New Roman" w:hAnsi="Times New Roman" w:cs="宋体"/>
      <w:kern w:val="2"/>
      <w:sz w:val="24"/>
    </w:rPr>
  </w:style>
  <w:style w:type="paragraph" w:customStyle="1" w:styleId="73">
    <w:name w:val="7"/>
    <w:basedOn w:val="aa"/>
    <w:next w:val="af9"/>
    <w:link w:val="7Char0"/>
    <w:qFormat/>
    <w:rPr>
      <w:rFonts w:ascii="Times New Roman" w:hAnsi="Times New Roman"/>
      <w:sz w:val="28"/>
      <w:szCs w:val="28"/>
    </w:rPr>
  </w:style>
  <w:style w:type="character" w:customStyle="1" w:styleId="7Char0">
    <w:name w:val="7 Char"/>
    <w:link w:val="73"/>
    <w:qFormat/>
    <w:rPr>
      <w:rFonts w:ascii="Times New Roman" w:hAnsi="Times New Roman"/>
      <w:kern w:val="2"/>
      <w:sz w:val="28"/>
      <w:szCs w:val="28"/>
    </w:rPr>
  </w:style>
  <w:style w:type="table" w:customStyle="1" w:styleId="Table0">
    <w:name w:val="Table"/>
    <w:basedOn w:val="affe"/>
    <w:qFormat/>
    <w:pPr>
      <w:widowControl w:val="0"/>
      <w:snapToGrid w:val="0"/>
    </w:pPr>
    <w:tblPr/>
    <w:trPr>
      <w:cantSplit/>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3f0">
    <w:name w:val="列表3"/>
    <w:basedOn w:val="aa"/>
    <w:qFormat/>
    <w:pPr>
      <w:widowControl/>
      <w:tabs>
        <w:tab w:val="left" w:pos="1095"/>
      </w:tabs>
      <w:spacing w:before="120" w:after="120"/>
      <w:ind w:left="1095" w:hanging="360"/>
    </w:pPr>
    <w:rPr>
      <w:rFonts w:ascii="宋体" w:hAnsi="宋体"/>
      <w:kern w:val="0"/>
      <w:sz w:val="24"/>
      <w:szCs w:val="24"/>
      <w:lang w:eastAsia="en-US"/>
    </w:rPr>
  </w:style>
  <w:style w:type="character" w:customStyle="1" w:styleId="Charff3">
    <w:name w:val="项目符号 Char"/>
    <w:link w:val="afffffff8"/>
    <w:qFormat/>
    <w:rPr>
      <w:rFonts w:ascii="Times New Roman" w:hAnsi="Times New Roman"/>
      <w:kern w:val="2"/>
      <w:sz w:val="24"/>
    </w:rPr>
  </w:style>
  <w:style w:type="character" w:customStyle="1" w:styleId="Char12">
    <w:name w:val="题注 Char1"/>
    <w:link w:val="af3"/>
    <w:qFormat/>
    <w:rPr>
      <w:rFonts w:ascii="Arial" w:eastAsia="黑体" w:hAnsi="Arial" w:cs="Arial"/>
      <w:kern w:val="2"/>
    </w:rPr>
  </w:style>
  <w:style w:type="character" w:customStyle="1" w:styleId="093111511151Char">
    <w:name w:val="样式 宋体 小四 首行缩进:  0.93 厘米 段前: 11.15 磅 段后: 11.15 磅1 Char"/>
    <w:link w:val="093111511151"/>
    <w:qFormat/>
    <w:rPr>
      <w:rFonts w:ascii="宋体" w:hAnsi="Times New Roman"/>
      <w:kern w:val="2"/>
      <w:sz w:val="24"/>
    </w:rPr>
  </w:style>
  <w:style w:type="paragraph" w:customStyle="1" w:styleId="CharCharCharCharCharCharChar3">
    <w:name w:val="Char Char Char Char Char Char Char3"/>
    <w:basedOn w:val="aa"/>
    <w:qFormat/>
    <w:pPr>
      <w:widowControl/>
      <w:spacing w:after="160" w:line="240" w:lineRule="exact"/>
      <w:jc w:val="left"/>
    </w:pPr>
    <w:rPr>
      <w:rFonts w:ascii="Tahoma" w:hAnsi="Tahoma" w:cs="Tahoma"/>
      <w:kern w:val="0"/>
      <w:sz w:val="20"/>
      <w:szCs w:val="20"/>
      <w:lang w:eastAsia="en-US"/>
    </w:rPr>
  </w:style>
  <w:style w:type="character" w:customStyle="1" w:styleId="2Char8">
    <w:name w:val="级别2 Char"/>
    <w:link w:val="2ff3"/>
    <w:qFormat/>
    <w:rPr>
      <w:rFonts w:ascii="宋体" w:eastAsia="黑体" w:hAnsi="宋体"/>
      <w:b/>
      <w:kern w:val="44"/>
      <w:sz w:val="24"/>
      <w:szCs w:val="24"/>
    </w:rPr>
  </w:style>
  <w:style w:type="paragraph" w:customStyle="1" w:styleId="2ff3">
    <w:name w:val="级别2"/>
    <w:basedOn w:val="12"/>
    <w:link w:val="2Char8"/>
    <w:qFormat/>
    <w:pPr>
      <w:keepNext w:val="0"/>
      <w:keepLines w:val="0"/>
      <w:tabs>
        <w:tab w:val="left" w:pos="780"/>
        <w:tab w:val="left" w:pos="1320"/>
      </w:tabs>
      <w:adjustRightInd w:val="0"/>
      <w:snapToGrid w:val="0"/>
      <w:spacing w:before="0" w:after="0" w:line="360" w:lineRule="auto"/>
      <w:ind w:left="780" w:hanging="360"/>
      <w:outlineLvl w:val="1"/>
    </w:pPr>
    <w:rPr>
      <w:rFonts w:ascii="宋体" w:eastAsia="黑体" w:hAnsi="宋体"/>
      <w:bCs w:val="0"/>
      <w:sz w:val="24"/>
      <w:szCs w:val="24"/>
    </w:rPr>
  </w:style>
  <w:style w:type="character" w:customStyle="1" w:styleId="CharChar7">
    <w:name w:val="样式 正文首行缩进 Char Char"/>
    <w:link w:val="affffffffffc"/>
    <w:qFormat/>
    <w:rPr>
      <w:rFonts w:ascii="Tahoma" w:hAnsi="Tahoma" w:cs="Tahoma"/>
      <w:szCs w:val="24"/>
      <w:lang w:eastAsia="en-US"/>
    </w:rPr>
  </w:style>
  <w:style w:type="paragraph" w:customStyle="1" w:styleId="affffffffffc">
    <w:name w:val="样式 正文首行缩进"/>
    <w:basedOn w:val="affd"/>
    <w:link w:val="CharChar7"/>
    <w:qFormat/>
    <w:rPr>
      <w:rFonts w:ascii="Tahoma" w:hAnsi="Tahoma" w:cs="Tahoma"/>
      <w:kern w:val="0"/>
      <w:sz w:val="20"/>
      <w:lang w:eastAsia="en-US"/>
    </w:rPr>
  </w:style>
  <w:style w:type="character" w:customStyle="1" w:styleId="zbggmain">
    <w:name w:val="zbggmain"/>
    <w:qFormat/>
    <w:rPr>
      <w:rFonts w:ascii="Tahoma" w:hAnsi="Tahoma" w:cs="Tahoma"/>
      <w:kern w:val="0"/>
      <w:sz w:val="20"/>
      <w:szCs w:val="20"/>
      <w:lang w:eastAsia="en-US"/>
    </w:rPr>
  </w:style>
  <w:style w:type="character" w:customStyle="1" w:styleId="-zlbChar">
    <w:name w:val="顺序编号-zlb Char"/>
    <w:link w:val="-zlb"/>
    <w:qFormat/>
    <w:rPr>
      <w:rFonts w:ascii="宋体" w:hAnsi="宋体"/>
      <w:sz w:val="24"/>
      <w:szCs w:val="24"/>
      <w:lang w:eastAsia="en-US"/>
    </w:rPr>
  </w:style>
  <w:style w:type="paragraph" w:customStyle="1" w:styleId="-zlb">
    <w:name w:val="顺序编号-zlb"/>
    <w:basedOn w:val="4e"/>
    <w:link w:val="-zlbChar"/>
    <w:qFormat/>
    <w:pPr>
      <w:tabs>
        <w:tab w:val="left" w:pos="4407"/>
      </w:tabs>
      <w:ind w:left="2670" w:hanging="737"/>
      <w:outlineLvl w:val="8"/>
    </w:pPr>
    <w:rPr>
      <w:rFonts w:eastAsia="宋体"/>
      <w:lang w:eastAsia="en-US"/>
    </w:rPr>
  </w:style>
  <w:style w:type="paragraph" w:customStyle="1" w:styleId="4e">
    <w:name w:val="级别4"/>
    <w:basedOn w:val="2ff3"/>
    <w:qFormat/>
    <w:pPr>
      <w:tabs>
        <w:tab w:val="clear" w:pos="1320"/>
        <w:tab w:val="left" w:pos="360"/>
        <w:tab w:val="left" w:pos="2307"/>
      </w:tabs>
      <w:ind w:left="2307"/>
      <w:outlineLvl w:val="3"/>
    </w:pPr>
    <w:rPr>
      <w:b w:val="0"/>
      <w:kern w:val="0"/>
    </w:rPr>
  </w:style>
  <w:style w:type="character" w:customStyle="1" w:styleId="WXChar">
    <w:name w:val="样式 WX正文文本 Char"/>
    <w:link w:val="WX"/>
    <w:qFormat/>
    <w:rPr>
      <w:rFonts w:ascii="Arial" w:hAnsi="Arial" w:cs="宋体"/>
      <w:sz w:val="24"/>
      <w:lang w:eastAsia="en-US"/>
    </w:rPr>
  </w:style>
  <w:style w:type="paragraph" w:customStyle="1" w:styleId="WX">
    <w:name w:val="样式 WX正文文本"/>
    <w:basedOn w:val="aa"/>
    <w:link w:val="WXChar"/>
    <w:qFormat/>
    <w:pPr>
      <w:spacing w:before="120" w:line="300" w:lineRule="auto"/>
      <w:ind w:leftChars="172" w:left="361"/>
    </w:pPr>
    <w:rPr>
      <w:rFonts w:ascii="Arial" w:hAnsi="Arial" w:cs="宋体"/>
      <w:kern w:val="0"/>
      <w:sz w:val="24"/>
      <w:szCs w:val="20"/>
      <w:lang w:eastAsia="en-US"/>
    </w:rPr>
  </w:style>
  <w:style w:type="character" w:customStyle="1" w:styleId="htd01">
    <w:name w:val="htd01"/>
    <w:qFormat/>
    <w:rPr>
      <w:rFonts w:ascii="Tahoma" w:hAnsi="Tahoma" w:cs="Tahoma"/>
      <w:kern w:val="0"/>
      <w:sz w:val="20"/>
      <w:szCs w:val="20"/>
      <w:lang w:eastAsia="en-US"/>
    </w:rPr>
  </w:style>
  <w:style w:type="character" w:customStyle="1" w:styleId="Charffb">
    <w:name w:val="无间隔 Char"/>
    <w:link w:val="2ff2"/>
    <w:qFormat/>
    <w:rPr>
      <w:kern w:val="2"/>
      <w:sz w:val="21"/>
      <w:szCs w:val="22"/>
    </w:rPr>
  </w:style>
  <w:style w:type="character" w:customStyle="1" w:styleId="zlbCharChar">
    <w:name w:val="正文－zlb Char Char"/>
    <w:link w:val="zlb"/>
    <w:qFormat/>
    <w:rPr>
      <w:rFonts w:ascii="宋体" w:hAnsi="Tahoma" w:cs="宋体"/>
      <w:sz w:val="24"/>
      <w:szCs w:val="24"/>
    </w:rPr>
  </w:style>
  <w:style w:type="paragraph" w:customStyle="1" w:styleId="zlb">
    <w:name w:val="正文－zlb"/>
    <w:basedOn w:val="aa"/>
    <w:link w:val="zlbCharChar"/>
    <w:qFormat/>
    <w:pPr>
      <w:adjustRightInd w:val="0"/>
      <w:snapToGrid w:val="0"/>
      <w:spacing w:line="360" w:lineRule="auto"/>
      <w:ind w:firstLine="420"/>
    </w:pPr>
    <w:rPr>
      <w:rFonts w:ascii="宋体" w:hAnsi="Tahoma" w:cs="宋体"/>
      <w:kern w:val="0"/>
      <w:sz w:val="24"/>
      <w:szCs w:val="24"/>
    </w:rPr>
  </w:style>
  <w:style w:type="character" w:customStyle="1" w:styleId="Charffc">
    <w:name w:val="图表文字中 Char"/>
    <w:link w:val="affffffffffd"/>
    <w:qFormat/>
    <w:locked/>
  </w:style>
  <w:style w:type="paragraph" w:customStyle="1" w:styleId="affffffffffd">
    <w:name w:val="图表文字中"/>
    <w:link w:val="Charffc"/>
    <w:qFormat/>
    <w:pPr>
      <w:adjustRightInd w:val="0"/>
      <w:snapToGrid w:val="0"/>
      <w:jc w:val="center"/>
    </w:pPr>
  </w:style>
  <w:style w:type="character" w:customStyle="1" w:styleId="H3Char1">
    <w:name w:val="H3 Char1"/>
    <w:qFormat/>
    <w:rPr>
      <w:rFonts w:ascii="Tahoma" w:hAnsi="Tahoma" w:cs="Tahoma"/>
      <w:b/>
      <w:bCs/>
      <w:kern w:val="2"/>
      <w:sz w:val="32"/>
      <w:szCs w:val="32"/>
      <w:lang w:eastAsia="en-US"/>
    </w:rPr>
  </w:style>
  <w:style w:type="character" w:customStyle="1" w:styleId="CharCharCharChar0">
    <w:name w:val="章节 Char Char Char Char"/>
    <w:qFormat/>
    <w:rPr>
      <w:rFonts w:ascii="Tahoma" w:eastAsia="宋体" w:hAnsi="Tahoma" w:cs="Tahoma"/>
      <w:b/>
      <w:kern w:val="2"/>
      <w:sz w:val="32"/>
      <w:szCs w:val="32"/>
      <w:lang w:val="en-US" w:eastAsia="zh-CN" w:bidi="ar-SA"/>
    </w:rPr>
  </w:style>
  <w:style w:type="character" w:customStyle="1" w:styleId="affffffffffe">
    <w:name w:val="数字"/>
    <w:qFormat/>
    <w:rPr>
      <w:rFonts w:ascii="Tahoma" w:eastAsia="黑体" w:hAnsi="Tahoma" w:cs="Tahoma"/>
      <w:b/>
      <w:kern w:val="0"/>
      <w:sz w:val="21"/>
      <w:szCs w:val="20"/>
      <w:lang w:eastAsia="en-US"/>
    </w:rPr>
  </w:style>
  <w:style w:type="paragraph" w:customStyle="1" w:styleId="1fff2">
    <w:name w:val="新标题1"/>
    <w:basedOn w:val="aa"/>
    <w:qFormat/>
    <w:pPr>
      <w:tabs>
        <w:tab w:val="left" w:pos="780"/>
        <w:tab w:val="left" w:pos="900"/>
      </w:tabs>
      <w:ind w:left="780" w:hanging="360"/>
    </w:pPr>
    <w:rPr>
      <w:rFonts w:ascii="Times New Roman" w:hAnsi="Times New Roman"/>
      <w:szCs w:val="24"/>
    </w:rPr>
  </w:style>
  <w:style w:type="paragraph" w:customStyle="1" w:styleId="1fff3">
    <w:name w:val="表左1"/>
    <w:basedOn w:val="aa"/>
    <w:qFormat/>
    <w:pPr>
      <w:adjustRightInd w:val="0"/>
      <w:spacing w:line="360" w:lineRule="atLeast"/>
      <w:jc w:val="left"/>
      <w:textAlignment w:val="baseline"/>
    </w:pPr>
    <w:rPr>
      <w:rFonts w:ascii="Times New Roman" w:hAnsi="Times New Roman"/>
      <w:kern w:val="0"/>
      <w:szCs w:val="20"/>
    </w:rPr>
  </w:style>
  <w:style w:type="paragraph" w:customStyle="1" w:styleId="1fff4">
    <w:name w:val="技规文1"/>
    <w:basedOn w:val="aa"/>
    <w:qFormat/>
    <w:pPr>
      <w:tabs>
        <w:tab w:val="left" w:pos="780"/>
        <w:tab w:val="left" w:pos="900"/>
      </w:tabs>
      <w:autoSpaceDE w:val="0"/>
      <w:autoSpaceDN w:val="0"/>
      <w:adjustRightInd w:val="0"/>
      <w:spacing w:line="500" w:lineRule="atLeast"/>
      <w:ind w:left="780" w:hanging="360"/>
      <w:jc w:val="left"/>
      <w:textAlignment w:val="bottom"/>
    </w:pPr>
    <w:rPr>
      <w:rFonts w:ascii="楷体_GB2312" w:eastAsia="楷体_GB2312" w:hAnsi="Times New Roman"/>
      <w:b/>
      <w:kern w:val="0"/>
      <w:sz w:val="24"/>
      <w:szCs w:val="20"/>
    </w:rPr>
  </w:style>
  <w:style w:type="paragraph" w:customStyle="1" w:styleId="CM96">
    <w:name w:val="CM96"/>
    <w:basedOn w:val="Default"/>
    <w:next w:val="Default"/>
    <w:qFormat/>
    <w:pPr>
      <w:spacing w:after="298"/>
    </w:pPr>
    <w:rPr>
      <w:color w:val="auto"/>
      <w:szCs w:val="24"/>
    </w:rPr>
  </w:style>
  <w:style w:type="paragraph" w:customStyle="1" w:styleId="CharChar40">
    <w:name w:val="Char Char4"/>
    <w:basedOn w:val="aa"/>
    <w:semiHidden/>
    <w:qFormat/>
    <w:pPr>
      <w:tabs>
        <w:tab w:val="left" w:pos="360"/>
        <w:tab w:val="left" w:pos="1008"/>
      </w:tabs>
      <w:ind w:left="420" w:hanging="420"/>
    </w:pPr>
    <w:rPr>
      <w:rFonts w:ascii="宋体" w:hAnsi="宋体"/>
      <w:sz w:val="24"/>
      <w:szCs w:val="24"/>
    </w:rPr>
  </w:style>
  <w:style w:type="paragraph" w:customStyle="1" w:styleId="1fff5">
    <w:name w:val="目录1"/>
    <w:basedOn w:val="aa"/>
    <w:qFormat/>
    <w:pPr>
      <w:adjustRightInd w:val="0"/>
      <w:spacing w:line="420" w:lineRule="atLeast"/>
      <w:textAlignment w:val="baseline"/>
    </w:pPr>
    <w:rPr>
      <w:rFonts w:ascii="Times New Roman" w:eastAsia="黑体" w:hAnsi="Times New Roman"/>
      <w:b/>
      <w:kern w:val="0"/>
      <w:szCs w:val="20"/>
    </w:rPr>
  </w:style>
  <w:style w:type="paragraph" w:customStyle="1" w:styleId="65">
    <w:name w:val="表格6"/>
    <w:basedOn w:val="59"/>
    <w:qFormat/>
    <w:pPr>
      <w:ind w:left="737" w:firstLine="0"/>
    </w:pPr>
  </w:style>
  <w:style w:type="paragraph" w:customStyle="1" w:styleId="59">
    <w:name w:val="表格5"/>
    <w:basedOn w:val="2ff4"/>
    <w:qFormat/>
    <w:pPr>
      <w:ind w:left="1021" w:hanging="284"/>
    </w:pPr>
    <w:rPr>
      <w:rFonts w:ascii="宋体"/>
    </w:rPr>
  </w:style>
  <w:style w:type="paragraph" w:customStyle="1" w:styleId="2ff4">
    <w:name w:val="表格2"/>
    <w:basedOn w:val="aa"/>
    <w:qFormat/>
    <w:pPr>
      <w:adjustRightInd w:val="0"/>
      <w:spacing w:line="420" w:lineRule="atLeast"/>
      <w:ind w:left="284" w:firstLine="454"/>
      <w:textAlignment w:val="baseline"/>
    </w:pPr>
    <w:rPr>
      <w:rFonts w:ascii="Times New Roman" w:hAnsi="Times New Roman"/>
      <w:kern w:val="0"/>
      <w:szCs w:val="20"/>
    </w:rPr>
  </w:style>
  <w:style w:type="paragraph" w:customStyle="1" w:styleId="3f1">
    <w:name w:val="目录3"/>
    <w:basedOn w:val="aa"/>
    <w:qFormat/>
    <w:pPr>
      <w:adjustRightInd w:val="0"/>
      <w:spacing w:line="420" w:lineRule="atLeast"/>
      <w:ind w:left="454"/>
      <w:textAlignment w:val="baseline"/>
    </w:pPr>
    <w:rPr>
      <w:rFonts w:ascii="Times New Roman" w:hAnsi="Times New Roman"/>
      <w:kern w:val="0"/>
      <w:szCs w:val="20"/>
    </w:rPr>
  </w:style>
  <w:style w:type="paragraph" w:customStyle="1" w:styleId="11b">
    <w:name w:val="标题 11"/>
    <w:basedOn w:val="aa"/>
    <w:semiHidden/>
    <w:qFormat/>
    <w:pPr>
      <w:widowControl/>
      <w:tabs>
        <w:tab w:val="left" w:pos="780"/>
        <w:tab w:val="left" w:pos="900"/>
      </w:tabs>
      <w:ind w:left="780" w:hanging="360"/>
      <w:jc w:val="left"/>
    </w:pPr>
    <w:rPr>
      <w:rFonts w:ascii="Times New Roman" w:hAnsi="Times New Roman"/>
      <w:kern w:val="0"/>
      <w:sz w:val="20"/>
      <w:szCs w:val="20"/>
    </w:rPr>
  </w:style>
  <w:style w:type="paragraph" w:customStyle="1" w:styleId="afffffffffff">
    <w:name w:val="公文标题"/>
    <w:basedOn w:val="aa"/>
    <w:qFormat/>
    <w:pPr>
      <w:jc w:val="center"/>
    </w:pPr>
    <w:rPr>
      <w:rFonts w:ascii="仿宋_GB2312" w:eastAsia="仿宋_GB2312" w:hAnsi="Times New Roman"/>
      <w:sz w:val="44"/>
      <w:szCs w:val="32"/>
    </w:rPr>
  </w:style>
  <w:style w:type="paragraph" w:customStyle="1" w:styleId="3f2">
    <w:name w:val="表格3"/>
    <w:basedOn w:val="aa"/>
    <w:qFormat/>
    <w:pPr>
      <w:adjustRightInd w:val="0"/>
      <w:spacing w:line="420" w:lineRule="atLeast"/>
      <w:textAlignment w:val="baseline"/>
    </w:pPr>
    <w:rPr>
      <w:rFonts w:ascii="Times New Roman" w:eastAsia="楷体" w:hAnsi="Times New Roman"/>
      <w:kern w:val="0"/>
      <w:szCs w:val="20"/>
    </w:rPr>
  </w:style>
  <w:style w:type="paragraph" w:customStyle="1" w:styleId="zhou1">
    <w:name w:val="zhou1"/>
    <w:basedOn w:val="aa"/>
    <w:qFormat/>
    <w:rPr>
      <w:rFonts w:ascii="Times New Roman" w:hAnsi="Times New Roman"/>
      <w:szCs w:val="24"/>
    </w:rPr>
  </w:style>
  <w:style w:type="paragraph" w:customStyle="1" w:styleId="4f">
    <w:name w:val="正文4"/>
    <w:qFormat/>
    <w:pPr>
      <w:widowControl w:val="0"/>
      <w:adjustRightInd w:val="0"/>
      <w:spacing w:line="312" w:lineRule="atLeast"/>
      <w:jc w:val="both"/>
      <w:textAlignment w:val="baseline"/>
    </w:pPr>
    <w:rPr>
      <w:rFonts w:ascii="宋体" w:hAnsi="Times New Roman"/>
      <w:sz w:val="34"/>
    </w:rPr>
  </w:style>
  <w:style w:type="paragraph" w:customStyle="1" w:styleId="810">
    <w:name w:val="标题 81"/>
    <w:basedOn w:val="aa"/>
    <w:semiHidden/>
    <w:qFormat/>
    <w:pPr>
      <w:widowControl/>
      <w:tabs>
        <w:tab w:val="left" w:pos="780"/>
        <w:tab w:val="left" w:pos="1440"/>
      </w:tabs>
      <w:ind w:left="1440" w:hanging="1440"/>
      <w:jc w:val="left"/>
    </w:pPr>
    <w:rPr>
      <w:rFonts w:ascii="Times New Roman" w:hAnsi="Times New Roman"/>
      <w:kern w:val="0"/>
      <w:sz w:val="20"/>
      <w:szCs w:val="20"/>
    </w:rPr>
  </w:style>
  <w:style w:type="paragraph" w:customStyle="1" w:styleId="Char1CharCharCharCharCharChar1CharCharChar1">
    <w:name w:val="Char1 Char Char Char Char Char Char1 Char Char Char1"/>
    <w:basedOn w:val="aa"/>
    <w:qFormat/>
    <w:pPr>
      <w:spacing w:line="360" w:lineRule="auto"/>
      <w:ind w:firstLineChars="200" w:firstLine="200"/>
    </w:pPr>
    <w:rPr>
      <w:rFonts w:ascii="宋体" w:hAnsi="宋体" w:cs="宋体"/>
      <w:sz w:val="24"/>
      <w:szCs w:val="24"/>
    </w:rPr>
  </w:style>
  <w:style w:type="paragraph" w:customStyle="1" w:styleId="3f3">
    <w:name w:val="级别3"/>
    <w:basedOn w:val="2ff3"/>
    <w:qFormat/>
    <w:pPr>
      <w:tabs>
        <w:tab w:val="clear" w:pos="1320"/>
        <w:tab w:val="left" w:pos="709"/>
        <w:tab w:val="left" w:pos="1887"/>
      </w:tabs>
      <w:ind w:left="709"/>
      <w:outlineLvl w:val="2"/>
    </w:pPr>
    <w:rPr>
      <w:b w:val="0"/>
    </w:rPr>
  </w:style>
  <w:style w:type="paragraph" w:customStyle="1" w:styleId="610">
    <w:name w:val="标题 61"/>
    <w:basedOn w:val="aa"/>
    <w:semiHidden/>
    <w:qFormat/>
    <w:pPr>
      <w:widowControl/>
      <w:tabs>
        <w:tab w:val="left" w:pos="780"/>
        <w:tab w:val="left" w:pos="1152"/>
      </w:tabs>
      <w:ind w:left="1152" w:hanging="1152"/>
      <w:jc w:val="left"/>
    </w:pPr>
    <w:rPr>
      <w:rFonts w:ascii="Times New Roman" w:hAnsi="Times New Roman"/>
      <w:kern w:val="0"/>
      <w:sz w:val="20"/>
      <w:szCs w:val="20"/>
    </w:rPr>
  </w:style>
  <w:style w:type="paragraph" w:customStyle="1" w:styleId="510">
    <w:name w:val="标题 51"/>
    <w:basedOn w:val="aa"/>
    <w:semiHidden/>
    <w:qFormat/>
    <w:pPr>
      <w:widowControl/>
      <w:tabs>
        <w:tab w:val="left" w:pos="780"/>
        <w:tab w:val="left" w:pos="1008"/>
      </w:tabs>
      <w:ind w:left="1008" w:hanging="1008"/>
      <w:jc w:val="left"/>
    </w:pPr>
    <w:rPr>
      <w:rFonts w:ascii="Times New Roman" w:hAnsi="Times New Roman"/>
      <w:kern w:val="0"/>
      <w:sz w:val="20"/>
      <w:szCs w:val="20"/>
    </w:rPr>
  </w:style>
  <w:style w:type="paragraph" w:customStyle="1" w:styleId="4f0">
    <w:name w:val="技规文4"/>
    <w:basedOn w:val="aa"/>
    <w:qFormat/>
    <w:pPr>
      <w:tabs>
        <w:tab w:val="left" w:pos="780"/>
        <w:tab w:val="left" w:pos="2160"/>
      </w:tabs>
      <w:autoSpaceDE w:val="0"/>
      <w:autoSpaceDN w:val="0"/>
      <w:adjustRightInd w:val="0"/>
      <w:spacing w:line="500" w:lineRule="atLeast"/>
      <w:ind w:left="780" w:hanging="360"/>
      <w:jc w:val="left"/>
      <w:textAlignment w:val="bottom"/>
    </w:pPr>
    <w:rPr>
      <w:rFonts w:ascii="楷体_GB2312" w:eastAsia="楷体_GB2312" w:hAnsi="Times New Roman"/>
      <w:kern w:val="0"/>
      <w:sz w:val="24"/>
      <w:szCs w:val="20"/>
    </w:rPr>
  </w:style>
  <w:style w:type="paragraph" w:customStyle="1" w:styleId="2ff5">
    <w:name w:val="表左2"/>
    <w:basedOn w:val="aa"/>
    <w:qFormat/>
    <w:pPr>
      <w:adjustRightInd w:val="0"/>
      <w:spacing w:line="360" w:lineRule="atLeast"/>
      <w:ind w:left="227"/>
      <w:jc w:val="left"/>
      <w:textAlignment w:val="baseline"/>
    </w:pPr>
    <w:rPr>
      <w:rFonts w:ascii="Times New Roman" w:hAnsi="Times New Roman"/>
      <w:kern w:val="0"/>
      <w:szCs w:val="20"/>
    </w:rPr>
  </w:style>
  <w:style w:type="paragraph" w:customStyle="1" w:styleId="1fff6">
    <w:name w:val="级别1"/>
    <w:basedOn w:val="12"/>
    <w:qFormat/>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2ff6">
    <w:name w:val="页眉2"/>
    <w:basedOn w:val="aa"/>
    <w:qFormat/>
    <w:pPr>
      <w:pBdr>
        <w:bottom w:val="single" w:sz="6" w:space="1" w:color="auto"/>
      </w:pBdr>
      <w:tabs>
        <w:tab w:val="center" w:pos="4153"/>
        <w:tab w:val="right" w:pos="8306"/>
      </w:tabs>
      <w:snapToGrid w:val="0"/>
      <w:jc w:val="center"/>
    </w:pPr>
    <w:rPr>
      <w:rFonts w:ascii="Times New Roman" w:hAnsi="Times New Roman"/>
      <w:sz w:val="18"/>
      <w:szCs w:val="20"/>
    </w:rPr>
  </w:style>
  <w:style w:type="paragraph" w:customStyle="1" w:styleId="afffffffffff0">
    <w:name w:val="表格方字"/>
    <w:basedOn w:val="aa"/>
    <w:qFormat/>
    <w:pPr>
      <w:adjustRightInd w:val="0"/>
      <w:spacing w:line="420" w:lineRule="atLeast"/>
      <w:jc w:val="left"/>
      <w:textAlignment w:val="baseline"/>
    </w:pPr>
    <w:rPr>
      <w:rFonts w:ascii="Times New Roman" w:hAnsi="Times New Roman"/>
      <w:kern w:val="0"/>
      <w:szCs w:val="20"/>
    </w:rPr>
  </w:style>
  <w:style w:type="paragraph" w:customStyle="1" w:styleId="135">
    <w:name w:val="样式 (中文) 黑体 三号 居中 行距: 多倍行距 1.35 字行"/>
    <w:basedOn w:val="aa"/>
    <w:qFormat/>
    <w:pPr>
      <w:jc w:val="center"/>
    </w:pPr>
    <w:rPr>
      <w:rFonts w:ascii="Times New Roman" w:hAnsi="Times New Roman"/>
      <w:sz w:val="18"/>
      <w:szCs w:val="18"/>
    </w:rPr>
  </w:style>
  <w:style w:type="paragraph" w:customStyle="1" w:styleId="CM62">
    <w:name w:val="CM62"/>
    <w:basedOn w:val="Default"/>
    <w:next w:val="Default"/>
    <w:qFormat/>
    <w:pPr>
      <w:spacing w:line="400" w:lineRule="atLeast"/>
    </w:pPr>
    <w:rPr>
      <w:color w:val="auto"/>
      <w:szCs w:val="24"/>
    </w:rPr>
  </w:style>
  <w:style w:type="paragraph" w:customStyle="1" w:styleId="3f4">
    <w:name w:val="新标题3"/>
    <w:basedOn w:val="aa"/>
    <w:qFormat/>
    <w:pPr>
      <w:tabs>
        <w:tab w:val="left" w:pos="780"/>
        <w:tab w:val="left" w:pos="1740"/>
      </w:tabs>
      <w:ind w:left="780" w:hanging="360"/>
    </w:pPr>
    <w:rPr>
      <w:rFonts w:ascii="Times New Roman" w:hAnsi="Times New Roman"/>
      <w:szCs w:val="24"/>
    </w:rPr>
  </w:style>
  <w:style w:type="paragraph" w:customStyle="1" w:styleId="4f1">
    <w:name w:val="表格4"/>
    <w:basedOn w:val="aa"/>
    <w:qFormat/>
    <w:pPr>
      <w:adjustRightInd w:val="0"/>
      <w:spacing w:line="420" w:lineRule="atLeast"/>
      <w:ind w:left="1021"/>
      <w:textAlignment w:val="baseline"/>
    </w:pPr>
    <w:rPr>
      <w:rFonts w:ascii="Times New Roman" w:hAnsi="Times New Roman"/>
      <w:kern w:val="0"/>
      <w:szCs w:val="20"/>
    </w:rPr>
  </w:style>
  <w:style w:type="paragraph" w:customStyle="1" w:styleId="CharCharCharChar4">
    <w:name w:val="Char Char Char Char4"/>
    <w:basedOn w:val="aa"/>
    <w:next w:val="aa"/>
    <w:qFormat/>
    <w:rPr>
      <w:rFonts w:ascii="Times New Roman" w:hAnsi="Times New Roman"/>
      <w:szCs w:val="20"/>
    </w:rPr>
  </w:style>
  <w:style w:type="paragraph" w:customStyle="1" w:styleId="710">
    <w:name w:val="标题 71"/>
    <w:basedOn w:val="aa"/>
    <w:semiHidden/>
    <w:qFormat/>
    <w:pPr>
      <w:widowControl/>
      <w:tabs>
        <w:tab w:val="left" w:pos="780"/>
        <w:tab w:val="left" w:pos="1296"/>
      </w:tabs>
      <w:ind w:left="1296" w:hanging="1296"/>
      <w:jc w:val="left"/>
    </w:pPr>
    <w:rPr>
      <w:rFonts w:ascii="Times New Roman" w:hAnsi="Times New Roman"/>
      <w:kern w:val="0"/>
      <w:sz w:val="20"/>
      <w:szCs w:val="20"/>
    </w:rPr>
  </w:style>
  <w:style w:type="paragraph" w:customStyle="1" w:styleId="3f5">
    <w:name w:val="标书3级标题"/>
    <w:basedOn w:val="aa"/>
    <w:next w:val="aa"/>
    <w:qFormat/>
    <w:pPr>
      <w:widowControl/>
      <w:snapToGrid w:val="0"/>
      <w:spacing w:line="360" w:lineRule="auto"/>
      <w:ind w:firstLineChars="200" w:firstLine="480"/>
      <w:jc w:val="left"/>
      <w:outlineLvl w:val="3"/>
    </w:pPr>
    <w:rPr>
      <w:rFonts w:ascii="宋体" w:hAnsi="宋体"/>
      <w:b/>
      <w:bCs/>
      <w:snapToGrid w:val="0"/>
      <w:color w:val="000000"/>
      <w:kern w:val="0"/>
      <w:sz w:val="24"/>
      <w:szCs w:val="24"/>
    </w:rPr>
  </w:style>
  <w:style w:type="paragraph" w:customStyle="1" w:styleId="Char130">
    <w:name w:val="Char13"/>
    <w:basedOn w:val="aa"/>
    <w:qFormat/>
    <w:rPr>
      <w:rFonts w:ascii="Tahoma" w:hAnsi="Tahoma"/>
      <w:sz w:val="24"/>
      <w:szCs w:val="20"/>
    </w:rPr>
  </w:style>
  <w:style w:type="paragraph" w:customStyle="1" w:styleId="zhou3">
    <w:name w:val="zhou3"/>
    <w:basedOn w:val="aa"/>
    <w:qFormat/>
    <w:rPr>
      <w:rFonts w:ascii="Times New Roman" w:hAnsi="Times New Roman"/>
      <w:szCs w:val="24"/>
    </w:rPr>
  </w:style>
  <w:style w:type="paragraph" w:customStyle="1" w:styleId="DefaultText">
    <w:name w:val="Default Text"/>
    <w:basedOn w:val="aa"/>
    <w:qFormat/>
    <w:pPr>
      <w:widowControl/>
      <w:adjustRightInd w:val="0"/>
      <w:jc w:val="left"/>
      <w:textAlignment w:val="baseline"/>
    </w:pPr>
    <w:rPr>
      <w:rFonts w:ascii="Times New Roman" w:hAnsi="Times New Roman"/>
      <w:kern w:val="0"/>
      <w:sz w:val="24"/>
      <w:szCs w:val="20"/>
    </w:rPr>
  </w:style>
  <w:style w:type="paragraph" w:customStyle="1" w:styleId="3f6">
    <w:name w:val="纯文本3"/>
    <w:basedOn w:val="aa"/>
    <w:qFormat/>
    <w:pPr>
      <w:adjustRightInd w:val="0"/>
      <w:spacing w:line="312" w:lineRule="atLeast"/>
      <w:textAlignment w:val="baseline"/>
    </w:pPr>
    <w:rPr>
      <w:rFonts w:ascii="宋体" w:hAnsi="Courier New"/>
      <w:kern w:val="0"/>
      <w:sz w:val="28"/>
      <w:szCs w:val="20"/>
    </w:rPr>
  </w:style>
  <w:style w:type="paragraph" w:customStyle="1" w:styleId="3f7">
    <w:name w:val="技规文3"/>
    <w:basedOn w:val="aa"/>
    <w:qFormat/>
    <w:pPr>
      <w:tabs>
        <w:tab w:val="left" w:pos="780"/>
        <w:tab w:val="left" w:pos="1740"/>
      </w:tabs>
      <w:autoSpaceDE w:val="0"/>
      <w:autoSpaceDN w:val="0"/>
      <w:adjustRightInd w:val="0"/>
      <w:spacing w:line="500" w:lineRule="atLeast"/>
      <w:ind w:left="780" w:hanging="360"/>
      <w:jc w:val="left"/>
      <w:textAlignment w:val="bottom"/>
    </w:pPr>
    <w:rPr>
      <w:rFonts w:ascii="楷体_GB2312" w:eastAsia="楷体_GB2312" w:hAnsi="Times New Roman"/>
      <w:spacing w:val="10"/>
      <w:kern w:val="0"/>
      <w:sz w:val="24"/>
      <w:szCs w:val="20"/>
    </w:rPr>
  </w:style>
  <w:style w:type="paragraph" w:customStyle="1" w:styleId="66">
    <w:name w:val="级别6"/>
    <w:basedOn w:val="5a"/>
    <w:qFormat/>
    <w:pPr>
      <w:tabs>
        <w:tab w:val="left" w:pos="1134"/>
        <w:tab w:val="left" w:pos="3147"/>
      </w:tabs>
      <w:ind w:left="1134"/>
      <w:outlineLvl w:val="5"/>
    </w:pPr>
  </w:style>
  <w:style w:type="paragraph" w:customStyle="1" w:styleId="5a">
    <w:name w:val="级别5"/>
    <w:basedOn w:val="4e"/>
    <w:qFormat/>
    <w:pPr>
      <w:tabs>
        <w:tab w:val="clear" w:pos="360"/>
        <w:tab w:val="clear" w:pos="2307"/>
        <w:tab w:val="left" w:pos="992"/>
        <w:tab w:val="left" w:pos="2727"/>
      </w:tabs>
      <w:ind w:left="992"/>
      <w:outlineLvl w:val="4"/>
    </w:pPr>
  </w:style>
  <w:style w:type="paragraph" w:customStyle="1" w:styleId="Char211">
    <w:name w:val="Char211"/>
    <w:basedOn w:val="aa"/>
    <w:qFormat/>
    <w:rPr>
      <w:rFonts w:ascii="仿宋_GB2312" w:eastAsia="仿宋_GB2312" w:hAnsi="Times New Roman"/>
      <w:b/>
      <w:sz w:val="32"/>
      <w:szCs w:val="32"/>
    </w:rPr>
  </w:style>
  <w:style w:type="paragraph" w:customStyle="1" w:styleId="-1">
    <w:name w:val="标题-1"/>
    <w:next w:val="aa"/>
    <w:qFormat/>
    <w:pPr>
      <w:keepNext/>
      <w:keepLines/>
      <w:pageBreakBefore/>
      <w:widowControl w:val="0"/>
      <w:tabs>
        <w:tab w:val="left" w:pos="1134"/>
      </w:tabs>
      <w:overflowPunct w:val="0"/>
      <w:adjustRightInd w:val="0"/>
      <w:snapToGrid w:val="0"/>
      <w:spacing w:before="600"/>
      <w:ind w:left="1134" w:hanging="1134"/>
      <w:outlineLvl w:val="0"/>
    </w:pPr>
    <w:rPr>
      <w:rFonts w:ascii="Arial" w:eastAsia="黑体" w:hAnsi="Arial"/>
      <w:b/>
      <w:sz w:val="36"/>
    </w:rPr>
  </w:style>
  <w:style w:type="paragraph" w:customStyle="1" w:styleId="83">
    <w:name w:val="级别8"/>
    <w:basedOn w:val="74"/>
    <w:qFormat/>
    <w:pPr>
      <w:tabs>
        <w:tab w:val="left" w:pos="1418"/>
        <w:tab w:val="left" w:pos="3987"/>
      </w:tabs>
      <w:ind w:left="1933" w:hanging="737"/>
      <w:outlineLvl w:val="7"/>
    </w:pPr>
  </w:style>
  <w:style w:type="paragraph" w:customStyle="1" w:styleId="74">
    <w:name w:val="级别7"/>
    <w:basedOn w:val="66"/>
    <w:qFormat/>
    <w:pPr>
      <w:tabs>
        <w:tab w:val="clear" w:pos="1134"/>
        <w:tab w:val="clear" w:pos="3147"/>
        <w:tab w:val="left" w:pos="1276"/>
        <w:tab w:val="left" w:pos="3567"/>
      </w:tabs>
      <w:ind w:left="1196" w:hanging="1196"/>
      <w:outlineLvl w:val="6"/>
    </w:pPr>
  </w:style>
  <w:style w:type="paragraph" w:customStyle="1" w:styleId="2ff7">
    <w:name w:val="目录2"/>
    <w:basedOn w:val="aa"/>
    <w:qFormat/>
    <w:pPr>
      <w:adjustRightInd w:val="0"/>
      <w:spacing w:line="420" w:lineRule="atLeast"/>
      <w:ind w:left="227"/>
      <w:textAlignment w:val="baseline"/>
    </w:pPr>
    <w:rPr>
      <w:rFonts w:ascii="Times New Roman" w:hAnsi="Times New Roman"/>
      <w:kern w:val="0"/>
      <w:szCs w:val="20"/>
    </w:rPr>
  </w:style>
  <w:style w:type="paragraph" w:customStyle="1" w:styleId="Char1CharChar">
    <w:name w:val="Char1 Char Char"/>
    <w:basedOn w:val="aa"/>
    <w:semiHidden/>
    <w:qFormat/>
    <w:pPr>
      <w:spacing w:line="360" w:lineRule="auto"/>
      <w:ind w:firstLineChars="200" w:firstLine="200"/>
    </w:pPr>
    <w:rPr>
      <w:rFonts w:ascii="宋体" w:hAnsi="宋体" w:cs="宋体"/>
      <w:sz w:val="24"/>
      <w:szCs w:val="24"/>
    </w:rPr>
  </w:style>
  <w:style w:type="paragraph" w:customStyle="1" w:styleId="zhou2">
    <w:name w:val="zhou2"/>
    <w:basedOn w:val="aa"/>
    <w:qFormat/>
    <w:rPr>
      <w:rFonts w:ascii="Times New Roman" w:hAnsi="Times New Roman"/>
      <w:szCs w:val="24"/>
    </w:rPr>
  </w:style>
  <w:style w:type="paragraph" w:customStyle="1" w:styleId="2ff8">
    <w:name w:val="新标题2"/>
    <w:basedOn w:val="aa"/>
    <w:qFormat/>
    <w:pPr>
      <w:tabs>
        <w:tab w:val="left" w:pos="780"/>
        <w:tab w:val="left" w:pos="1320"/>
      </w:tabs>
      <w:ind w:left="780" w:hanging="360"/>
    </w:pPr>
    <w:rPr>
      <w:rFonts w:ascii="Times New Roman" w:hAnsi="Times New Roman"/>
      <w:szCs w:val="24"/>
    </w:rPr>
  </w:style>
  <w:style w:type="paragraph" w:customStyle="1" w:styleId="910">
    <w:name w:val="标题 91"/>
    <w:basedOn w:val="aa"/>
    <w:semiHidden/>
    <w:qFormat/>
    <w:pPr>
      <w:widowControl/>
      <w:tabs>
        <w:tab w:val="left" w:pos="780"/>
        <w:tab w:val="left" w:pos="1584"/>
      </w:tabs>
      <w:ind w:left="1584" w:hanging="1584"/>
      <w:jc w:val="left"/>
    </w:pPr>
    <w:rPr>
      <w:rFonts w:ascii="Times New Roman" w:hAnsi="Times New Roman"/>
      <w:kern w:val="0"/>
      <w:sz w:val="20"/>
      <w:szCs w:val="20"/>
    </w:rPr>
  </w:style>
  <w:style w:type="paragraph" w:customStyle="1" w:styleId="Char50">
    <w:name w:val="Char5"/>
    <w:basedOn w:val="aa"/>
    <w:link w:val="CharChar131"/>
    <w:qFormat/>
    <w:pPr>
      <w:snapToGrid w:val="0"/>
      <w:spacing w:line="400" w:lineRule="exact"/>
    </w:pPr>
    <w:rPr>
      <w:rFonts w:ascii="宋体" w:hAnsi="宋体"/>
      <w:b/>
      <w:szCs w:val="21"/>
    </w:rPr>
  </w:style>
  <w:style w:type="character" w:customStyle="1" w:styleId="CharChar131">
    <w:name w:val="Char Char131"/>
    <w:link w:val="Char50"/>
    <w:qFormat/>
    <w:rPr>
      <w:rFonts w:ascii="宋体" w:hAnsi="宋体"/>
      <w:b/>
      <w:kern w:val="2"/>
      <w:sz w:val="21"/>
      <w:szCs w:val="21"/>
    </w:rPr>
  </w:style>
  <w:style w:type="paragraph" w:customStyle="1" w:styleId="1fff7">
    <w:name w:val="杭州圆点标题1级"/>
    <w:qFormat/>
    <w:pPr>
      <w:tabs>
        <w:tab w:val="left" w:pos="780"/>
        <w:tab w:val="left" w:pos="900"/>
      </w:tabs>
      <w:ind w:left="780" w:hanging="360"/>
    </w:pPr>
    <w:rPr>
      <w:rFonts w:ascii="Times New Roman" w:hAnsi="Times New Roman"/>
      <w:kern w:val="2"/>
      <w:sz w:val="24"/>
      <w:szCs w:val="22"/>
    </w:rPr>
  </w:style>
  <w:style w:type="paragraph" w:customStyle="1" w:styleId="CharCharCharCharCharChar1Char1">
    <w:name w:val="Char Char Char Char Char Char1 Char1"/>
    <w:basedOn w:val="aa"/>
    <w:qFormat/>
    <w:rPr>
      <w:rFonts w:ascii="Times New Roman" w:hAnsi="Times New Roman"/>
      <w:sz w:val="24"/>
      <w:szCs w:val="24"/>
    </w:rPr>
  </w:style>
  <w:style w:type="paragraph" w:customStyle="1" w:styleId="312">
    <w:name w:val="标题 31"/>
    <w:basedOn w:val="aa"/>
    <w:semiHidden/>
    <w:qFormat/>
    <w:pPr>
      <w:widowControl/>
      <w:tabs>
        <w:tab w:val="left" w:pos="720"/>
        <w:tab w:val="left" w:pos="780"/>
      </w:tabs>
      <w:ind w:left="720" w:hanging="720"/>
      <w:jc w:val="left"/>
    </w:pPr>
    <w:rPr>
      <w:rFonts w:ascii="Times New Roman" w:hAnsi="Times New Roman"/>
      <w:kern w:val="0"/>
      <w:sz w:val="20"/>
      <w:szCs w:val="20"/>
    </w:rPr>
  </w:style>
  <w:style w:type="paragraph" w:customStyle="1" w:styleId="CharCharCharCharChar1">
    <w:name w:val="四级目录 Char Char Char Char Char"/>
    <w:next w:val="aa"/>
    <w:qFormat/>
    <w:pPr>
      <w:spacing w:line="360" w:lineRule="auto"/>
      <w:ind w:leftChars="200" w:left="200"/>
    </w:pPr>
    <w:rPr>
      <w:rFonts w:ascii="Times New Roman" w:eastAsia="仿宋_GB2312" w:hAnsi="Times New Roman"/>
      <w:sz w:val="30"/>
      <w:lang w:eastAsia="en-US"/>
    </w:rPr>
  </w:style>
  <w:style w:type="paragraph" w:customStyle="1" w:styleId="1fff8">
    <w:name w:val="杭州三角标题1级"/>
    <w:next w:val="aa"/>
    <w:qFormat/>
    <w:pPr>
      <w:tabs>
        <w:tab w:val="left" w:pos="780"/>
        <w:tab w:val="left" w:pos="900"/>
      </w:tabs>
      <w:ind w:left="780" w:hanging="360"/>
    </w:pPr>
    <w:rPr>
      <w:rFonts w:ascii="Arial" w:hAnsi="Arial"/>
      <w:kern w:val="2"/>
      <w:sz w:val="24"/>
      <w:szCs w:val="22"/>
    </w:rPr>
  </w:style>
  <w:style w:type="paragraph" w:customStyle="1" w:styleId="410">
    <w:name w:val="标题 41"/>
    <w:basedOn w:val="aa"/>
    <w:semiHidden/>
    <w:qFormat/>
    <w:pPr>
      <w:widowControl/>
      <w:tabs>
        <w:tab w:val="left" w:pos="780"/>
        <w:tab w:val="left" w:pos="864"/>
      </w:tabs>
      <w:ind w:left="864" w:hanging="864"/>
      <w:jc w:val="left"/>
    </w:pPr>
    <w:rPr>
      <w:rFonts w:ascii="Times New Roman" w:hAnsi="Times New Roman"/>
      <w:kern w:val="0"/>
      <w:sz w:val="20"/>
      <w:szCs w:val="20"/>
    </w:rPr>
  </w:style>
  <w:style w:type="paragraph" w:customStyle="1" w:styleId="2ff9">
    <w:name w:val="技规文2"/>
    <w:basedOn w:val="aa"/>
    <w:qFormat/>
    <w:pPr>
      <w:tabs>
        <w:tab w:val="left" w:pos="780"/>
        <w:tab w:val="left" w:pos="1320"/>
      </w:tabs>
      <w:autoSpaceDE w:val="0"/>
      <w:autoSpaceDN w:val="0"/>
      <w:adjustRightInd w:val="0"/>
      <w:spacing w:line="500" w:lineRule="atLeast"/>
      <w:ind w:left="780" w:hanging="360"/>
      <w:jc w:val="left"/>
      <w:textAlignment w:val="bottom"/>
    </w:pPr>
    <w:rPr>
      <w:rFonts w:ascii="楷体_GB2312" w:eastAsia="楷体_GB2312" w:hAnsi="Times New Roman"/>
      <w:kern w:val="0"/>
      <w:sz w:val="24"/>
      <w:szCs w:val="20"/>
    </w:rPr>
  </w:style>
  <w:style w:type="paragraph" w:customStyle="1" w:styleId="1121">
    <w:name w:val="标题 1121"/>
    <w:basedOn w:val="aa"/>
    <w:qFormat/>
    <w:pPr>
      <w:widowControl/>
      <w:tabs>
        <w:tab w:val="left" w:pos="1620"/>
      </w:tabs>
      <w:ind w:leftChars="600" w:left="1620" w:hangingChars="200" w:hanging="360"/>
      <w:jc w:val="left"/>
    </w:pPr>
    <w:rPr>
      <w:rFonts w:ascii="Times New Roman" w:hAnsi="Times New Roman"/>
      <w:kern w:val="0"/>
      <w:sz w:val="20"/>
      <w:szCs w:val="20"/>
    </w:rPr>
  </w:style>
  <w:style w:type="paragraph" w:customStyle="1" w:styleId="2111">
    <w:name w:val="标题 2111"/>
    <w:basedOn w:val="aa"/>
    <w:qFormat/>
    <w:pPr>
      <w:widowControl/>
      <w:tabs>
        <w:tab w:val="left" w:pos="576"/>
      </w:tabs>
      <w:ind w:left="576" w:hanging="576"/>
      <w:jc w:val="left"/>
    </w:pPr>
    <w:rPr>
      <w:rFonts w:ascii="Times New Roman" w:hAnsi="Times New Roman"/>
      <w:kern w:val="0"/>
      <w:sz w:val="20"/>
      <w:szCs w:val="20"/>
    </w:rPr>
  </w:style>
  <w:style w:type="paragraph" w:customStyle="1" w:styleId="3111">
    <w:name w:val="标题 3111"/>
    <w:basedOn w:val="aa"/>
    <w:qFormat/>
    <w:pPr>
      <w:widowControl/>
      <w:tabs>
        <w:tab w:val="left" w:pos="720"/>
      </w:tabs>
      <w:ind w:left="720" w:hanging="720"/>
      <w:jc w:val="left"/>
    </w:pPr>
    <w:rPr>
      <w:rFonts w:ascii="Times New Roman" w:hAnsi="Times New Roman"/>
      <w:kern w:val="0"/>
      <w:sz w:val="20"/>
      <w:szCs w:val="20"/>
    </w:rPr>
  </w:style>
  <w:style w:type="paragraph" w:customStyle="1" w:styleId="4111">
    <w:name w:val="标题 4111"/>
    <w:basedOn w:val="aa"/>
    <w:qFormat/>
    <w:pPr>
      <w:widowControl/>
      <w:tabs>
        <w:tab w:val="left" w:pos="864"/>
      </w:tabs>
      <w:ind w:left="864" w:hanging="864"/>
      <w:jc w:val="left"/>
    </w:pPr>
    <w:rPr>
      <w:rFonts w:ascii="Times New Roman" w:hAnsi="Times New Roman"/>
      <w:kern w:val="0"/>
      <w:sz w:val="20"/>
      <w:szCs w:val="20"/>
    </w:rPr>
  </w:style>
  <w:style w:type="paragraph" w:customStyle="1" w:styleId="5111">
    <w:name w:val="标题 5111"/>
    <w:basedOn w:val="aa"/>
    <w:qFormat/>
    <w:pPr>
      <w:widowControl/>
      <w:tabs>
        <w:tab w:val="left" w:pos="1008"/>
      </w:tabs>
      <w:ind w:left="1008" w:hanging="1008"/>
      <w:jc w:val="left"/>
    </w:pPr>
    <w:rPr>
      <w:rFonts w:ascii="Times New Roman" w:hAnsi="Times New Roman"/>
      <w:kern w:val="0"/>
      <w:sz w:val="20"/>
      <w:szCs w:val="20"/>
    </w:rPr>
  </w:style>
  <w:style w:type="paragraph" w:customStyle="1" w:styleId="6111">
    <w:name w:val="标题 6111"/>
    <w:basedOn w:val="aa"/>
    <w:qFormat/>
    <w:pPr>
      <w:widowControl/>
      <w:tabs>
        <w:tab w:val="left" w:pos="1152"/>
      </w:tabs>
      <w:ind w:left="1152" w:hanging="1152"/>
      <w:jc w:val="left"/>
    </w:pPr>
    <w:rPr>
      <w:rFonts w:ascii="Times New Roman" w:hAnsi="Times New Roman"/>
      <w:kern w:val="0"/>
      <w:sz w:val="20"/>
      <w:szCs w:val="20"/>
    </w:rPr>
  </w:style>
  <w:style w:type="paragraph" w:customStyle="1" w:styleId="7111">
    <w:name w:val="标题 7111"/>
    <w:basedOn w:val="aa"/>
    <w:qFormat/>
    <w:pPr>
      <w:widowControl/>
      <w:tabs>
        <w:tab w:val="left" w:pos="1296"/>
      </w:tabs>
      <w:ind w:left="1296" w:hanging="1296"/>
      <w:jc w:val="left"/>
    </w:pPr>
    <w:rPr>
      <w:rFonts w:ascii="Times New Roman" w:hAnsi="Times New Roman"/>
      <w:kern w:val="0"/>
      <w:sz w:val="20"/>
      <w:szCs w:val="20"/>
    </w:rPr>
  </w:style>
  <w:style w:type="paragraph" w:customStyle="1" w:styleId="8111">
    <w:name w:val="标题 8111"/>
    <w:basedOn w:val="aa"/>
    <w:qFormat/>
    <w:pPr>
      <w:widowControl/>
      <w:tabs>
        <w:tab w:val="left" w:pos="1440"/>
      </w:tabs>
      <w:ind w:left="1440" w:hanging="1440"/>
      <w:jc w:val="left"/>
    </w:pPr>
    <w:rPr>
      <w:rFonts w:ascii="Times New Roman" w:hAnsi="Times New Roman"/>
      <w:kern w:val="0"/>
      <w:sz w:val="20"/>
      <w:szCs w:val="20"/>
    </w:rPr>
  </w:style>
  <w:style w:type="paragraph" w:customStyle="1" w:styleId="9111">
    <w:name w:val="标题 9111"/>
    <w:basedOn w:val="aa"/>
    <w:qFormat/>
    <w:pPr>
      <w:widowControl/>
      <w:tabs>
        <w:tab w:val="left" w:pos="1584"/>
      </w:tabs>
      <w:ind w:left="1584" w:hanging="1584"/>
      <w:jc w:val="left"/>
    </w:pPr>
    <w:rPr>
      <w:rFonts w:ascii="Times New Roman" w:hAnsi="Times New Roman"/>
      <w:kern w:val="0"/>
      <w:sz w:val="20"/>
      <w:szCs w:val="20"/>
    </w:rPr>
  </w:style>
  <w:style w:type="paragraph" w:customStyle="1" w:styleId="Char1CharChar1">
    <w:name w:val="Char1 Char Char1"/>
    <w:basedOn w:val="aa"/>
    <w:qFormat/>
    <w:pPr>
      <w:spacing w:line="360" w:lineRule="auto"/>
      <w:ind w:firstLineChars="200" w:firstLine="200"/>
    </w:pPr>
    <w:rPr>
      <w:rFonts w:ascii="宋体" w:hAnsi="宋体" w:cs="宋体"/>
      <w:sz w:val="24"/>
      <w:szCs w:val="24"/>
    </w:rPr>
  </w:style>
  <w:style w:type="paragraph" w:customStyle="1" w:styleId="afffffffffff1">
    <w:name w:val="投标正文"/>
    <w:basedOn w:val="aa"/>
    <w:qFormat/>
    <w:pPr>
      <w:spacing w:line="360" w:lineRule="auto"/>
      <w:ind w:firstLineChars="200" w:firstLine="420"/>
    </w:pPr>
    <w:rPr>
      <w:rFonts w:ascii="宋体" w:hAnsi="宋体" w:cs="Tahoma"/>
      <w:color w:val="000000"/>
      <w:sz w:val="24"/>
      <w:szCs w:val="24"/>
    </w:rPr>
  </w:style>
  <w:style w:type="paragraph" w:customStyle="1" w:styleId="44CharPara4CDRLev4Title3h44dashddash4C">
    <w:name w:val="样式 标题 4标题 4 CharPara4CDR_Lev 4Title3h44 dashddash标题 4 C..."/>
    <w:basedOn w:val="44"/>
    <w:next w:val="31"/>
    <w:link w:val="44CharPara4CDRLev4Title3h44dashddash4CChar"/>
    <w:qFormat/>
    <w:pPr>
      <w:tabs>
        <w:tab w:val="left" w:pos="0"/>
      </w:tabs>
      <w:spacing w:before="140" w:after="150" w:line="377" w:lineRule="auto"/>
    </w:pPr>
    <w:rPr>
      <w:rFonts w:eastAsia="宋体"/>
      <w:b w:val="0"/>
      <w:bCs w:val="0"/>
      <w:sz w:val="24"/>
      <w:szCs w:val="21"/>
    </w:rPr>
  </w:style>
  <w:style w:type="character" w:customStyle="1" w:styleId="44CharPara4CDRLev4Title3h44dashddash4CChar">
    <w:name w:val="样式 标题 4标题 4 CharPara4CDR_Lev 4Title3h44 dashddash标题 4 C... Char"/>
    <w:link w:val="44CharPara4CDRLev4Title3h44dashddash4C"/>
    <w:qFormat/>
    <w:rPr>
      <w:rFonts w:ascii="Arial" w:hAnsi="Arial"/>
      <w:kern w:val="2"/>
      <w:sz w:val="24"/>
      <w:szCs w:val="21"/>
    </w:rPr>
  </w:style>
  <w:style w:type="paragraph" w:customStyle="1" w:styleId="reader-word-layerreader-word-s2-1">
    <w:name w:val="reader-word-layer reader-word-s2-1"/>
    <w:basedOn w:val="a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4">
    <w:name w:val="reader-word-layer reader-word-s2-4"/>
    <w:basedOn w:val="aa"/>
    <w:qFormat/>
    <w:pPr>
      <w:widowControl/>
      <w:spacing w:before="100" w:beforeAutospacing="1" w:after="100" w:afterAutospacing="1"/>
      <w:jc w:val="left"/>
    </w:pPr>
    <w:rPr>
      <w:rFonts w:ascii="宋体" w:hAnsi="宋体" w:cs="宋体"/>
      <w:kern w:val="0"/>
      <w:sz w:val="24"/>
      <w:szCs w:val="24"/>
    </w:rPr>
  </w:style>
  <w:style w:type="character" w:customStyle="1" w:styleId="1CharChar2">
    <w:name w:val="标题 1 Char Char"/>
    <w:qFormat/>
    <w:rPr>
      <w:rFonts w:eastAsia="宋体"/>
      <w:b/>
      <w:bCs/>
      <w:kern w:val="44"/>
      <w:sz w:val="28"/>
      <w:szCs w:val="44"/>
      <w:lang w:val="en-US" w:eastAsia="zh-CN" w:bidi="ar-SA"/>
    </w:rPr>
  </w:style>
  <w:style w:type="character" w:customStyle="1" w:styleId="2CharChar1">
    <w:name w:val="标题 2 Char Char1"/>
    <w:qFormat/>
    <w:rPr>
      <w:rFonts w:ascii="Arial" w:eastAsia="宋体" w:hAnsi="Arial"/>
      <w:b/>
      <w:bCs/>
      <w:kern w:val="44"/>
      <w:sz w:val="24"/>
      <w:szCs w:val="32"/>
      <w:lang w:val="en-US" w:eastAsia="zh-CN" w:bidi="ar-SA"/>
    </w:rPr>
  </w:style>
  <w:style w:type="character" w:customStyle="1" w:styleId="3CharChar0">
    <w:name w:val="标题 3 Char Char"/>
    <w:qFormat/>
    <w:rPr>
      <w:rFonts w:eastAsia="宋体"/>
      <w:bCs/>
      <w:kern w:val="2"/>
      <w:sz w:val="24"/>
      <w:szCs w:val="32"/>
      <w:lang w:val="en-US" w:eastAsia="zh-CN" w:bidi="ar-SA"/>
    </w:rPr>
  </w:style>
  <w:style w:type="paragraph" w:customStyle="1" w:styleId="afffffffffff2">
    <w:name w:val="题目"/>
    <w:basedOn w:val="aa"/>
    <w:qFormat/>
    <w:pPr>
      <w:ind w:firstLineChars="200" w:firstLine="720"/>
      <w:jc w:val="center"/>
    </w:pPr>
    <w:rPr>
      <w:rFonts w:ascii="Times New Roman" w:hAnsi="Times New Roman" w:cs="宋体"/>
      <w:sz w:val="36"/>
      <w:szCs w:val="20"/>
    </w:rPr>
  </w:style>
  <w:style w:type="paragraph" w:customStyle="1" w:styleId="afffffffffff3">
    <w:name w:val="表左对齐"/>
    <w:basedOn w:val="aa"/>
    <w:qFormat/>
    <w:pPr>
      <w:spacing w:line="400" w:lineRule="exact"/>
    </w:pPr>
    <w:rPr>
      <w:rFonts w:ascii="Times New Roman" w:hAnsi="Times New Roman" w:cs="宋体"/>
      <w:sz w:val="24"/>
      <w:szCs w:val="20"/>
    </w:rPr>
  </w:style>
  <w:style w:type="paragraph" w:customStyle="1" w:styleId="a3">
    <w:name w:val="表中对齐"/>
    <w:basedOn w:val="afffffffffff3"/>
    <w:qFormat/>
    <w:pPr>
      <w:numPr>
        <w:numId w:val="12"/>
      </w:numPr>
      <w:tabs>
        <w:tab w:val="clear" w:pos="2"/>
      </w:tabs>
      <w:ind w:left="0" w:firstLine="0"/>
      <w:jc w:val="center"/>
    </w:pPr>
  </w:style>
  <w:style w:type="paragraph" w:customStyle="1" w:styleId="edri-titlefirst">
    <w:name w:val="edri-title first"/>
    <w:basedOn w:val="aa"/>
    <w:qFormat/>
    <w:pPr>
      <w:numPr>
        <w:ilvl w:val="1"/>
        <w:numId w:val="12"/>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edri-titlesecong">
    <w:name w:val="edri-title secong"/>
    <w:basedOn w:val="aa"/>
    <w:qFormat/>
    <w:pPr>
      <w:keepNext/>
      <w:widowControl/>
      <w:numPr>
        <w:ilvl w:val="3"/>
        <w:numId w:val="12"/>
      </w:numPr>
      <w:tabs>
        <w:tab w:val="clear" w:pos="1499"/>
        <w:tab w:val="left" w:pos="2"/>
        <w:tab w:val="left" w:pos="945"/>
      </w:tabs>
      <w:spacing w:beforeLines="50" w:line="300" w:lineRule="auto"/>
      <w:ind w:left="966" w:hanging="964"/>
      <w:outlineLvl w:val="1"/>
    </w:pPr>
    <w:rPr>
      <w:rFonts w:ascii="Arial Narrow" w:hAnsi="Arial Narrow" w:cs="宋体"/>
      <w:b/>
      <w:bCs/>
      <w:kern w:val="0"/>
      <w:sz w:val="28"/>
      <w:szCs w:val="20"/>
    </w:rPr>
  </w:style>
  <w:style w:type="paragraph" w:customStyle="1" w:styleId="edri-Atitle">
    <w:name w:val="edri-A title"/>
    <w:basedOn w:val="aa"/>
    <w:next w:val="aa"/>
    <w:qFormat/>
    <w:pPr>
      <w:numPr>
        <w:ilvl w:val="4"/>
        <w:numId w:val="12"/>
      </w:numPr>
      <w:tabs>
        <w:tab w:val="clear" w:pos="1758"/>
        <w:tab w:val="left" w:pos="1385"/>
      </w:tabs>
      <w:spacing w:beforeLines="50" w:line="300" w:lineRule="auto"/>
      <w:ind w:left="1385" w:hanging="305"/>
      <w:outlineLvl w:val="3"/>
    </w:pPr>
    <w:rPr>
      <w:rFonts w:ascii="Times New Roman" w:hAnsi="Times New Roman" w:cs="CommercialPi BT"/>
      <w:bCs/>
      <w:kern w:val="0"/>
      <w:sz w:val="24"/>
      <w:szCs w:val="24"/>
    </w:rPr>
  </w:style>
  <w:style w:type="paragraph" w:customStyle="1" w:styleId="edri-1title">
    <w:name w:val="edri-1).title"/>
    <w:basedOn w:val="aa"/>
    <w:qFormat/>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3CharCharCharCharCharCharCharCharCharCharChar">
    <w:name w:val="标题 3 Char Char Char Char Char Char Char Char Char Char Char"/>
    <w:qFormat/>
    <w:rPr>
      <w:b/>
      <w:bCs/>
      <w:szCs w:val="32"/>
    </w:rPr>
  </w:style>
  <w:style w:type="paragraph" w:customStyle="1" w:styleId="afffffffffff4">
    <w:name w:val="简单回函地址"/>
    <w:basedOn w:val="aa"/>
    <w:qFormat/>
    <w:rPr>
      <w:rFonts w:ascii="Times New Roman" w:hAnsi="Times New Roman"/>
      <w:szCs w:val="20"/>
    </w:rPr>
  </w:style>
  <w:style w:type="paragraph" w:customStyle="1" w:styleId="5b">
    <w:name w:val="样式5"/>
    <w:basedOn w:val="aff6"/>
    <w:qFormat/>
    <w:pPr>
      <w:ind w:left="0" w:firstLineChars="225" w:firstLine="540"/>
    </w:pPr>
    <w:rPr>
      <w:kern w:val="28"/>
      <w:sz w:val="24"/>
    </w:rPr>
  </w:style>
  <w:style w:type="paragraph" w:customStyle="1" w:styleId="xl61">
    <w:name w:val="xl61"/>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Arial Unicode MS" w:hint="eastAsia"/>
      <w:kern w:val="0"/>
      <w:szCs w:val="21"/>
    </w:rPr>
  </w:style>
  <w:style w:type="paragraph" w:customStyle="1" w:styleId="xl62">
    <w:name w:val="xl62"/>
    <w:basedOn w:val="aa"/>
    <w:qFormat/>
    <w:pPr>
      <w:widowControl/>
      <w:pBdr>
        <w:top w:val="single" w:sz="4" w:space="0" w:color="auto"/>
      </w:pBdr>
      <w:spacing w:before="100" w:beforeAutospacing="1" w:after="100" w:afterAutospacing="1"/>
      <w:jc w:val="left"/>
      <w:textAlignment w:val="center"/>
    </w:pPr>
    <w:rPr>
      <w:rFonts w:ascii="宋体" w:hAnsi="宋体" w:cs="Arial Unicode MS" w:hint="eastAsia"/>
      <w:kern w:val="0"/>
      <w:sz w:val="24"/>
      <w:szCs w:val="24"/>
    </w:rPr>
  </w:style>
  <w:style w:type="paragraph" w:customStyle="1" w:styleId="xl63">
    <w:name w:val="xl6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Arial Unicode MS" w:hint="eastAsia"/>
      <w:b/>
      <w:bCs/>
      <w:color w:val="000000"/>
      <w:kern w:val="0"/>
      <w:szCs w:val="21"/>
    </w:rPr>
  </w:style>
  <w:style w:type="paragraph" w:customStyle="1" w:styleId="xl64">
    <w:name w:val="xl6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Arial Unicode MS" w:hint="eastAsia"/>
      <w:b/>
      <w:bCs/>
      <w:kern w:val="0"/>
      <w:szCs w:val="21"/>
    </w:rPr>
  </w:style>
  <w:style w:type="paragraph" w:customStyle="1" w:styleId="xl66">
    <w:name w:val="xl6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szCs w:val="24"/>
    </w:rPr>
  </w:style>
  <w:style w:type="paragraph" w:customStyle="1" w:styleId="xl67">
    <w:name w:val="xl67"/>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szCs w:val="24"/>
    </w:rPr>
  </w:style>
  <w:style w:type="paragraph" w:customStyle="1" w:styleId="xl68">
    <w:name w:val="xl6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Arial Unicode MS" w:hAnsi="Times New Roman"/>
      <w:kern w:val="0"/>
      <w:szCs w:val="21"/>
    </w:rPr>
  </w:style>
  <w:style w:type="paragraph" w:customStyle="1" w:styleId="xl70">
    <w:name w:val="xl7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Arial Unicode MS" w:hint="eastAsia"/>
      <w:kern w:val="0"/>
      <w:sz w:val="24"/>
      <w:szCs w:val="24"/>
    </w:rPr>
  </w:style>
  <w:style w:type="paragraph" w:customStyle="1" w:styleId="xl71">
    <w:name w:val="xl71"/>
    <w:basedOn w:val="aa"/>
    <w:qFormat/>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Arial Unicode MS" w:hint="eastAsia"/>
      <w:kern w:val="0"/>
      <w:sz w:val="24"/>
      <w:szCs w:val="24"/>
    </w:rPr>
  </w:style>
  <w:style w:type="paragraph" w:customStyle="1" w:styleId="xl72">
    <w:name w:val="xl72"/>
    <w:basedOn w:val="a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szCs w:val="24"/>
    </w:rPr>
  </w:style>
  <w:style w:type="paragraph" w:customStyle="1" w:styleId="xl73">
    <w:name w:val="xl73"/>
    <w:basedOn w:val="aa"/>
    <w:qFormat/>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宋体" w:hAnsi="宋体" w:cs="Arial Unicode MS" w:hint="eastAsia"/>
      <w:kern w:val="0"/>
      <w:sz w:val="24"/>
      <w:szCs w:val="24"/>
    </w:rPr>
  </w:style>
  <w:style w:type="paragraph" w:customStyle="1" w:styleId="xl74">
    <w:name w:val="xl74"/>
    <w:basedOn w:val="aa"/>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75">
    <w:name w:val="xl7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kern w:val="0"/>
      <w:szCs w:val="21"/>
    </w:rPr>
  </w:style>
  <w:style w:type="paragraph" w:customStyle="1" w:styleId="xl76">
    <w:name w:val="xl7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Arial Unicode MS" w:hint="eastAsia"/>
      <w:kern w:val="0"/>
      <w:szCs w:val="21"/>
    </w:rPr>
  </w:style>
  <w:style w:type="paragraph" w:customStyle="1" w:styleId="a2">
    <w:name w:val="图表脚注"/>
    <w:next w:val="aa"/>
    <w:qFormat/>
    <w:pPr>
      <w:numPr>
        <w:numId w:val="13"/>
      </w:numPr>
      <w:tabs>
        <w:tab w:val="clear" w:pos="1680"/>
        <w:tab w:val="left" w:pos="1758"/>
      </w:tabs>
      <w:ind w:leftChars="200" w:left="300" w:hangingChars="100" w:hanging="100"/>
      <w:jc w:val="both"/>
    </w:pPr>
    <w:rPr>
      <w:rFonts w:ascii="宋体" w:hAnsi="Times New Roman"/>
      <w:sz w:val="18"/>
    </w:rPr>
  </w:style>
  <w:style w:type="paragraph" w:customStyle="1" w:styleId="BodyText21">
    <w:name w:val="Body Text 21"/>
    <w:basedOn w:val="aa"/>
    <w:qFormat/>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222">
    <w:name w:val="正文文本 22"/>
    <w:basedOn w:val="aa"/>
    <w:qFormat/>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searchcontent1">
    <w:name w:val="search_content1"/>
    <w:qFormat/>
    <w:rPr>
      <w:sz w:val="22"/>
      <w:szCs w:val="22"/>
    </w:rPr>
  </w:style>
  <w:style w:type="paragraph" w:customStyle="1" w:styleId="1fff9">
    <w:name w:val="正文(1)"/>
    <w:basedOn w:val="aa"/>
    <w:qFormat/>
    <w:pPr>
      <w:tabs>
        <w:tab w:val="left" w:pos="1287"/>
        <w:tab w:val="left" w:pos="2126"/>
      </w:tabs>
      <w:spacing w:line="360" w:lineRule="auto"/>
      <w:ind w:firstLine="567"/>
    </w:pPr>
    <w:rPr>
      <w:rFonts w:ascii="Times New Roman" w:hAnsi="Times New Roman"/>
      <w:sz w:val="28"/>
      <w:szCs w:val="20"/>
    </w:rPr>
  </w:style>
  <w:style w:type="paragraph" w:customStyle="1" w:styleId="afffffffffff5">
    <w:name w:val="正文①"/>
    <w:basedOn w:val="aa"/>
    <w:qFormat/>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Charffd">
    <w:name w:val="样式 正文缩进 + 黑色 Char"/>
    <w:link w:val="afffffffffff6"/>
    <w:qFormat/>
    <w:rPr>
      <w:rFonts w:ascii="Arial" w:hAnsi="Arial" w:cs="Arial"/>
      <w:sz w:val="28"/>
      <w:szCs w:val="28"/>
    </w:rPr>
  </w:style>
  <w:style w:type="paragraph" w:customStyle="1" w:styleId="afffffffffff6">
    <w:name w:val="样式 正文缩进 + 黑色"/>
    <w:basedOn w:val="af2"/>
    <w:link w:val="Charffd"/>
    <w:qFormat/>
    <w:pPr>
      <w:tabs>
        <w:tab w:val="left" w:pos="1123"/>
      </w:tabs>
      <w:spacing w:line="480" w:lineRule="exact"/>
      <w:ind w:firstLineChars="0" w:firstLine="547"/>
    </w:pPr>
    <w:rPr>
      <w:rFonts w:ascii="Arial" w:hAnsi="Arial" w:cs="Arial"/>
      <w:kern w:val="0"/>
      <w:sz w:val="28"/>
      <w:szCs w:val="28"/>
    </w:rPr>
  </w:style>
  <w:style w:type="paragraph" w:customStyle="1" w:styleId="2ffa">
    <w:name w:val="正文缩进2"/>
    <w:basedOn w:val="aa"/>
    <w:qFormat/>
    <w:pPr>
      <w:ind w:firstLineChars="200" w:firstLine="420"/>
    </w:pPr>
    <w:rPr>
      <w:rFonts w:ascii="Arial" w:hAnsi="Arial" w:cs="Arial"/>
      <w:sz w:val="24"/>
      <w:szCs w:val="24"/>
    </w:rPr>
  </w:style>
  <w:style w:type="character" w:customStyle="1" w:styleId="HTMLChar1">
    <w:name w:val="HTML 预设格式 Char1"/>
    <w:uiPriority w:val="99"/>
    <w:semiHidden/>
    <w:qFormat/>
    <w:rPr>
      <w:rFonts w:ascii="Courier New" w:hAnsi="Courier New" w:cs="Courier New" w:hint="default"/>
      <w:kern w:val="2"/>
    </w:rPr>
  </w:style>
  <w:style w:type="character" w:customStyle="1" w:styleId="CharChar14">
    <w:name w:val="Char Char14"/>
    <w:qFormat/>
    <w:rPr>
      <w:rFonts w:ascii="宋体" w:eastAsia="宋体" w:hAnsi="Courier New" w:cs="Courier New"/>
      <w:kern w:val="2"/>
      <w:sz w:val="21"/>
      <w:szCs w:val="21"/>
      <w:lang w:val="en-US" w:eastAsia="zh-CN" w:bidi="ar-SA"/>
    </w:rPr>
  </w:style>
  <w:style w:type="paragraph" w:customStyle="1" w:styleId="122">
    <w:name w:val="样式 样式 样式1 + 首行缩进:  2 字符 + 首行缩进:  2 字符"/>
    <w:basedOn w:val="aa"/>
    <w:qFormat/>
    <w:pPr>
      <w:spacing w:line="360" w:lineRule="exact"/>
      <w:ind w:firstLineChars="200" w:firstLine="480"/>
    </w:pPr>
    <w:rPr>
      <w:rFonts w:ascii="Arial" w:hAnsi="Arial"/>
      <w:szCs w:val="20"/>
    </w:rPr>
  </w:style>
  <w:style w:type="character" w:customStyle="1" w:styleId="CharChar41">
    <w:name w:val="Char Char41"/>
    <w:qFormat/>
    <w:rPr>
      <w:rFonts w:eastAsia="宋体"/>
      <w:kern w:val="2"/>
      <w:sz w:val="18"/>
      <w:lang w:val="en-US" w:eastAsia="zh-CN" w:bidi="ar-SA"/>
    </w:rPr>
  </w:style>
  <w:style w:type="paragraph" w:customStyle="1" w:styleId="1fffa">
    <w:name w:val="合同1"/>
    <w:basedOn w:val="12"/>
    <w:qFormat/>
    <w:pPr>
      <w:keepLines w:val="0"/>
      <w:spacing w:before="0" w:after="0" w:line="240" w:lineRule="auto"/>
      <w:jc w:val="center"/>
    </w:pPr>
    <w:rPr>
      <w:rFonts w:ascii="Arial" w:hAnsi="Arial" w:cs="Arial"/>
      <w:b w:val="0"/>
      <w:kern w:val="2"/>
      <w:sz w:val="32"/>
      <w:szCs w:val="24"/>
    </w:rPr>
  </w:style>
  <w:style w:type="paragraph" w:customStyle="1" w:styleId="Char1f6">
    <w:name w:val="报告正文 Char1"/>
    <w:basedOn w:val="aa"/>
    <w:qFormat/>
    <w:pPr>
      <w:spacing w:line="480" w:lineRule="exact"/>
      <w:ind w:firstLineChars="200" w:firstLine="200"/>
    </w:pPr>
    <w:rPr>
      <w:rFonts w:ascii="宋体" w:hAnsi="Times New Roman" w:cs="宋体"/>
      <w:color w:val="0000FF"/>
      <w:sz w:val="28"/>
      <w:szCs w:val="28"/>
    </w:rPr>
  </w:style>
  <w:style w:type="paragraph" w:customStyle="1" w:styleId="2ffb">
    <w:name w:val="合同2"/>
    <w:basedOn w:val="12"/>
    <w:qFormat/>
    <w:pPr>
      <w:keepLines w:val="0"/>
      <w:spacing w:before="0" w:after="0" w:line="240" w:lineRule="auto"/>
    </w:pPr>
    <w:rPr>
      <w:rFonts w:ascii="Arial" w:hAnsi="Arial" w:cs="Arial"/>
      <w:b w:val="0"/>
      <w:kern w:val="2"/>
      <w:sz w:val="32"/>
      <w:szCs w:val="24"/>
    </w:rPr>
  </w:style>
  <w:style w:type="paragraph" w:customStyle="1" w:styleId="2ffc">
    <w:name w:val="需求书2"/>
    <w:basedOn w:val="aa"/>
    <w:qFormat/>
    <w:pPr>
      <w:snapToGrid w:val="0"/>
      <w:spacing w:line="360" w:lineRule="auto"/>
      <w:ind w:left="738" w:hangingChars="350" w:hanging="738"/>
    </w:pPr>
    <w:rPr>
      <w:rFonts w:ascii="宋体" w:hAnsi="Arial" w:cs="Arial"/>
      <w:b/>
      <w:szCs w:val="21"/>
    </w:rPr>
  </w:style>
  <w:style w:type="paragraph" w:customStyle="1" w:styleId="CharCharChar1Char">
    <w:name w:val="Char Char Char1 Char"/>
    <w:basedOn w:val="af5"/>
    <w:qFormat/>
    <w:rPr>
      <w:rFonts w:ascii="Tahoma" w:hAnsi="Tahoma"/>
      <w:sz w:val="24"/>
    </w:rPr>
  </w:style>
  <w:style w:type="paragraph" w:customStyle="1" w:styleId="CharCharCharCharCharCharCharCharCharCharCharCharCharCharChar1CharCharCharChar1CharCharCharCharCharChar">
    <w:name w:val="Char Char Char Char Char Char Char Char Char Char Char Char Char Char Char1 Char Char Char Char1 Char Char Char Char Char Char"/>
    <w:basedOn w:val="aa"/>
    <w:qFormat/>
    <w:pPr>
      <w:ind w:left="567" w:hanging="279"/>
    </w:pPr>
    <w:rPr>
      <w:rFonts w:ascii="Times New Roman" w:hAnsi="Times New Roman"/>
      <w:sz w:val="24"/>
      <w:szCs w:val="24"/>
    </w:rPr>
  </w:style>
  <w:style w:type="paragraph" w:customStyle="1" w:styleId="afffffffffff7">
    <w:name w:val="发文落款"/>
    <w:basedOn w:val="aa"/>
    <w:qFormat/>
    <w:pPr>
      <w:spacing w:line="360" w:lineRule="auto"/>
      <w:ind w:left="4094" w:right="607"/>
      <w:jc w:val="center"/>
    </w:pPr>
    <w:rPr>
      <w:rFonts w:ascii="仿宋_GB2312" w:eastAsia="仿宋_GB2312" w:hAnsi="Calisto MT"/>
      <w:color w:val="000000"/>
      <w:kern w:val="0"/>
      <w:sz w:val="32"/>
      <w:szCs w:val="20"/>
    </w:rPr>
  </w:style>
  <w:style w:type="paragraph" w:customStyle="1" w:styleId="333">
    <w:name w:val="标题333"/>
    <w:basedOn w:val="aa"/>
    <w:qFormat/>
    <w:pPr>
      <w:spacing w:line="360" w:lineRule="auto"/>
    </w:pPr>
    <w:rPr>
      <w:rFonts w:ascii="宋体" w:hAnsi="宋体" w:cs="宋体"/>
      <w:b/>
      <w:bCs/>
      <w:sz w:val="24"/>
      <w:szCs w:val="20"/>
    </w:rPr>
  </w:style>
  <w:style w:type="paragraph" w:customStyle="1" w:styleId="2220">
    <w:name w:val="标题222"/>
    <w:basedOn w:val="aa"/>
    <w:qFormat/>
    <w:pPr>
      <w:spacing w:line="360" w:lineRule="auto"/>
    </w:pPr>
    <w:rPr>
      <w:rFonts w:ascii="Times New Roman" w:hAnsi="Times New Roman" w:cs="宋体"/>
      <w:b/>
      <w:bCs/>
      <w:sz w:val="30"/>
      <w:szCs w:val="20"/>
    </w:rPr>
  </w:style>
  <w:style w:type="paragraph" w:customStyle="1" w:styleId="xl77">
    <w:name w:val="xl77"/>
    <w:basedOn w:val="aa"/>
    <w:qFormat/>
    <w:pPr>
      <w:widowControl/>
      <w:spacing w:before="100" w:beforeAutospacing="1" w:after="100" w:afterAutospacing="1"/>
      <w:jc w:val="center"/>
    </w:pPr>
    <w:rPr>
      <w:rFonts w:ascii="宋体" w:hAnsi="宋体" w:cs="宋体"/>
      <w:kern w:val="0"/>
      <w:sz w:val="24"/>
      <w:szCs w:val="24"/>
    </w:rPr>
  </w:style>
  <w:style w:type="paragraph" w:customStyle="1" w:styleId="xl78">
    <w:name w:val="xl7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a"/>
    <w:qFormat/>
    <w:pPr>
      <w:widowControl/>
      <w:spacing w:before="100" w:beforeAutospacing="1" w:after="100" w:afterAutospacing="1"/>
      <w:jc w:val="center"/>
    </w:pPr>
    <w:rPr>
      <w:rFonts w:ascii="宋体" w:hAnsi="宋体" w:cs="宋体"/>
      <w:b/>
      <w:bCs/>
      <w:kern w:val="0"/>
      <w:sz w:val="24"/>
      <w:szCs w:val="24"/>
    </w:rPr>
  </w:style>
  <w:style w:type="paragraph" w:customStyle="1" w:styleId="xl80">
    <w:name w:val="xl80"/>
    <w:basedOn w:val="aa"/>
    <w:qFormat/>
    <w:pPr>
      <w:widowControl/>
      <w:spacing w:before="100" w:beforeAutospacing="1" w:after="100" w:afterAutospacing="1"/>
      <w:jc w:val="center"/>
    </w:pPr>
    <w:rPr>
      <w:rFonts w:ascii="宋体" w:hAnsi="宋体" w:cs="宋体"/>
      <w:kern w:val="0"/>
      <w:sz w:val="24"/>
      <w:szCs w:val="24"/>
    </w:rPr>
  </w:style>
  <w:style w:type="paragraph" w:customStyle="1" w:styleId="xl81">
    <w:name w:val="xl81"/>
    <w:basedOn w:val="a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2">
    <w:name w:val="xl82"/>
    <w:basedOn w:val="a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83">
    <w:name w:val="xl83"/>
    <w:basedOn w:val="aa"/>
    <w:qFormat/>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84">
    <w:name w:val="xl84"/>
    <w:basedOn w:val="a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2ffd">
    <w:name w:val="列出段落2"/>
    <w:basedOn w:val="aa"/>
    <w:qFormat/>
    <w:pPr>
      <w:ind w:firstLineChars="200" w:firstLine="420"/>
    </w:pPr>
  </w:style>
  <w:style w:type="paragraph" w:customStyle="1" w:styleId="Char1CharChar1CharCharCharCharCharChar1Char">
    <w:name w:val="Char1 Char Char1 Char Char Char Char Char Char1 Char"/>
    <w:basedOn w:val="aa"/>
    <w:qFormat/>
    <w:pPr>
      <w:tabs>
        <w:tab w:val="left" w:pos="780"/>
      </w:tabs>
      <w:ind w:left="780" w:hanging="360"/>
    </w:pPr>
    <w:rPr>
      <w:rFonts w:ascii="Times New Roman" w:hAnsi="Times New Roman"/>
      <w:sz w:val="24"/>
      <w:szCs w:val="24"/>
    </w:rPr>
  </w:style>
  <w:style w:type="paragraph" w:customStyle="1" w:styleId="1fffb">
    <w:name w:val="引文目录标题1"/>
    <w:basedOn w:val="aa"/>
    <w:next w:val="aa"/>
    <w:qFormat/>
    <w:pPr>
      <w:spacing w:before="120"/>
      <w:jc w:val="left"/>
    </w:pPr>
    <w:rPr>
      <w:rFonts w:ascii="Arial" w:hAnsi="Times New Roman"/>
      <w:kern w:val="0"/>
      <w:sz w:val="24"/>
      <w:szCs w:val="20"/>
      <w:u w:color="000000"/>
    </w:rPr>
  </w:style>
  <w:style w:type="paragraph" w:customStyle="1" w:styleId="afffffffffff8">
    <w:name w:val="四号线第四级"/>
    <w:basedOn w:val="aa"/>
    <w:qFormat/>
    <w:pPr>
      <w:tabs>
        <w:tab w:val="left" w:pos="600"/>
      </w:tabs>
      <w:ind w:left="600" w:hanging="420"/>
    </w:pPr>
    <w:rPr>
      <w:rFonts w:ascii="Times New Roman" w:hAnsi="Times New Roman"/>
      <w:szCs w:val="24"/>
    </w:rPr>
  </w:style>
  <w:style w:type="character" w:customStyle="1" w:styleId="2Title2H2h22ndlevelheading2Underrubrik1prop2PIM2Char">
    <w:name w:val="样式 标题 2Title2H2h22nd levelheading 2Underrubrik1prop2PIM2... Char"/>
    <w:link w:val="2Title2H2h22ndlevelheading2Underrubrik1prop2PIM2"/>
    <w:qFormat/>
    <w:locked/>
    <w:rPr>
      <w:rFonts w:ascii="宋体" w:hAnsi="宋体" w:cs="宋体"/>
      <w:color w:val="000000"/>
      <w:sz w:val="24"/>
    </w:rPr>
  </w:style>
  <w:style w:type="paragraph" w:customStyle="1" w:styleId="2Title2H2h22ndlevelheading2Underrubrik1prop2PIM2">
    <w:name w:val="样式 标题 2Title2H2h22nd levelheading 2Underrubrik1prop2PIM2..."/>
    <w:basedOn w:val="24"/>
    <w:link w:val="2Title2H2h22ndlevelheading2Underrubrik1prop2PIM2Char"/>
    <w:qFormat/>
    <w:pPr>
      <w:spacing w:before="100" w:beforeAutospacing="1" w:after="100" w:afterAutospacing="1" w:line="415" w:lineRule="auto"/>
    </w:pPr>
    <w:rPr>
      <w:rFonts w:ascii="宋体" w:hAnsi="宋体" w:cs="宋体"/>
      <w:b w:val="0"/>
      <w:bCs w:val="0"/>
      <w:color w:val="000000"/>
      <w:kern w:val="0"/>
      <w:szCs w:val="20"/>
    </w:rPr>
  </w:style>
  <w:style w:type="paragraph" w:customStyle="1" w:styleId="1114">
    <w:name w:val="修订111"/>
    <w:uiPriority w:val="99"/>
    <w:semiHidden/>
    <w:qFormat/>
    <w:rPr>
      <w:rFonts w:ascii="Times New Roman" w:hAnsi="Times New Roman"/>
      <w:kern w:val="2"/>
      <w:sz w:val="21"/>
    </w:rPr>
  </w:style>
  <w:style w:type="character" w:customStyle="1" w:styleId="Charffe">
    <w:name w:val="标书样式 Char"/>
    <w:link w:val="afffffffffff9"/>
    <w:qFormat/>
    <w:locked/>
    <w:rPr>
      <w:rFonts w:ascii="仿宋_GB2312" w:eastAsia="仿宋_GB2312"/>
      <w:sz w:val="24"/>
      <w:szCs w:val="24"/>
    </w:rPr>
  </w:style>
  <w:style w:type="paragraph" w:customStyle="1" w:styleId="afffffffffff9">
    <w:name w:val="标书样式"/>
    <w:basedOn w:val="aa"/>
    <w:link w:val="Charffe"/>
    <w:qFormat/>
    <w:pPr>
      <w:spacing w:line="360" w:lineRule="auto"/>
      <w:ind w:firstLineChars="200" w:firstLine="480"/>
    </w:pPr>
    <w:rPr>
      <w:rFonts w:ascii="仿宋_GB2312" w:eastAsia="仿宋_GB2312"/>
      <w:kern w:val="0"/>
      <w:sz w:val="24"/>
      <w:szCs w:val="24"/>
    </w:rPr>
  </w:style>
  <w:style w:type="character" w:customStyle="1" w:styleId="Charff4">
    <w:name w:val="正文段落 Char"/>
    <w:link w:val="affffffffb"/>
    <w:qFormat/>
    <w:locked/>
    <w:rPr>
      <w:rFonts w:ascii="宋体" w:hAnsi="Tms Rmn"/>
      <w:sz w:val="28"/>
    </w:rPr>
  </w:style>
  <w:style w:type="character" w:customStyle="1" w:styleId="ZKChar">
    <w:name w:val="ZK_正文缩进 Char"/>
    <w:link w:val="ZK"/>
    <w:qFormat/>
    <w:locked/>
    <w:rPr>
      <w:sz w:val="24"/>
    </w:rPr>
  </w:style>
  <w:style w:type="paragraph" w:customStyle="1" w:styleId="ZK">
    <w:name w:val="ZK_正文缩进"/>
    <w:basedOn w:val="aa"/>
    <w:link w:val="ZKChar"/>
    <w:qFormat/>
    <w:pPr>
      <w:adjustRightInd w:val="0"/>
      <w:spacing w:line="300" w:lineRule="auto"/>
      <w:ind w:firstLineChars="200" w:firstLine="200"/>
    </w:pPr>
    <w:rPr>
      <w:kern w:val="0"/>
      <w:sz w:val="24"/>
      <w:szCs w:val="20"/>
    </w:rPr>
  </w:style>
  <w:style w:type="character" w:customStyle="1" w:styleId="ZKChar0">
    <w:name w:val="ZK_列表项目符号 Char"/>
    <w:link w:val="ZK0"/>
    <w:qFormat/>
    <w:locked/>
    <w:rPr>
      <w:sz w:val="24"/>
    </w:rPr>
  </w:style>
  <w:style w:type="paragraph" w:customStyle="1" w:styleId="ZK0">
    <w:name w:val="ZK_列表项目符号"/>
    <w:basedOn w:val="aa"/>
    <w:next w:val="aa"/>
    <w:link w:val="ZKChar0"/>
    <w:qFormat/>
    <w:pPr>
      <w:tabs>
        <w:tab w:val="left" w:pos="907"/>
      </w:tabs>
      <w:adjustRightInd w:val="0"/>
      <w:spacing w:line="300" w:lineRule="auto"/>
      <w:ind w:left="907" w:hanging="340"/>
      <w:contextualSpacing/>
    </w:pPr>
    <w:rPr>
      <w:kern w:val="0"/>
      <w:sz w:val="24"/>
      <w:szCs w:val="20"/>
    </w:rPr>
  </w:style>
  <w:style w:type="character" w:customStyle="1" w:styleId="ZK4Char">
    <w:name w:val="ZK_标题4 Char"/>
    <w:link w:val="ZK4"/>
    <w:qFormat/>
    <w:locked/>
    <w:rPr>
      <w:rFonts w:ascii="Arial" w:eastAsia="黑体" w:hAnsi="Arial" w:cs="Arial"/>
      <w:b/>
      <w:sz w:val="28"/>
    </w:rPr>
  </w:style>
  <w:style w:type="paragraph" w:customStyle="1" w:styleId="ZK4">
    <w:name w:val="ZK_标题4"/>
    <w:basedOn w:val="aa"/>
    <w:next w:val="ZK"/>
    <w:link w:val="ZK4Char"/>
    <w:qFormat/>
    <w:pPr>
      <w:tabs>
        <w:tab w:val="left" w:pos="1134"/>
      </w:tabs>
      <w:adjustRightInd w:val="0"/>
      <w:spacing w:line="300" w:lineRule="auto"/>
      <w:ind w:left="1134" w:hanging="1134"/>
      <w:outlineLvl w:val="3"/>
    </w:pPr>
    <w:rPr>
      <w:rFonts w:ascii="Arial" w:eastAsia="黑体" w:hAnsi="Arial" w:cs="Arial"/>
      <w:b/>
      <w:kern w:val="0"/>
      <w:sz w:val="28"/>
      <w:szCs w:val="20"/>
    </w:rPr>
  </w:style>
  <w:style w:type="character" w:customStyle="1" w:styleId="affff8">
    <w:name w:val="无间距字符"/>
    <w:link w:val="1c"/>
    <w:qFormat/>
    <w:locked/>
    <w:rPr>
      <w:kern w:val="2"/>
      <w:sz w:val="21"/>
      <w:szCs w:val="22"/>
    </w:rPr>
  </w:style>
  <w:style w:type="paragraph" w:customStyle="1" w:styleId="1fffc">
    <w:name w:val="正常1"/>
    <w:qFormat/>
    <w:pPr>
      <w:widowControl w:val="0"/>
      <w:adjustRightInd w:val="0"/>
      <w:spacing w:line="312" w:lineRule="atLeast"/>
      <w:jc w:val="both"/>
    </w:pPr>
    <w:rPr>
      <w:rFonts w:ascii="宋体" w:hAnsi="Times New Roman"/>
      <w:sz w:val="34"/>
    </w:rPr>
  </w:style>
  <w:style w:type="paragraph" w:customStyle="1" w:styleId="Char210">
    <w:name w:val="Char21"/>
    <w:basedOn w:val="aa"/>
    <w:qFormat/>
    <w:pPr>
      <w:spacing w:line="360" w:lineRule="auto"/>
    </w:pPr>
    <w:rPr>
      <w:rFonts w:ascii="Tahoma" w:hAnsi="Tahoma"/>
      <w:sz w:val="24"/>
      <w:szCs w:val="20"/>
    </w:rPr>
  </w:style>
  <w:style w:type="paragraph" w:customStyle="1" w:styleId="33H33bulletbulletbullets2ndorderhd2ndorder">
    <w:name w:val="样式 标题 3列表编号3H33 bulletbulletbullets2nd order hd2nd order..."/>
    <w:basedOn w:val="31"/>
    <w:qFormat/>
    <w:pPr>
      <w:tabs>
        <w:tab w:val="left" w:pos="2100"/>
      </w:tabs>
      <w:adjustRightInd w:val="0"/>
      <w:snapToGrid w:val="0"/>
      <w:spacing w:line="440" w:lineRule="exact"/>
      <w:ind w:left="2100" w:firstLineChars="0" w:hanging="420"/>
      <w:jc w:val="left"/>
    </w:pPr>
    <w:rPr>
      <w:rFonts w:ascii="宋体" w:hAnsi="Times New Roman" w:cs="宋体"/>
      <w:b w:val="0"/>
      <w:bCs w:val="0"/>
      <w:sz w:val="24"/>
      <w:szCs w:val="20"/>
    </w:rPr>
  </w:style>
  <w:style w:type="paragraph" w:customStyle="1" w:styleId="notelist">
    <w:name w:val="note list"/>
    <w:basedOn w:val="aa"/>
    <w:qFormat/>
    <w:pPr>
      <w:numPr>
        <w:ilvl w:val="3"/>
        <w:numId w:val="14"/>
      </w:numPr>
      <w:pBdr>
        <w:bottom w:val="single" w:sz="8" w:space="1" w:color="auto"/>
      </w:pBdr>
      <w:tabs>
        <w:tab w:val="left" w:pos="2313"/>
      </w:tabs>
      <w:adjustRightInd w:val="0"/>
      <w:snapToGrid w:val="0"/>
      <w:spacing w:after="120"/>
    </w:pPr>
    <w:rPr>
      <w:rFonts w:ascii="Arial" w:hAnsi="Arial"/>
      <w:kern w:val="0"/>
      <w:szCs w:val="21"/>
    </w:rPr>
  </w:style>
  <w:style w:type="paragraph" w:customStyle="1" w:styleId="afffffffffffa">
    <w:name w:val="插图题注"/>
    <w:basedOn w:val="af9"/>
    <w:next w:val="aff8"/>
    <w:qFormat/>
    <w:pPr>
      <w:tabs>
        <w:tab w:val="left" w:pos="0"/>
      </w:tabs>
      <w:spacing w:before="156"/>
      <w:jc w:val="center"/>
    </w:pPr>
    <w:rPr>
      <w:rFonts w:ascii="Times New Roman" w:eastAsia="楷体_GB2312" w:hAnsi="Times New Roman"/>
      <w:b/>
      <w:sz w:val="24"/>
      <w:szCs w:val="20"/>
    </w:rPr>
  </w:style>
  <w:style w:type="paragraph" w:customStyle="1" w:styleId="afffffffffffb">
    <w:name w:val="表格题注"/>
    <w:basedOn w:val="aa"/>
    <w:next w:val="affd"/>
    <w:qFormat/>
    <w:pPr>
      <w:tabs>
        <w:tab w:val="left" w:pos="0"/>
      </w:tabs>
      <w:adjustRightInd w:val="0"/>
      <w:snapToGrid w:val="0"/>
      <w:spacing w:after="120"/>
      <w:jc w:val="center"/>
    </w:pPr>
    <w:rPr>
      <w:rFonts w:ascii="Arial" w:hAnsi="Arial"/>
      <w:szCs w:val="21"/>
    </w:rPr>
  </w:style>
  <w:style w:type="paragraph" w:customStyle="1" w:styleId="afffffffffffc">
    <w:name w:val="表头文本"/>
    <w:basedOn w:val="aa"/>
    <w:qFormat/>
    <w:pPr>
      <w:adjustRightInd w:val="0"/>
      <w:snapToGrid w:val="0"/>
      <w:spacing w:beforeLines="50"/>
      <w:jc w:val="center"/>
    </w:pPr>
    <w:rPr>
      <w:rFonts w:ascii="Arial" w:hAnsi="Arial"/>
      <w:b/>
      <w:szCs w:val="21"/>
    </w:rPr>
  </w:style>
  <w:style w:type="paragraph" w:customStyle="1" w:styleId="hik-1">
    <w:name w:val="hik-标题1"/>
    <w:next w:val="aa"/>
    <w:qFormat/>
    <w:pPr>
      <w:pageBreakBefore/>
      <w:numPr>
        <w:numId w:val="15"/>
      </w:numPr>
      <w:spacing w:line="360" w:lineRule="auto"/>
      <w:outlineLvl w:val="0"/>
    </w:pPr>
    <w:rPr>
      <w:rFonts w:ascii="黑体" w:eastAsia="黑体" w:hAnsi="黑体"/>
      <w:kern w:val="2"/>
      <w:sz w:val="30"/>
      <w:szCs w:val="30"/>
    </w:rPr>
  </w:style>
  <w:style w:type="paragraph" w:customStyle="1" w:styleId="hik-2">
    <w:name w:val="hik-标题2"/>
    <w:next w:val="hik-"/>
    <w:qFormat/>
    <w:pPr>
      <w:numPr>
        <w:ilvl w:val="1"/>
        <w:numId w:val="15"/>
      </w:numPr>
      <w:spacing w:before="100" w:beforeAutospacing="1" w:line="360" w:lineRule="auto"/>
      <w:outlineLvl w:val="1"/>
    </w:pPr>
    <w:rPr>
      <w:rFonts w:ascii="黑体" w:eastAsia="黑体" w:hAnsi="宋体"/>
      <w:color w:val="000000"/>
      <w:kern w:val="2"/>
      <w:sz w:val="28"/>
      <w:szCs w:val="28"/>
    </w:rPr>
  </w:style>
  <w:style w:type="paragraph" w:customStyle="1" w:styleId="hik-3">
    <w:name w:val="hik-标题3"/>
    <w:next w:val="hik-"/>
    <w:qFormat/>
    <w:pPr>
      <w:numPr>
        <w:ilvl w:val="2"/>
        <w:numId w:val="15"/>
      </w:numPr>
      <w:spacing w:before="100" w:beforeAutospacing="1" w:line="360" w:lineRule="auto"/>
      <w:ind w:left="0" w:firstLine="0"/>
      <w:outlineLvl w:val="2"/>
    </w:pPr>
    <w:rPr>
      <w:rFonts w:ascii="Times New Roman" w:eastAsia="黑体" w:hAnsi="Times New Roman"/>
      <w:kern w:val="2"/>
      <w:sz w:val="28"/>
      <w:szCs w:val="28"/>
    </w:rPr>
  </w:style>
  <w:style w:type="paragraph" w:customStyle="1" w:styleId="hik-4">
    <w:name w:val="hik-标题4"/>
    <w:qFormat/>
    <w:pPr>
      <w:numPr>
        <w:ilvl w:val="3"/>
        <w:numId w:val="15"/>
      </w:numPr>
      <w:spacing w:line="360" w:lineRule="auto"/>
      <w:ind w:left="0" w:firstLine="0"/>
      <w:outlineLvl w:val="3"/>
    </w:pPr>
    <w:rPr>
      <w:rFonts w:ascii="Times New Roman" w:eastAsia="黑体" w:hAnsi="Times New Roman"/>
      <w:kern w:val="2"/>
      <w:sz w:val="28"/>
      <w:szCs w:val="28"/>
    </w:rPr>
  </w:style>
  <w:style w:type="paragraph" w:customStyle="1" w:styleId="hik-5">
    <w:name w:val="hik-标题5"/>
    <w:basedOn w:val="hik-"/>
    <w:qFormat/>
    <w:pPr>
      <w:numPr>
        <w:ilvl w:val="4"/>
        <w:numId w:val="15"/>
      </w:numPr>
      <w:tabs>
        <w:tab w:val="left" w:pos="1080"/>
      </w:tabs>
      <w:ind w:left="0" w:firstLineChars="0" w:firstLine="0"/>
    </w:pPr>
    <w:rPr>
      <w:rFonts w:ascii="黑体" w:eastAsia="黑体" w:hAnsi="黑体" w:cs="Arial"/>
      <w:sz w:val="28"/>
      <w:szCs w:val="28"/>
    </w:rPr>
  </w:style>
  <w:style w:type="paragraph" w:customStyle="1" w:styleId="HIK-6">
    <w:name w:val="HIK-标题6"/>
    <w:qFormat/>
    <w:pPr>
      <w:numPr>
        <w:ilvl w:val="5"/>
        <w:numId w:val="15"/>
      </w:numPr>
    </w:pPr>
    <w:rPr>
      <w:rFonts w:ascii="黑体" w:eastAsia="黑体" w:hAnsi="黑体" w:cs="宋体"/>
      <w:kern w:val="2"/>
      <w:sz w:val="28"/>
      <w:szCs w:val="28"/>
    </w:rPr>
  </w:style>
  <w:style w:type="paragraph" w:customStyle="1" w:styleId="HIK-7">
    <w:name w:val="HIK-标题7"/>
    <w:qFormat/>
    <w:pPr>
      <w:numPr>
        <w:ilvl w:val="6"/>
        <w:numId w:val="15"/>
      </w:numPr>
    </w:pPr>
    <w:rPr>
      <w:rFonts w:ascii="黑体" w:eastAsia="黑体" w:hAnsi="黑体" w:cs="宋体"/>
      <w:kern w:val="2"/>
      <w:sz w:val="28"/>
      <w:szCs w:val="28"/>
    </w:rPr>
  </w:style>
  <w:style w:type="paragraph" w:customStyle="1" w:styleId="HIK-8">
    <w:name w:val="HIK-标题8"/>
    <w:qFormat/>
    <w:pPr>
      <w:numPr>
        <w:ilvl w:val="7"/>
        <w:numId w:val="15"/>
      </w:numPr>
    </w:pPr>
    <w:rPr>
      <w:rFonts w:ascii="黑体" w:eastAsia="黑体" w:hAnsi="黑体" w:cs="宋体"/>
      <w:kern w:val="2"/>
      <w:sz w:val="28"/>
      <w:szCs w:val="28"/>
    </w:rPr>
  </w:style>
  <w:style w:type="paragraph" w:customStyle="1" w:styleId="HIK-9">
    <w:name w:val="HIK-标题9"/>
    <w:qFormat/>
    <w:pPr>
      <w:numPr>
        <w:ilvl w:val="8"/>
        <w:numId w:val="15"/>
      </w:numPr>
    </w:pPr>
    <w:rPr>
      <w:rFonts w:ascii="黑体" w:eastAsia="黑体" w:hAnsi="黑体" w:cs="宋体"/>
      <w:kern w:val="2"/>
      <w:sz w:val="28"/>
      <w:szCs w:val="28"/>
    </w:rPr>
  </w:style>
  <w:style w:type="character" w:customStyle="1" w:styleId="boldsize20gray1fontsans">
    <w:name w:val="bold size20 gray1 fontsans"/>
    <w:qFormat/>
  </w:style>
  <w:style w:type="character" w:customStyle="1" w:styleId="article1">
    <w:name w:val="article1"/>
    <w:qFormat/>
    <w:rPr>
      <w:sz w:val="22"/>
      <w:szCs w:val="22"/>
    </w:rPr>
  </w:style>
  <w:style w:type="character" w:customStyle="1" w:styleId="title2style1">
    <w:name w:val="title2 style1"/>
    <w:qFormat/>
  </w:style>
  <w:style w:type="character" w:customStyle="1" w:styleId="bluetxt1">
    <w:name w:val="bluetxt1"/>
    <w:qFormat/>
  </w:style>
  <w:style w:type="character" w:customStyle="1" w:styleId="tcnt3">
    <w:name w:val="tcnt3"/>
    <w:qFormat/>
  </w:style>
  <w:style w:type="character" w:customStyle="1" w:styleId="H4Char1">
    <w:name w:val="H4 Char1"/>
    <w:qFormat/>
    <w:rPr>
      <w:rFonts w:ascii="宋体" w:eastAsia="宋体" w:hAnsi="Arial"/>
      <w:bCs/>
      <w:kern w:val="2"/>
      <w:sz w:val="24"/>
      <w:szCs w:val="28"/>
      <w:lang w:val="en-US" w:eastAsia="zh-CN" w:bidi="ar-SA"/>
    </w:rPr>
  </w:style>
  <w:style w:type="character" w:customStyle="1" w:styleId="bChar1">
    <w:name w:val="b Char1"/>
    <w:qFormat/>
    <w:rPr>
      <w:rFonts w:ascii="宋体" w:eastAsia="宋体"/>
      <w:bCs/>
      <w:kern w:val="2"/>
      <w:sz w:val="24"/>
      <w:szCs w:val="28"/>
      <w:lang w:val="en-US" w:eastAsia="zh-CN" w:bidi="ar-SA"/>
    </w:rPr>
  </w:style>
  <w:style w:type="character" w:customStyle="1" w:styleId="3MSGothic105CharCharCharCharCharCharCharCharCharCharCharChar">
    <w:name w:val="樣式 標題 3 + (中文) MS Gothic 10.5 點 Char Char Char Char Char Char Char Char Char Char Char Char"/>
    <w:qFormat/>
    <w:rPr>
      <w:rFonts w:eastAsia="MS Gothic" w:hAnsi="PMingLiU"/>
      <w:snapToGrid w:val="0"/>
      <w:kern w:val="2"/>
      <w:sz w:val="24"/>
      <w:szCs w:val="24"/>
      <w:lang w:val="en-AU" w:eastAsia="zh-TW" w:bidi="ar-SA"/>
    </w:rPr>
  </w:style>
  <w:style w:type="character" w:customStyle="1" w:styleId="222headlinehheadlineSR2ERMH2H2h2l22ndleveChar">
    <w:name w:val="样式 标题 2编号标题22 headlinehheadlineS&amp;R2ERMH2H2h2l22nd leve... Char"/>
    <w:qFormat/>
    <w:rPr>
      <w:rFonts w:ascii="黑体" w:eastAsia="宋体" w:hAnsi="Arial"/>
      <w:b/>
      <w:bCs/>
      <w:kern w:val="2"/>
      <w:sz w:val="28"/>
      <w:szCs w:val="32"/>
      <w:lang w:val="en-US" w:eastAsia="zh-CN" w:bidi="ar-SA"/>
    </w:rPr>
  </w:style>
  <w:style w:type="character" w:customStyle="1" w:styleId="tpccontent1">
    <w:name w:val="tpc_content1"/>
    <w:qFormat/>
    <w:rPr>
      <w:sz w:val="20"/>
      <w:szCs w:val="20"/>
    </w:rPr>
  </w:style>
  <w:style w:type="character" w:customStyle="1" w:styleId="555Char">
    <w:name w:val="555 Char"/>
    <w:link w:val="555"/>
    <w:qFormat/>
    <w:rPr>
      <w:sz w:val="28"/>
      <w:szCs w:val="28"/>
    </w:rPr>
  </w:style>
  <w:style w:type="paragraph" w:customStyle="1" w:styleId="555">
    <w:name w:val="555"/>
    <w:link w:val="555Char"/>
    <w:qFormat/>
    <w:pPr>
      <w:tabs>
        <w:tab w:val="left" w:pos="297"/>
      </w:tabs>
      <w:spacing w:line="360" w:lineRule="auto"/>
      <w:ind w:firstLineChars="200" w:firstLine="200"/>
    </w:pPr>
    <w:rPr>
      <w:sz w:val="28"/>
      <w:szCs w:val="28"/>
    </w:rPr>
  </w:style>
  <w:style w:type="character" w:customStyle="1" w:styleId="1111Char">
    <w:name w:val="样式 标题 1标题1标题 1 1章节第一层论文题目章节标题 + Char"/>
    <w:link w:val="11111"/>
    <w:qFormat/>
    <w:rPr>
      <w:rFonts w:eastAsia="黑体"/>
      <w:b/>
      <w:bCs/>
      <w:sz w:val="32"/>
      <w:szCs w:val="44"/>
    </w:rPr>
  </w:style>
  <w:style w:type="paragraph" w:customStyle="1" w:styleId="11111">
    <w:name w:val="样式 标题 1标题1标题 1 1章节第一层论文题目章节标题 +"/>
    <w:basedOn w:val="12"/>
    <w:link w:val="1111Char"/>
    <w:qFormat/>
    <w:pPr>
      <w:spacing w:before="0" w:after="0" w:line="480" w:lineRule="auto"/>
      <w:textAlignment w:val="center"/>
    </w:pPr>
    <w:rPr>
      <w:rFonts w:eastAsia="黑体"/>
      <w:kern w:val="0"/>
      <w:sz w:val="32"/>
    </w:rPr>
  </w:style>
  <w:style w:type="character" w:customStyle="1" w:styleId="123Char">
    <w:name w:val="样式 正文缩进123 Char"/>
    <w:link w:val="123"/>
    <w:qFormat/>
    <w:rPr>
      <w:smallCaps/>
      <w:kern w:val="44"/>
      <w:sz w:val="28"/>
      <w:szCs w:val="28"/>
    </w:rPr>
  </w:style>
  <w:style w:type="paragraph" w:customStyle="1" w:styleId="123">
    <w:name w:val="样式 正文缩进123"/>
    <w:basedOn w:val="af2"/>
    <w:link w:val="123Char"/>
    <w:qFormat/>
    <w:pPr>
      <w:widowControl/>
      <w:tabs>
        <w:tab w:val="left" w:pos="547"/>
        <w:tab w:val="left" w:pos="1120"/>
      </w:tabs>
      <w:snapToGrid w:val="0"/>
      <w:spacing w:line="480" w:lineRule="exact"/>
      <w:ind w:firstLineChars="0" w:firstLine="547"/>
    </w:pPr>
    <w:rPr>
      <w:smallCaps/>
      <w:kern w:val="44"/>
      <w:sz w:val="28"/>
      <w:szCs w:val="28"/>
    </w:rPr>
  </w:style>
  <w:style w:type="character" w:customStyle="1" w:styleId="3CharChar">
    <w:name w:val="样式 标题 3 + (中文) 黑体 Char Char"/>
    <w:link w:val="3Char7"/>
    <w:qFormat/>
    <w:rPr>
      <w:rFonts w:ascii="宋体" w:eastAsia="黑体" w:hAnsi="Courier New" w:cs="Courier New"/>
      <w:kern w:val="2"/>
      <w:sz w:val="21"/>
      <w:szCs w:val="21"/>
    </w:rPr>
  </w:style>
  <w:style w:type="character" w:customStyle="1" w:styleId="1Char5">
    <w:name w:val="样式 ！正文1） + (符号) 宋体 Char"/>
    <w:link w:val="1fffd"/>
    <w:qFormat/>
    <w:rPr>
      <w:sz w:val="27"/>
      <w:szCs w:val="27"/>
    </w:rPr>
  </w:style>
  <w:style w:type="paragraph" w:customStyle="1" w:styleId="1fffd">
    <w:name w:val="样式 ！正文1） + (符号) 宋体"/>
    <w:basedOn w:val="aa"/>
    <w:link w:val="1Char5"/>
    <w:qFormat/>
    <w:pPr>
      <w:tabs>
        <w:tab w:val="left" w:pos="720"/>
      </w:tabs>
      <w:spacing w:line="360" w:lineRule="auto"/>
      <w:ind w:left="720"/>
      <w:jc w:val="left"/>
    </w:pPr>
    <w:rPr>
      <w:kern w:val="0"/>
      <w:sz w:val="27"/>
      <w:szCs w:val="27"/>
    </w:rPr>
  </w:style>
  <w:style w:type="character" w:customStyle="1" w:styleId="3CharCharCharCharCharCharCharChar">
    <w:name w:val="样式 样式 标题 3 + (中文) 黑体 Char + (中文) 宋体 小四 Char Char Char Char Char Char Char"/>
    <w:qFormat/>
    <w:rPr>
      <w:rFonts w:ascii="宋体" w:eastAsia="宋体" w:hAnsi="Courier New" w:cs="Courier New"/>
      <w:kern w:val="2"/>
      <w:sz w:val="24"/>
      <w:szCs w:val="21"/>
      <w:lang w:val="en-US" w:eastAsia="zh-CN" w:bidi="ar-SA"/>
    </w:rPr>
  </w:style>
  <w:style w:type="paragraph" w:customStyle="1" w:styleId="41">
    <w:name w:val="文件标题4"/>
    <w:basedOn w:val="af9"/>
    <w:next w:val="afa"/>
    <w:qFormat/>
    <w:pPr>
      <w:keepNext/>
      <w:numPr>
        <w:ilvl w:val="3"/>
        <w:numId w:val="16"/>
      </w:numPr>
      <w:tabs>
        <w:tab w:val="clear" w:pos="1860"/>
        <w:tab w:val="left" w:pos="840"/>
        <w:tab w:val="left" w:pos="1080"/>
      </w:tabs>
      <w:adjustRightInd w:val="0"/>
      <w:spacing w:before="120" w:afterLines="50" w:line="360" w:lineRule="auto"/>
      <w:textAlignment w:val="baseline"/>
      <w:outlineLvl w:val="3"/>
    </w:pPr>
    <w:rPr>
      <w:rFonts w:ascii="宋体" w:hAnsi="宋体"/>
      <w:bCs/>
      <w:color w:val="0000FF"/>
    </w:rPr>
  </w:style>
  <w:style w:type="paragraph" w:customStyle="1" w:styleId="30">
    <w:name w:val="文件标题3"/>
    <w:basedOn w:val="31"/>
    <w:next w:val="afa"/>
    <w:qFormat/>
    <w:pPr>
      <w:numPr>
        <w:ilvl w:val="2"/>
        <w:numId w:val="16"/>
      </w:numPr>
      <w:tabs>
        <w:tab w:val="clear" w:pos="1860"/>
        <w:tab w:val="left" w:pos="720"/>
      </w:tabs>
      <w:adjustRightInd w:val="0"/>
      <w:spacing w:before="120" w:after="240"/>
      <w:ind w:firstLineChars="0" w:firstLine="0"/>
      <w:textAlignment w:val="baseline"/>
    </w:pPr>
    <w:rPr>
      <w:rFonts w:ascii="宋体" w:hAnsi="宋体"/>
      <w:b w:val="0"/>
    </w:rPr>
  </w:style>
  <w:style w:type="paragraph" w:customStyle="1" w:styleId="20">
    <w:name w:val="文件标题2"/>
    <w:basedOn w:val="24"/>
    <w:next w:val="afa"/>
    <w:qFormat/>
    <w:pPr>
      <w:numPr>
        <w:ilvl w:val="1"/>
        <w:numId w:val="16"/>
      </w:numPr>
      <w:tabs>
        <w:tab w:val="clear" w:pos="1500"/>
        <w:tab w:val="left" w:pos="840"/>
        <w:tab w:val="left" w:pos="1260"/>
      </w:tabs>
      <w:adjustRightInd w:val="0"/>
      <w:spacing w:before="120" w:after="240"/>
      <w:textAlignment w:val="baseline"/>
    </w:pPr>
    <w:rPr>
      <w:rFonts w:ascii="宋体" w:hAnsi="宋体"/>
    </w:rPr>
  </w:style>
  <w:style w:type="paragraph" w:customStyle="1" w:styleId="11">
    <w:name w:val="文件标题1"/>
    <w:basedOn w:val="12"/>
    <w:next w:val="afa"/>
    <w:qFormat/>
    <w:pPr>
      <w:numPr>
        <w:numId w:val="16"/>
      </w:numPr>
      <w:tabs>
        <w:tab w:val="clear" w:pos="1140"/>
        <w:tab w:val="left" w:pos="840"/>
        <w:tab w:val="left" w:pos="1260"/>
        <w:tab w:val="left" w:pos="1680"/>
      </w:tabs>
      <w:adjustRightInd w:val="0"/>
      <w:spacing w:before="0" w:after="0" w:line="360" w:lineRule="auto"/>
      <w:textAlignment w:val="baseline"/>
    </w:pPr>
    <w:rPr>
      <w:rFonts w:ascii="宋体" w:hAnsi="宋体"/>
      <w:sz w:val="28"/>
    </w:rPr>
  </w:style>
  <w:style w:type="paragraph" w:customStyle="1" w:styleId="5552">
    <w:name w:val="样式 555 + 首行缩进:  2 字符"/>
    <w:basedOn w:val="555"/>
    <w:qFormat/>
    <w:pPr>
      <w:spacing w:line="480" w:lineRule="exact"/>
    </w:pPr>
    <w:rPr>
      <w:rFonts w:cs="宋体"/>
      <w:szCs w:val="20"/>
    </w:rPr>
  </w:style>
  <w:style w:type="paragraph" w:customStyle="1" w:styleId="P2">
    <w:name w:val="P2"/>
    <w:basedOn w:val="aa"/>
    <w:qFormat/>
    <w:pPr>
      <w:widowControl/>
      <w:spacing w:after="120" w:line="360" w:lineRule="auto"/>
      <w:ind w:leftChars="685" w:left="685"/>
    </w:pPr>
    <w:rPr>
      <w:rFonts w:ascii="Times New Roman" w:hAnsi="Times New Roman"/>
      <w:color w:val="000000"/>
      <w:spacing w:val="20"/>
      <w:kern w:val="0"/>
      <w:sz w:val="28"/>
      <w:szCs w:val="24"/>
      <w:lang w:val="en-GB" w:eastAsia="zh-TW"/>
    </w:rPr>
  </w:style>
  <w:style w:type="paragraph" w:customStyle="1" w:styleId="qptext">
    <w:name w:val="qptext"/>
    <w:basedOn w:val="aa"/>
    <w:qFormat/>
    <w:pPr>
      <w:snapToGrid w:val="0"/>
    </w:pPr>
    <w:rPr>
      <w:rFonts w:ascii="黑体" w:eastAsia="黑体" w:hAnsi="Times New Roman"/>
      <w:sz w:val="24"/>
      <w:szCs w:val="20"/>
    </w:rPr>
  </w:style>
  <w:style w:type="paragraph" w:customStyle="1" w:styleId="LLY3">
    <w:name w:val="LLY3"/>
    <w:basedOn w:val="aa"/>
    <w:next w:val="aa"/>
    <w:qFormat/>
    <w:pPr>
      <w:adjustRightInd w:val="0"/>
      <w:snapToGrid w:val="0"/>
      <w:spacing w:before="120" w:after="120" w:line="360" w:lineRule="auto"/>
      <w:ind w:leftChars="200" w:left="480" w:rightChars="200" w:right="480"/>
    </w:pPr>
    <w:rPr>
      <w:rFonts w:ascii="Times New Roman" w:eastAsia="黑体" w:hAnsi="Times New Roman"/>
      <w:b/>
      <w:sz w:val="24"/>
      <w:szCs w:val="24"/>
    </w:rPr>
  </w:style>
  <w:style w:type="paragraph" w:customStyle="1" w:styleId="afffffffffffd">
    <w:name w:val="表内"/>
    <w:basedOn w:val="aa"/>
    <w:qFormat/>
    <w:pPr>
      <w:autoSpaceDE w:val="0"/>
      <w:autoSpaceDN w:val="0"/>
      <w:adjustRightInd w:val="0"/>
      <w:snapToGrid w:val="0"/>
      <w:spacing w:line="240" w:lineRule="atLeast"/>
      <w:ind w:leftChars="-25" w:left="109" w:hangingChars="74" w:hanging="165"/>
      <w:jc w:val="center"/>
    </w:pPr>
    <w:rPr>
      <w:rFonts w:ascii="Times New Roman" w:hAnsi="Times New Roman"/>
      <w:szCs w:val="24"/>
    </w:rPr>
  </w:style>
  <w:style w:type="paragraph" w:customStyle="1" w:styleId="afffffffffffe">
    <w:name w:val="投标标题表头"/>
    <w:basedOn w:val="aa"/>
    <w:qFormat/>
    <w:pPr>
      <w:adjustRightInd w:val="0"/>
      <w:snapToGrid w:val="0"/>
      <w:spacing w:line="360" w:lineRule="auto"/>
      <w:ind w:leftChars="200" w:left="420" w:rightChars="200" w:right="420" w:firstLineChars="200" w:firstLine="482"/>
    </w:pPr>
    <w:rPr>
      <w:rFonts w:ascii="Times New Roman" w:eastAsia="黑体" w:hAnsi="Times New Roman"/>
      <w:b/>
      <w:sz w:val="24"/>
      <w:szCs w:val="24"/>
    </w:rPr>
  </w:style>
  <w:style w:type="paragraph" w:customStyle="1" w:styleId="affffffffffff">
    <w:name w:val="投标标题表格正文"/>
    <w:basedOn w:val="aa"/>
    <w:qFormat/>
    <w:pPr>
      <w:adjustRightInd w:val="0"/>
      <w:snapToGrid w:val="0"/>
      <w:spacing w:line="360" w:lineRule="auto"/>
      <w:jc w:val="center"/>
    </w:pPr>
    <w:rPr>
      <w:rFonts w:ascii="Times New Roman" w:hAnsi="Times New Roman"/>
      <w:szCs w:val="24"/>
    </w:rPr>
  </w:style>
  <w:style w:type="paragraph" w:customStyle="1" w:styleId="affffffffffff0">
    <w:name w:val="投标标题正文"/>
    <w:basedOn w:val="aa"/>
    <w:qFormat/>
    <w:pPr>
      <w:adjustRightInd w:val="0"/>
      <w:snapToGrid w:val="0"/>
      <w:spacing w:line="240" w:lineRule="atLeast"/>
      <w:ind w:leftChars="200" w:left="420" w:rightChars="200" w:right="420" w:firstLineChars="200" w:firstLine="480"/>
      <w:jc w:val="right"/>
    </w:pPr>
    <w:rPr>
      <w:rFonts w:ascii="宋体" w:hAnsi="宋体"/>
      <w:kern w:val="0"/>
      <w:sz w:val="24"/>
      <w:szCs w:val="24"/>
      <w:lang w:val="zh-CN"/>
    </w:rPr>
  </w:style>
  <w:style w:type="paragraph" w:customStyle="1" w:styleId="45520">
    <w:name w:val="样式 标题 4 + 小四 段前: 5 磅 段后: 5 磅 行距: 固定值 20 磅"/>
    <w:basedOn w:val="44"/>
    <w:qFormat/>
    <w:pPr>
      <w:numPr>
        <w:ilvl w:val="3"/>
        <w:numId w:val="17"/>
      </w:numPr>
      <w:spacing w:before="100" w:beforeAutospacing="1" w:after="100" w:afterAutospacing="1" w:line="400" w:lineRule="exact"/>
    </w:pPr>
    <w:rPr>
      <w:rFonts w:cs="宋体"/>
      <w:sz w:val="24"/>
      <w:szCs w:val="20"/>
    </w:rPr>
  </w:style>
  <w:style w:type="paragraph" w:customStyle="1" w:styleId="2-112112headlinehheadlineSR2ERMH2h">
    <w:name w:val="样式 标题 2控制中心-1.1编号标题2标题 1.12 headlinehheadlineS&amp;R2ERMH2h..."/>
    <w:basedOn w:val="24"/>
    <w:qFormat/>
    <w:pPr>
      <w:numPr>
        <w:ilvl w:val="1"/>
        <w:numId w:val="17"/>
      </w:numPr>
      <w:spacing w:before="100" w:line="413" w:lineRule="auto"/>
    </w:pPr>
    <w:rPr>
      <w:rFonts w:eastAsia="黑体" w:cs="宋体"/>
      <w:sz w:val="28"/>
      <w:szCs w:val="20"/>
    </w:rPr>
  </w:style>
  <w:style w:type="paragraph" w:customStyle="1" w:styleId="222headlinehheadlineSR2ERMH2H2h2l22ndleve">
    <w:name w:val="样式 标题 2编号标题22 headlinehheadlineS&amp;R2ERMH2H2h2l22nd leve..."/>
    <w:basedOn w:val="24"/>
    <w:qFormat/>
    <w:pPr>
      <w:keepNext w:val="0"/>
      <w:keepLines w:val="0"/>
      <w:spacing w:line="500" w:lineRule="exact"/>
    </w:pPr>
    <w:rPr>
      <w:rFonts w:ascii="黑体"/>
      <w:sz w:val="28"/>
    </w:rPr>
  </w:style>
  <w:style w:type="paragraph" w:customStyle="1" w:styleId="1111121314151111211311611212213217113111">
    <w:name w:val="样式 样式 标题 1编号标题1111213141511112113116112122132171131...1 + 段前: 1 ..."/>
    <w:basedOn w:val="111112131415111121131161121221321711311"/>
    <w:qFormat/>
    <w:pPr>
      <w:spacing w:beforeLines="0" w:afterLines="0"/>
    </w:pPr>
  </w:style>
  <w:style w:type="paragraph" w:customStyle="1" w:styleId="111112131415111121131161121221321711311">
    <w:name w:val="样式 标题 1编号标题1111213141511112113116112122132171131...1"/>
    <w:basedOn w:val="12"/>
    <w:qFormat/>
    <w:pPr>
      <w:keepNext w:val="0"/>
      <w:keepLines w:val="0"/>
      <w:pageBreakBefore/>
      <w:spacing w:beforeLines="100" w:afterLines="100" w:line="500" w:lineRule="exact"/>
      <w:jc w:val="center"/>
    </w:pPr>
    <w:rPr>
      <w:rFonts w:ascii="黑体" w:eastAsia="黑体" w:hAnsi="Times New Roman" w:cs="宋体"/>
      <w:sz w:val="32"/>
      <w:szCs w:val="20"/>
    </w:rPr>
  </w:style>
  <w:style w:type="paragraph" w:customStyle="1" w:styleId="3MSGothic105CharCharCharCharCharCharCharCharCharCharChar">
    <w:name w:val="樣式 標題 3 + (中文) MS Gothic 10.5 點 Char Char Char Char Char Char Char Char Char Char Char"/>
    <w:basedOn w:val="31"/>
    <w:qFormat/>
    <w:pPr>
      <w:keepLines w:val="0"/>
      <w:tabs>
        <w:tab w:val="left" w:pos="720"/>
      </w:tabs>
      <w:spacing w:line="240" w:lineRule="auto"/>
      <w:ind w:left="720" w:firstLineChars="0" w:hanging="720"/>
    </w:pPr>
    <w:rPr>
      <w:rFonts w:ascii="Times New Roman" w:eastAsia="MS Gothic" w:hAnsi="PMingLiU"/>
      <w:b w:val="0"/>
      <w:bCs w:val="0"/>
      <w:snapToGrid w:val="0"/>
      <w:sz w:val="24"/>
      <w:szCs w:val="24"/>
      <w:lang w:val="en-AU" w:eastAsia="zh-TW"/>
    </w:rPr>
  </w:style>
  <w:style w:type="paragraph" w:customStyle="1" w:styleId="11111213141511112113116112122132171131">
    <w:name w:val="样式 标题 1编号标题1111213141511112113116112122132171131..."/>
    <w:basedOn w:val="12"/>
    <w:qFormat/>
    <w:pPr>
      <w:tabs>
        <w:tab w:val="left" w:pos="1920"/>
      </w:tabs>
      <w:spacing w:before="0" w:after="0" w:line="240" w:lineRule="auto"/>
    </w:pPr>
    <w:rPr>
      <w:rFonts w:ascii="Times New Roman" w:hAnsi="Times New Roman"/>
      <w:kern w:val="0"/>
      <w:sz w:val="24"/>
      <w:szCs w:val="20"/>
    </w:rPr>
  </w:style>
  <w:style w:type="paragraph" w:customStyle="1" w:styleId="615">
    <w:name w:val="样式 段后: 6 磅 行距: 固定值 15 磅"/>
    <w:basedOn w:val="aa"/>
    <w:qFormat/>
    <w:pPr>
      <w:spacing w:after="120" w:line="300" w:lineRule="exact"/>
      <w:ind w:leftChars="600" w:left="600"/>
    </w:pPr>
    <w:rPr>
      <w:rFonts w:ascii="Times New Roman" w:hAnsi="Times New Roman" w:cs="宋体"/>
      <w:szCs w:val="20"/>
    </w:rPr>
  </w:style>
  <w:style w:type="paragraph" w:customStyle="1" w:styleId="affffffffffff1">
    <w:name w:val="合同技术附件—符号"/>
    <w:basedOn w:val="aa"/>
    <w:qFormat/>
    <w:pPr>
      <w:keepNext/>
      <w:widowControl/>
      <w:tabs>
        <w:tab w:val="left" w:pos="567"/>
      </w:tabs>
      <w:ind w:left="624" w:hanging="624"/>
    </w:pPr>
    <w:rPr>
      <w:rFonts w:ascii="Arial" w:hAnsi="Arial"/>
      <w:bCs/>
      <w:szCs w:val="21"/>
    </w:rPr>
  </w:style>
  <w:style w:type="paragraph" w:customStyle="1" w:styleId="affffffffffff2">
    <w:name w:val="合同技术附件—正文"/>
    <w:basedOn w:val="aa"/>
    <w:qFormat/>
    <w:pPr>
      <w:keepNext/>
      <w:widowControl/>
      <w:spacing w:beforeLines="30"/>
      <w:ind w:leftChars="200" w:left="200"/>
    </w:pPr>
    <w:rPr>
      <w:rFonts w:ascii="Arial" w:hAnsi="Arial" w:cs="宋体"/>
      <w:szCs w:val="20"/>
    </w:rPr>
  </w:style>
  <w:style w:type="paragraph" w:customStyle="1" w:styleId="affffffffffff3">
    <w:name w:val="表内容"/>
    <w:basedOn w:val="aa"/>
    <w:qFormat/>
    <w:pPr>
      <w:adjustRightInd w:val="0"/>
      <w:spacing w:line="360" w:lineRule="auto"/>
    </w:pPr>
    <w:rPr>
      <w:rFonts w:ascii="Times New Roman" w:hAnsi="Times New Roman"/>
      <w:sz w:val="24"/>
      <w:szCs w:val="24"/>
    </w:rPr>
  </w:style>
  <w:style w:type="paragraph" w:customStyle="1" w:styleId="05615">
    <w:name w:val="样式 左侧:  0 厘米 悬挂缩进: 5 字符 段后: 6 磅 行距: 固定值 15 磅"/>
    <w:basedOn w:val="aa"/>
    <w:qFormat/>
    <w:pPr>
      <w:spacing w:after="120" w:line="300" w:lineRule="exact"/>
      <w:ind w:left="600" w:hangingChars="600" w:hanging="600"/>
    </w:pPr>
    <w:rPr>
      <w:rFonts w:ascii="Times New Roman" w:hAnsi="Times New Roman" w:cs="宋体"/>
      <w:szCs w:val="20"/>
    </w:rPr>
  </w:style>
  <w:style w:type="paragraph" w:customStyle="1" w:styleId="-10">
    <w:name w:val="投标 - 正文符号1"/>
    <w:basedOn w:val="aa"/>
    <w:qFormat/>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2ffe">
    <w:name w:val="样式－正文文字标记2"/>
    <w:basedOn w:val="aa"/>
    <w:qFormat/>
    <w:pPr>
      <w:widowControl/>
      <w:tabs>
        <w:tab w:val="left" w:pos="360"/>
      </w:tabs>
      <w:spacing w:beforeLines="50" w:line="360" w:lineRule="exact"/>
      <w:jc w:val="left"/>
    </w:pPr>
    <w:rPr>
      <w:rFonts w:ascii="Arial" w:hAnsi="Arial"/>
      <w:sz w:val="24"/>
      <w:szCs w:val="24"/>
    </w:rPr>
  </w:style>
  <w:style w:type="paragraph" w:customStyle="1" w:styleId="10">
    <w:name w:val="招标—标题1"/>
    <w:basedOn w:val="24"/>
    <w:next w:val="aa"/>
    <w:qFormat/>
    <w:pPr>
      <w:numPr>
        <w:numId w:val="18"/>
      </w:numPr>
      <w:spacing w:before="240" w:after="180" w:line="300" w:lineRule="auto"/>
    </w:pPr>
    <w:rPr>
      <w:b w:val="0"/>
      <w:sz w:val="21"/>
      <w:szCs w:val="21"/>
    </w:rPr>
  </w:style>
  <w:style w:type="paragraph" w:customStyle="1" w:styleId="2">
    <w:name w:val="招标—标题2"/>
    <w:basedOn w:val="10"/>
    <w:next w:val="aa"/>
    <w:qFormat/>
    <w:pPr>
      <w:keepNext w:val="0"/>
      <w:keepLines w:val="0"/>
      <w:numPr>
        <w:ilvl w:val="1"/>
      </w:numPr>
      <w:tabs>
        <w:tab w:val="clear" w:pos="425"/>
      </w:tabs>
      <w:adjustRightInd w:val="0"/>
      <w:spacing w:before="120" w:after="120" w:line="240" w:lineRule="auto"/>
      <w:outlineLvl w:val="2"/>
    </w:pPr>
  </w:style>
  <w:style w:type="paragraph" w:customStyle="1" w:styleId="102110">
    <w:name w:val="樣式 樣式 樣式 樣式 標題 1 + 套用後:  0.2 列 + 套用後:  1 列 + 套用後:  1 列 + 套用後:  0..."/>
    <w:basedOn w:val="aa"/>
    <w:qFormat/>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affffffffffff4">
    <w:name w:val="图表样式格式"/>
    <w:basedOn w:val="aa"/>
    <w:qFormat/>
    <w:rPr>
      <w:rFonts w:ascii="Times New Roman" w:hAnsi="Times New Roman"/>
      <w:szCs w:val="24"/>
    </w:rPr>
  </w:style>
  <w:style w:type="paragraph" w:customStyle="1" w:styleId="4">
    <w:name w:val="招标—标题4"/>
    <w:basedOn w:val="3"/>
    <w:next w:val="aa"/>
    <w:qFormat/>
    <w:pPr>
      <w:numPr>
        <w:ilvl w:val="3"/>
      </w:numPr>
      <w:spacing w:before="60"/>
    </w:pPr>
  </w:style>
  <w:style w:type="paragraph" w:customStyle="1" w:styleId="3">
    <w:name w:val="招标—标题3"/>
    <w:basedOn w:val="2"/>
    <w:next w:val="aa"/>
    <w:qFormat/>
    <w:pPr>
      <w:keepNext/>
      <w:widowControl/>
      <w:numPr>
        <w:ilvl w:val="2"/>
      </w:numPr>
      <w:outlineLvl w:val="3"/>
    </w:pPr>
  </w:style>
  <w:style w:type="paragraph" w:customStyle="1" w:styleId="20505203">
    <w:name w:val="样式 样式 招标—正文 + 左侧:  2 字符 段前: 0.5 行 段后: 0.5 行 + 左侧:  2 字符 段前: 0.3..."/>
    <w:basedOn w:val="aa"/>
    <w:qFormat/>
    <w:pPr>
      <w:keepNext/>
      <w:widowControl/>
      <w:spacing w:beforeLines="30" w:afterLines="30"/>
      <w:ind w:leftChars="200" w:left="200"/>
    </w:pPr>
    <w:rPr>
      <w:rFonts w:ascii="Arial" w:hAnsi="Arial" w:cs="宋体"/>
      <w:szCs w:val="20"/>
    </w:rPr>
  </w:style>
  <w:style w:type="paragraph" w:customStyle="1" w:styleId="4h">
    <w:name w:val="4h"/>
    <w:basedOn w:val="afa"/>
    <w:qFormat/>
    <w:pPr>
      <w:overflowPunct w:val="0"/>
      <w:spacing w:after="0"/>
      <w:ind w:leftChars="0" w:left="0" w:firstLineChars="200" w:firstLine="480"/>
      <w:jc w:val="center"/>
    </w:pPr>
    <w:rPr>
      <w:rFonts w:ascii="宋体" w:hAnsi="宋体" w:cs="宋体"/>
      <w:sz w:val="24"/>
    </w:rPr>
  </w:style>
  <w:style w:type="paragraph" w:customStyle="1" w:styleId="affffffffffff5">
    <w:name w:val="【正文】"/>
    <w:basedOn w:val="aa"/>
    <w:qFormat/>
    <w:pPr>
      <w:spacing w:line="324" w:lineRule="auto"/>
      <w:ind w:firstLine="482"/>
    </w:pPr>
    <w:rPr>
      <w:rFonts w:ascii="Times New Roman" w:hAnsi="Times New Roman"/>
      <w:sz w:val="24"/>
      <w:szCs w:val="20"/>
    </w:rPr>
  </w:style>
  <w:style w:type="paragraph" w:customStyle="1" w:styleId="5c">
    <w:name w:val="招标—标题5"/>
    <w:basedOn w:val="50"/>
    <w:next w:val="aa"/>
    <w:qFormat/>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67">
    <w:name w:val="招标—标题6"/>
    <w:basedOn w:val="6"/>
    <w:next w:val="aa"/>
    <w:qFormat/>
    <w:pPr>
      <w:widowControl w:val="0"/>
      <w:tabs>
        <w:tab w:val="clear" w:pos="1440"/>
        <w:tab w:val="left" w:pos="1974"/>
      </w:tabs>
      <w:spacing w:before="0" w:after="0" w:line="240" w:lineRule="auto"/>
      <w:ind w:left="1974" w:hanging="1974"/>
      <w:jc w:val="both"/>
    </w:pPr>
    <w:rPr>
      <w:rFonts w:eastAsia="宋体"/>
      <w:b w:val="0"/>
      <w:bCs w:val="0"/>
      <w:kern w:val="2"/>
      <w:szCs w:val="20"/>
    </w:rPr>
  </w:style>
  <w:style w:type="paragraph" w:customStyle="1" w:styleId="75">
    <w:name w:val="招标—标题7"/>
    <w:basedOn w:val="7"/>
    <w:next w:val="aa"/>
    <w:qFormat/>
    <w:pPr>
      <w:widowControl w:val="0"/>
      <w:tabs>
        <w:tab w:val="clear" w:pos="2520"/>
        <w:tab w:val="left" w:pos="1470"/>
        <w:tab w:val="left" w:pos="2116"/>
      </w:tabs>
      <w:spacing w:before="0" w:after="0" w:line="240" w:lineRule="auto"/>
      <w:ind w:left="2116" w:hanging="2116"/>
      <w:jc w:val="both"/>
    </w:pPr>
    <w:rPr>
      <w:rFonts w:ascii="Times New Roman" w:hAnsi="Times New Roman"/>
      <w:b w:val="0"/>
      <w:bCs w:val="0"/>
      <w:kern w:val="2"/>
      <w:sz w:val="21"/>
      <w:szCs w:val="20"/>
    </w:rPr>
  </w:style>
  <w:style w:type="paragraph" w:customStyle="1" w:styleId="84">
    <w:name w:val="招标—标题8"/>
    <w:basedOn w:val="8"/>
    <w:next w:val="aa"/>
    <w:qFormat/>
    <w:pPr>
      <w:widowControl w:val="0"/>
      <w:tabs>
        <w:tab w:val="clear" w:pos="1440"/>
        <w:tab w:val="left" w:pos="1680"/>
        <w:tab w:val="left" w:pos="2258"/>
      </w:tabs>
      <w:spacing w:before="0" w:after="0" w:line="240" w:lineRule="auto"/>
      <w:ind w:left="2258" w:hanging="2258"/>
      <w:jc w:val="both"/>
    </w:pPr>
    <w:rPr>
      <w:rFonts w:eastAsia="宋体"/>
      <w:kern w:val="2"/>
      <w:sz w:val="21"/>
      <w:szCs w:val="20"/>
    </w:rPr>
  </w:style>
  <w:style w:type="paragraph" w:customStyle="1" w:styleId="94">
    <w:name w:val="招标—标题9"/>
    <w:basedOn w:val="9"/>
    <w:next w:val="aa"/>
    <w:qFormat/>
    <w:pPr>
      <w:widowControl w:val="0"/>
      <w:tabs>
        <w:tab w:val="clear" w:pos="1584"/>
        <w:tab w:val="left" w:pos="1680"/>
        <w:tab w:val="left" w:pos="2399"/>
      </w:tabs>
      <w:spacing w:before="0" w:after="0" w:line="240" w:lineRule="auto"/>
      <w:ind w:left="2399" w:hanging="2399"/>
      <w:jc w:val="both"/>
    </w:pPr>
    <w:rPr>
      <w:rFonts w:eastAsia="宋体"/>
      <w:kern w:val="2"/>
      <w:szCs w:val="20"/>
    </w:rPr>
  </w:style>
  <w:style w:type="character" w:customStyle="1" w:styleId="affffffffffff6">
    <w:name w:val="个人答复风格"/>
    <w:qFormat/>
    <w:rPr>
      <w:rFonts w:ascii="Arial" w:eastAsia="宋体" w:hAnsi="Arial" w:cs="Arial"/>
      <w:color w:val="auto"/>
      <w:sz w:val="20"/>
    </w:rPr>
  </w:style>
  <w:style w:type="character" w:customStyle="1" w:styleId="HTMLMarkup">
    <w:name w:val="HTML Markup"/>
    <w:qFormat/>
    <w:rPr>
      <w:vanish/>
      <w:color w:val="FF0000"/>
    </w:rPr>
  </w:style>
  <w:style w:type="character" w:customStyle="1" w:styleId="5Char1">
    <w:name w:val="标题 5 Char1"/>
    <w:qFormat/>
    <w:rPr>
      <w:rFonts w:ascii="宋体" w:hAnsi="宋体"/>
      <w:kern w:val="2"/>
      <w:sz w:val="21"/>
      <w:u w:val="single"/>
    </w:rPr>
  </w:style>
  <w:style w:type="character" w:customStyle="1" w:styleId="8Char1">
    <w:name w:val="标题 8 Char1"/>
    <w:qFormat/>
    <w:rPr>
      <w:rFonts w:ascii="Arial" w:eastAsia="黑体" w:hAnsi="Arial"/>
      <w:sz w:val="24"/>
      <w:szCs w:val="24"/>
    </w:rPr>
  </w:style>
  <w:style w:type="character" w:customStyle="1" w:styleId="Charfff">
    <w:name w:val="内文 Char"/>
    <w:link w:val="affffffffffff7"/>
    <w:qFormat/>
    <w:rPr>
      <w:rFonts w:ascii="Arial" w:hAnsi="Arial"/>
    </w:rPr>
  </w:style>
  <w:style w:type="paragraph" w:customStyle="1" w:styleId="affffffffffff7">
    <w:name w:val="内文"/>
    <w:link w:val="Charfff"/>
    <w:qFormat/>
    <w:pPr>
      <w:adjustRightInd w:val="0"/>
      <w:snapToGrid w:val="0"/>
      <w:spacing w:line="400" w:lineRule="exact"/>
      <w:ind w:firstLineChars="200" w:firstLine="200"/>
      <w:jc w:val="both"/>
    </w:pPr>
    <w:rPr>
      <w:rFonts w:ascii="Arial" w:hAnsi="Arial"/>
    </w:rPr>
  </w:style>
  <w:style w:type="character" w:customStyle="1" w:styleId="affffffffffff8">
    <w:name w:val="个人撰写风格"/>
    <w:qFormat/>
    <w:rPr>
      <w:rFonts w:ascii="Arial" w:eastAsia="宋体" w:hAnsi="Arial" w:cs="Arial"/>
      <w:color w:val="auto"/>
      <w:sz w:val="20"/>
    </w:rPr>
  </w:style>
  <w:style w:type="character" w:customStyle="1" w:styleId="affffffffffff9">
    <w:name w:val="样式 四号"/>
    <w:qFormat/>
    <w:rPr>
      <w:sz w:val="24"/>
    </w:rPr>
  </w:style>
  <w:style w:type="character" w:customStyle="1" w:styleId="2Char12">
    <w:name w:val="正文文本缩进 2 Char1"/>
    <w:qFormat/>
    <w:rPr>
      <w:kern w:val="2"/>
      <w:sz w:val="21"/>
    </w:rPr>
  </w:style>
  <w:style w:type="character" w:customStyle="1" w:styleId="6Char1">
    <w:name w:val="标题 6 Char1"/>
    <w:qFormat/>
    <w:rPr>
      <w:rFonts w:ascii="Arial" w:eastAsia="黑体" w:hAnsi="Arial"/>
      <w:b/>
      <w:bCs/>
      <w:sz w:val="24"/>
      <w:szCs w:val="24"/>
    </w:rPr>
  </w:style>
  <w:style w:type="character" w:customStyle="1" w:styleId="1CharChar3">
    <w:name w:val="正文文字缩进1 Char Char"/>
    <w:qFormat/>
    <w:rPr>
      <w:rFonts w:eastAsia="宋体"/>
      <w:kern w:val="2"/>
      <w:sz w:val="21"/>
      <w:szCs w:val="24"/>
      <w:lang w:val="en-US" w:eastAsia="zh-CN" w:bidi="ar-SA"/>
    </w:rPr>
  </w:style>
  <w:style w:type="character" w:customStyle="1" w:styleId="CharCharCharCharCharCharCharChar6Char">
    <w:name w:val="样式 纯文本普通文字 Char纯文本 Char Char普通文字纯文本 Char Char Char Char Char...6 Char"/>
    <w:link w:val="CharCharCharCharCharCharCharChar6"/>
    <w:qFormat/>
    <w:rPr>
      <w:rFonts w:ascii="宋体" w:eastAsia="Times New Roman" w:hAnsi="Courier New" w:cs="Courier New"/>
      <w:color w:val="000000"/>
      <w:szCs w:val="21"/>
    </w:rPr>
  </w:style>
  <w:style w:type="paragraph" w:customStyle="1" w:styleId="CharCharCharCharCharCharCharChar6">
    <w:name w:val="样式 纯文本普通文字 Char纯文本 Char Char普通文字纯文本 Char Char Char Char Char...6"/>
    <w:basedOn w:val="afd"/>
    <w:link w:val="CharCharCharCharCharCharCharChar6Char"/>
    <w:qFormat/>
    <w:rPr>
      <w:rFonts w:eastAsia="Times New Roman"/>
      <w:color w:val="000000"/>
      <w:kern w:val="0"/>
      <w:sz w:val="20"/>
    </w:rPr>
  </w:style>
  <w:style w:type="character" w:customStyle="1" w:styleId="9Char1">
    <w:name w:val="标题 9 Char1"/>
    <w:qFormat/>
    <w:rPr>
      <w:rFonts w:ascii="Arial" w:eastAsia="黑体" w:hAnsi="Arial"/>
      <w:sz w:val="21"/>
      <w:szCs w:val="21"/>
    </w:rPr>
  </w:style>
  <w:style w:type="character" w:customStyle="1" w:styleId="7Char1">
    <w:name w:val="标题 7 Char1"/>
    <w:qFormat/>
    <w:rPr>
      <w:b/>
      <w:bCs/>
      <w:sz w:val="24"/>
      <w:szCs w:val="24"/>
    </w:rPr>
  </w:style>
  <w:style w:type="paragraph" w:customStyle="1" w:styleId="6150">
    <w:name w:val="样式 左 段后: 6 磅 行距: 1.5 倍行距"/>
    <w:basedOn w:val="aa"/>
    <w:qFormat/>
    <w:pPr>
      <w:spacing w:after="120" w:line="360" w:lineRule="auto"/>
      <w:ind w:firstLineChars="200" w:firstLine="200"/>
      <w:jc w:val="center"/>
    </w:pPr>
    <w:rPr>
      <w:rFonts w:ascii="Times New Roman" w:eastAsia="仿宋" w:hAnsi="Times New Roman" w:cs="宋体"/>
      <w:sz w:val="24"/>
      <w:szCs w:val="20"/>
    </w:rPr>
  </w:style>
  <w:style w:type="paragraph" w:customStyle="1" w:styleId="affffffffffffa">
    <w:name w:val="篇名"/>
    <w:basedOn w:val="aa"/>
    <w:qFormat/>
    <w:pPr>
      <w:spacing w:line="480" w:lineRule="exact"/>
      <w:ind w:firstLineChars="200" w:firstLine="200"/>
      <w:jc w:val="center"/>
    </w:pPr>
    <w:rPr>
      <w:rFonts w:ascii="Times New Roman" w:eastAsia="仿宋" w:hAnsi="Times New Roman" w:cs="宋体"/>
      <w:b/>
      <w:bCs/>
      <w:sz w:val="36"/>
      <w:szCs w:val="20"/>
    </w:rPr>
  </w:style>
  <w:style w:type="paragraph" w:customStyle="1" w:styleId="1fffe">
    <w:name w:val="批注文字1"/>
    <w:basedOn w:val="aa"/>
    <w:qFormat/>
    <w:pPr>
      <w:jc w:val="left"/>
    </w:pPr>
    <w:rPr>
      <w:rFonts w:ascii="Times New Roman" w:hAnsi="Times New Roman"/>
      <w:szCs w:val="20"/>
    </w:rPr>
  </w:style>
  <w:style w:type="paragraph" w:customStyle="1" w:styleId="CharChar3Char">
    <w:name w:val="Char Char3 Char"/>
    <w:basedOn w:val="aa"/>
    <w:qFormat/>
    <w:rPr>
      <w:rFonts w:ascii="仿宋_GB2312" w:eastAsia="仿宋_GB2312" w:hAnsi="Times New Roman"/>
      <w:b/>
      <w:sz w:val="32"/>
      <w:szCs w:val="32"/>
    </w:rPr>
  </w:style>
  <w:style w:type="character" w:customStyle="1" w:styleId="Char27">
    <w:name w:val="正文文本 Char2"/>
    <w:uiPriority w:val="99"/>
    <w:semiHidden/>
    <w:qFormat/>
    <w:rPr>
      <w:rFonts w:ascii="Times New Roman" w:eastAsia="宋体" w:hAnsi="Times New Roman" w:cs="Times New Roman"/>
      <w:szCs w:val="24"/>
    </w:rPr>
  </w:style>
  <w:style w:type="paragraph" w:customStyle="1" w:styleId="85">
    <w:name w:val="样式 标题 8 + 仿宋"/>
    <w:basedOn w:val="8"/>
    <w:qFormat/>
    <w:pPr>
      <w:widowControl w:val="0"/>
      <w:tabs>
        <w:tab w:val="clear" w:pos="1440"/>
      </w:tabs>
      <w:ind w:left="0" w:firstLine="851"/>
      <w:jc w:val="both"/>
    </w:pPr>
    <w:rPr>
      <w:rFonts w:ascii="Times New Roman" w:eastAsia="仿宋" w:hAnsi="Times New Roman" w:cs="宋体"/>
      <w:kern w:val="2"/>
      <w:szCs w:val="20"/>
    </w:rPr>
  </w:style>
  <w:style w:type="paragraph" w:customStyle="1" w:styleId="1ffff">
    <w:name w:val="列表项目符号1"/>
    <w:basedOn w:val="aa"/>
    <w:qFormat/>
    <w:pPr>
      <w:tabs>
        <w:tab w:val="left" w:pos="840"/>
        <w:tab w:val="left" w:pos="1510"/>
      </w:tabs>
      <w:ind w:left="1440" w:hanging="420"/>
    </w:pPr>
    <w:rPr>
      <w:rFonts w:ascii="Times New Roman" w:hAnsi="Times New Roman"/>
      <w:szCs w:val="20"/>
    </w:rPr>
  </w:style>
  <w:style w:type="character" w:customStyle="1" w:styleId="Char1f7">
    <w:name w:val="正文首行缩进 Char1"/>
    <w:basedOn w:val="Char27"/>
    <w:uiPriority w:val="99"/>
    <w:semiHidden/>
    <w:qFormat/>
    <w:rPr>
      <w:rFonts w:ascii="Times New Roman" w:eastAsia="宋体" w:hAnsi="Times New Roman" w:cs="Times New Roman"/>
      <w:szCs w:val="24"/>
    </w:rPr>
  </w:style>
  <w:style w:type="character" w:customStyle="1" w:styleId="Char28">
    <w:name w:val="正文文本缩进 Char2"/>
    <w:uiPriority w:val="99"/>
    <w:semiHidden/>
    <w:qFormat/>
    <w:rPr>
      <w:rFonts w:ascii="Times New Roman" w:eastAsia="宋体" w:hAnsi="Times New Roman" w:cs="Times New Roman"/>
      <w:szCs w:val="24"/>
    </w:rPr>
  </w:style>
  <w:style w:type="character" w:customStyle="1" w:styleId="affffffb">
    <w:name w:val="宏文本 字符"/>
    <w:basedOn w:val="ab"/>
    <w:link w:val="1f7"/>
    <w:qFormat/>
    <w:rPr>
      <w:rFonts w:ascii="Courier New" w:hAnsi="Courier New" w:cs="Courier New"/>
      <w:sz w:val="24"/>
      <w:szCs w:val="24"/>
    </w:rPr>
  </w:style>
  <w:style w:type="character" w:customStyle="1" w:styleId="affffffc">
    <w:name w:val="签名 字符"/>
    <w:basedOn w:val="ab"/>
    <w:link w:val="1f8"/>
    <w:qFormat/>
    <w:rPr>
      <w:rFonts w:ascii="Calibri" w:hAnsi="Calibri"/>
    </w:rPr>
  </w:style>
  <w:style w:type="character" w:customStyle="1" w:styleId="Char29">
    <w:name w:val="页脚 Char2"/>
    <w:uiPriority w:val="99"/>
    <w:semiHidden/>
    <w:qFormat/>
    <w:rPr>
      <w:rFonts w:ascii="Times New Roman" w:eastAsia="宋体" w:hAnsi="Times New Roman" w:cs="Times New Roman"/>
      <w:sz w:val="18"/>
      <w:szCs w:val="18"/>
    </w:rPr>
  </w:style>
  <w:style w:type="character" w:customStyle="1" w:styleId="3Char21">
    <w:name w:val="正文文本缩进 3 Char2"/>
    <w:uiPriority w:val="99"/>
    <w:semiHidden/>
    <w:qFormat/>
    <w:rPr>
      <w:rFonts w:ascii="Times New Roman" w:eastAsia="宋体" w:hAnsi="Times New Roman" w:cs="Times New Roman"/>
      <w:sz w:val="16"/>
      <w:szCs w:val="16"/>
    </w:rPr>
  </w:style>
  <w:style w:type="character" w:customStyle="1" w:styleId="Char2a">
    <w:name w:val="页眉 Char2"/>
    <w:uiPriority w:val="99"/>
    <w:semiHidden/>
    <w:qFormat/>
    <w:rPr>
      <w:rFonts w:ascii="Times New Roman" w:eastAsia="宋体" w:hAnsi="Times New Roman" w:cs="Times New Roman"/>
      <w:sz w:val="18"/>
      <w:szCs w:val="18"/>
    </w:rPr>
  </w:style>
  <w:style w:type="character" w:customStyle="1" w:styleId="Char2b">
    <w:name w:val="批注框文本 Char2"/>
    <w:uiPriority w:val="99"/>
    <w:semiHidden/>
    <w:qFormat/>
    <w:rPr>
      <w:rFonts w:ascii="Times New Roman" w:eastAsia="宋体" w:hAnsi="Times New Roman" w:cs="Times New Roman"/>
      <w:sz w:val="18"/>
      <w:szCs w:val="18"/>
    </w:rPr>
  </w:style>
  <w:style w:type="paragraph" w:customStyle="1" w:styleId="215">
    <w:name w:val="样式 正文文本 + 首行缩进:  2 字符1"/>
    <w:basedOn w:val="af9"/>
    <w:qFormat/>
    <w:pPr>
      <w:adjustRightInd w:val="0"/>
      <w:snapToGrid w:val="0"/>
      <w:spacing w:after="0" w:line="400" w:lineRule="exact"/>
      <w:ind w:firstLineChars="200" w:firstLine="200"/>
    </w:pPr>
    <w:rPr>
      <w:rFonts w:ascii="Arial" w:eastAsia="Times New Roman" w:hAnsi="Arial" w:cs="宋体"/>
      <w:szCs w:val="22"/>
    </w:rPr>
  </w:style>
  <w:style w:type="character" w:customStyle="1" w:styleId="2Char21">
    <w:name w:val="正文文本 2 Char2"/>
    <w:uiPriority w:val="99"/>
    <w:semiHidden/>
    <w:qFormat/>
    <w:rPr>
      <w:rFonts w:ascii="Times New Roman" w:eastAsia="宋体" w:hAnsi="Times New Roman" w:cs="Times New Roman"/>
      <w:szCs w:val="24"/>
    </w:rPr>
  </w:style>
  <w:style w:type="paragraph" w:customStyle="1" w:styleId="02050">
    <w:name w:val="样式 表格文字图表文字 + 段前: 0.2 行 段后: 0.5 行"/>
    <w:basedOn w:val="afffffffff"/>
    <w:qFormat/>
    <w:pPr>
      <w:spacing w:beforeLines="50" w:afterLines="20" w:line="240" w:lineRule="auto"/>
    </w:pPr>
    <w:rPr>
      <w:rFonts w:eastAsia="仿宋" w:cs="宋体"/>
    </w:rPr>
  </w:style>
  <w:style w:type="paragraph" w:customStyle="1" w:styleId="affffffffffffb">
    <w:name w:val="样式 表内正文 + 五号 行距: 单倍行距"/>
    <w:basedOn w:val="affffffffffffc"/>
    <w:qFormat/>
    <w:pPr>
      <w:adjustRightInd w:val="0"/>
      <w:snapToGrid w:val="0"/>
    </w:pPr>
    <w:rPr>
      <w:rFonts w:ascii="Arial" w:hAnsi="Arial" w:cs="宋体"/>
      <w:sz w:val="21"/>
    </w:rPr>
  </w:style>
  <w:style w:type="paragraph" w:customStyle="1" w:styleId="affffffffffffc">
    <w:name w:val="表内正文"/>
    <w:basedOn w:val="aa"/>
    <w:qFormat/>
    <w:rPr>
      <w:rFonts w:ascii="宋体" w:hAnsi="Times New Roman"/>
      <w:sz w:val="20"/>
      <w:szCs w:val="20"/>
    </w:rPr>
  </w:style>
  <w:style w:type="paragraph" w:customStyle="1" w:styleId="CharCharCharCharCharCharCharCharChar1Char">
    <w:name w:val="Char Char Char Char Char Char Char Char Char1 Char"/>
    <w:basedOn w:val="aa"/>
    <w:qFormat/>
    <w:rPr>
      <w:rFonts w:ascii="仿宋_GB2312" w:eastAsia="仿宋_GB2312" w:hAnsi="Times New Roman"/>
      <w:b/>
      <w:sz w:val="32"/>
      <w:szCs w:val="32"/>
    </w:rPr>
  </w:style>
  <w:style w:type="paragraph" w:customStyle="1" w:styleId="CharCharCharCharCharCharCharChar4">
    <w:name w:val="样式 纯文本普通文字 Char纯文本 Char Char普通文字纯文本 Char Char Char Char Char...4"/>
    <w:basedOn w:val="afd"/>
    <w:qFormat/>
    <w:pPr>
      <w:spacing w:line="440" w:lineRule="exact"/>
      <w:ind w:firstLineChars="200" w:firstLine="200"/>
    </w:pPr>
    <w:rPr>
      <w:rFonts w:eastAsia="Times New Roman" w:hAnsi="宋体" w:cs="宋体"/>
      <w:szCs w:val="22"/>
    </w:rPr>
  </w:style>
  <w:style w:type="paragraph" w:customStyle="1" w:styleId="affffffffffffd">
    <w:name w:val="正文内文"/>
    <w:basedOn w:val="aa"/>
    <w:qFormat/>
    <w:pPr>
      <w:adjustRightInd w:val="0"/>
      <w:snapToGrid w:val="0"/>
      <w:spacing w:line="400" w:lineRule="exact"/>
      <w:ind w:firstLineChars="200" w:firstLine="200"/>
    </w:pPr>
    <w:rPr>
      <w:rFonts w:ascii="Arial" w:hAnsi="Arial" w:cs="Arial"/>
      <w:szCs w:val="21"/>
    </w:rPr>
  </w:style>
  <w:style w:type="paragraph" w:customStyle="1" w:styleId="affffffffffffe">
    <w:name w:val="篇标题"/>
    <w:basedOn w:val="12"/>
    <w:qFormat/>
    <w:pPr>
      <w:keepNext w:val="0"/>
      <w:keepLines w:val="0"/>
      <w:spacing w:before="120" w:after="120" w:line="240" w:lineRule="auto"/>
      <w:ind w:left="1060" w:hanging="420"/>
      <w:jc w:val="center"/>
    </w:pPr>
    <w:rPr>
      <w:rFonts w:ascii="Times New Roman" w:eastAsia="仿宋" w:hAnsi="Times New Roman" w:cs="宋体"/>
      <w:bCs w:val="0"/>
      <w:sz w:val="36"/>
      <w:szCs w:val="36"/>
    </w:rPr>
  </w:style>
  <w:style w:type="paragraph" w:customStyle="1" w:styleId="CharChar1CharCharCharChar">
    <w:name w:val="Char Char1 Char Char Char Char"/>
    <w:basedOn w:val="aa"/>
    <w:qFormat/>
    <w:rPr>
      <w:rFonts w:ascii="仿宋_GB2312" w:eastAsia="仿宋_GB2312" w:hAnsi="Times New Roman"/>
      <w:b/>
      <w:sz w:val="32"/>
      <w:szCs w:val="32"/>
    </w:rPr>
  </w:style>
  <w:style w:type="paragraph" w:customStyle="1" w:styleId="CM89">
    <w:name w:val="CM89"/>
    <w:basedOn w:val="Default"/>
    <w:next w:val="Default"/>
    <w:qFormat/>
    <w:pPr>
      <w:spacing w:line="440" w:lineRule="atLeast"/>
    </w:pPr>
    <w:rPr>
      <w:color w:val="auto"/>
      <w:szCs w:val="24"/>
    </w:rPr>
  </w:style>
  <w:style w:type="paragraph" w:customStyle="1" w:styleId="3Arial">
    <w:name w:val="样式 标题 3 + Arial"/>
    <w:basedOn w:val="31"/>
    <w:qFormat/>
    <w:pPr>
      <w:spacing w:beforeLines="100"/>
      <w:ind w:firstLineChars="0" w:firstLine="0"/>
    </w:pPr>
    <w:rPr>
      <w:rFonts w:ascii="Arial" w:hAnsi="Arial"/>
      <w:sz w:val="24"/>
    </w:rPr>
  </w:style>
  <w:style w:type="paragraph" w:customStyle="1" w:styleId="HTML1">
    <w:name w:val="HTML 预设格式1"/>
    <w:basedOn w:val="a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2fff">
    <w:name w:val="重要文字2"/>
    <w:basedOn w:val="1ffff0"/>
    <w:qFormat/>
  </w:style>
  <w:style w:type="paragraph" w:customStyle="1" w:styleId="1ffff0">
    <w:name w:val="重要文字1"/>
    <w:basedOn w:val="aa"/>
    <w:qFormat/>
    <w:pPr>
      <w:ind w:firstLineChars="200" w:firstLine="200"/>
    </w:pPr>
    <w:rPr>
      <w:rFonts w:ascii="Times New Roman" w:hAnsi="Times New Roman"/>
      <w:sz w:val="24"/>
      <w:szCs w:val="24"/>
    </w:rPr>
  </w:style>
  <w:style w:type="paragraph" w:customStyle="1" w:styleId="afffffffffffff">
    <w:name w:val="表格内文"/>
    <w:basedOn w:val="aa"/>
    <w:qFormat/>
    <w:pPr>
      <w:widowControl/>
      <w:adjustRightInd w:val="0"/>
      <w:snapToGrid w:val="0"/>
    </w:pPr>
    <w:rPr>
      <w:rFonts w:ascii="Arial" w:hAnsi="Arial"/>
      <w:kern w:val="0"/>
      <w:szCs w:val="20"/>
    </w:rPr>
  </w:style>
  <w:style w:type="paragraph" w:customStyle="1" w:styleId="2112">
    <w:name w:val="正文文本缩进 211"/>
    <w:basedOn w:val="aa"/>
    <w:qFormat/>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216">
    <w:name w:val="纯文本21"/>
    <w:basedOn w:val="aa"/>
    <w:qFormat/>
    <w:pPr>
      <w:adjustRightInd w:val="0"/>
      <w:textAlignment w:val="baseline"/>
    </w:pPr>
    <w:rPr>
      <w:rFonts w:ascii="宋体" w:hAnsi="Courier New"/>
      <w:szCs w:val="20"/>
    </w:rPr>
  </w:style>
  <w:style w:type="paragraph" w:customStyle="1" w:styleId="1Arial">
    <w:name w:val="样式 标题 1 + Arial 黑色"/>
    <w:basedOn w:val="12"/>
    <w:qFormat/>
    <w:pPr>
      <w:adjustRightInd w:val="0"/>
      <w:snapToGrid w:val="0"/>
      <w:spacing w:before="320" w:after="320" w:line="480" w:lineRule="auto"/>
      <w:jc w:val="center"/>
    </w:pPr>
    <w:rPr>
      <w:rFonts w:ascii="Arial" w:eastAsia="黑体" w:hAnsi="Arial"/>
      <w:color w:val="000000"/>
      <w:sz w:val="36"/>
    </w:rPr>
  </w:style>
  <w:style w:type="paragraph" w:customStyle="1" w:styleId="2fff0">
    <w:name w:val="样式 正文文本 + 首行缩进:  2 字符"/>
    <w:basedOn w:val="af9"/>
    <w:qFormat/>
    <w:pPr>
      <w:adjustRightInd w:val="0"/>
      <w:snapToGrid w:val="0"/>
      <w:spacing w:after="0" w:line="400" w:lineRule="exact"/>
      <w:ind w:firstLineChars="200" w:firstLine="200"/>
    </w:pPr>
    <w:rPr>
      <w:rFonts w:ascii="Arial" w:eastAsia="Times New Roman" w:hAnsi="Arial" w:cs="宋体"/>
      <w:szCs w:val="22"/>
    </w:rPr>
  </w:style>
  <w:style w:type="paragraph" w:customStyle="1" w:styleId="085">
    <w:name w:val="样式 左侧:  0.85 厘米"/>
    <w:basedOn w:val="aa"/>
    <w:qFormat/>
    <w:rPr>
      <w:rFonts w:ascii="Times New Roman" w:hAnsi="Times New Roman" w:cs="宋体"/>
      <w:szCs w:val="20"/>
    </w:rPr>
  </w:style>
  <w:style w:type="paragraph" w:customStyle="1" w:styleId="Web">
    <w:name w:val="普通 (Web)"/>
    <w:basedOn w:val="aa"/>
    <w:qFormat/>
    <w:pPr>
      <w:widowControl/>
      <w:spacing w:before="100" w:after="100"/>
      <w:jc w:val="left"/>
    </w:pPr>
    <w:rPr>
      <w:rFonts w:ascii="宋体" w:hAnsi="宋体"/>
      <w:kern w:val="0"/>
      <w:sz w:val="24"/>
      <w:szCs w:val="20"/>
    </w:rPr>
  </w:style>
  <w:style w:type="paragraph" w:customStyle="1" w:styleId="afffffffffffff0">
    <w:name w:val="样式 表格文字"/>
    <w:basedOn w:val="aa"/>
    <w:next w:val="aa"/>
    <w:qFormat/>
    <w:pPr>
      <w:spacing w:line="360" w:lineRule="exact"/>
      <w:jc w:val="left"/>
    </w:pPr>
    <w:rPr>
      <w:rFonts w:ascii="Times New Roman" w:eastAsia="仿宋" w:hAnsi="Times New Roman" w:cs="宋体"/>
      <w:szCs w:val="21"/>
    </w:rPr>
  </w:style>
  <w:style w:type="paragraph" w:customStyle="1" w:styleId="CharCharCharCharCharCharCharCharCharCharCharCharCharCharCharCharCharChar">
    <w:name w:val="Char Char Char Char Char Char Char Char Char Char Char Char Char Char Char Char Char Char"/>
    <w:basedOn w:val="af5"/>
    <w:qFormat/>
    <w:rPr>
      <w:rFonts w:ascii="Tahoma" w:hAnsi="Tahoma"/>
      <w:sz w:val="24"/>
    </w:rPr>
  </w:style>
  <w:style w:type="paragraph" w:customStyle="1" w:styleId="afffffffffffff1">
    <w:name w:val="表格标题"/>
    <w:basedOn w:val="aa"/>
    <w:qFormat/>
    <w:pPr>
      <w:adjustRightInd w:val="0"/>
      <w:snapToGrid w:val="0"/>
      <w:spacing w:beforeLines="50" w:line="360" w:lineRule="auto"/>
      <w:jc w:val="center"/>
    </w:pPr>
    <w:rPr>
      <w:rFonts w:ascii="黑体" w:eastAsia="黑体" w:hAnsi="宋体"/>
      <w:b/>
      <w:bCs/>
      <w:sz w:val="18"/>
      <w:szCs w:val="21"/>
    </w:rPr>
  </w:style>
  <w:style w:type="paragraph" w:customStyle="1" w:styleId="afffffffffffff2">
    <w:name w:val="表格一"/>
    <w:basedOn w:val="aa"/>
    <w:qFormat/>
    <w:pPr>
      <w:spacing w:line="240" w:lineRule="exact"/>
      <w:ind w:leftChars="50" w:left="105"/>
    </w:pPr>
    <w:rPr>
      <w:rFonts w:ascii="Times New Roman" w:hAnsi="Times New Roman"/>
      <w:sz w:val="18"/>
      <w:szCs w:val="21"/>
    </w:rPr>
  </w:style>
  <w:style w:type="paragraph" w:customStyle="1" w:styleId="wenjianming">
    <w:name w:val="wenjianming"/>
    <w:basedOn w:val="aa"/>
    <w:qFormat/>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ffff1">
    <w:name w:val="页脚1"/>
    <w:basedOn w:val="aa"/>
    <w:qFormat/>
    <w:pPr>
      <w:tabs>
        <w:tab w:val="center" w:pos="4153"/>
        <w:tab w:val="right" w:pos="8306"/>
      </w:tabs>
      <w:snapToGrid w:val="0"/>
      <w:jc w:val="left"/>
    </w:pPr>
    <w:rPr>
      <w:rFonts w:ascii="Times New Roman" w:hAnsi="Times New Roman"/>
      <w:sz w:val="18"/>
      <w:szCs w:val="20"/>
    </w:rPr>
  </w:style>
  <w:style w:type="paragraph" w:customStyle="1" w:styleId="330">
    <w:name w:val="正文文本缩进 33"/>
    <w:basedOn w:val="aa"/>
    <w:qFormat/>
    <w:pPr>
      <w:spacing w:line="360" w:lineRule="auto"/>
      <w:ind w:left="848" w:firstLine="52"/>
    </w:pPr>
    <w:rPr>
      <w:rFonts w:ascii="Times New Roman" w:hAnsi="Times New Roman"/>
      <w:szCs w:val="20"/>
    </w:rPr>
  </w:style>
  <w:style w:type="paragraph" w:customStyle="1" w:styleId="CharCharCharCharCharChar1CharCharCharChar1">
    <w:name w:val="Char Char Char Char Char Char1 Char Char Char Char1"/>
    <w:basedOn w:val="aa"/>
    <w:qFormat/>
    <w:pPr>
      <w:ind w:firstLineChars="200" w:firstLine="200"/>
    </w:pPr>
    <w:rPr>
      <w:rFonts w:ascii="仿宋_GB2312" w:eastAsia="仿宋_GB2312" w:hAnsi="Times New Roman" w:cs="宋体"/>
      <w:b/>
      <w:sz w:val="32"/>
      <w:szCs w:val="32"/>
    </w:rPr>
  </w:style>
  <w:style w:type="paragraph" w:customStyle="1" w:styleId="1ffff2">
    <w:name w:val="信息标题1"/>
    <w:basedOn w:val="aa"/>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customStyle="1" w:styleId="CharCharCharCharCharCharCharCharChar1Char1">
    <w:name w:val="Char Char Char Char Char Char Char Char Char1 Char1"/>
    <w:basedOn w:val="aa"/>
    <w:qFormat/>
    <w:rPr>
      <w:rFonts w:ascii="仿宋_GB2312" w:eastAsia="仿宋_GB2312" w:hAnsi="Times New Roman"/>
      <w:b/>
      <w:sz w:val="32"/>
      <w:szCs w:val="20"/>
    </w:rPr>
  </w:style>
  <w:style w:type="paragraph" w:customStyle="1" w:styleId="afffffffffffff3">
    <w:name w:val="表头　嵌入图片"/>
    <w:basedOn w:val="aa"/>
    <w:qFormat/>
    <w:pPr>
      <w:ind w:firstLineChars="200" w:firstLine="200"/>
      <w:jc w:val="center"/>
    </w:pPr>
    <w:rPr>
      <w:rFonts w:ascii="Times New Roman" w:hAnsi="Times New Roman" w:cs="宋体"/>
      <w:sz w:val="24"/>
      <w:szCs w:val="20"/>
    </w:rPr>
  </w:style>
  <w:style w:type="character" w:customStyle="1" w:styleId="11CharChar">
    <w:name w:val="标题 1 1 Char Char"/>
    <w:qFormat/>
    <w:rPr>
      <w:rFonts w:eastAsia="宋体"/>
      <w:b/>
      <w:bCs/>
      <w:kern w:val="44"/>
      <w:sz w:val="44"/>
      <w:szCs w:val="44"/>
      <w:lang w:val="en-US" w:eastAsia="zh-CN" w:bidi="ar-SA"/>
    </w:rPr>
  </w:style>
  <w:style w:type="character" w:customStyle="1" w:styleId="3text1">
    <w:name w:val="3text1"/>
    <w:qFormat/>
    <w:rPr>
      <w:rFonts w:ascii="ˎ̥" w:hAnsi="ˎ̥" w:hint="default"/>
      <w:sz w:val="18"/>
      <w:szCs w:val="18"/>
      <w:u w:val="none"/>
    </w:rPr>
  </w:style>
  <w:style w:type="paragraph" w:customStyle="1" w:styleId="afffffffffffff4">
    <w:name w:val="文字"/>
    <w:basedOn w:val="aa"/>
    <w:link w:val="Charfff0"/>
    <w:qFormat/>
    <w:pPr>
      <w:tabs>
        <w:tab w:val="left" w:pos="8520"/>
      </w:tabs>
      <w:spacing w:line="312" w:lineRule="auto"/>
      <w:ind w:right="-210" w:firstLine="556"/>
    </w:pPr>
    <w:rPr>
      <w:rFonts w:ascii="宋体" w:hAnsi="Times New Roman"/>
      <w:sz w:val="28"/>
      <w:szCs w:val="20"/>
    </w:rPr>
  </w:style>
  <w:style w:type="paragraph" w:customStyle="1" w:styleId="1111213141511112113116112122132171131231331">
    <w:name w:val="样式 标题 111121314151111211311611212213217113123133...1"/>
    <w:basedOn w:val="12"/>
    <w:qFormat/>
    <w:pPr>
      <w:numPr>
        <w:numId w:val="19"/>
      </w:numPr>
      <w:spacing w:before="120" w:after="120" w:line="360" w:lineRule="auto"/>
    </w:pPr>
    <w:rPr>
      <w:rFonts w:ascii="仿宋_GB2312" w:eastAsia="仿宋_GB2312" w:hAnsi="Times New Roman" w:cs="宋体"/>
      <w:sz w:val="32"/>
      <w:szCs w:val="20"/>
    </w:rPr>
  </w:style>
  <w:style w:type="paragraph" w:customStyle="1" w:styleId="gz111">
    <w:name w:val="gz 1.1.1."/>
    <w:basedOn w:val="31"/>
    <w:qFormat/>
    <w:pPr>
      <w:numPr>
        <w:ilvl w:val="2"/>
        <w:numId w:val="19"/>
      </w:numPr>
      <w:spacing w:before="100" w:beforeAutospacing="1" w:after="100" w:afterAutospacing="1"/>
      <w:ind w:firstLineChars="0" w:firstLine="0"/>
    </w:pPr>
    <w:rPr>
      <w:rFonts w:ascii="Times New Roman" w:eastAsia="仿宋_GB2312" w:hAnsi="Times New Roman" w:cs="宋体"/>
      <w:sz w:val="30"/>
      <w:szCs w:val="30"/>
    </w:rPr>
  </w:style>
  <w:style w:type="paragraph" w:customStyle="1" w:styleId="gz1111CharCharChar">
    <w:name w:val="gz 1.1.1.1. Char Char Char"/>
    <w:basedOn w:val="aa"/>
    <w:qFormat/>
    <w:pPr>
      <w:keepNext/>
      <w:keepLines/>
      <w:numPr>
        <w:ilvl w:val="3"/>
        <w:numId w:val="19"/>
      </w:numPr>
      <w:spacing w:before="100" w:beforeAutospacing="1" w:after="100" w:afterAutospacing="1" w:line="360" w:lineRule="auto"/>
      <w:outlineLvl w:val="3"/>
    </w:pPr>
    <w:rPr>
      <w:rFonts w:ascii="Times New Roman" w:eastAsia="仿宋_GB2312" w:hAnsi="Times New Roman" w:cs="宋体"/>
      <w:b/>
      <w:bCs/>
      <w:kern w:val="0"/>
      <w:sz w:val="30"/>
      <w:szCs w:val="20"/>
    </w:rPr>
  </w:style>
  <w:style w:type="paragraph" w:customStyle="1" w:styleId="22">
    <w:name w:val="样式 标题 2 + 四号"/>
    <w:basedOn w:val="24"/>
    <w:qFormat/>
    <w:pPr>
      <w:numPr>
        <w:ilvl w:val="1"/>
        <w:numId w:val="20"/>
      </w:numPr>
      <w:spacing w:before="120" w:after="120"/>
    </w:pPr>
    <w:rPr>
      <w:rFonts w:ascii="Times New Roman" w:eastAsia="仿宋_GB2312" w:hAnsi="Times New Roman"/>
      <w:sz w:val="30"/>
      <w:szCs w:val="30"/>
    </w:rPr>
  </w:style>
  <w:style w:type="paragraph" w:customStyle="1" w:styleId="CharCharCharCharCharCharCharCharCharCharCharCharChar">
    <w:name w:val="Char Char Char Char Char Char Char Char Char Char Char Char Char"/>
    <w:basedOn w:val="aa"/>
    <w:qFormat/>
    <w:rPr>
      <w:rFonts w:ascii="仿宋_GB2312" w:eastAsia="仿宋_GB2312" w:hAnsi="Times New Roman"/>
      <w:b/>
      <w:sz w:val="32"/>
      <w:szCs w:val="32"/>
    </w:rPr>
  </w:style>
  <w:style w:type="paragraph" w:customStyle="1" w:styleId="Char2CharCharChar">
    <w:name w:val="Char2 Char Char Char"/>
    <w:basedOn w:val="aa"/>
    <w:qFormat/>
    <w:rPr>
      <w:rFonts w:ascii="Tahoma" w:hAnsi="Tahoma" w:cs="仿宋_GB2312"/>
      <w:sz w:val="24"/>
      <w:szCs w:val="20"/>
    </w:rPr>
  </w:style>
  <w:style w:type="paragraph" w:customStyle="1" w:styleId="CharCharCharCharChar2">
    <w:name w:val="字元 字元 Char Char Char 字元 字元 Char Char"/>
    <w:basedOn w:val="aa"/>
    <w:qFormat/>
    <w:rPr>
      <w:rFonts w:ascii="Tahoma" w:hAnsi="Tahoma"/>
      <w:sz w:val="24"/>
      <w:szCs w:val="20"/>
    </w:rPr>
  </w:style>
  <w:style w:type="paragraph" w:customStyle="1" w:styleId="GB2312">
    <w:name w:val="样式 仿宋_GB2312 四号"/>
    <w:basedOn w:val="aa"/>
    <w:qFormat/>
    <w:pPr>
      <w:ind w:firstLineChars="200" w:firstLine="560"/>
    </w:pPr>
    <w:rPr>
      <w:rFonts w:ascii="Times New Roman" w:eastAsia="仿宋_GB2312" w:hAnsi="Times New Roman"/>
      <w:kern w:val="0"/>
      <w:sz w:val="28"/>
      <w:szCs w:val="28"/>
    </w:rPr>
  </w:style>
  <w:style w:type="character" w:customStyle="1" w:styleId="40015CharCharCharChar">
    <w:name w:val="样式 标题 4 + 宋体 段前: 0 磅 段后: 0 磅 行距: 1.5 倍行距 Char Char Char Char"/>
    <w:qFormat/>
    <w:rPr>
      <w:rFonts w:ascii="宋体" w:eastAsia="宋体" w:hAnsi="宋体" w:cs="宋体"/>
      <w:b/>
      <w:bCs/>
      <w:kern w:val="2"/>
      <w:sz w:val="28"/>
      <w:szCs w:val="28"/>
      <w:lang w:val="en-US" w:eastAsia="zh-CN" w:bidi="ar-SA"/>
    </w:rPr>
  </w:style>
  <w:style w:type="paragraph" w:customStyle="1" w:styleId="40015CharCharChar">
    <w:name w:val="样式 标题 4 + 宋体 段前: 0 磅 段后: 0 磅 行距: 1.5 倍行距 Char Char Char"/>
    <w:basedOn w:val="44"/>
    <w:qFormat/>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rPr>
  </w:style>
  <w:style w:type="paragraph" w:customStyle="1" w:styleId="5Char3">
    <w:name w:val="样式5 Char"/>
    <w:basedOn w:val="aa"/>
    <w:qFormat/>
    <w:pPr>
      <w:keepNext/>
      <w:keepLines/>
      <w:spacing w:line="360" w:lineRule="auto"/>
      <w:outlineLvl w:val="3"/>
    </w:pPr>
    <w:rPr>
      <w:rFonts w:ascii="宋体" w:hAnsi="宋体" w:cs="宋体"/>
      <w:b/>
      <w:bCs/>
      <w:sz w:val="28"/>
      <w:szCs w:val="24"/>
    </w:rPr>
  </w:style>
  <w:style w:type="character" w:customStyle="1" w:styleId="5CharChar">
    <w:name w:val="样式5 Char Char"/>
    <w:qFormat/>
    <w:rPr>
      <w:rFonts w:ascii="宋体" w:eastAsia="宋体" w:hAnsi="宋体" w:cs="宋体"/>
      <w:b/>
      <w:bCs/>
      <w:kern w:val="2"/>
      <w:sz w:val="28"/>
      <w:szCs w:val="24"/>
      <w:lang w:val="en-US" w:eastAsia="zh-CN" w:bidi="ar-SA"/>
    </w:rPr>
  </w:style>
  <w:style w:type="paragraph" w:customStyle="1" w:styleId="40015CharChar">
    <w:name w:val="样式 标题 4 + 宋体 段前: 0 磅 段后: 0 磅 行距: 1.5 倍行距 Char Char"/>
    <w:basedOn w:val="44"/>
    <w:qFormat/>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szCs w:val="20"/>
    </w:rPr>
  </w:style>
  <w:style w:type="paragraph" w:customStyle="1" w:styleId="Char1f8">
    <w:name w:val="四号线正文 Char1"/>
    <w:basedOn w:val="aa"/>
    <w:qFormat/>
    <w:pPr>
      <w:spacing w:line="500" w:lineRule="exact"/>
      <w:ind w:firstLine="425"/>
      <w:jc w:val="left"/>
    </w:pPr>
    <w:rPr>
      <w:rFonts w:ascii="宋体" w:hAnsi="宋体"/>
      <w:sz w:val="24"/>
      <w:szCs w:val="28"/>
    </w:rPr>
  </w:style>
  <w:style w:type="paragraph" w:customStyle="1" w:styleId="gz1111CharCharCharChar">
    <w:name w:val="gz 1.1.1.1. Char Char Char Char"/>
    <w:basedOn w:val="40015CharChar"/>
    <w:qFormat/>
    <w:pPr>
      <w:tabs>
        <w:tab w:val="left" w:pos="851"/>
      </w:tabs>
      <w:ind w:left="851"/>
    </w:pPr>
    <w:rPr>
      <w:rFonts w:eastAsia="仿宋_GB2312"/>
      <w:sz w:val="30"/>
      <w:szCs w:val="28"/>
    </w:rPr>
  </w:style>
  <w:style w:type="character" w:customStyle="1" w:styleId="gz1111CharCharCharCharChar">
    <w:name w:val="gz 1.1.1.1. Char Char Char Char Char"/>
    <w:qFormat/>
    <w:rPr>
      <w:rFonts w:ascii="宋体" w:eastAsia="仿宋_GB2312" w:hAnsi="宋体" w:cs="宋体"/>
      <w:b/>
      <w:bCs/>
      <w:kern w:val="2"/>
      <w:sz w:val="30"/>
      <w:szCs w:val="28"/>
      <w:lang w:val="en-US" w:eastAsia="zh-CN" w:bidi="ar-SA"/>
    </w:rPr>
  </w:style>
  <w:style w:type="character" w:customStyle="1" w:styleId="txt-903">
    <w:name w:val="txt-903"/>
    <w:basedOn w:val="ab"/>
    <w:qFormat/>
  </w:style>
  <w:style w:type="character" w:customStyle="1" w:styleId="text1">
    <w:name w:val="text1"/>
    <w:qFormat/>
    <w:rPr>
      <w:sz w:val="21"/>
      <w:szCs w:val="21"/>
    </w:rPr>
  </w:style>
  <w:style w:type="paragraph" w:customStyle="1" w:styleId="gz1">
    <w:name w:val="gz 1."/>
    <w:basedOn w:val="1111213141511112113116112122132171131231331"/>
    <w:qFormat/>
    <w:pPr>
      <w:numPr>
        <w:numId w:val="0"/>
      </w:numPr>
      <w:tabs>
        <w:tab w:val="clear" w:pos="425"/>
        <w:tab w:val="left" w:pos="432"/>
      </w:tabs>
      <w:ind w:left="432" w:hanging="432"/>
    </w:pPr>
    <w:rPr>
      <w:sz w:val="28"/>
      <w:szCs w:val="44"/>
    </w:rPr>
  </w:style>
  <w:style w:type="character" w:customStyle="1" w:styleId="gz1Char">
    <w:name w:val="gz 1. Char"/>
    <w:qFormat/>
    <w:rPr>
      <w:rFonts w:ascii="仿宋_GB2312" w:eastAsia="仿宋_GB2312" w:cs="宋体"/>
      <w:b/>
      <w:bCs/>
      <w:kern w:val="44"/>
      <w:sz w:val="28"/>
      <w:szCs w:val="44"/>
      <w:lang w:val="en-US" w:eastAsia="zh-CN" w:bidi="ar-SA"/>
    </w:rPr>
  </w:style>
  <w:style w:type="paragraph" w:customStyle="1" w:styleId="gz11">
    <w:name w:val="gz 1.1."/>
    <w:basedOn w:val="24"/>
    <w:qFormat/>
    <w:pPr>
      <w:tabs>
        <w:tab w:val="left" w:pos="1758"/>
      </w:tabs>
      <w:spacing w:before="120" w:after="120"/>
      <w:ind w:left="1758" w:hanging="454"/>
    </w:pPr>
    <w:rPr>
      <w:rFonts w:ascii="仿宋_GB2312" w:eastAsia="仿宋_GB2312" w:cs="宋体"/>
      <w:sz w:val="30"/>
      <w:szCs w:val="20"/>
    </w:rPr>
  </w:style>
  <w:style w:type="paragraph" w:customStyle="1" w:styleId="afffffffffffff5">
    <w:name w:val="使用样式"/>
    <w:basedOn w:val="aa"/>
    <w:qFormat/>
    <w:rPr>
      <w:rFonts w:ascii="Times New Roman" w:hAnsi="Times New Roman"/>
      <w:sz w:val="24"/>
      <w:szCs w:val="20"/>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Pr>
      <w:rFonts w:eastAsia="黑体" w:hAnsi="宋体"/>
      <w:kern w:val="2"/>
      <w:sz w:val="21"/>
      <w:lang w:val="en-US" w:eastAsia="zh-CN" w:bidi="ar-SA"/>
    </w:rPr>
  </w:style>
  <w:style w:type="character" w:customStyle="1" w:styleId="l131">
    <w:name w:val="l131"/>
    <w:qFormat/>
    <w:rPr>
      <w:sz w:val="18"/>
      <w:szCs w:val="18"/>
    </w:rPr>
  </w:style>
  <w:style w:type="paragraph" w:customStyle="1" w:styleId="afffffffffffff6">
    <w:name w:val="正文缩进   技术"/>
    <w:basedOn w:val="af2"/>
    <w:link w:val="Charfff1"/>
    <w:qFormat/>
    <w:pPr>
      <w:spacing w:line="360" w:lineRule="auto"/>
      <w:ind w:firstLineChars="238" w:firstLine="500"/>
    </w:pPr>
    <w:rPr>
      <w:rFonts w:ascii="Times New Roman" w:hAnsi="Times New Roman"/>
      <w:szCs w:val="21"/>
    </w:rPr>
  </w:style>
  <w:style w:type="paragraph" w:customStyle="1" w:styleId="afffffffffffff7">
    <w:name w:val="正文  a)"/>
    <w:basedOn w:val="aa"/>
    <w:qFormat/>
    <w:pPr>
      <w:spacing w:line="360" w:lineRule="auto"/>
      <w:ind w:leftChars="39" w:left="82" w:firstLineChars="559" w:firstLine="1174"/>
    </w:pPr>
    <w:rPr>
      <w:rFonts w:ascii="Arial" w:hAnsi="Arial" w:cs="Arial"/>
      <w:szCs w:val="21"/>
    </w:rPr>
  </w:style>
  <w:style w:type="paragraph" w:customStyle="1" w:styleId="CM121">
    <w:name w:val="CM121"/>
    <w:basedOn w:val="Default"/>
    <w:next w:val="Default"/>
    <w:qFormat/>
    <w:pPr>
      <w:spacing w:after="398"/>
    </w:pPr>
    <w:rPr>
      <w:color w:val="auto"/>
      <w:szCs w:val="24"/>
    </w:rPr>
  </w:style>
  <w:style w:type="paragraph" w:customStyle="1" w:styleId="CM124">
    <w:name w:val="CM124"/>
    <w:basedOn w:val="Default"/>
    <w:next w:val="Default"/>
    <w:qFormat/>
    <w:pPr>
      <w:spacing w:after="208"/>
    </w:pPr>
    <w:rPr>
      <w:color w:val="auto"/>
      <w:szCs w:val="24"/>
    </w:rPr>
  </w:style>
  <w:style w:type="paragraph" w:customStyle="1" w:styleId="CM15">
    <w:name w:val="CM15"/>
    <w:basedOn w:val="Default"/>
    <w:next w:val="Default"/>
    <w:qFormat/>
    <w:pPr>
      <w:spacing w:line="540" w:lineRule="atLeast"/>
    </w:pPr>
    <w:rPr>
      <w:color w:val="auto"/>
      <w:szCs w:val="24"/>
    </w:rPr>
  </w:style>
  <w:style w:type="paragraph" w:customStyle="1" w:styleId="CM16">
    <w:name w:val="CM16"/>
    <w:basedOn w:val="Default"/>
    <w:next w:val="Default"/>
    <w:qFormat/>
    <w:pPr>
      <w:spacing w:line="540" w:lineRule="atLeast"/>
    </w:pPr>
    <w:rPr>
      <w:color w:val="auto"/>
      <w:szCs w:val="24"/>
    </w:rPr>
  </w:style>
  <w:style w:type="paragraph" w:customStyle="1" w:styleId="CM23">
    <w:name w:val="CM23"/>
    <w:basedOn w:val="Default"/>
    <w:next w:val="Default"/>
    <w:qFormat/>
    <w:pPr>
      <w:spacing w:line="540" w:lineRule="atLeast"/>
    </w:pPr>
    <w:rPr>
      <w:color w:val="auto"/>
      <w:szCs w:val="24"/>
    </w:rPr>
  </w:style>
  <w:style w:type="paragraph" w:customStyle="1" w:styleId="CM26">
    <w:name w:val="CM26"/>
    <w:basedOn w:val="Default"/>
    <w:next w:val="Default"/>
    <w:qFormat/>
    <w:pPr>
      <w:spacing w:line="540" w:lineRule="atLeast"/>
    </w:pPr>
    <w:rPr>
      <w:color w:val="auto"/>
      <w:szCs w:val="24"/>
    </w:rPr>
  </w:style>
  <w:style w:type="paragraph" w:customStyle="1" w:styleId="CM28">
    <w:name w:val="CM28"/>
    <w:basedOn w:val="Default"/>
    <w:next w:val="Default"/>
    <w:qFormat/>
    <w:pPr>
      <w:spacing w:line="540" w:lineRule="atLeast"/>
    </w:pPr>
    <w:rPr>
      <w:color w:val="auto"/>
      <w:szCs w:val="24"/>
    </w:rPr>
  </w:style>
  <w:style w:type="paragraph" w:customStyle="1" w:styleId="CM128">
    <w:name w:val="CM128"/>
    <w:basedOn w:val="Default"/>
    <w:next w:val="Default"/>
    <w:qFormat/>
    <w:pPr>
      <w:spacing w:after="478"/>
    </w:pPr>
    <w:rPr>
      <w:color w:val="auto"/>
      <w:szCs w:val="24"/>
    </w:rPr>
  </w:style>
  <w:style w:type="paragraph" w:customStyle="1" w:styleId="CM92">
    <w:name w:val="CM92"/>
    <w:basedOn w:val="Default"/>
    <w:next w:val="Default"/>
    <w:qFormat/>
    <w:pPr>
      <w:spacing w:line="540" w:lineRule="atLeast"/>
    </w:pPr>
    <w:rPr>
      <w:color w:val="auto"/>
      <w:szCs w:val="24"/>
    </w:rPr>
  </w:style>
  <w:style w:type="paragraph" w:customStyle="1" w:styleId="CM101">
    <w:name w:val="CM101"/>
    <w:basedOn w:val="Default"/>
    <w:next w:val="Default"/>
    <w:qFormat/>
    <w:pPr>
      <w:spacing w:line="540" w:lineRule="atLeast"/>
    </w:pPr>
    <w:rPr>
      <w:color w:val="auto"/>
      <w:szCs w:val="24"/>
    </w:rPr>
  </w:style>
  <w:style w:type="character" w:customStyle="1" w:styleId="text12sths1">
    <w:name w:val="text12st_hs1"/>
    <w:qFormat/>
    <w:rPr>
      <w:color w:val="000000"/>
      <w:sz w:val="19"/>
      <w:szCs w:val="19"/>
      <w:u w:val="none"/>
    </w:rPr>
  </w:style>
  <w:style w:type="paragraph" w:customStyle="1" w:styleId="08">
    <w:name w:val="标题 0"/>
    <w:basedOn w:val="12"/>
    <w:qFormat/>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highlight1">
    <w:name w:val="highlight1"/>
    <w:qFormat/>
    <w:rPr>
      <w:sz w:val="21"/>
      <w:szCs w:val="21"/>
    </w:rPr>
  </w:style>
  <w:style w:type="paragraph" w:customStyle="1" w:styleId="4f2">
    <w:name w:val="列表项目符号4"/>
    <w:basedOn w:val="af2"/>
    <w:qFormat/>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33050510">
    <w:name w:val="样式 标题 3列表编号3 + 段前: 0.5 行 段后: 0.5 行1"/>
    <w:basedOn w:val="31"/>
    <w:qFormat/>
    <w:pPr>
      <w:tabs>
        <w:tab w:val="left" w:pos="1260"/>
      </w:tabs>
      <w:adjustRightInd w:val="0"/>
      <w:spacing w:before="50" w:after="50" w:line="240" w:lineRule="auto"/>
      <w:ind w:left="1260" w:firstLineChars="0" w:hanging="420"/>
    </w:pPr>
    <w:rPr>
      <w:rFonts w:ascii="Times New Roman" w:hAnsi="Times New Roman"/>
      <w:b w:val="0"/>
      <w:bCs w:val="0"/>
      <w:color w:val="000000"/>
      <w:szCs w:val="21"/>
    </w:rPr>
  </w:style>
  <w:style w:type="paragraph" w:customStyle="1" w:styleId="Charfff2">
    <w:name w:val="样式 正文首行缩进 Char"/>
    <w:basedOn w:val="aa"/>
    <w:qFormat/>
    <w:pPr>
      <w:spacing w:line="400" w:lineRule="exact"/>
      <w:ind w:firstLineChars="200" w:firstLine="200"/>
    </w:pPr>
    <w:rPr>
      <w:rFonts w:ascii="宋体" w:hAnsi="宋体" w:cs="宋体"/>
      <w:kern w:val="24"/>
      <w:szCs w:val="21"/>
    </w:rPr>
  </w:style>
  <w:style w:type="paragraph" w:customStyle="1" w:styleId="2fff1">
    <w:name w:val="样式 正文首行缩进2"/>
    <w:basedOn w:val="aa"/>
    <w:qFormat/>
    <w:pPr>
      <w:spacing w:line="400" w:lineRule="exact"/>
    </w:pPr>
    <w:rPr>
      <w:rFonts w:ascii="Arial" w:hAnsi="Arial" w:cs="Arial"/>
      <w:kern w:val="24"/>
      <w:szCs w:val="21"/>
    </w:rPr>
  </w:style>
  <w:style w:type="paragraph" w:customStyle="1" w:styleId="1211head1Head112">
    <w:name w:val="样式 标题 12编号标题 1 1head:1#Head 1 + 小四 黑色 段前: 12 磅"/>
    <w:basedOn w:val="12"/>
    <w:qFormat/>
    <w:pPr>
      <w:numPr>
        <w:numId w:val="21"/>
      </w:numPr>
      <w:spacing w:before="240" w:after="120" w:line="240" w:lineRule="auto"/>
    </w:pPr>
    <w:rPr>
      <w:rFonts w:ascii="黑体" w:eastAsia="黑体" w:hAnsi="Times New Roman" w:cs="宋体"/>
      <w:b w:val="0"/>
      <w:color w:val="000000"/>
      <w:sz w:val="24"/>
      <w:szCs w:val="24"/>
    </w:rPr>
  </w:style>
  <w:style w:type="paragraph" w:customStyle="1" w:styleId="standdate">
    <w:name w:val="standdate"/>
    <w:basedOn w:val="aff1"/>
    <w:qFormat/>
    <w:pPr>
      <w:pBdr>
        <w:top w:val="single" w:sz="6" w:space="7" w:color="auto"/>
      </w:pBdr>
      <w:adjustRightInd w:val="0"/>
      <w:snapToGrid/>
      <w:spacing w:line="240" w:lineRule="atLeast"/>
      <w:jc w:val="center"/>
      <w:textAlignment w:val="center"/>
    </w:pPr>
    <w:rPr>
      <w:rFonts w:ascii="黑体" w:eastAsia="黑体" w:hAnsi="Times New Roman"/>
      <w:b/>
      <w:spacing w:val="-4"/>
      <w:kern w:val="0"/>
      <w:sz w:val="21"/>
      <w:szCs w:val="20"/>
    </w:rPr>
  </w:style>
  <w:style w:type="character" w:customStyle="1" w:styleId="standdate1">
    <w:name w:val="standdate1"/>
    <w:qFormat/>
    <w:rPr>
      <w:rFonts w:ascii="黑体" w:eastAsia="黑体" w:hAnsi="Times New Roman"/>
      <w:color w:val="auto"/>
      <w:sz w:val="24"/>
      <w:u w:val="none"/>
    </w:rPr>
  </w:style>
  <w:style w:type="paragraph" w:customStyle="1" w:styleId="2fff2">
    <w:name w:val="批注框文本2"/>
    <w:basedOn w:val="aa"/>
    <w:semiHidden/>
    <w:qFormat/>
    <w:pPr>
      <w:adjustRightInd w:val="0"/>
      <w:spacing w:line="360" w:lineRule="atLeast"/>
      <w:jc w:val="left"/>
      <w:textAlignment w:val="baseline"/>
    </w:pPr>
    <w:rPr>
      <w:rFonts w:ascii="Times New Roman" w:hAnsi="Times New Roman"/>
      <w:kern w:val="0"/>
      <w:sz w:val="16"/>
      <w:szCs w:val="16"/>
    </w:rPr>
  </w:style>
  <w:style w:type="character" w:customStyle="1" w:styleId="Charfff1">
    <w:name w:val="正文缩进   技术 Char"/>
    <w:link w:val="afffffffffffff6"/>
    <w:qFormat/>
    <w:rPr>
      <w:rFonts w:ascii="Times New Roman" w:hAnsi="Times New Roman"/>
      <w:kern w:val="2"/>
      <w:sz w:val="21"/>
      <w:szCs w:val="21"/>
    </w:rPr>
  </w:style>
  <w:style w:type="paragraph" w:customStyle="1" w:styleId="ZK5">
    <w:name w:val="ZK_表格单元靠左"/>
    <w:basedOn w:val="aa"/>
    <w:qFormat/>
    <w:pPr>
      <w:spacing w:before="40" w:after="40"/>
      <w:jc w:val="left"/>
    </w:pPr>
    <w:rPr>
      <w:rFonts w:ascii="Times New Roman" w:hAnsi="Times New Roman"/>
      <w:szCs w:val="20"/>
    </w:rPr>
  </w:style>
  <w:style w:type="character" w:customStyle="1" w:styleId="Charfff0">
    <w:name w:val="文字 Char"/>
    <w:link w:val="afffffffffffff4"/>
    <w:qFormat/>
    <w:locked/>
    <w:rPr>
      <w:rFonts w:ascii="宋体" w:hAnsi="Times New Roman"/>
      <w:kern w:val="2"/>
      <w:sz w:val="28"/>
    </w:rPr>
  </w:style>
  <w:style w:type="paragraph" w:customStyle="1" w:styleId="231">
    <w:name w:val="样式 小四 行距: 固定值 23 磅1"/>
    <w:basedOn w:val="aa"/>
    <w:link w:val="231Char"/>
    <w:qFormat/>
    <w:pPr>
      <w:spacing w:line="460" w:lineRule="exact"/>
      <w:ind w:firstLineChars="200" w:firstLine="480"/>
    </w:pPr>
    <w:rPr>
      <w:rFonts w:ascii="Times New Roman" w:hAnsi="Times New Roman"/>
      <w:sz w:val="24"/>
      <w:szCs w:val="20"/>
    </w:rPr>
  </w:style>
  <w:style w:type="character" w:customStyle="1" w:styleId="231Char">
    <w:name w:val="样式 小四 行距: 固定值 23 磅1 Char"/>
    <w:link w:val="231"/>
    <w:qFormat/>
    <w:rPr>
      <w:rFonts w:ascii="Times New Roman" w:hAnsi="Times New Roman"/>
      <w:kern w:val="2"/>
      <w:sz w:val="24"/>
    </w:rPr>
  </w:style>
  <w:style w:type="character" w:customStyle="1" w:styleId="2CharChar">
    <w:name w:val="正文文字 2 Char Char"/>
    <w:qFormat/>
    <w:rPr>
      <w:rFonts w:eastAsia="宋体"/>
      <w:kern w:val="2"/>
      <w:sz w:val="21"/>
      <w:szCs w:val="24"/>
      <w:lang w:val="en-US" w:eastAsia="zh-CN" w:bidi="ar-SA"/>
    </w:rPr>
  </w:style>
  <w:style w:type="character" w:customStyle="1" w:styleId="3CharChar1">
    <w:name w:val="正文文字缩进 3 Char Char"/>
    <w:qFormat/>
    <w:rPr>
      <w:rFonts w:eastAsia="宋体"/>
      <w:kern w:val="2"/>
      <w:sz w:val="16"/>
      <w:szCs w:val="16"/>
      <w:lang w:val="en-US" w:eastAsia="zh-CN" w:bidi="ar-SA"/>
    </w:rPr>
  </w:style>
  <w:style w:type="character" w:customStyle="1" w:styleId="CharChara">
    <w:name w:val="正文文字缩进 Char Char"/>
    <w:qFormat/>
    <w:rPr>
      <w:rFonts w:eastAsia="宋体"/>
      <w:kern w:val="2"/>
      <w:sz w:val="24"/>
      <w:szCs w:val="24"/>
      <w:lang w:val="en-US" w:eastAsia="zh-CN" w:bidi="ar-SA"/>
    </w:rPr>
  </w:style>
  <w:style w:type="character" w:customStyle="1" w:styleId="CharCharb">
    <w:name w:val="正文文字 Char Char"/>
    <w:qFormat/>
    <w:rPr>
      <w:rFonts w:eastAsia="宋体"/>
      <w:kern w:val="2"/>
      <w:sz w:val="24"/>
      <w:lang w:val="en-US" w:eastAsia="zh-CN" w:bidi="ar-SA"/>
    </w:rPr>
  </w:style>
  <w:style w:type="character" w:customStyle="1" w:styleId="2CharChar0">
    <w:name w:val="正文文字缩进 2 Char Char"/>
    <w:qFormat/>
    <w:rPr>
      <w:rFonts w:ascii="宋体" w:eastAsia="宋体"/>
      <w:i/>
      <w:kern w:val="2"/>
      <w:sz w:val="24"/>
      <w:lang w:val="en-US" w:eastAsia="zh-CN" w:bidi="ar-SA"/>
    </w:rPr>
  </w:style>
  <w:style w:type="character" w:customStyle="1" w:styleId="CharChar18">
    <w:name w:val="Char Char18"/>
    <w:qFormat/>
    <w:rPr>
      <w:rFonts w:ascii="宋体" w:eastAsia="仿宋_GB2312"/>
      <w:b/>
      <w:sz w:val="24"/>
      <w:lang w:val="en-US" w:eastAsia="zh-CN" w:bidi="ar-SA"/>
    </w:rPr>
  </w:style>
  <w:style w:type="character" w:customStyle="1" w:styleId="CharChar19">
    <w:name w:val="Char Char19"/>
    <w:qFormat/>
    <w:rPr>
      <w:rFonts w:ascii="Arial" w:eastAsia="黑体" w:hAnsi="Arial"/>
      <w:b/>
      <w:sz w:val="24"/>
      <w:lang w:val="en-US" w:eastAsia="zh-CN" w:bidi="ar-SA"/>
    </w:rPr>
  </w:style>
  <w:style w:type="character" w:customStyle="1" w:styleId="CharChar21">
    <w:name w:val="Char Char21"/>
    <w:qFormat/>
    <w:rPr>
      <w:rFonts w:ascii="Arial" w:eastAsia="宋体" w:hAnsi="Arial"/>
      <w:bCs/>
      <w:kern w:val="2"/>
      <w:sz w:val="21"/>
      <w:szCs w:val="28"/>
      <w:lang w:val="en-US" w:eastAsia="zh-CN" w:bidi="ar-SA"/>
    </w:rPr>
  </w:style>
  <w:style w:type="character" w:customStyle="1" w:styleId="CharChar200">
    <w:name w:val="Char Char20"/>
    <w:qFormat/>
    <w:rPr>
      <w:rFonts w:eastAsia="宋体"/>
      <w:b/>
      <w:sz w:val="28"/>
      <w:lang w:val="en-US" w:eastAsia="zh-CN" w:bidi="ar-SA"/>
    </w:rPr>
  </w:style>
  <w:style w:type="paragraph" w:customStyle="1" w:styleId="ZK1">
    <w:name w:val="ZK_标题1"/>
    <w:basedOn w:val="aa"/>
    <w:next w:val="ZK"/>
    <w:qFormat/>
    <w:pPr>
      <w:numPr>
        <w:numId w:val="22"/>
      </w:numPr>
      <w:spacing w:beforeLines="50" w:line="300" w:lineRule="auto"/>
      <w:outlineLvl w:val="0"/>
    </w:pPr>
    <w:rPr>
      <w:rFonts w:ascii="Arial" w:eastAsia="黑体" w:hAnsi="Arial"/>
      <w:b/>
      <w:sz w:val="36"/>
      <w:szCs w:val="20"/>
    </w:rPr>
  </w:style>
  <w:style w:type="paragraph" w:customStyle="1" w:styleId="ZK50">
    <w:name w:val="ZK_标题5"/>
    <w:basedOn w:val="aa"/>
    <w:next w:val="ZK"/>
    <w:qFormat/>
    <w:pPr>
      <w:tabs>
        <w:tab w:val="left" w:pos="992"/>
      </w:tabs>
      <w:spacing w:beforeLines="50" w:line="300" w:lineRule="auto"/>
      <w:ind w:left="992" w:hanging="992"/>
      <w:outlineLvl w:val="4"/>
    </w:pPr>
    <w:rPr>
      <w:rFonts w:ascii="Arial" w:eastAsia="黑体" w:hAnsi="Arial"/>
      <w:b/>
      <w:sz w:val="24"/>
      <w:szCs w:val="20"/>
    </w:rPr>
  </w:style>
  <w:style w:type="paragraph" w:customStyle="1" w:styleId="ZK3">
    <w:name w:val="ZK_标题3"/>
    <w:basedOn w:val="aa"/>
    <w:next w:val="ZK"/>
    <w:link w:val="ZK3Char"/>
    <w:qFormat/>
    <w:pPr>
      <w:numPr>
        <w:ilvl w:val="2"/>
        <w:numId w:val="22"/>
      </w:numPr>
      <w:spacing w:beforeLines="50" w:line="300" w:lineRule="auto"/>
      <w:outlineLvl w:val="2"/>
    </w:pPr>
    <w:rPr>
      <w:rFonts w:ascii="Arial" w:eastAsia="黑体" w:hAnsi="Arial"/>
      <w:b/>
      <w:sz w:val="30"/>
      <w:szCs w:val="20"/>
    </w:rPr>
  </w:style>
  <w:style w:type="character" w:customStyle="1" w:styleId="ZK3Char">
    <w:name w:val="ZK_标题3 Char"/>
    <w:link w:val="ZK3"/>
    <w:qFormat/>
    <w:rPr>
      <w:rFonts w:ascii="Arial" w:eastAsia="黑体" w:hAnsi="Arial"/>
      <w:b/>
      <w:kern w:val="2"/>
      <w:sz w:val="30"/>
    </w:rPr>
  </w:style>
  <w:style w:type="paragraph" w:customStyle="1" w:styleId="ZK2">
    <w:name w:val="ZK_标题2"/>
    <w:basedOn w:val="aa"/>
    <w:next w:val="ZK"/>
    <w:qFormat/>
    <w:pPr>
      <w:numPr>
        <w:ilvl w:val="1"/>
        <w:numId w:val="22"/>
      </w:numPr>
      <w:tabs>
        <w:tab w:val="left" w:pos="720"/>
      </w:tabs>
      <w:spacing w:beforeLines="50" w:line="300" w:lineRule="auto"/>
      <w:outlineLvl w:val="1"/>
    </w:pPr>
    <w:rPr>
      <w:rFonts w:ascii="Arial" w:eastAsia="黑体" w:hAnsi="Arial"/>
      <w:b/>
      <w:sz w:val="32"/>
      <w:szCs w:val="20"/>
    </w:rPr>
  </w:style>
  <w:style w:type="character" w:customStyle="1" w:styleId="CharChar17">
    <w:name w:val="Char Char17"/>
    <w:qFormat/>
    <w:rPr>
      <w:rFonts w:ascii="宋体" w:eastAsia="仿宋_GB2312"/>
      <w:b/>
      <w:sz w:val="24"/>
      <w:lang w:val="en-US" w:eastAsia="zh-CN" w:bidi="ar-SA"/>
    </w:rPr>
  </w:style>
  <w:style w:type="character" w:customStyle="1" w:styleId="CharChar13">
    <w:name w:val="Char Char13"/>
    <w:semiHidden/>
    <w:qFormat/>
    <w:rPr>
      <w:rFonts w:eastAsia="宋体"/>
      <w:kern w:val="2"/>
      <w:sz w:val="18"/>
      <w:szCs w:val="18"/>
      <w:lang w:val="en-US" w:eastAsia="zh-CN" w:bidi="ar-SA"/>
    </w:rPr>
  </w:style>
  <w:style w:type="character" w:customStyle="1" w:styleId="CharChar70">
    <w:name w:val="Char Char7"/>
    <w:qFormat/>
    <w:rPr>
      <w:rFonts w:eastAsia="宋体"/>
      <w:kern w:val="2"/>
      <w:sz w:val="24"/>
      <w:lang w:val="en-US" w:eastAsia="zh-CN" w:bidi="ar-SA"/>
    </w:rPr>
  </w:style>
  <w:style w:type="character" w:customStyle="1" w:styleId="1pagesec3CharChar">
    <w:name w:val="1page sec3 Char Char"/>
    <w:qFormat/>
    <w:rPr>
      <w:rFonts w:eastAsia="宋体"/>
      <w:sz w:val="18"/>
      <w:szCs w:val="18"/>
      <w:lang w:val="en-US" w:eastAsia="zh-CN" w:bidi="ar-SA"/>
    </w:rPr>
  </w:style>
  <w:style w:type="paragraph" w:customStyle="1" w:styleId="copy">
    <w:name w:val="copy"/>
    <w:basedOn w:val="aa"/>
    <w:qFormat/>
    <w:pPr>
      <w:widowControl/>
      <w:spacing w:line="280" w:lineRule="exact"/>
      <w:jc w:val="left"/>
    </w:pPr>
    <w:rPr>
      <w:rFonts w:ascii="Arial" w:eastAsia="楷体" w:hAnsi="Arial"/>
      <w:spacing w:val="3"/>
      <w:kern w:val="20"/>
      <w:sz w:val="22"/>
      <w:lang w:val="de-CH"/>
    </w:rPr>
  </w:style>
  <w:style w:type="paragraph" w:customStyle="1" w:styleId="afffffffffffff8">
    <w:name w:val="小标题一"/>
    <w:basedOn w:val="aa"/>
    <w:next w:val="aa"/>
    <w:qFormat/>
    <w:pPr>
      <w:tabs>
        <w:tab w:val="left" w:pos="780"/>
      </w:tabs>
      <w:spacing w:line="500" w:lineRule="exact"/>
      <w:ind w:left="780" w:hanging="360"/>
    </w:pPr>
    <w:rPr>
      <w:rFonts w:ascii="Times New Roman" w:hAnsi="Times New Roman"/>
      <w:sz w:val="28"/>
      <w:szCs w:val="20"/>
    </w:rPr>
  </w:style>
  <w:style w:type="character" w:customStyle="1" w:styleId="3CharChar2">
    <w:name w:val="列表编号3 Char Char"/>
    <w:qFormat/>
    <w:rPr>
      <w:rFonts w:ascii="宋体" w:eastAsia="宋体" w:hAnsi="宋体"/>
      <w:bCs/>
      <w:kern w:val="2"/>
      <w:sz w:val="24"/>
      <w:szCs w:val="32"/>
      <w:lang w:val="en-US" w:eastAsia="zh-CN" w:bidi="ar-SA"/>
    </w:rPr>
  </w:style>
  <w:style w:type="paragraph" w:customStyle="1" w:styleId="3f8">
    <w:name w:val="序号3"/>
    <w:basedOn w:val="aa"/>
    <w:qFormat/>
    <w:pPr>
      <w:tabs>
        <w:tab w:val="left" w:pos="425"/>
      </w:tabs>
      <w:spacing w:line="360" w:lineRule="auto"/>
      <w:ind w:left="425" w:hanging="425"/>
    </w:pPr>
    <w:rPr>
      <w:rFonts w:ascii="宋体" w:hAnsi="宋体"/>
      <w:kern w:val="0"/>
      <w:sz w:val="24"/>
      <w:szCs w:val="20"/>
    </w:rPr>
  </w:style>
  <w:style w:type="paragraph" w:customStyle="1" w:styleId="afffffffffffff9">
    <w:name w:val="註解方塊文字"/>
    <w:basedOn w:val="aa"/>
    <w:qFormat/>
    <w:pPr>
      <w:widowControl/>
      <w:jc w:val="left"/>
    </w:pPr>
    <w:rPr>
      <w:rFonts w:ascii="Arial" w:eastAsia="PMingLiU" w:hAnsi="Arial"/>
      <w:kern w:val="0"/>
      <w:sz w:val="18"/>
      <w:szCs w:val="20"/>
      <w:lang w:eastAsia="zh-HK"/>
    </w:rPr>
  </w:style>
  <w:style w:type="paragraph" w:customStyle="1" w:styleId="1-1-1">
    <w:name w:val="內文1-1-1"/>
    <w:qFormat/>
    <w:pPr>
      <w:spacing w:line="360" w:lineRule="auto"/>
      <w:ind w:left="1361" w:hanging="340"/>
      <w:jc w:val="both"/>
    </w:pPr>
    <w:rPr>
      <w:rFonts w:ascii="Times New Roman" w:eastAsia="PMingLiU" w:hAnsi="Times New Roman"/>
      <w:sz w:val="24"/>
    </w:rPr>
  </w:style>
  <w:style w:type="paragraph" w:customStyle="1" w:styleId="1ffff3">
    <w:name w:val="序号1"/>
    <w:basedOn w:val="aa"/>
    <w:qFormat/>
    <w:pPr>
      <w:tabs>
        <w:tab w:val="left" w:pos="1080"/>
      </w:tabs>
      <w:snapToGrid w:val="0"/>
      <w:spacing w:line="360" w:lineRule="auto"/>
      <w:ind w:firstLineChars="200" w:firstLine="560"/>
    </w:pPr>
    <w:rPr>
      <w:rFonts w:ascii="宋体" w:hAnsi="宋体"/>
      <w:kern w:val="0"/>
      <w:sz w:val="24"/>
      <w:szCs w:val="20"/>
    </w:rPr>
  </w:style>
  <w:style w:type="paragraph" w:customStyle="1" w:styleId="1-1">
    <w:name w:val="內文1-1"/>
    <w:qFormat/>
    <w:pPr>
      <w:spacing w:line="360" w:lineRule="auto"/>
      <w:ind w:left="1020" w:hanging="510"/>
      <w:jc w:val="both"/>
    </w:pPr>
    <w:rPr>
      <w:rFonts w:ascii="Times New Roman" w:eastAsia="PMingLiU" w:hAnsi="Times New Roman"/>
      <w:sz w:val="24"/>
    </w:rPr>
  </w:style>
  <w:style w:type="paragraph" w:customStyle="1" w:styleId="09">
    <w:name w:val="內文0"/>
    <w:qFormat/>
    <w:pPr>
      <w:tabs>
        <w:tab w:val="left" w:pos="780"/>
      </w:tabs>
      <w:spacing w:line="300" w:lineRule="auto"/>
      <w:ind w:left="780" w:hanging="360"/>
      <w:jc w:val="center"/>
    </w:pPr>
    <w:rPr>
      <w:rFonts w:ascii="Times New Roman" w:eastAsia="PMingLiU" w:hAnsi="Times New Roman"/>
      <w:spacing w:val="40"/>
      <w:sz w:val="28"/>
    </w:rPr>
  </w:style>
  <w:style w:type="paragraph" w:customStyle="1" w:styleId="1ffff4">
    <w:name w:val="內文1"/>
    <w:qFormat/>
    <w:pPr>
      <w:tabs>
        <w:tab w:val="left" w:pos="284"/>
      </w:tabs>
      <w:spacing w:line="360" w:lineRule="auto"/>
      <w:ind w:left="397" w:hanging="397"/>
      <w:jc w:val="both"/>
    </w:pPr>
    <w:rPr>
      <w:rFonts w:ascii="Times New Roman" w:eastAsia="PMingLiU" w:hAnsi="Times New Roman"/>
      <w:sz w:val="24"/>
    </w:rPr>
  </w:style>
  <w:style w:type="paragraph" w:customStyle="1" w:styleId="syx1">
    <w:name w:val="syx标题1"/>
    <w:qFormat/>
    <w:pPr>
      <w:numPr>
        <w:ilvl w:val="1"/>
        <w:numId w:val="23"/>
      </w:numPr>
      <w:tabs>
        <w:tab w:val="clear" w:pos="420"/>
        <w:tab w:val="left" w:pos="365"/>
      </w:tabs>
      <w:spacing w:beforeLines="50" w:line="360" w:lineRule="auto"/>
      <w:ind w:left="363"/>
    </w:pPr>
    <w:rPr>
      <w:rFonts w:ascii="黑体" w:eastAsia="黑体" w:hAnsi="宋体"/>
      <w:b/>
      <w:sz w:val="28"/>
    </w:rPr>
  </w:style>
  <w:style w:type="paragraph" w:customStyle="1" w:styleId="2210">
    <w:name w:val="样式 样式 首行缩进:  2 字符 + 首行缩进:  2 字符 段前: 1 行"/>
    <w:basedOn w:val="aa"/>
    <w:qFormat/>
    <w:pPr>
      <w:spacing w:line="500" w:lineRule="exact"/>
      <w:ind w:firstLineChars="200" w:firstLine="200"/>
    </w:pPr>
    <w:rPr>
      <w:rFonts w:ascii="Times New Roman" w:hAnsi="Times New Roman" w:cs="宋体"/>
      <w:kern w:val="0"/>
      <w:sz w:val="24"/>
      <w:szCs w:val="20"/>
    </w:rPr>
  </w:style>
  <w:style w:type="paragraph" w:customStyle="1" w:styleId="1CharCharCharChar">
    <w:name w:val="标题1 Char Char Char Char"/>
    <w:basedOn w:val="aa"/>
    <w:qFormat/>
    <w:rPr>
      <w:rFonts w:ascii="Times New Roman" w:eastAsia="楷体_GB2312" w:hAnsi="Times New Roman"/>
      <w:szCs w:val="21"/>
    </w:rPr>
  </w:style>
  <w:style w:type="paragraph" w:customStyle="1" w:styleId="afffffffffffffa">
    <w:name w:val="ｄｄｄ"/>
    <w:basedOn w:val="aa"/>
    <w:link w:val="Charfff3"/>
    <w:qFormat/>
    <w:pPr>
      <w:spacing w:line="360" w:lineRule="auto"/>
      <w:ind w:firstLineChars="200" w:firstLine="560"/>
      <w:jc w:val="left"/>
    </w:pPr>
    <w:rPr>
      <w:rFonts w:ascii="Times New Roman" w:hAnsi="Times New Roman"/>
      <w:color w:val="000000"/>
      <w:kern w:val="0"/>
      <w:sz w:val="28"/>
      <w:szCs w:val="28"/>
    </w:rPr>
  </w:style>
  <w:style w:type="character" w:customStyle="1" w:styleId="Charfff3">
    <w:name w:val="ｄｄｄ Char"/>
    <w:link w:val="afffffffffffffa"/>
    <w:qFormat/>
    <w:rPr>
      <w:rFonts w:ascii="Times New Roman" w:hAnsi="Times New Roman"/>
      <w:color w:val="000000"/>
      <w:sz w:val="28"/>
      <w:szCs w:val="28"/>
    </w:rPr>
  </w:style>
  <w:style w:type="paragraph" w:customStyle="1" w:styleId="BalloonText1">
    <w:name w:val="Balloon Text1"/>
    <w:basedOn w:val="aa"/>
    <w:semiHidden/>
    <w:qFormat/>
    <w:pPr>
      <w:adjustRightInd w:val="0"/>
      <w:spacing w:line="360" w:lineRule="atLeast"/>
      <w:jc w:val="left"/>
      <w:textAlignment w:val="baseline"/>
    </w:pPr>
    <w:rPr>
      <w:rFonts w:ascii="Times New Roman" w:hAnsi="Times New Roman"/>
      <w:kern w:val="0"/>
      <w:sz w:val="16"/>
      <w:szCs w:val="16"/>
    </w:rPr>
  </w:style>
  <w:style w:type="paragraph" w:customStyle="1" w:styleId="86">
    <w:name w:val="8"/>
    <w:basedOn w:val="aa"/>
    <w:qFormat/>
    <w:rPr>
      <w:rFonts w:ascii="Times New Roman" w:hAnsi="Times New Roman"/>
      <w:szCs w:val="24"/>
    </w:rPr>
  </w:style>
  <w:style w:type="paragraph" w:customStyle="1" w:styleId="2fff3">
    <w:name w:val="引用2"/>
    <w:basedOn w:val="aa"/>
    <w:next w:val="aa"/>
    <w:link w:val="Charfff4"/>
    <w:uiPriority w:val="29"/>
    <w:qFormat/>
    <w:rPr>
      <w:rFonts w:ascii="Times New Roman" w:hAnsi="Times New Roman"/>
      <w:i/>
      <w:iCs/>
      <w:color w:val="000000"/>
      <w:szCs w:val="24"/>
    </w:rPr>
  </w:style>
  <w:style w:type="character" w:customStyle="1" w:styleId="Charfff4">
    <w:name w:val="引用 Char"/>
    <w:basedOn w:val="ab"/>
    <w:link w:val="2fff3"/>
    <w:uiPriority w:val="29"/>
    <w:qFormat/>
    <w:rPr>
      <w:rFonts w:ascii="Times New Roman" w:hAnsi="Times New Roman"/>
      <w:i/>
      <w:iCs/>
      <w:color w:val="000000"/>
      <w:kern w:val="2"/>
      <w:sz w:val="21"/>
      <w:szCs w:val="24"/>
    </w:rPr>
  </w:style>
  <w:style w:type="paragraph" w:customStyle="1" w:styleId="33211130">
    <w:name w:val="样式 标题 3正文 + 标题 3第二层条第三层论文标题 21.1.1 标题 3 + 宋体五号居中段前: 0 磅..."/>
    <w:basedOn w:val="31"/>
    <w:qFormat/>
    <w:pPr>
      <w:spacing w:before="120" w:after="120" w:line="240" w:lineRule="auto"/>
      <w:ind w:leftChars="100" w:left="1287" w:firstLineChars="0" w:hanging="1077"/>
    </w:pPr>
    <w:rPr>
      <w:rFonts w:ascii="Times New Roman" w:hAnsi="Times New Roman" w:cs="宋体"/>
      <w:szCs w:val="20"/>
    </w:rPr>
  </w:style>
  <w:style w:type="character" w:customStyle="1" w:styleId="font31">
    <w:name w:val="font31"/>
    <w:qFormat/>
    <w:rPr>
      <w:rFonts w:ascii="宋体" w:eastAsia="宋体" w:hAnsi="宋体" w:cs="宋体" w:hint="eastAsia"/>
      <w:color w:val="000000"/>
      <w:sz w:val="20"/>
      <w:szCs w:val="20"/>
      <w:u w:val="none"/>
    </w:rPr>
  </w:style>
  <w:style w:type="character" w:customStyle="1" w:styleId="font41">
    <w:name w:val="font41"/>
    <w:qFormat/>
    <w:rPr>
      <w:rFonts w:ascii="宋体" w:eastAsia="宋体" w:hAnsi="宋体" w:cs="宋体" w:hint="eastAsia"/>
      <w:b/>
      <w:color w:val="000000"/>
      <w:sz w:val="20"/>
      <w:szCs w:val="20"/>
      <w:u w:val="none"/>
    </w:rPr>
  </w:style>
  <w:style w:type="paragraph" w:customStyle="1" w:styleId="ZK6">
    <w:name w:val="ZK_表格文字"/>
    <w:basedOn w:val="aa"/>
    <w:qFormat/>
    <w:pPr>
      <w:jc w:val="left"/>
    </w:pPr>
    <w:rPr>
      <w:rFonts w:ascii="Times New Roman" w:hAnsi="Times New Roman"/>
      <w:szCs w:val="20"/>
    </w:rPr>
  </w:style>
  <w:style w:type="paragraph" w:customStyle="1" w:styleId="indent1">
    <w:name w:val="~indent1"/>
    <w:basedOn w:val="aa"/>
    <w:qFormat/>
    <w:pPr>
      <w:widowControl/>
      <w:spacing w:before="60" w:after="60"/>
      <w:ind w:left="1080"/>
      <w:jc w:val="left"/>
    </w:pPr>
    <w:rPr>
      <w:rFonts w:ascii="Arial" w:hAnsi="Arial"/>
      <w:kern w:val="0"/>
      <w:sz w:val="22"/>
      <w:szCs w:val="20"/>
      <w:lang w:val="en-GB"/>
    </w:rPr>
  </w:style>
  <w:style w:type="paragraph" w:customStyle="1" w:styleId="tabletext2">
    <w:name w:val="~table text"/>
    <w:basedOn w:val="aa"/>
    <w:qFormat/>
    <w:pPr>
      <w:keepLines/>
      <w:widowControl/>
      <w:spacing w:before="40" w:after="40"/>
      <w:jc w:val="left"/>
    </w:pPr>
    <w:rPr>
      <w:rFonts w:ascii="Arial" w:hAnsi="Arial"/>
      <w:spacing w:val="-2"/>
      <w:kern w:val="28"/>
      <w:sz w:val="20"/>
      <w:szCs w:val="20"/>
      <w:lang w:eastAsia="en-US"/>
    </w:rPr>
  </w:style>
  <w:style w:type="paragraph" w:customStyle="1" w:styleId="bodytext">
    <w:name w:val="~body text"/>
    <w:basedOn w:val="aa"/>
    <w:qFormat/>
    <w:pPr>
      <w:widowControl/>
      <w:spacing w:before="240" w:after="60"/>
      <w:ind w:left="720"/>
      <w:jc w:val="left"/>
    </w:pPr>
    <w:rPr>
      <w:rFonts w:ascii="Arial" w:hAnsi="Arial"/>
      <w:spacing w:val="-2"/>
      <w:kern w:val="28"/>
      <w:sz w:val="22"/>
      <w:szCs w:val="20"/>
      <w:lang w:val="en-GB" w:eastAsia="en-US"/>
    </w:rPr>
  </w:style>
  <w:style w:type="paragraph" w:customStyle="1" w:styleId="ZK7">
    <w:name w:val="ZK_表格栏目居中"/>
    <w:basedOn w:val="ZK6"/>
    <w:qFormat/>
    <w:pPr>
      <w:spacing w:before="40" w:after="40"/>
      <w:jc w:val="center"/>
    </w:pPr>
    <w:rPr>
      <w:rFonts w:ascii="Arial" w:eastAsia="黑体" w:hAnsi="Arial"/>
      <w:b/>
      <w:sz w:val="24"/>
    </w:rPr>
  </w:style>
  <w:style w:type="paragraph" w:customStyle="1" w:styleId="tableheading0">
    <w:name w:val="~table heading"/>
    <w:basedOn w:val="aa"/>
    <w:qFormat/>
    <w:pPr>
      <w:keepNext/>
      <w:widowControl/>
      <w:spacing w:before="40" w:after="40"/>
      <w:jc w:val="left"/>
    </w:pPr>
    <w:rPr>
      <w:rFonts w:ascii="Arial" w:hAnsi="Arial"/>
      <w:b/>
      <w:spacing w:val="-2"/>
      <w:kern w:val="28"/>
      <w:sz w:val="20"/>
      <w:szCs w:val="20"/>
      <w:lang w:eastAsia="en-US"/>
    </w:rPr>
  </w:style>
  <w:style w:type="paragraph" w:customStyle="1" w:styleId="afffffffffffffb">
    <w:name w:val="正文 + 两端对齐"/>
    <w:basedOn w:val="aa"/>
    <w:qFormat/>
    <w:pPr>
      <w:adjustRightInd w:val="0"/>
      <w:jc w:val="center"/>
      <w:textAlignment w:val="baseline"/>
    </w:pPr>
    <w:rPr>
      <w:rFonts w:ascii="宋体" w:hAnsi="宋体"/>
      <w:kern w:val="0"/>
      <w:sz w:val="24"/>
      <w:szCs w:val="20"/>
      <w:lang w:eastAsia="en-US"/>
    </w:rPr>
  </w:style>
  <w:style w:type="paragraph" w:customStyle="1" w:styleId="3f9">
    <w:name w:val="批注框文本3"/>
    <w:basedOn w:val="aa"/>
    <w:semiHidden/>
    <w:qFormat/>
    <w:pPr>
      <w:adjustRightInd w:val="0"/>
      <w:spacing w:line="360" w:lineRule="atLeast"/>
      <w:jc w:val="left"/>
      <w:textAlignment w:val="baseline"/>
    </w:pPr>
    <w:rPr>
      <w:rFonts w:ascii="Times New Roman" w:hAnsi="Times New Roman"/>
      <w:kern w:val="0"/>
      <w:sz w:val="16"/>
      <w:szCs w:val="16"/>
    </w:rPr>
  </w:style>
  <w:style w:type="paragraph" w:customStyle="1" w:styleId="5d">
    <w:name w:val="正文5"/>
    <w:qFormat/>
    <w:pPr>
      <w:widowControl w:val="0"/>
      <w:adjustRightInd w:val="0"/>
      <w:spacing w:line="312" w:lineRule="atLeast"/>
      <w:jc w:val="both"/>
      <w:textAlignment w:val="baseline"/>
    </w:pPr>
    <w:rPr>
      <w:rFonts w:ascii="宋体" w:hAnsi="Times New Roman"/>
      <w:sz w:val="34"/>
    </w:rPr>
  </w:style>
  <w:style w:type="paragraph" w:customStyle="1" w:styleId="4f3">
    <w:name w:val="纯文本4"/>
    <w:basedOn w:val="aa"/>
    <w:qFormat/>
    <w:pPr>
      <w:adjustRightInd w:val="0"/>
      <w:spacing w:line="312" w:lineRule="atLeast"/>
      <w:textAlignment w:val="baseline"/>
    </w:pPr>
    <w:rPr>
      <w:rFonts w:ascii="宋体" w:hAnsi="Courier New"/>
      <w:kern w:val="0"/>
      <w:sz w:val="28"/>
      <w:szCs w:val="20"/>
    </w:rPr>
  </w:style>
  <w:style w:type="character" w:customStyle="1" w:styleId="Charfff5">
    <w:name w:val="题注 Char"/>
    <w:semiHidden/>
    <w:qFormat/>
    <w:rPr>
      <w:rFonts w:ascii="Arial" w:eastAsia="黑体" w:hAnsi="Arial"/>
      <w:kern w:val="2"/>
    </w:rPr>
  </w:style>
  <w:style w:type="character" w:customStyle="1" w:styleId="Charb">
    <w:name w:val="段 Char"/>
    <w:link w:val="affff2"/>
    <w:qFormat/>
    <w:rPr>
      <w:rFonts w:ascii="宋体" w:hAnsi="Times New Roman"/>
      <w:sz w:val="21"/>
    </w:rPr>
  </w:style>
  <w:style w:type="paragraph" w:customStyle="1" w:styleId="3fa">
    <w:name w:val="列出段落3"/>
    <w:basedOn w:val="aa"/>
    <w:semiHidden/>
    <w:qFormat/>
    <w:pPr>
      <w:ind w:hanging="862"/>
    </w:pPr>
    <w:rPr>
      <w:rFonts w:ascii="Times New Roman" w:hAnsi="Times New Roman"/>
      <w:szCs w:val="20"/>
    </w:rPr>
  </w:style>
  <w:style w:type="paragraph" w:customStyle="1" w:styleId="5e">
    <w:name w:val="纯文本5"/>
    <w:basedOn w:val="aa"/>
    <w:semiHidden/>
    <w:qFormat/>
    <w:rPr>
      <w:rFonts w:ascii="宋体" w:hAnsi="Courier New"/>
      <w:szCs w:val="20"/>
    </w:rPr>
  </w:style>
  <w:style w:type="paragraph" w:customStyle="1" w:styleId="Char42">
    <w:name w:val="Char42"/>
    <w:basedOn w:val="aa"/>
    <w:qFormat/>
    <w:rPr>
      <w:rFonts w:ascii="仿宋_GB2312" w:eastAsia="仿宋_GB2312" w:hAnsi="Times New Roman"/>
      <w:b/>
      <w:sz w:val="32"/>
      <w:szCs w:val="32"/>
    </w:rPr>
  </w:style>
  <w:style w:type="paragraph" w:customStyle="1" w:styleId="Char141">
    <w:name w:val="Char141"/>
    <w:basedOn w:val="aa"/>
    <w:qFormat/>
    <w:rPr>
      <w:rFonts w:ascii="仿宋_GB2312" w:eastAsia="仿宋_GB2312" w:hAnsi="Times New Roman"/>
      <w:b/>
      <w:sz w:val="32"/>
      <w:szCs w:val="32"/>
    </w:rPr>
  </w:style>
  <w:style w:type="paragraph" w:customStyle="1" w:styleId="3fb">
    <w:name w:val="正文文本3"/>
    <w:semiHidden/>
    <w:qFormat/>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40">
    <w:name w:val="列表4"/>
    <w:basedOn w:val="aa"/>
    <w:semiHidden/>
    <w:qFormat/>
    <w:pPr>
      <w:widowControl/>
      <w:numPr>
        <w:numId w:val="17"/>
      </w:numPr>
      <w:tabs>
        <w:tab w:val="left" w:pos="1095"/>
      </w:tabs>
      <w:spacing w:before="120" w:after="120"/>
    </w:pPr>
    <w:rPr>
      <w:rFonts w:ascii="宋体" w:hAnsi="宋体"/>
      <w:kern w:val="0"/>
      <w:sz w:val="24"/>
      <w:szCs w:val="24"/>
      <w:lang w:eastAsia="en-US"/>
    </w:rPr>
  </w:style>
  <w:style w:type="paragraph" w:customStyle="1" w:styleId="4f4">
    <w:name w:val="列出段落4"/>
    <w:basedOn w:val="aa"/>
    <w:uiPriority w:val="99"/>
    <w:qFormat/>
    <w:pPr>
      <w:ind w:firstLineChars="200" w:firstLine="420"/>
    </w:pPr>
    <w:rPr>
      <w:szCs w:val="20"/>
    </w:rPr>
  </w:style>
  <w:style w:type="paragraph" w:customStyle="1" w:styleId="2fff4">
    <w:name w:val="修订2"/>
    <w:uiPriority w:val="99"/>
    <w:semiHidden/>
    <w:qFormat/>
    <w:rPr>
      <w:rFonts w:ascii="Times New Roman" w:hAnsi="Times New Roman"/>
      <w:kern w:val="2"/>
      <w:sz w:val="21"/>
    </w:rPr>
  </w:style>
  <w:style w:type="paragraph" w:customStyle="1" w:styleId="Char1CharChar21">
    <w:name w:val="Char1 Char Char21"/>
    <w:basedOn w:val="aa"/>
    <w:qFormat/>
    <w:pPr>
      <w:spacing w:line="360" w:lineRule="auto"/>
      <w:ind w:firstLineChars="200" w:firstLine="200"/>
    </w:pPr>
    <w:rPr>
      <w:rFonts w:ascii="宋体" w:hAnsi="宋体" w:cs="宋体"/>
      <w:sz w:val="24"/>
      <w:szCs w:val="24"/>
    </w:rPr>
  </w:style>
  <w:style w:type="paragraph" w:customStyle="1" w:styleId="Char61">
    <w:name w:val="Char61"/>
    <w:basedOn w:val="aa"/>
    <w:qFormat/>
    <w:rPr>
      <w:rFonts w:ascii="仿宋_GB2312" w:eastAsia="仿宋_GB2312" w:hAnsi="Times New Roman"/>
      <w:b/>
      <w:sz w:val="32"/>
      <w:szCs w:val="32"/>
    </w:rPr>
  </w:style>
  <w:style w:type="paragraph" w:customStyle="1" w:styleId="TOC2">
    <w:name w:val="TOC 标题2"/>
    <w:basedOn w:val="12"/>
    <w:next w:val="aa"/>
    <w:uiPriority w:val="39"/>
    <w:qFormat/>
    <w:pPr>
      <w:outlineLvl w:val="9"/>
    </w:pPr>
    <w:rPr>
      <w:rFonts w:ascii="Times New Roman" w:hAnsi="Times New Roman"/>
    </w:rPr>
  </w:style>
  <w:style w:type="paragraph" w:customStyle="1" w:styleId="CharCharCharChar51">
    <w:name w:val="Char Char Char Char51"/>
    <w:basedOn w:val="aa"/>
    <w:qFormat/>
    <w:rPr>
      <w:rFonts w:ascii="仿宋_GB2312" w:eastAsia="仿宋_GB2312" w:hAnsi="Times New Roman"/>
      <w:color w:val="000066"/>
      <w:kern w:val="10"/>
      <w:szCs w:val="21"/>
    </w:rPr>
  </w:style>
  <w:style w:type="paragraph" w:customStyle="1" w:styleId="CharCharCharCharCharChar1Char21">
    <w:name w:val="Char Char Char Char Char Char1 Char21"/>
    <w:basedOn w:val="aa"/>
    <w:qFormat/>
    <w:rPr>
      <w:rFonts w:ascii="Times New Roman" w:hAnsi="Times New Roman"/>
      <w:sz w:val="24"/>
      <w:szCs w:val="24"/>
    </w:rPr>
  </w:style>
  <w:style w:type="paragraph" w:customStyle="1" w:styleId="1115">
    <w:name w:val="列出段落111"/>
    <w:basedOn w:val="aa"/>
    <w:uiPriority w:val="34"/>
    <w:semiHidden/>
    <w:qFormat/>
    <w:pPr>
      <w:ind w:hanging="862"/>
    </w:pPr>
    <w:rPr>
      <w:rFonts w:ascii="Times New Roman" w:hAnsi="Times New Roman"/>
      <w:szCs w:val="20"/>
    </w:rPr>
  </w:style>
  <w:style w:type="paragraph" w:customStyle="1" w:styleId="TOC11">
    <w:name w:val="TOC 标题11"/>
    <w:basedOn w:val="12"/>
    <w:next w:val="aa"/>
    <w:qFormat/>
    <w:pPr>
      <w:keepLines w:val="0"/>
      <w:spacing w:before="240" w:after="60" w:line="240" w:lineRule="auto"/>
      <w:outlineLvl w:val="9"/>
    </w:pPr>
    <w:rPr>
      <w:rFonts w:ascii="Cambria" w:hAnsi="Cambria"/>
      <w:kern w:val="32"/>
      <w:sz w:val="32"/>
      <w:szCs w:val="32"/>
    </w:rPr>
  </w:style>
  <w:style w:type="paragraph" w:customStyle="1" w:styleId="1120">
    <w:name w:val="标题 112"/>
    <w:basedOn w:val="aa"/>
    <w:qFormat/>
    <w:pPr>
      <w:widowControl/>
      <w:tabs>
        <w:tab w:val="left" w:pos="1620"/>
      </w:tabs>
      <w:ind w:leftChars="600" w:left="1620" w:hangingChars="200" w:hanging="360"/>
      <w:jc w:val="left"/>
    </w:pPr>
    <w:rPr>
      <w:rFonts w:ascii="Times New Roman" w:hAnsi="Times New Roman"/>
      <w:kern w:val="0"/>
      <w:sz w:val="20"/>
      <w:szCs w:val="20"/>
    </w:rPr>
  </w:style>
  <w:style w:type="paragraph" w:customStyle="1" w:styleId="2113">
    <w:name w:val="标题 211"/>
    <w:basedOn w:val="aa"/>
    <w:qFormat/>
    <w:pPr>
      <w:widowControl/>
      <w:tabs>
        <w:tab w:val="left" w:pos="576"/>
      </w:tabs>
      <w:ind w:left="576" w:hanging="576"/>
      <w:jc w:val="left"/>
    </w:pPr>
    <w:rPr>
      <w:rFonts w:ascii="Times New Roman" w:hAnsi="Times New Roman"/>
      <w:kern w:val="0"/>
      <w:sz w:val="20"/>
      <w:szCs w:val="20"/>
    </w:rPr>
  </w:style>
  <w:style w:type="paragraph" w:customStyle="1" w:styleId="3110">
    <w:name w:val="标题 311"/>
    <w:basedOn w:val="aa"/>
    <w:qFormat/>
    <w:pPr>
      <w:widowControl/>
      <w:tabs>
        <w:tab w:val="left" w:pos="720"/>
      </w:tabs>
      <w:ind w:left="720" w:hanging="720"/>
      <w:jc w:val="left"/>
    </w:pPr>
    <w:rPr>
      <w:rFonts w:ascii="Times New Roman" w:hAnsi="Times New Roman"/>
      <w:kern w:val="0"/>
      <w:sz w:val="20"/>
      <w:szCs w:val="20"/>
    </w:rPr>
  </w:style>
  <w:style w:type="paragraph" w:customStyle="1" w:styleId="411">
    <w:name w:val="标题 411"/>
    <w:basedOn w:val="aa"/>
    <w:qFormat/>
    <w:pPr>
      <w:widowControl/>
      <w:tabs>
        <w:tab w:val="left" w:pos="864"/>
      </w:tabs>
      <w:ind w:left="864" w:hanging="864"/>
      <w:jc w:val="left"/>
    </w:pPr>
    <w:rPr>
      <w:rFonts w:ascii="Times New Roman" w:hAnsi="Times New Roman"/>
      <w:kern w:val="0"/>
      <w:sz w:val="20"/>
      <w:szCs w:val="20"/>
    </w:rPr>
  </w:style>
  <w:style w:type="paragraph" w:customStyle="1" w:styleId="511">
    <w:name w:val="标题 511"/>
    <w:basedOn w:val="aa"/>
    <w:qFormat/>
    <w:pPr>
      <w:widowControl/>
      <w:tabs>
        <w:tab w:val="left" w:pos="1008"/>
      </w:tabs>
      <w:ind w:left="1008" w:hanging="1008"/>
      <w:jc w:val="left"/>
    </w:pPr>
    <w:rPr>
      <w:rFonts w:ascii="Times New Roman" w:hAnsi="Times New Roman"/>
      <w:kern w:val="0"/>
      <w:sz w:val="20"/>
      <w:szCs w:val="20"/>
    </w:rPr>
  </w:style>
  <w:style w:type="paragraph" w:customStyle="1" w:styleId="611">
    <w:name w:val="标题 611"/>
    <w:basedOn w:val="aa"/>
    <w:qFormat/>
    <w:pPr>
      <w:widowControl/>
      <w:tabs>
        <w:tab w:val="left" w:pos="1152"/>
      </w:tabs>
      <w:ind w:left="1152" w:hanging="1152"/>
      <w:jc w:val="left"/>
    </w:pPr>
    <w:rPr>
      <w:rFonts w:ascii="Times New Roman" w:hAnsi="Times New Roman"/>
      <w:kern w:val="0"/>
      <w:sz w:val="20"/>
      <w:szCs w:val="20"/>
    </w:rPr>
  </w:style>
  <w:style w:type="paragraph" w:customStyle="1" w:styleId="711">
    <w:name w:val="标题 711"/>
    <w:basedOn w:val="aa"/>
    <w:qFormat/>
    <w:pPr>
      <w:widowControl/>
      <w:tabs>
        <w:tab w:val="left" w:pos="1296"/>
      </w:tabs>
      <w:ind w:left="1296" w:hanging="1296"/>
      <w:jc w:val="left"/>
    </w:pPr>
    <w:rPr>
      <w:rFonts w:ascii="Times New Roman" w:hAnsi="Times New Roman"/>
      <w:kern w:val="0"/>
      <w:sz w:val="20"/>
      <w:szCs w:val="20"/>
    </w:rPr>
  </w:style>
  <w:style w:type="paragraph" w:customStyle="1" w:styleId="811">
    <w:name w:val="标题 811"/>
    <w:basedOn w:val="aa"/>
    <w:qFormat/>
    <w:pPr>
      <w:widowControl/>
      <w:tabs>
        <w:tab w:val="left" w:pos="1440"/>
      </w:tabs>
      <w:ind w:left="1440" w:hanging="1440"/>
      <w:jc w:val="left"/>
    </w:pPr>
    <w:rPr>
      <w:rFonts w:ascii="Times New Roman" w:hAnsi="Times New Roman"/>
      <w:kern w:val="0"/>
      <w:sz w:val="20"/>
      <w:szCs w:val="20"/>
    </w:rPr>
  </w:style>
  <w:style w:type="paragraph" w:customStyle="1" w:styleId="911">
    <w:name w:val="标题 911"/>
    <w:basedOn w:val="aa"/>
    <w:qFormat/>
    <w:pPr>
      <w:widowControl/>
      <w:tabs>
        <w:tab w:val="left" w:pos="1584"/>
      </w:tabs>
      <w:ind w:left="1584" w:hanging="1584"/>
      <w:jc w:val="left"/>
    </w:pPr>
    <w:rPr>
      <w:rFonts w:ascii="Times New Roman" w:hAnsi="Times New Roman"/>
      <w:kern w:val="0"/>
      <w:sz w:val="20"/>
      <w:szCs w:val="20"/>
    </w:rPr>
  </w:style>
  <w:style w:type="paragraph" w:customStyle="1" w:styleId="11c">
    <w:name w:val="修订11"/>
    <w:uiPriority w:val="99"/>
    <w:semiHidden/>
    <w:qFormat/>
    <w:rPr>
      <w:rFonts w:ascii="Times New Roman" w:hAnsi="Times New Roman"/>
      <w:kern w:val="2"/>
      <w:sz w:val="21"/>
    </w:rPr>
  </w:style>
  <w:style w:type="character" w:customStyle="1" w:styleId="CharCharc">
    <w:name w:val="表格 Char Char"/>
    <w:semiHidden/>
    <w:qFormat/>
    <w:rPr>
      <w:rFonts w:eastAsia="宋体"/>
      <w:kern w:val="2"/>
      <w:sz w:val="21"/>
      <w:lang w:val="en-US" w:eastAsia="zh-CN" w:bidi="ar-SA"/>
    </w:rPr>
  </w:style>
  <w:style w:type="character" w:customStyle="1" w:styleId="4Char2">
    <w:name w:val="标题 4 Char2"/>
    <w:semiHidden/>
    <w:qFormat/>
    <w:rPr>
      <w:rFonts w:ascii="Arial" w:eastAsia="黑体" w:hAnsi="Arial" w:cs="Tahoma"/>
      <w:b/>
      <w:bCs/>
      <w:kern w:val="2"/>
      <w:sz w:val="28"/>
      <w:szCs w:val="28"/>
      <w:lang w:eastAsia="en-US"/>
    </w:rPr>
  </w:style>
  <w:style w:type="paragraph" w:customStyle="1" w:styleId="1ffff5">
    <w:name w:val="页眉1"/>
    <w:basedOn w:val="aa"/>
    <w:semiHidden/>
    <w:qFormat/>
    <w:pPr>
      <w:pBdr>
        <w:bottom w:val="single" w:sz="6" w:space="1" w:color="auto"/>
      </w:pBdr>
      <w:tabs>
        <w:tab w:val="center" w:pos="4153"/>
        <w:tab w:val="right" w:pos="8306"/>
      </w:tabs>
      <w:snapToGrid w:val="0"/>
      <w:jc w:val="center"/>
    </w:pPr>
    <w:rPr>
      <w:rFonts w:ascii="Times New Roman" w:hAnsi="Times New Roman"/>
      <w:sz w:val="18"/>
      <w:szCs w:val="20"/>
    </w:rPr>
  </w:style>
  <w:style w:type="paragraph" w:customStyle="1" w:styleId="68">
    <w:name w:val="正文6"/>
    <w:semiHidden/>
    <w:qFormat/>
    <w:pPr>
      <w:widowControl w:val="0"/>
      <w:adjustRightInd w:val="0"/>
      <w:spacing w:line="312" w:lineRule="atLeast"/>
      <w:jc w:val="both"/>
      <w:textAlignment w:val="baseline"/>
    </w:pPr>
    <w:rPr>
      <w:rFonts w:ascii="宋体" w:hAnsi="Times New Roman"/>
      <w:sz w:val="34"/>
    </w:rPr>
  </w:style>
  <w:style w:type="paragraph" w:customStyle="1" w:styleId="CharCharCharChar5">
    <w:name w:val="Char Char Char Char5"/>
    <w:basedOn w:val="aa"/>
    <w:next w:val="aa"/>
    <w:semiHidden/>
    <w:qFormat/>
    <w:rPr>
      <w:rFonts w:ascii="Times New Roman" w:hAnsi="Times New Roman"/>
      <w:szCs w:val="20"/>
    </w:rPr>
  </w:style>
  <w:style w:type="paragraph" w:customStyle="1" w:styleId="Char60">
    <w:name w:val="Char6"/>
    <w:basedOn w:val="aa"/>
    <w:semiHidden/>
    <w:qFormat/>
    <w:pPr>
      <w:snapToGrid w:val="0"/>
      <w:spacing w:line="400" w:lineRule="exact"/>
    </w:pPr>
    <w:rPr>
      <w:rFonts w:ascii="宋体" w:hAnsi="宋体"/>
      <w:b/>
      <w:szCs w:val="21"/>
    </w:rPr>
  </w:style>
  <w:style w:type="paragraph" w:customStyle="1" w:styleId="Char140">
    <w:name w:val="Char14"/>
    <w:basedOn w:val="aa"/>
    <w:semiHidden/>
    <w:qFormat/>
    <w:rPr>
      <w:rFonts w:ascii="Tahoma" w:hAnsi="Tahoma"/>
      <w:sz w:val="24"/>
      <w:szCs w:val="20"/>
    </w:rPr>
  </w:style>
  <w:style w:type="paragraph" w:customStyle="1" w:styleId="CharChar60">
    <w:name w:val="Char Char6"/>
    <w:basedOn w:val="aa"/>
    <w:semiHidden/>
    <w:qFormat/>
    <w:pPr>
      <w:tabs>
        <w:tab w:val="left" w:pos="360"/>
        <w:tab w:val="left" w:pos="1008"/>
      </w:tabs>
      <w:ind w:left="420" w:hanging="420"/>
    </w:pPr>
    <w:rPr>
      <w:rFonts w:ascii="宋体" w:hAnsi="宋体"/>
      <w:sz w:val="24"/>
      <w:szCs w:val="24"/>
    </w:rPr>
  </w:style>
  <w:style w:type="paragraph" w:customStyle="1" w:styleId="720">
    <w:name w:val="标题 72"/>
    <w:basedOn w:val="aa"/>
    <w:semiHidden/>
    <w:qFormat/>
    <w:pPr>
      <w:widowControl/>
      <w:tabs>
        <w:tab w:val="left" w:pos="1296"/>
      </w:tabs>
      <w:ind w:left="1296" w:hanging="1296"/>
      <w:jc w:val="left"/>
    </w:pPr>
    <w:rPr>
      <w:rFonts w:ascii="Times New Roman" w:hAnsi="Times New Roman"/>
      <w:kern w:val="0"/>
      <w:sz w:val="20"/>
      <w:szCs w:val="20"/>
    </w:rPr>
  </w:style>
  <w:style w:type="paragraph" w:customStyle="1" w:styleId="Char1CharCharCharCharCharChar1CharCharChar2">
    <w:name w:val="Char1 Char Char Char Char Char Char1 Char Char Char2"/>
    <w:basedOn w:val="aa"/>
    <w:semiHidden/>
    <w:qFormat/>
    <w:pPr>
      <w:spacing w:line="360" w:lineRule="auto"/>
      <w:ind w:firstLineChars="200" w:firstLine="200"/>
    </w:pPr>
    <w:rPr>
      <w:rFonts w:ascii="宋体" w:hAnsi="宋体" w:cs="宋体"/>
      <w:sz w:val="24"/>
      <w:szCs w:val="24"/>
    </w:rPr>
  </w:style>
  <w:style w:type="paragraph" w:customStyle="1" w:styleId="223">
    <w:name w:val="标题 22"/>
    <w:basedOn w:val="aa"/>
    <w:semiHidden/>
    <w:qFormat/>
    <w:pPr>
      <w:widowControl/>
      <w:tabs>
        <w:tab w:val="left" w:pos="576"/>
      </w:tabs>
      <w:ind w:left="576" w:hanging="576"/>
      <w:jc w:val="left"/>
    </w:pPr>
    <w:rPr>
      <w:rFonts w:ascii="Times New Roman" w:hAnsi="Times New Roman"/>
      <w:kern w:val="0"/>
      <w:sz w:val="20"/>
      <w:szCs w:val="20"/>
    </w:rPr>
  </w:style>
  <w:style w:type="paragraph" w:customStyle="1" w:styleId="3fc">
    <w:name w:val="无间隔3"/>
    <w:semiHidden/>
    <w:qFormat/>
    <w:rPr>
      <w:sz w:val="22"/>
      <w:szCs w:val="22"/>
    </w:rPr>
  </w:style>
  <w:style w:type="paragraph" w:customStyle="1" w:styleId="52">
    <w:name w:val="标题 52"/>
    <w:basedOn w:val="aa"/>
    <w:semiHidden/>
    <w:qFormat/>
    <w:pPr>
      <w:widowControl/>
      <w:numPr>
        <w:ilvl w:val="3"/>
        <w:numId w:val="23"/>
      </w:numPr>
      <w:tabs>
        <w:tab w:val="left" w:pos="1008"/>
      </w:tabs>
      <w:ind w:left="1008" w:hanging="1008"/>
      <w:jc w:val="left"/>
    </w:pPr>
    <w:rPr>
      <w:rFonts w:ascii="Times New Roman" w:hAnsi="Times New Roman"/>
      <w:kern w:val="0"/>
      <w:sz w:val="20"/>
      <w:szCs w:val="20"/>
    </w:rPr>
  </w:style>
  <w:style w:type="paragraph" w:customStyle="1" w:styleId="CharCharCharCharCharCharChar4">
    <w:name w:val="Char Char Char Char Char Char Char4"/>
    <w:basedOn w:val="aa"/>
    <w:semiHidden/>
    <w:qFormat/>
    <w:pPr>
      <w:widowControl/>
      <w:spacing w:after="160" w:line="240" w:lineRule="exact"/>
      <w:jc w:val="left"/>
    </w:pPr>
    <w:rPr>
      <w:rFonts w:ascii="Tahoma" w:hAnsi="Tahoma" w:cs="Tahoma"/>
      <w:kern w:val="0"/>
      <w:sz w:val="20"/>
      <w:szCs w:val="20"/>
      <w:lang w:eastAsia="en-US"/>
    </w:rPr>
  </w:style>
  <w:style w:type="paragraph" w:customStyle="1" w:styleId="Char220">
    <w:name w:val="Char22"/>
    <w:basedOn w:val="aa"/>
    <w:semiHidden/>
    <w:qFormat/>
    <w:rPr>
      <w:rFonts w:ascii="仿宋_GB2312" w:eastAsia="仿宋_GB2312" w:hAnsi="Times New Roman"/>
      <w:b/>
      <w:sz w:val="32"/>
      <w:szCs w:val="32"/>
    </w:rPr>
  </w:style>
  <w:style w:type="paragraph" w:customStyle="1" w:styleId="Char1CharChar2">
    <w:name w:val="Char1 Char Char2"/>
    <w:basedOn w:val="aa"/>
    <w:semiHidden/>
    <w:qFormat/>
    <w:pPr>
      <w:spacing w:line="360" w:lineRule="auto"/>
      <w:ind w:firstLineChars="200" w:firstLine="200"/>
    </w:pPr>
    <w:rPr>
      <w:rFonts w:ascii="宋体" w:hAnsi="宋体" w:cs="宋体"/>
      <w:sz w:val="24"/>
      <w:szCs w:val="24"/>
    </w:rPr>
  </w:style>
  <w:style w:type="paragraph" w:customStyle="1" w:styleId="124">
    <w:name w:val="标题 12"/>
    <w:basedOn w:val="aa"/>
    <w:semiHidden/>
    <w:qFormat/>
    <w:pPr>
      <w:widowControl/>
      <w:tabs>
        <w:tab w:val="left" w:pos="900"/>
      </w:tabs>
      <w:ind w:left="900" w:hanging="420"/>
      <w:jc w:val="left"/>
    </w:pPr>
    <w:rPr>
      <w:rFonts w:ascii="Times New Roman" w:hAnsi="Times New Roman"/>
      <w:kern w:val="0"/>
      <w:sz w:val="20"/>
      <w:szCs w:val="20"/>
    </w:rPr>
  </w:style>
  <w:style w:type="paragraph" w:customStyle="1" w:styleId="82">
    <w:name w:val="标题 82"/>
    <w:basedOn w:val="aa"/>
    <w:semiHidden/>
    <w:qFormat/>
    <w:pPr>
      <w:widowControl/>
      <w:numPr>
        <w:ilvl w:val="6"/>
        <w:numId w:val="23"/>
      </w:numPr>
      <w:tabs>
        <w:tab w:val="left" w:pos="1440"/>
      </w:tabs>
      <w:ind w:left="1440" w:hanging="1440"/>
      <w:jc w:val="left"/>
    </w:pPr>
    <w:rPr>
      <w:rFonts w:ascii="Times New Roman" w:hAnsi="Times New Roman"/>
      <w:kern w:val="0"/>
      <w:sz w:val="20"/>
      <w:szCs w:val="20"/>
    </w:rPr>
  </w:style>
  <w:style w:type="paragraph" w:customStyle="1" w:styleId="CharCharCharCharCharChar1Char2">
    <w:name w:val="Char Char Char Char Char Char1 Char2"/>
    <w:basedOn w:val="aa"/>
    <w:semiHidden/>
    <w:qFormat/>
    <w:rPr>
      <w:rFonts w:ascii="Times New Roman" w:hAnsi="Times New Roman"/>
      <w:sz w:val="24"/>
      <w:szCs w:val="24"/>
    </w:rPr>
  </w:style>
  <w:style w:type="paragraph" w:customStyle="1" w:styleId="420">
    <w:name w:val="标题 42"/>
    <w:basedOn w:val="aa"/>
    <w:semiHidden/>
    <w:qFormat/>
    <w:pPr>
      <w:widowControl/>
      <w:tabs>
        <w:tab w:val="left" w:pos="864"/>
      </w:tabs>
      <w:ind w:left="864" w:hanging="864"/>
      <w:jc w:val="left"/>
    </w:pPr>
    <w:rPr>
      <w:rFonts w:ascii="Times New Roman" w:hAnsi="Times New Roman"/>
      <w:kern w:val="0"/>
      <w:sz w:val="20"/>
      <w:szCs w:val="20"/>
    </w:rPr>
  </w:style>
  <w:style w:type="paragraph" w:customStyle="1" w:styleId="CharCharCharCharCharCharChar10">
    <w:name w:val="字元 字元 Char Char Char Char Char Char Char1"/>
    <w:basedOn w:val="aa"/>
    <w:semiHidden/>
    <w:qFormat/>
    <w:rPr>
      <w:rFonts w:ascii="Times New Roman" w:hAnsi="Times New Roman"/>
      <w:kern w:val="0"/>
      <w:sz w:val="24"/>
      <w:szCs w:val="20"/>
    </w:rPr>
  </w:style>
  <w:style w:type="paragraph" w:customStyle="1" w:styleId="321">
    <w:name w:val="标题 32"/>
    <w:basedOn w:val="aa"/>
    <w:semiHidden/>
    <w:qFormat/>
    <w:pPr>
      <w:widowControl/>
      <w:tabs>
        <w:tab w:val="left" w:pos="720"/>
      </w:tabs>
      <w:ind w:left="720" w:hanging="720"/>
      <w:jc w:val="left"/>
    </w:pPr>
    <w:rPr>
      <w:rFonts w:ascii="Times New Roman" w:hAnsi="Times New Roman"/>
      <w:kern w:val="0"/>
      <w:sz w:val="20"/>
      <w:szCs w:val="20"/>
    </w:rPr>
  </w:style>
  <w:style w:type="paragraph" w:customStyle="1" w:styleId="620">
    <w:name w:val="标题 62"/>
    <w:basedOn w:val="aa"/>
    <w:semiHidden/>
    <w:qFormat/>
    <w:pPr>
      <w:widowControl/>
      <w:tabs>
        <w:tab w:val="left" w:pos="1152"/>
      </w:tabs>
      <w:ind w:left="1152" w:hanging="1152"/>
      <w:jc w:val="left"/>
    </w:pPr>
    <w:rPr>
      <w:rFonts w:ascii="Times New Roman" w:hAnsi="Times New Roman"/>
      <w:kern w:val="0"/>
      <w:sz w:val="20"/>
      <w:szCs w:val="20"/>
    </w:rPr>
  </w:style>
  <w:style w:type="paragraph" w:customStyle="1" w:styleId="92">
    <w:name w:val="标题 92"/>
    <w:basedOn w:val="aa"/>
    <w:semiHidden/>
    <w:qFormat/>
    <w:pPr>
      <w:widowControl/>
      <w:numPr>
        <w:ilvl w:val="7"/>
        <w:numId w:val="23"/>
      </w:numPr>
      <w:tabs>
        <w:tab w:val="left" w:pos="1584"/>
      </w:tabs>
      <w:ind w:left="1584" w:hanging="1584"/>
      <w:jc w:val="left"/>
    </w:pPr>
    <w:rPr>
      <w:rFonts w:ascii="Times New Roman" w:hAnsi="Times New Roman"/>
      <w:kern w:val="0"/>
      <w:sz w:val="20"/>
      <w:szCs w:val="20"/>
    </w:rPr>
  </w:style>
  <w:style w:type="table" w:customStyle="1" w:styleId="217">
    <w:name w:val="网格型21"/>
    <w:basedOn w:val="ac"/>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6">
    <w:name w:val="表格主题1"/>
    <w:basedOn w:val="ac"/>
    <w:qFormat/>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141">
    <w:name w:val="sh141"/>
    <w:semiHidden/>
    <w:qFormat/>
    <w:rPr>
      <w:rFonts w:ascii="Tahoma" w:eastAsia="宋体" w:hAnsi="Tahoma"/>
      <w:color w:val="2B2B2B"/>
      <w:kern w:val="2"/>
      <w:sz w:val="21"/>
      <w:szCs w:val="21"/>
      <w:lang w:val="en-US" w:eastAsia="zh-CN" w:bidi="ar-SA"/>
    </w:rPr>
  </w:style>
  <w:style w:type="paragraph" w:customStyle="1" w:styleId="23">
    <w:name w:val="2级标题"/>
    <w:basedOn w:val="24"/>
    <w:next w:val="12"/>
    <w:link w:val="2Char9"/>
    <w:semiHidden/>
    <w:qFormat/>
    <w:pPr>
      <w:numPr>
        <w:numId w:val="24"/>
      </w:numPr>
    </w:pPr>
    <w:rPr>
      <w:rFonts w:ascii="宋体"/>
      <w:bCs w:val="0"/>
      <w:szCs w:val="24"/>
    </w:rPr>
  </w:style>
  <w:style w:type="character" w:customStyle="1" w:styleId="2Char9">
    <w:name w:val="2级标题 Char"/>
    <w:link w:val="23"/>
    <w:semiHidden/>
    <w:qFormat/>
    <w:rPr>
      <w:rFonts w:ascii="宋体" w:hAnsi="Arial"/>
      <w:b/>
      <w:kern w:val="2"/>
      <w:sz w:val="24"/>
      <w:szCs w:val="24"/>
    </w:rPr>
  </w:style>
  <w:style w:type="character" w:customStyle="1" w:styleId="Charfff6">
    <w:name w:val="自定正文 Char"/>
    <w:link w:val="afffffffffffffc"/>
    <w:semiHidden/>
    <w:qFormat/>
    <w:rPr>
      <w:sz w:val="24"/>
      <w:szCs w:val="24"/>
    </w:rPr>
  </w:style>
  <w:style w:type="paragraph" w:customStyle="1" w:styleId="afffffffffffffc">
    <w:name w:val="自定正文"/>
    <w:basedOn w:val="aa"/>
    <w:link w:val="Charfff6"/>
    <w:semiHidden/>
    <w:qFormat/>
    <w:pPr>
      <w:adjustRightInd w:val="0"/>
      <w:snapToGrid w:val="0"/>
      <w:spacing w:beforeLines="50" w:afterLines="50" w:line="360" w:lineRule="auto"/>
      <w:ind w:firstLineChars="200" w:firstLine="200"/>
    </w:pPr>
    <w:rPr>
      <w:kern w:val="0"/>
      <w:sz w:val="24"/>
      <w:szCs w:val="24"/>
    </w:rPr>
  </w:style>
  <w:style w:type="paragraph" w:customStyle="1" w:styleId="afffffffffffffd">
    <w:name w:val="一般正文"/>
    <w:basedOn w:val="aa"/>
    <w:semiHidden/>
    <w:qFormat/>
    <w:pPr>
      <w:adjustRightInd w:val="0"/>
      <w:snapToGrid w:val="0"/>
      <w:spacing w:line="500" w:lineRule="exact"/>
      <w:ind w:firstLineChars="200" w:firstLine="200"/>
    </w:pPr>
    <w:rPr>
      <w:rFonts w:ascii="Times New Roman" w:hAnsi="Times New Roman"/>
      <w:sz w:val="28"/>
      <w:szCs w:val="24"/>
    </w:rPr>
  </w:style>
  <w:style w:type="table" w:customStyle="1" w:styleId="11d">
    <w:name w:val="网格型11"/>
    <w:basedOn w:val="ac"/>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c"/>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f5">
    <w:name w:val="表格主题2"/>
    <w:basedOn w:val="ac"/>
    <w:qFormat/>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ac"/>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
    <w:name w:val="正文 Char Char"/>
    <w:basedOn w:val="aa"/>
    <w:semiHidden/>
    <w:qFormat/>
    <w:pPr>
      <w:autoSpaceDE w:val="0"/>
      <w:autoSpaceDN w:val="0"/>
      <w:ind w:firstLineChars="200" w:firstLine="200"/>
    </w:pPr>
    <w:rPr>
      <w:rFonts w:ascii="Times New Roman" w:hAnsi="Times New Roman"/>
      <w:kern w:val="0"/>
      <w:sz w:val="20"/>
      <w:szCs w:val="20"/>
    </w:rPr>
  </w:style>
  <w:style w:type="paragraph" w:customStyle="1" w:styleId="69">
    <w:name w:val="纯文本6"/>
    <w:basedOn w:val="aa"/>
    <w:semiHidden/>
    <w:qFormat/>
    <w:pPr>
      <w:adjustRightInd w:val="0"/>
      <w:spacing w:line="312" w:lineRule="atLeast"/>
      <w:textAlignment w:val="baseline"/>
    </w:pPr>
    <w:rPr>
      <w:rFonts w:ascii="宋体" w:hAnsi="Courier New"/>
      <w:kern w:val="0"/>
      <w:sz w:val="28"/>
      <w:szCs w:val="20"/>
    </w:rPr>
  </w:style>
  <w:style w:type="paragraph" w:customStyle="1" w:styleId="3fd">
    <w:name w:val="页眉3"/>
    <w:basedOn w:val="aa"/>
    <w:semiHidden/>
    <w:qFormat/>
    <w:pPr>
      <w:pBdr>
        <w:bottom w:val="single" w:sz="6" w:space="1" w:color="auto"/>
      </w:pBdr>
      <w:tabs>
        <w:tab w:val="center" w:pos="4153"/>
        <w:tab w:val="right" w:pos="8306"/>
      </w:tabs>
      <w:snapToGrid w:val="0"/>
      <w:jc w:val="center"/>
    </w:pPr>
    <w:rPr>
      <w:rFonts w:ascii="Times New Roman" w:hAnsi="Times New Roman"/>
      <w:sz w:val="18"/>
      <w:szCs w:val="20"/>
    </w:rPr>
  </w:style>
  <w:style w:type="paragraph" w:customStyle="1" w:styleId="76">
    <w:name w:val="正文7"/>
    <w:semiHidden/>
    <w:qFormat/>
    <w:pPr>
      <w:widowControl w:val="0"/>
      <w:adjustRightInd w:val="0"/>
      <w:spacing w:line="312" w:lineRule="atLeast"/>
      <w:jc w:val="both"/>
      <w:textAlignment w:val="baseline"/>
    </w:pPr>
    <w:rPr>
      <w:rFonts w:ascii="宋体" w:hAnsi="Times New Roman"/>
      <w:sz w:val="34"/>
    </w:rPr>
  </w:style>
  <w:style w:type="paragraph" w:customStyle="1" w:styleId="CharCharCharChar6">
    <w:name w:val="Char Char Char Char6"/>
    <w:basedOn w:val="aa"/>
    <w:next w:val="aa"/>
    <w:semiHidden/>
    <w:qFormat/>
    <w:rPr>
      <w:rFonts w:ascii="Times New Roman" w:hAnsi="Times New Roman"/>
      <w:szCs w:val="20"/>
    </w:rPr>
  </w:style>
  <w:style w:type="paragraph" w:customStyle="1" w:styleId="Char70">
    <w:name w:val="Char7"/>
    <w:basedOn w:val="aa"/>
    <w:link w:val="CharChar110"/>
    <w:semiHidden/>
    <w:qFormat/>
    <w:pPr>
      <w:snapToGrid w:val="0"/>
      <w:spacing w:line="400" w:lineRule="exact"/>
    </w:pPr>
    <w:rPr>
      <w:rFonts w:ascii="宋体" w:hAnsi="宋体"/>
      <w:b/>
      <w:szCs w:val="21"/>
    </w:rPr>
  </w:style>
  <w:style w:type="paragraph" w:customStyle="1" w:styleId="Char150">
    <w:name w:val="Char15"/>
    <w:basedOn w:val="aa"/>
    <w:semiHidden/>
    <w:qFormat/>
    <w:rPr>
      <w:rFonts w:ascii="Tahoma" w:hAnsi="Tahoma"/>
      <w:sz w:val="24"/>
      <w:szCs w:val="20"/>
    </w:rPr>
  </w:style>
  <w:style w:type="paragraph" w:customStyle="1" w:styleId="CharChar29">
    <w:name w:val="Char Char29"/>
    <w:basedOn w:val="aa"/>
    <w:semiHidden/>
    <w:qFormat/>
    <w:pPr>
      <w:tabs>
        <w:tab w:val="left" w:pos="360"/>
        <w:tab w:val="left" w:pos="1008"/>
      </w:tabs>
      <w:ind w:left="420" w:hanging="420"/>
    </w:pPr>
    <w:rPr>
      <w:rFonts w:ascii="宋体" w:hAnsi="宋体"/>
      <w:sz w:val="24"/>
      <w:szCs w:val="24"/>
    </w:rPr>
  </w:style>
  <w:style w:type="paragraph" w:customStyle="1" w:styleId="730">
    <w:name w:val="标题 73"/>
    <w:basedOn w:val="aa"/>
    <w:semiHidden/>
    <w:qFormat/>
    <w:pPr>
      <w:widowControl/>
      <w:tabs>
        <w:tab w:val="left" w:pos="1296"/>
      </w:tabs>
      <w:ind w:left="1296" w:hanging="1296"/>
      <w:jc w:val="left"/>
    </w:pPr>
    <w:rPr>
      <w:rFonts w:ascii="Times New Roman" w:hAnsi="Times New Roman"/>
      <w:kern w:val="0"/>
      <w:sz w:val="20"/>
      <w:szCs w:val="20"/>
    </w:rPr>
  </w:style>
  <w:style w:type="paragraph" w:customStyle="1" w:styleId="Char1CharCharCharCharCharChar1CharCharChar3">
    <w:name w:val="Char1 Char Char Char Char Char Char1 Char Char Char3"/>
    <w:basedOn w:val="aa"/>
    <w:semiHidden/>
    <w:qFormat/>
    <w:pPr>
      <w:spacing w:line="360" w:lineRule="auto"/>
      <w:ind w:firstLineChars="200" w:firstLine="200"/>
    </w:pPr>
    <w:rPr>
      <w:rFonts w:ascii="宋体" w:hAnsi="宋体" w:cs="宋体"/>
      <w:sz w:val="24"/>
      <w:szCs w:val="24"/>
    </w:rPr>
  </w:style>
  <w:style w:type="paragraph" w:customStyle="1" w:styleId="230">
    <w:name w:val="标题 23"/>
    <w:basedOn w:val="aa"/>
    <w:semiHidden/>
    <w:qFormat/>
    <w:pPr>
      <w:widowControl/>
      <w:tabs>
        <w:tab w:val="left" w:pos="576"/>
      </w:tabs>
      <w:ind w:left="576" w:hanging="576"/>
      <w:jc w:val="left"/>
    </w:pPr>
    <w:rPr>
      <w:rFonts w:ascii="Times New Roman" w:hAnsi="Times New Roman"/>
      <w:kern w:val="0"/>
      <w:sz w:val="20"/>
      <w:szCs w:val="20"/>
    </w:rPr>
  </w:style>
  <w:style w:type="paragraph" w:customStyle="1" w:styleId="530">
    <w:name w:val="标题 53"/>
    <w:basedOn w:val="aa"/>
    <w:semiHidden/>
    <w:qFormat/>
    <w:pPr>
      <w:widowControl/>
      <w:tabs>
        <w:tab w:val="left" w:pos="851"/>
        <w:tab w:val="left" w:pos="1008"/>
      </w:tabs>
      <w:ind w:left="1008" w:hanging="1008"/>
      <w:jc w:val="left"/>
    </w:pPr>
    <w:rPr>
      <w:rFonts w:ascii="Times New Roman" w:hAnsi="Times New Roman"/>
      <w:kern w:val="0"/>
      <w:sz w:val="20"/>
      <w:szCs w:val="20"/>
    </w:rPr>
  </w:style>
  <w:style w:type="paragraph" w:customStyle="1" w:styleId="4f5">
    <w:name w:val="正文文本4"/>
    <w:semiHidden/>
    <w:qFormat/>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CharCharCharCharCharCharChar5">
    <w:name w:val="Char Char Char Char Char Char Char5"/>
    <w:basedOn w:val="aa"/>
    <w:semiHidden/>
    <w:qFormat/>
    <w:pPr>
      <w:widowControl/>
      <w:spacing w:after="160" w:line="240" w:lineRule="exact"/>
      <w:jc w:val="left"/>
    </w:pPr>
    <w:rPr>
      <w:rFonts w:ascii="Tahoma" w:hAnsi="Tahoma" w:cs="Tahoma"/>
      <w:kern w:val="0"/>
      <w:sz w:val="20"/>
      <w:szCs w:val="20"/>
      <w:lang w:eastAsia="en-US"/>
    </w:rPr>
  </w:style>
  <w:style w:type="paragraph" w:customStyle="1" w:styleId="Char230">
    <w:name w:val="Char23"/>
    <w:basedOn w:val="aa"/>
    <w:semiHidden/>
    <w:qFormat/>
    <w:rPr>
      <w:rFonts w:ascii="仿宋_GB2312" w:eastAsia="仿宋_GB2312" w:hAnsi="Times New Roman"/>
      <w:b/>
      <w:sz w:val="32"/>
      <w:szCs w:val="32"/>
    </w:rPr>
  </w:style>
  <w:style w:type="paragraph" w:customStyle="1" w:styleId="Char1CharChar3">
    <w:name w:val="Char1 Char Char3"/>
    <w:basedOn w:val="aa"/>
    <w:semiHidden/>
    <w:qFormat/>
    <w:pPr>
      <w:spacing w:line="360" w:lineRule="auto"/>
      <w:ind w:firstLineChars="200" w:firstLine="200"/>
    </w:pPr>
    <w:rPr>
      <w:rFonts w:ascii="宋体" w:hAnsi="宋体" w:cs="宋体"/>
      <w:sz w:val="24"/>
      <w:szCs w:val="24"/>
    </w:rPr>
  </w:style>
  <w:style w:type="paragraph" w:customStyle="1" w:styleId="130">
    <w:name w:val="标题 13"/>
    <w:basedOn w:val="aa"/>
    <w:semiHidden/>
    <w:qFormat/>
    <w:pPr>
      <w:widowControl/>
      <w:tabs>
        <w:tab w:val="left" w:pos="900"/>
      </w:tabs>
      <w:ind w:left="900" w:hanging="420"/>
      <w:jc w:val="left"/>
    </w:pPr>
    <w:rPr>
      <w:rFonts w:ascii="Times New Roman" w:hAnsi="Times New Roman"/>
      <w:kern w:val="0"/>
      <w:sz w:val="20"/>
      <w:szCs w:val="20"/>
    </w:rPr>
  </w:style>
  <w:style w:type="paragraph" w:customStyle="1" w:styleId="830">
    <w:name w:val="标题 83"/>
    <w:basedOn w:val="aa"/>
    <w:semiHidden/>
    <w:qFormat/>
    <w:pPr>
      <w:widowControl/>
      <w:tabs>
        <w:tab w:val="left" w:pos="1276"/>
        <w:tab w:val="left" w:pos="1440"/>
      </w:tabs>
      <w:ind w:left="1440" w:hanging="1440"/>
      <w:jc w:val="left"/>
    </w:pPr>
    <w:rPr>
      <w:rFonts w:ascii="Times New Roman" w:hAnsi="Times New Roman"/>
      <w:kern w:val="0"/>
      <w:sz w:val="20"/>
      <w:szCs w:val="20"/>
    </w:rPr>
  </w:style>
  <w:style w:type="paragraph" w:customStyle="1" w:styleId="CharCharCharCharCharChar1Char3">
    <w:name w:val="Char Char Char Char Char Char1 Char3"/>
    <w:basedOn w:val="aa"/>
    <w:semiHidden/>
    <w:qFormat/>
    <w:rPr>
      <w:rFonts w:ascii="Times New Roman" w:hAnsi="Times New Roman"/>
      <w:sz w:val="24"/>
      <w:szCs w:val="24"/>
    </w:rPr>
  </w:style>
  <w:style w:type="paragraph" w:customStyle="1" w:styleId="430">
    <w:name w:val="标题 43"/>
    <w:basedOn w:val="aa"/>
    <w:semiHidden/>
    <w:qFormat/>
    <w:pPr>
      <w:widowControl/>
      <w:tabs>
        <w:tab w:val="left" w:pos="864"/>
      </w:tabs>
      <w:ind w:left="864" w:hanging="864"/>
      <w:jc w:val="left"/>
    </w:pPr>
    <w:rPr>
      <w:rFonts w:ascii="Times New Roman" w:hAnsi="Times New Roman"/>
      <w:kern w:val="0"/>
      <w:sz w:val="20"/>
      <w:szCs w:val="20"/>
    </w:rPr>
  </w:style>
  <w:style w:type="paragraph" w:customStyle="1" w:styleId="CharCharCharCharCharCharChar20">
    <w:name w:val="字元 字元 Char Char Char Char Char Char Char2"/>
    <w:basedOn w:val="aa"/>
    <w:semiHidden/>
    <w:qFormat/>
    <w:rPr>
      <w:rFonts w:ascii="Times New Roman" w:hAnsi="Times New Roman"/>
      <w:kern w:val="0"/>
      <w:sz w:val="24"/>
      <w:szCs w:val="20"/>
    </w:rPr>
  </w:style>
  <w:style w:type="paragraph" w:customStyle="1" w:styleId="331">
    <w:name w:val="标题 33"/>
    <w:basedOn w:val="aa"/>
    <w:semiHidden/>
    <w:qFormat/>
    <w:pPr>
      <w:widowControl/>
      <w:tabs>
        <w:tab w:val="left" w:pos="720"/>
      </w:tabs>
      <w:ind w:left="720" w:hanging="720"/>
      <w:jc w:val="left"/>
    </w:pPr>
    <w:rPr>
      <w:rFonts w:ascii="Times New Roman" w:hAnsi="Times New Roman"/>
      <w:kern w:val="0"/>
      <w:sz w:val="20"/>
      <w:szCs w:val="20"/>
    </w:rPr>
  </w:style>
  <w:style w:type="paragraph" w:customStyle="1" w:styleId="630">
    <w:name w:val="标题 63"/>
    <w:basedOn w:val="aa"/>
    <w:semiHidden/>
    <w:qFormat/>
    <w:pPr>
      <w:widowControl/>
      <w:tabs>
        <w:tab w:val="left" w:pos="1152"/>
      </w:tabs>
      <w:ind w:left="1152" w:hanging="1152"/>
      <w:jc w:val="left"/>
    </w:pPr>
    <w:rPr>
      <w:rFonts w:ascii="Times New Roman" w:hAnsi="Times New Roman"/>
      <w:kern w:val="0"/>
      <w:sz w:val="20"/>
      <w:szCs w:val="20"/>
    </w:rPr>
  </w:style>
  <w:style w:type="paragraph" w:customStyle="1" w:styleId="930">
    <w:name w:val="标题 93"/>
    <w:basedOn w:val="aa"/>
    <w:semiHidden/>
    <w:qFormat/>
    <w:pPr>
      <w:widowControl/>
      <w:tabs>
        <w:tab w:val="left" w:pos="1584"/>
        <w:tab w:val="left" w:pos="2040"/>
      </w:tabs>
      <w:ind w:left="1584" w:hanging="1584"/>
      <w:jc w:val="left"/>
    </w:pPr>
    <w:rPr>
      <w:rFonts w:ascii="Times New Roman" w:hAnsi="Times New Roman"/>
      <w:kern w:val="0"/>
      <w:sz w:val="20"/>
      <w:szCs w:val="20"/>
    </w:rPr>
  </w:style>
  <w:style w:type="table" w:customStyle="1" w:styleId="4f6">
    <w:name w:val="网格型4"/>
    <w:basedOn w:val="ac"/>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e">
    <w:name w:val="表格主题3"/>
    <w:basedOn w:val="ac"/>
    <w:qFormat/>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
    <w:basedOn w:val="ac"/>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10">
    <w:name w:val="Char Char110"/>
    <w:link w:val="Char70"/>
    <w:semiHidden/>
    <w:qFormat/>
    <w:rPr>
      <w:rFonts w:ascii="宋体" w:hAnsi="宋体"/>
      <w:b/>
      <w:kern w:val="2"/>
      <w:sz w:val="21"/>
      <w:szCs w:val="21"/>
    </w:rPr>
  </w:style>
  <w:style w:type="character" w:customStyle="1" w:styleId="CharCharChar3">
    <w:name w:val="批注主题 Char Char Char"/>
    <w:qFormat/>
    <w:rPr>
      <w:rFonts w:eastAsia="宋体"/>
      <w:b/>
      <w:bCs/>
      <w:kern w:val="2"/>
      <w:sz w:val="21"/>
      <w:szCs w:val="24"/>
      <w:lang w:val="en-US" w:eastAsia="zh-CN" w:bidi="ar-SA"/>
    </w:rPr>
  </w:style>
  <w:style w:type="character" w:customStyle="1" w:styleId="CharCharChar4">
    <w:name w:val="批注文字 Char Char Char"/>
    <w:qFormat/>
    <w:rPr>
      <w:rFonts w:eastAsia="宋体"/>
      <w:kern w:val="2"/>
      <w:sz w:val="21"/>
      <w:szCs w:val="24"/>
      <w:lang w:val="en-US" w:eastAsia="zh-CN" w:bidi="ar-SA"/>
    </w:rPr>
  </w:style>
  <w:style w:type="character" w:customStyle="1" w:styleId="CharCharChar5">
    <w:name w:val="日期 Char Char Char"/>
    <w:qFormat/>
    <w:rPr>
      <w:kern w:val="2"/>
      <w:sz w:val="21"/>
    </w:rPr>
  </w:style>
  <w:style w:type="character" w:customStyle="1" w:styleId="CharChare">
    <w:name w:val="图表左对齐 Char Char"/>
    <w:qFormat/>
    <w:locked/>
    <w:rPr>
      <w:rFonts w:ascii="宋体" w:eastAsia="宋体" w:hAnsi="宋体"/>
      <w:spacing w:val="-10"/>
      <w:kern w:val="2"/>
      <w:sz w:val="24"/>
      <w:szCs w:val="28"/>
      <w:lang w:val="en-US" w:eastAsia="zh-CN" w:bidi="ar-SA"/>
    </w:rPr>
  </w:style>
  <w:style w:type="character" w:customStyle="1" w:styleId="24CharChar">
    <w:name w:val="样式 宋体 行距: 固定值 24 磅 Char Char"/>
    <w:qFormat/>
    <w:locked/>
    <w:rPr>
      <w:rFonts w:ascii="宋体" w:cs="宋体"/>
      <w:kern w:val="2"/>
      <w:sz w:val="28"/>
    </w:rPr>
  </w:style>
  <w:style w:type="character" w:customStyle="1" w:styleId="CharCharf">
    <w:name w:val="标题三 Char Char"/>
    <w:qFormat/>
    <w:rPr>
      <w:rFonts w:eastAsia="宋体"/>
      <w:b/>
      <w:bCs/>
      <w:kern w:val="2"/>
      <w:sz w:val="32"/>
      <w:szCs w:val="32"/>
      <w:lang w:val="en-US" w:eastAsia="zh-CN" w:bidi="ar-SA"/>
    </w:rPr>
  </w:style>
  <w:style w:type="character" w:customStyle="1" w:styleId="3CharCharChar">
    <w:name w:val="正文文本缩进 3 Char Char Char"/>
    <w:qFormat/>
    <w:rPr>
      <w:kern w:val="2"/>
      <w:sz w:val="16"/>
      <w:szCs w:val="16"/>
    </w:rPr>
  </w:style>
  <w:style w:type="character" w:customStyle="1" w:styleId="CharChar161">
    <w:name w:val="Char Char161"/>
    <w:semiHidden/>
    <w:qFormat/>
    <w:rPr>
      <w:rFonts w:eastAsia="宋体"/>
      <w:kern w:val="2"/>
      <w:sz w:val="18"/>
      <w:szCs w:val="18"/>
      <w:lang w:val="en-US" w:eastAsia="zh-CN" w:bidi="ar-SA"/>
    </w:rPr>
  </w:style>
  <w:style w:type="character" w:customStyle="1" w:styleId="2CharCharChar">
    <w:name w:val="正文文本 2 Char Char Char"/>
    <w:qFormat/>
    <w:rPr>
      <w:kern w:val="2"/>
      <w:sz w:val="21"/>
      <w:szCs w:val="24"/>
    </w:rPr>
  </w:style>
  <w:style w:type="character" w:customStyle="1" w:styleId="3Heading3Char1Heading3CharChar33bullet2ERMCharChar">
    <w:name w:val="样式 标题 3Heading 3 Char1Heading 3 Char Char列表编号33 bullet2ERM... Char Char"/>
    <w:qFormat/>
    <w:rPr>
      <w:rFonts w:eastAsia="宋体" w:cs="宋体"/>
      <w:b/>
      <w:bCs/>
      <w:kern w:val="2"/>
      <w:sz w:val="21"/>
      <w:lang w:val="en-US" w:eastAsia="zh-CN" w:bidi="ar-SA"/>
    </w:rPr>
  </w:style>
  <w:style w:type="character" w:customStyle="1" w:styleId="CharCharChar6">
    <w:name w:val="文档结构图 Char Char Char"/>
    <w:qFormat/>
    <w:rPr>
      <w:kern w:val="2"/>
      <w:sz w:val="21"/>
      <w:szCs w:val="24"/>
      <w:shd w:val="clear" w:color="auto" w:fill="000080"/>
    </w:rPr>
  </w:style>
  <w:style w:type="character" w:customStyle="1" w:styleId="2CharCharChar0">
    <w:name w:val="正文文本缩进 2 Char Char Char"/>
    <w:qFormat/>
    <w:rPr>
      <w:rFonts w:ascii="宋体"/>
      <w:i/>
      <w:kern w:val="2"/>
      <w:sz w:val="24"/>
    </w:rPr>
  </w:style>
  <w:style w:type="character" w:customStyle="1" w:styleId="2Char13">
    <w:name w:val="标题 2 Char1"/>
    <w:semiHidden/>
    <w:qFormat/>
    <w:rPr>
      <w:rFonts w:ascii="Arial" w:eastAsia="黑体" w:hAnsi="Arial"/>
      <w:b/>
      <w:bCs/>
      <w:kern w:val="2"/>
      <w:sz w:val="32"/>
      <w:szCs w:val="32"/>
      <w:lang w:val="en-US" w:eastAsia="zh-CN" w:bidi="ar-SA"/>
    </w:rPr>
  </w:style>
  <w:style w:type="paragraph" w:customStyle="1" w:styleId="afffffffffffffe">
    <w:name w:val="标题 四"/>
    <w:basedOn w:val="aa"/>
    <w:link w:val="affffffffffffff"/>
    <w:qFormat/>
    <w:pPr>
      <w:snapToGrid w:val="0"/>
      <w:spacing w:line="360" w:lineRule="auto"/>
    </w:pPr>
    <w:rPr>
      <w:rFonts w:ascii="Times New Roman" w:hAnsi="Times New Roman"/>
      <w:b/>
      <w:szCs w:val="21"/>
    </w:rPr>
  </w:style>
  <w:style w:type="character" w:customStyle="1" w:styleId="CharCharChar7">
    <w:name w:val="尾注文本 Char Char Char"/>
    <w:qFormat/>
    <w:rPr>
      <w:sz w:val="21"/>
      <w:szCs w:val="24"/>
    </w:rPr>
  </w:style>
  <w:style w:type="character" w:customStyle="1" w:styleId="CharCharChar8">
    <w:name w:val="页脚 Char Char Char"/>
    <w:qFormat/>
    <w:rPr>
      <w:kern w:val="2"/>
      <w:sz w:val="18"/>
      <w:szCs w:val="18"/>
    </w:rPr>
  </w:style>
  <w:style w:type="character" w:customStyle="1" w:styleId="3CharChar3">
    <w:name w:val="标题3 Char Char"/>
    <w:qFormat/>
    <w:locked/>
    <w:rPr>
      <w:rFonts w:eastAsia="宋体"/>
      <w:b/>
      <w:bCs/>
      <w:kern w:val="44"/>
      <w:sz w:val="24"/>
      <w:szCs w:val="44"/>
      <w:lang w:val="en-US" w:eastAsia="zh-CN" w:bidi="ar-SA"/>
    </w:rPr>
  </w:style>
  <w:style w:type="character" w:customStyle="1" w:styleId="3CharCharChar0">
    <w:name w:val="正文文本 3 Char Char Char"/>
    <w:qFormat/>
    <w:rPr>
      <w:color w:val="FF0000"/>
      <w:kern w:val="2"/>
      <w:sz w:val="22"/>
    </w:rPr>
  </w:style>
  <w:style w:type="character" w:customStyle="1" w:styleId="CharCharf0">
    <w:name w:val="标题 Char Char"/>
    <w:qFormat/>
    <w:rPr>
      <w:rFonts w:ascii="黑体" w:eastAsia="黑体" w:hAnsi="Arial" w:cs="Arial"/>
      <w:bCs/>
      <w:kern w:val="2"/>
      <w:sz w:val="32"/>
      <w:szCs w:val="32"/>
      <w:lang w:val="en-US" w:eastAsia="zh-CN" w:bidi="ar-SA"/>
    </w:rPr>
  </w:style>
  <w:style w:type="character" w:customStyle="1" w:styleId="CharChar51">
    <w:name w:val="Char Char51"/>
    <w:semiHidden/>
    <w:qFormat/>
    <w:rPr>
      <w:rFonts w:eastAsia="宋体"/>
      <w:b/>
      <w:bCs/>
      <w:kern w:val="44"/>
      <w:sz w:val="44"/>
      <w:szCs w:val="44"/>
      <w:lang w:val="en-US" w:eastAsia="zh-CN" w:bidi="ar-SA"/>
    </w:rPr>
  </w:style>
  <w:style w:type="character" w:customStyle="1" w:styleId="CharCharChar9">
    <w:name w:val="批注框文本 Char Char Char"/>
    <w:qFormat/>
    <w:rPr>
      <w:kern w:val="2"/>
      <w:sz w:val="18"/>
      <w:szCs w:val="18"/>
    </w:rPr>
  </w:style>
  <w:style w:type="character" w:customStyle="1" w:styleId="CharCharf1">
    <w:name w:val="普通文字 Char Char"/>
    <w:semiHidden/>
    <w:qFormat/>
    <w:rPr>
      <w:rFonts w:ascii="宋体" w:eastAsia="宋体" w:hAnsi="Courier New" w:cs="Courier New"/>
      <w:kern w:val="2"/>
      <w:sz w:val="21"/>
      <w:szCs w:val="21"/>
      <w:lang w:val="en-US" w:eastAsia="zh-CN" w:bidi="ar-SA"/>
    </w:rPr>
  </w:style>
  <w:style w:type="character" w:customStyle="1" w:styleId="CharCharChara">
    <w:name w:val="称呼 Char Char Char"/>
    <w:qFormat/>
    <w:rPr>
      <w:kern w:val="2"/>
      <w:sz w:val="21"/>
    </w:rPr>
  </w:style>
  <w:style w:type="character" w:customStyle="1" w:styleId="Char2c">
    <w:name w:val="标题 Char2"/>
    <w:semiHidden/>
    <w:qFormat/>
    <w:rPr>
      <w:rFonts w:ascii="黑体" w:eastAsia="黑体" w:hAnsi="Arial" w:cs="Arial"/>
      <w:bCs/>
      <w:kern w:val="2"/>
      <w:sz w:val="32"/>
      <w:szCs w:val="32"/>
    </w:rPr>
  </w:style>
  <w:style w:type="character" w:customStyle="1" w:styleId="wangCharChar">
    <w:name w:val="wang正文 Char Char"/>
    <w:qFormat/>
    <w:rPr>
      <w:rFonts w:ascii="宋体" w:eastAsia="宋体"/>
      <w:sz w:val="24"/>
      <w:lang w:val="en-US" w:eastAsia="zh-CN" w:bidi="ar-SA"/>
    </w:rPr>
  </w:style>
  <w:style w:type="character" w:customStyle="1" w:styleId="BJ8CharChar">
    <w:name w:val="正文 BJ8 Char Char"/>
    <w:link w:val="BJ8"/>
    <w:semiHidden/>
    <w:qFormat/>
    <w:rPr>
      <w:rFonts w:cs="宋体"/>
      <w:sz w:val="24"/>
      <w:szCs w:val="24"/>
    </w:rPr>
  </w:style>
  <w:style w:type="paragraph" w:customStyle="1" w:styleId="BJ8">
    <w:name w:val="正文 BJ8"/>
    <w:basedOn w:val="aa"/>
    <w:link w:val="BJ8CharChar"/>
    <w:semiHidden/>
    <w:qFormat/>
    <w:pPr>
      <w:adjustRightInd w:val="0"/>
      <w:snapToGrid w:val="0"/>
      <w:spacing w:line="360" w:lineRule="auto"/>
      <w:ind w:firstLineChars="200" w:firstLine="200"/>
      <w:jc w:val="left"/>
    </w:pPr>
    <w:rPr>
      <w:rFonts w:cs="宋体"/>
      <w:kern w:val="0"/>
      <w:sz w:val="24"/>
      <w:szCs w:val="24"/>
    </w:rPr>
  </w:style>
  <w:style w:type="paragraph" w:customStyle="1" w:styleId="Char1CharCharCharCharCharChar1CharCharCharCharChar">
    <w:name w:val="Char1 Char Char Char Char Char Char1 Char Char Char Char Char"/>
    <w:basedOn w:val="aa"/>
    <w:semiHidden/>
    <w:qFormat/>
    <w:pPr>
      <w:ind w:firstLineChars="150" w:firstLine="360"/>
    </w:pPr>
    <w:rPr>
      <w:rFonts w:ascii="Tahoma" w:hAnsi="Tahoma"/>
      <w:sz w:val="24"/>
      <w:szCs w:val="20"/>
    </w:rPr>
  </w:style>
  <w:style w:type="paragraph" w:customStyle="1" w:styleId="132">
    <w:name w:val="13"/>
    <w:basedOn w:val="aa"/>
    <w:next w:val="afd"/>
    <w:semiHidden/>
    <w:qFormat/>
    <w:rPr>
      <w:rFonts w:ascii="宋体" w:hAnsi="Courier New"/>
      <w:szCs w:val="20"/>
    </w:rPr>
  </w:style>
  <w:style w:type="paragraph" w:customStyle="1" w:styleId="Style14">
    <w:name w:val="_Style 14"/>
    <w:basedOn w:val="aa"/>
    <w:next w:val="aa"/>
    <w:semiHidden/>
    <w:qFormat/>
    <w:rPr>
      <w:rFonts w:ascii="Times New Roman" w:hAnsi="Times New Roman"/>
      <w:szCs w:val="24"/>
    </w:rPr>
  </w:style>
  <w:style w:type="paragraph" w:customStyle="1" w:styleId="1ffff7">
    <w:name w:val="修订版本号1"/>
    <w:uiPriority w:val="99"/>
    <w:semiHidden/>
    <w:qFormat/>
    <w:rPr>
      <w:rFonts w:ascii="Times New Roman" w:hAnsi="Times New Roman"/>
      <w:kern w:val="2"/>
      <w:sz w:val="21"/>
      <w:szCs w:val="24"/>
    </w:rPr>
  </w:style>
  <w:style w:type="paragraph" w:customStyle="1" w:styleId="CharCharCharCharCharChar1CharCharCharChar2">
    <w:name w:val="Char Char Char Char Char Char1 Char Char Char Char2"/>
    <w:basedOn w:val="aa"/>
    <w:semiHidden/>
    <w:qFormat/>
    <w:rPr>
      <w:rFonts w:ascii="仿宋_GB2312" w:eastAsia="仿宋_GB2312" w:hAnsi="Times New Roman"/>
      <w:b/>
      <w:sz w:val="32"/>
      <w:szCs w:val="32"/>
    </w:rPr>
  </w:style>
  <w:style w:type="paragraph" w:customStyle="1" w:styleId="232">
    <w:name w:val="正文文本缩进 23"/>
    <w:basedOn w:val="aa"/>
    <w:semiHidden/>
    <w:qFormat/>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Style256">
    <w:name w:val="_Style 256"/>
    <w:next w:val="aa"/>
    <w:semiHidden/>
    <w:qFormat/>
    <w:pPr>
      <w:widowControl w:val="0"/>
      <w:jc w:val="both"/>
    </w:pPr>
    <w:rPr>
      <w:rFonts w:ascii="Times New Roman" w:hAnsi="Times New Roman"/>
      <w:kern w:val="2"/>
      <w:sz w:val="21"/>
      <w:szCs w:val="24"/>
    </w:rPr>
  </w:style>
  <w:style w:type="paragraph" w:customStyle="1" w:styleId="Style15">
    <w:name w:val="_Style 15"/>
    <w:basedOn w:val="aa"/>
    <w:next w:val="af2"/>
    <w:semiHidden/>
    <w:qFormat/>
    <w:pPr>
      <w:ind w:firstLine="420"/>
    </w:pPr>
    <w:rPr>
      <w:rFonts w:ascii="Times New Roman" w:hAnsi="Times New Roman"/>
      <w:szCs w:val="20"/>
    </w:rPr>
  </w:style>
  <w:style w:type="paragraph" w:customStyle="1" w:styleId="Style36">
    <w:name w:val="_Style 36"/>
    <w:basedOn w:val="aa"/>
    <w:next w:val="aa"/>
    <w:semiHidden/>
    <w:qFormat/>
    <w:pPr>
      <w:ind w:firstLineChars="200" w:firstLine="480"/>
    </w:pPr>
    <w:rPr>
      <w:rFonts w:ascii="Times New Roman" w:hAnsi="Times New Roman"/>
      <w:sz w:val="24"/>
      <w:szCs w:val="24"/>
    </w:rPr>
  </w:style>
  <w:style w:type="paragraph" w:customStyle="1" w:styleId="CharChar4Char">
    <w:name w:val="Char Char4 Char"/>
    <w:basedOn w:val="aa"/>
    <w:semiHidden/>
    <w:qFormat/>
    <w:rPr>
      <w:rFonts w:ascii="Times New Roman" w:hAnsi="Times New Roman"/>
      <w:kern w:val="0"/>
      <w:sz w:val="24"/>
      <w:szCs w:val="20"/>
    </w:rPr>
  </w:style>
  <w:style w:type="paragraph" w:customStyle="1" w:styleId="105">
    <w:name w:val="10"/>
    <w:basedOn w:val="aa"/>
    <w:next w:val="affa"/>
    <w:qFormat/>
    <w:pPr>
      <w:widowControl/>
      <w:spacing w:before="100" w:beforeAutospacing="1" w:after="100" w:afterAutospacing="1"/>
      <w:jc w:val="left"/>
    </w:pPr>
    <w:rPr>
      <w:rFonts w:ascii="宋体" w:hAnsi="宋体"/>
      <w:kern w:val="0"/>
      <w:sz w:val="24"/>
      <w:szCs w:val="24"/>
    </w:rPr>
  </w:style>
  <w:style w:type="paragraph" w:customStyle="1" w:styleId="233">
    <w:name w:val="正文文本 23"/>
    <w:basedOn w:val="aa"/>
    <w:semiHidden/>
    <w:qFormat/>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CharCharCharCharCharChar1CharCharCharCharCharChar1">
    <w:name w:val="字元 字元 Char Char Char 字元 字元 Char 字元 字元 Char Char 字元 字元1 Char Char Char Char Char Char 字元 字元1"/>
    <w:basedOn w:val="aa"/>
    <w:semiHidden/>
    <w:qFormat/>
    <w:rPr>
      <w:rFonts w:ascii="Tahoma" w:hAnsi="Tahoma"/>
      <w:sz w:val="24"/>
      <w:szCs w:val="20"/>
    </w:rPr>
  </w:style>
  <w:style w:type="paragraph" w:customStyle="1" w:styleId="CharChar101">
    <w:name w:val="Char Char101"/>
    <w:basedOn w:val="aa"/>
    <w:semiHidden/>
    <w:qFormat/>
    <w:rPr>
      <w:rFonts w:ascii="Tahoma" w:hAnsi="Tahoma"/>
      <w:sz w:val="24"/>
      <w:szCs w:val="20"/>
    </w:rPr>
  </w:style>
  <w:style w:type="paragraph" w:customStyle="1" w:styleId="126">
    <w:name w:val="12"/>
    <w:basedOn w:val="aa"/>
    <w:next w:val="aa"/>
    <w:qFormat/>
    <w:rPr>
      <w:rFonts w:ascii="Times New Roman" w:hAnsi="Times New Roman"/>
      <w:szCs w:val="24"/>
    </w:rPr>
  </w:style>
  <w:style w:type="paragraph" w:customStyle="1" w:styleId="11e">
    <w:name w:val="11"/>
    <w:basedOn w:val="aa"/>
    <w:next w:val="af2"/>
    <w:qFormat/>
    <w:pPr>
      <w:ind w:firstLine="420"/>
    </w:pPr>
    <w:rPr>
      <w:rFonts w:ascii="Times New Roman" w:hAnsi="Times New Roman"/>
      <w:szCs w:val="20"/>
    </w:rPr>
  </w:style>
  <w:style w:type="paragraph" w:customStyle="1" w:styleId="Style19">
    <w:name w:val="_Style 19"/>
    <w:basedOn w:val="aa"/>
    <w:next w:val="affa"/>
    <w:semiHidden/>
    <w:qFormat/>
    <w:pPr>
      <w:widowControl/>
      <w:spacing w:before="100" w:beforeAutospacing="1" w:after="100" w:afterAutospacing="1"/>
      <w:jc w:val="left"/>
    </w:pPr>
    <w:rPr>
      <w:rFonts w:ascii="宋体" w:hAnsi="宋体"/>
      <w:kern w:val="0"/>
      <w:sz w:val="24"/>
      <w:szCs w:val="24"/>
    </w:rPr>
  </w:style>
  <w:style w:type="paragraph" w:customStyle="1" w:styleId="Style37">
    <w:name w:val="_Style 37"/>
    <w:basedOn w:val="aa"/>
    <w:next w:val="afd"/>
    <w:semiHidden/>
    <w:qFormat/>
    <w:rPr>
      <w:rFonts w:ascii="宋体" w:hAnsi="Courier New"/>
      <w:szCs w:val="20"/>
    </w:rPr>
  </w:style>
  <w:style w:type="table" w:customStyle="1" w:styleId="5f">
    <w:name w:val="网格型5"/>
    <w:basedOn w:val="ac"/>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8">
    <w:name w:val="典雅型1"/>
    <w:basedOn w:val="ac"/>
    <w:qFormat/>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4">
    <w:name w:val="网格型211"/>
    <w:basedOn w:val="ac"/>
    <w:qFormat/>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c"/>
    <w:qFormat/>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04">
    <w:name w:val="_Style 1304"/>
    <w:semiHidden/>
    <w:qFormat/>
    <w:pPr>
      <w:widowControl w:val="0"/>
      <w:jc w:val="both"/>
    </w:pPr>
    <w:rPr>
      <w:rFonts w:ascii="Times New Roman" w:hAnsi="Times New Roman"/>
      <w:kern w:val="2"/>
      <w:sz w:val="21"/>
    </w:rPr>
  </w:style>
  <w:style w:type="character" w:customStyle="1" w:styleId="0932525Char">
    <w:name w:val="样式 宋体 小四 首行缩进:  0.93 厘米 段前: 2.5 磅 段后: 2.5 磅 Char"/>
    <w:semiHidden/>
    <w:qFormat/>
    <w:rPr>
      <w:rFonts w:eastAsia="宋体" w:cs="宋体"/>
      <w:kern w:val="2"/>
      <w:sz w:val="24"/>
      <w:szCs w:val="24"/>
      <w:lang w:val="en-US" w:eastAsia="zh-CN" w:bidi="ar-SA"/>
    </w:rPr>
  </w:style>
  <w:style w:type="paragraph" w:customStyle="1" w:styleId="Char1CharCharChar3">
    <w:name w:val="Char1 Char Char Char3"/>
    <w:basedOn w:val="aa"/>
    <w:semiHidden/>
    <w:qFormat/>
    <w:rPr>
      <w:rFonts w:ascii="Times New Roman" w:hAnsi="Times New Roman"/>
      <w:szCs w:val="24"/>
    </w:rPr>
  </w:style>
  <w:style w:type="paragraph" w:customStyle="1" w:styleId="CharChar210">
    <w:name w:val="Char Char210"/>
    <w:basedOn w:val="aa"/>
    <w:semiHidden/>
    <w:qFormat/>
    <w:pPr>
      <w:widowControl/>
      <w:spacing w:after="160" w:line="240" w:lineRule="exact"/>
      <w:jc w:val="left"/>
    </w:pPr>
    <w:rPr>
      <w:rFonts w:ascii="Verdana" w:eastAsia="仿宋_GB2312" w:hAnsi="Verdana"/>
      <w:kern w:val="0"/>
      <w:sz w:val="24"/>
      <w:szCs w:val="20"/>
      <w:lang w:eastAsia="en-US"/>
    </w:rPr>
  </w:style>
  <w:style w:type="table" w:customStyle="1" w:styleId="6a">
    <w:name w:val="网格型6"/>
    <w:basedOn w:val="ac"/>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6">
    <w:name w:val="典雅型2"/>
    <w:basedOn w:val="ac"/>
    <w:qFormat/>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Chard">
    <w:name w:val="正文格式 Char"/>
    <w:link w:val="affffa"/>
    <w:qFormat/>
    <w:rPr>
      <w:rFonts w:ascii="Arial Unicode MS" w:eastAsia="Times New Roman" w:hAnsi="Arial Unicode MS" w:cs="Arial Unicode MS"/>
      <w:color w:val="000000"/>
      <w:kern w:val="2"/>
      <w:sz w:val="24"/>
      <w:szCs w:val="24"/>
      <w:u w:color="000000"/>
    </w:rPr>
  </w:style>
  <w:style w:type="table" w:customStyle="1" w:styleId="77">
    <w:name w:val="网格型7"/>
    <w:basedOn w:val="ac"/>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数字编号"/>
    <w:basedOn w:val="aa"/>
    <w:semiHidden/>
    <w:qFormat/>
    <w:pPr>
      <w:widowControl/>
      <w:numPr>
        <w:numId w:val="25"/>
      </w:numPr>
      <w:tabs>
        <w:tab w:val="left" w:pos="993"/>
      </w:tabs>
      <w:spacing w:line="360" w:lineRule="auto"/>
      <w:ind w:left="0" w:firstLine="284"/>
      <w:jc w:val="left"/>
    </w:pPr>
    <w:rPr>
      <w:rFonts w:ascii="Times New Roman" w:hAnsi="Times New Roman"/>
      <w:sz w:val="24"/>
      <w:szCs w:val="24"/>
    </w:rPr>
  </w:style>
  <w:style w:type="paragraph" w:customStyle="1" w:styleId="a5">
    <w:name w:val="小数字编号"/>
    <w:basedOn w:val="3fa"/>
    <w:semiHidden/>
    <w:qFormat/>
    <w:pPr>
      <w:widowControl/>
      <w:numPr>
        <w:numId w:val="26"/>
      </w:numPr>
      <w:tabs>
        <w:tab w:val="left" w:pos="993"/>
      </w:tabs>
      <w:spacing w:line="360" w:lineRule="auto"/>
      <w:ind w:firstLine="0"/>
      <w:jc w:val="left"/>
    </w:pPr>
    <w:rPr>
      <w:sz w:val="24"/>
      <w:szCs w:val="24"/>
    </w:rPr>
  </w:style>
  <w:style w:type="paragraph" w:customStyle="1" w:styleId="a6">
    <w:name w:val="项目编号"/>
    <w:basedOn w:val="3fa"/>
    <w:semiHidden/>
    <w:qFormat/>
    <w:pPr>
      <w:widowControl/>
      <w:numPr>
        <w:numId w:val="27"/>
      </w:numPr>
      <w:spacing w:line="360" w:lineRule="auto"/>
      <w:ind w:hanging="187"/>
      <w:jc w:val="left"/>
    </w:pPr>
    <w:rPr>
      <w:sz w:val="24"/>
      <w:szCs w:val="24"/>
    </w:rPr>
  </w:style>
  <w:style w:type="paragraph" w:customStyle="1" w:styleId="1ffff9">
    <w:name w:val="正文缩进1"/>
    <w:basedOn w:val="aa"/>
    <w:semiHidden/>
    <w:qFormat/>
    <w:pPr>
      <w:spacing w:line="400" w:lineRule="exact"/>
      <w:ind w:firstLineChars="200" w:firstLine="200"/>
    </w:pPr>
    <w:rPr>
      <w:rFonts w:ascii="Times New Roman" w:hAnsi="Times New Roman" w:hint="eastAsia"/>
      <w:szCs w:val="24"/>
    </w:rPr>
  </w:style>
  <w:style w:type="paragraph" w:customStyle="1" w:styleId="a-">
    <w:name w:val="a-编号"/>
    <w:basedOn w:val="aa"/>
    <w:semiHidden/>
    <w:qFormat/>
    <w:pPr>
      <w:numPr>
        <w:ilvl w:val="2"/>
        <w:numId w:val="28"/>
      </w:numPr>
      <w:tabs>
        <w:tab w:val="clear" w:pos="1362"/>
        <w:tab w:val="left" w:pos="567"/>
        <w:tab w:val="left" w:pos="720"/>
        <w:tab w:val="left" w:pos="851"/>
      </w:tabs>
      <w:adjustRightInd w:val="0"/>
      <w:spacing w:beforeLines="50" w:line="440" w:lineRule="exact"/>
      <w:jc w:val="left"/>
      <w:textAlignment w:val="baseline"/>
    </w:pPr>
    <w:rPr>
      <w:rFonts w:ascii="宋体" w:hAnsi="宋体"/>
      <w:kern w:val="0"/>
      <w:sz w:val="24"/>
      <w:szCs w:val="24"/>
      <w:lang w:val="zh-CN"/>
    </w:rPr>
  </w:style>
  <w:style w:type="paragraph" w:customStyle="1" w:styleId="127">
    <w:name w:val="列出段落12"/>
    <w:basedOn w:val="aa"/>
    <w:uiPriority w:val="34"/>
    <w:qFormat/>
    <w:pPr>
      <w:ind w:hanging="862"/>
    </w:pPr>
    <w:rPr>
      <w:rFonts w:ascii="Times New Roman" w:hAnsi="Times New Roman"/>
      <w:szCs w:val="20"/>
    </w:rPr>
  </w:style>
  <w:style w:type="character" w:customStyle="1" w:styleId="affffffffff3">
    <w:name w:val="标题 三 字符"/>
    <w:basedOn w:val="2Char2"/>
    <w:link w:val="affffffffff2"/>
    <w:qFormat/>
    <w:rPr>
      <w:rFonts w:ascii="Times New Roman" w:hAnsi="Times New Roman"/>
      <w:b/>
      <w:bCs w:val="0"/>
      <w:kern w:val="2"/>
      <w:sz w:val="21"/>
      <w:szCs w:val="21"/>
    </w:rPr>
  </w:style>
  <w:style w:type="paragraph" w:customStyle="1" w:styleId="affffffffffffff0">
    <w:name w:val="郑文"/>
    <w:basedOn w:val="af2"/>
    <w:link w:val="affffffffffffff1"/>
    <w:qFormat/>
    <w:pPr>
      <w:adjustRightInd w:val="0"/>
      <w:snapToGrid w:val="0"/>
      <w:ind w:firstLineChars="0" w:firstLine="0"/>
    </w:pPr>
    <w:rPr>
      <w:rFonts w:ascii="Times New Roman" w:hAnsi="Times New Roman"/>
      <w:szCs w:val="21"/>
    </w:rPr>
  </w:style>
  <w:style w:type="character" w:customStyle="1" w:styleId="affffffffffffff">
    <w:name w:val="标题 四 字符"/>
    <w:basedOn w:val="ab"/>
    <w:link w:val="afffffffffffffe"/>
    <w:qFormat/>
    <w:rPr>
      <w:rFonts w:ascii="Times New Roman" w:hAnsi="Times New Roman"/>
      <w:b/>
      <w:kern w:val="2"/>
      <w:sz w:val="21"/>
      <w:szCs w:val="21"/>
    </w:rPr>
  </w:style>
  <w:style w:type="character" w:customStyle="1" w:styleId="affffffffffffff1">
    <w:name w:val="郑文 字符"/>
    <w:basedOn w:val="Char11"/>
    <w:link w:val="affffffffffffff0"/>
    <w:qFormat/>
    <w:rPr>
      <w:rFonts w:ascii="Times New Roman" w:hAnsi="Times New Roman"/>
      <w:kern w:val="2"/>
      <w:sz w:val="21"/>
      <w:szCs w:val="21"/>
    </w:rPr>
  </w:style>
  <w:style w:type="paragraph" w:customStyle="1" w:styleId="affffffffffffff2">
    <w:name w:val="表内容 样式"/>
    <w:basedOn w:val="aa"/>
    <w:link w:val="affffffffffffff3"/>
    <w:qFormat/>
    <w:pPr>
      <w:snapToGrid w:val="0"/>
      <w:jc w:val="center"/>
    </w:pPr>
    <w:rPr>
      <w:rFonts w:ascii="Times New Roman" w:hAnsi="Times New Roman"/>
      <w:szCs w:val="21"/>
    </w:rPr>
  </w:style>
  <w:style w:type="paragraph" w:customStyle="1" w:styleId="affffffffffffff4">
    <w:name w:val="强调标题"/>
    <w:basedOn w:val="aa"/>
    <w:link w:val="affffffffffffff5"/>
    <w:qFormat/>
    <w:pPr>
      <w:snapToGrid w:val="0"/>
      <w:spacing w:line="360" w:lineRule="auto"/>
      <w:jc w:val="left"/>
    </w:pPr>
    <w:rPr>
      <w:rFonts w:ascii="Times New Roman" w:hAnsi="宋体"/>
      <w:b/>
      <w:color w:val="000000"/>
      <w:szCs w:val="20"/>
    </w:rPr>
  </w:style>
  <w:style w:type="character" w:customStyle="1" w:styleId="affffffffffffff3">
    <w:name w:val="表内容 样式 字符"/>
    <w:basedOn w:val="ab"/>
    <w:link w:val="affffffffffffff2"/>
    <w:qFormat/>
    <w:rPr>
      <w:rFonts w:ascii="Times New Roman" w:hAnsi="Times New Roman"/>
      <w:kern w:val="2"/>
      <w:sz w:val="21"/>
      <w:szCs w:val="21"/>
    </w:rPr>
  </w:style>
  <w:style w:type="character" w:customStyle="1" w:styleId="affffffffffffff5">
    <w:name w:val="强调标题 字符"/>
    <w:basedOn w:val="ab"/>
    <w:link w:val="affffffffffffff4"/>
    <w:qFormat/>
    <w:rPr>
      <w:rFonts w:ascii="Times New Roman" w:hAnsi="宋体"/>
      <w:b/>
      <w:color w:val="000000"/>
      <w:kern w:val="2"/>
      <w:sz w:val="21"/>
    </w:rPr>
  </w:style>
  <w:style w:type="paragraph" w:customStyle="1" w:styleId="affffffffffffff6">
    <w:name w:val="*"/>
    <w:basedOn w:val="aa"/>
    <w:qFormat/>
    <w:pPr>
      <w:spacing w:line="360" w:lineRule="auto"/>
    </w:pPr>
    <w:rPr>
      <w:rFonts w:ascii="宋体" w:hAnsi="宋体"/>
      <w:kern w:val="0"/>
      <w:sz w:val="24"/>
      <w:szCs w:val="24"/>
    </w:rPr>
  </w:style>
  <w:style w:type="paragraph" w:customStyle="1" w:styleId="1ffffa">
    <w:name w:val="(1)"/>
    <w:basedOn w:val="aa"/>
    <w:next w:val="aa"/>
    <w:qFormat/>
    <w:pPr>
      <w:tabs>
        <w:tab w:val="left" w:pos="813"/>
      </w:tabs>
      <w:spacing w:line="360" w:lineRule="auto"/>
      <w:ind w:left="813" w:hanging="567"/>
    </w:pPr>
    <w:rPr>
      <w:rFonts w:ascii="宋体" w:hAnsi="宋体"/>
      <w:kern w:val="0"/>
      <w:sz w:val="24"/>
      <w:szCs w:val="24"/>
    </w:rPr>
  </w:style>
  <w:style w:type="character" w:customStyle="1" w:styleId="1Char6">
    <w:name w:val="(1) Char"/>
    <w:qFormat/>
    <w:rPr>
      <w:rFonts w:ascii="宋体" w:eastAsia="宋体" w:hAnsi="宋体"/>
      <w:sz w:val="24"/>
      <w:szCs w:val="24"/>
      <w:lang w:val="en-US" w:eastAsia="zh-CN" w:bidi="ar-SA"/>
    </w:rPr>
  </w:style>
  <w:style w:type="paragraph" w:customStyle="1" w:styleId="affffffffffffff7">
    <w:name w:val="表格文字图表文字居中"/>
    <w:basedOn w:val="aa"/>
    <w:qFormat/>
    <w:pPr>
      <w:snapToGrid w:val="0"/>
      <w:jc w:val="center"/>
    </w:pPr>
    <w:rPr>
      <w:rFonts w:ascii="Times New Roman" w:eastAsia="仿宋" w:hAnsi="Times New Roman" w:cs="宋体"/>
      <w:sz w:val="24"/>
      <w:szCs w:val="20"/>
    </w:rPr>
  </w:style>
  <w:style w:type="character" w:customStyle="1" w:styleId="Char1">
    <w:name w:val="宏文本 Char1"/>
    <w:basedOn w:val="ab"/>
    <w:link w:val="ae"/>
    <w:uiPriority w:val="99"/>
    <w:semiHidden/>
    <w:rPr>
      <w:rFonts w:ascii="Courier New" w:hAnsi="Courier New" w:cs="Courier New"/>
      <w:kern w:val="2"/>
      <w:sz w:val="24"/>
      <w:szCs w:val="24"/>
    </w:rPr>
  </w:style>
  <w:style w:type="character" w:customStyle="1" w:styleId="Char14">
    <w:name w:val="签名 Char1"/>
    <w:basedOn w:val="ab"/>
    <w:link w:val="aff3"/>
    <w:uiPriority w:val="99"/>
    <w:semiHidden/>
    <w:rPr>
      <w:kern w:val="2"/>
      <w:sz w:val="21"/>
      <w:szCs w:val="22"/>
    </w:rPr>
  </w:style>
  <w:style w:type="table" w:customStyle="1" w:styleId="224">
    <w:name w:val="网格型22"/>
    <w:basedOn w:val="ac"/>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网格型32"/>
    <w:basedOn w:val="ac"/>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网格型212"/>
    <w:basedOn w:val="ac"/>
    <w:qFormat/>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a">
    <w:name w:val="表格_0"/>
    <w:basedOn w:val="2f0"/>
    <w:qFormat/>
    <w:pPr>
      <w:jc w:val="center"/>
      <w:textAlignment w:val="center"/>
    </w:pPr>
    <w:rPr>
      <w:rFonts w:ascii="华文细黑" w:hAnsi="华文细黑"/>
      <w:kern w:val="0"/>
      <w:szCs w:val="20"/>
    </w:rPr>
  </w:style>
  <w:style w:type="paragraph" w:customStyle="1" w:styleId="1ffffb">
    <w:name w:val="正文文本_1"/>
    <w:basedOn w:val="2f0"/>
    <w:qFormat/>
    <w:pPr>
      <w:spacing w:after="120"/>
    </w:pPr>
    <w:rPr>
      <w:rFonts w:ascii="Times New Roman" w:hAnsi="Times New Roman"/>
      <w:szCs w:val="24"/>
    </w:rPr>
  </w:style>
  <w:style w:type="character" w:customStyle="1" w:styleId="0b">
    <w:name w:val="要点_0"/>
    <w:qFormat/>
    <w:rPr>
      <w:rFonts w:ascii="Calibri" w:hAnsi="Calibri"/>
      <w:b/>
      <w:bCs/>
    </w:rPr>
  </w:style>
  <w:style w:type="character" w:customStyle="1" w:styleId="Char03">
    <w:name w:val="标题 Char_0"/>
    <w:qFormat/>
    <w:rPr>
      <w:rFonts w:ascii="Cambria" w:hAnsi="Cambria" w:cs="Times New Roman"/>
      <w:b/>
      <w:bCs/>
      <w:kern w:val="2"/>
      <w:sz w:val="32"/>
      <w:szCs w:val="32"/>
    </w:rPr>
  </w:style>
  <w:style w:type="paragraph" w:customStyle="1" w:styleId="0c">
    <w:name w:val="标题_0"/>
    <w:basedOn w:val="2f0"/>
    <w:qFormat/>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Char162">
    <w:name w:val="Char Char162"/>
    <w:rPr>
      <w:rFonts w:eastAsia="宋体"/>
      <w:kern w:val="2"/>
      <w:sz w:val="18"/>
      <w:szCs w:val="18"/>
      <w:lang w:val="en-US" w:eastAsia="zh-CN" w:bidi="ar-SA"/>
    </w:rPr>
  </w:style>
  <w:style w:type="character" w:customStyle="1" w:styleId="CharChar111">
    <w:name w:val="Char Char111"/>
    <w:link w:val="Char80"/>
    <w:rPr>
      <w:rFonts w:ascii="Tahoma" w:hAnsi="Tahoma" w:cs="仿宋_GB2312"/>
      <w:kern w:val="2"/>
      <w:sz w:val="24"/>
    </w:rPr>
  </w:style>
  <w:style w:type="paragraph" w:customStyle="1" w:styleId="Char80">
    <w:name w:val="Char8"/>
    <w:basedOn w:val="aa"/>
    <w:link w:val="CharChar111"/>
    <w:rPr>
      <w:rFonts w:ascii="Tahoma" w:hAnsi="Tahoma" w:cs="仿宋_GB2312"/>
      <w:sz w:val="24"/>
      <w:szCs w:val="20"/>
    </w:rPr>
  </w:style>
  <w:style w:type="character" w:customStyle="1" w:styleId="1CharChar4">
    <w:name w:val="(1) Char Char"/>
    <w:qFormat/>
    <w:rPr>
      <w:rFonts w:ascii="宋体" w:hAnsi="宋体"/>
      <w:sz w:val="24"/>
    </w:rPr>
  </w:style>
  <w:style w:type="character" w:customStyle="1" w:styleId="CharChar52">
    <w:name w:val="Char Char52"/>
    <w:qFormat/>
    <w:rPr>
      <w:rFonts w:eastAsia="宋体"/>
      <w:b/>
      <w:bCs/>
      <w:kern w:val="44"/>
      <w:sz w:val="44"/>
      <w:szCs w:val="44"/>
      <w:lang w:val="en-US" w:eastAsia="zh-CN" w:bidi="ar-SA"/>
    </w:rPr>
  </w:style>
  <w:style w:type="paragraph" w:customStyle="1" w:styleId="CharChar300">
    <w:name w:val="Char Char30"/>
    <w:basedOn w:val="aa"/>
    <w:rPr>
      <w:rFonts w:ascii="Tahoma" w:hAnsi="Tahoma" w:cs="仿宋_GB2312"/>
      <w:sz w:val="24"/>
      <w:szCs w:val="20"/>
    </w:rPr>
  </w:style>
  <w:style w:type="paragraph" w:customStyle="1" w:styleId="241">
    <w:name w:val="正文文本 24"/>
    <w:basedOn w:val="aa"/>
    <w:semiHidden/>
    <w:pPr>
      <w:widowControl/>
      <w:overflowPunct w:val="0"/>
      <w:autoSpaceDE w:val="0"/>
      <w:autoSpaceDN w:val="0"/>
      <w:adjustRightInd w:val="0"/>
      <w:ind w:left="709" w:firstLine="567"/>
      <w:jc w:val="left"/>
      <w:textAlignment w:val="baseline"/>
    </w:pPr>
    <w:rPr>
      <w:kern w:val="0"/>
      <w:sz w:val="24"/>
      <w:szCs w:val="20"/>
    </w:rPr>
  </w:style>
  <w:style w:type="paragraph" w:customStyle="1" w:styleId="5f0">
    <w:name w:val="正文文本5"/>
    <w:pPr>
      <w:widowControl w:val="0"/>
      <w:autoSpaceDE w:val="0"/>
      <w:autoSpaceDN w:val="0"/>
      <w:adjustRightInd w:val="0"/>
      <w:spacing w:before="170" w:line="300" w:lineRule="atLeast"/>
      <w:ind w:left="1134"/>
      <w:jc w:val="both"/>
    </w:pPr>
    <w:rPr>
      <w:color w:val="000000"/>
      <w:sz w:val="24"/>
    </w:rPr>
  </w:style>
  <w:style w:type="paragraph" w:customStyle="1" w:styleId="78">
    <w:name w:val="纯文本7"/>
    <w:basedOn w:val="aa"/>
    <w:qFormat/>
    <w:pPr>
      <w:adjustRightInd w:val="0"/>
      <w:textAlignment w:val="baseline"/>
    </w:pPr>
    <w:rPr>
      <w:rFonts w:ascii="宋体" w:hAnsi="Courier New"/>
      <w:szCs w:val="20"/>
    </w:rPr>
  </w:style>
  <w:style w:type="paragraph" w:customStyle="1" w:styleId="87">
    <w:name w:val="正文8"/>
    <w:pPr>
      <w:widowControl w:val="0"/>
      <w:adjustRightInd w:val="0"/>
      <w:spacing w:line="360" w:lineRule="atLeast"/>
    </w:pPr>
    <w:rPr>
      <w:rFonts w:ascii="宋体"/>
      <w:sz w:val="34"/>
    </w:rPr>
  </w:style>
  <w:style w:type="paragraph" w:customStyle="1" w:styleId="242">
    <w:name w:val="正文文本缩进 24"/>
    <w:basedOn w:val="aa"/>
    <w:qFormat/>
    <w:pPr>
      <w:widowControl/>
      <w:autoSpaceDE w:val="0"/>
      <w:autoSpaceDN w:val="0"/>
      <w:adjustRightInd w:val="0"/>
      <w:spacing w:line="420" w:lineRule="atLeast"/>
      <w:ind w:firstLine="425"/>
      <w:textAlignment w:val="baseline"/>
    </w:pPr>
    <w:rPr>
      <w:sz w:val="28"/>
      <w:szCs w:val="20"/>
    </w:rPr>
  </w:style>
  <w:style w:type="paragraph" w:customStyle="1" w:styleId="Char2d">
    <w:name w:val="Char2"/>
    <w:basedOn w:val="aa"/>
    <w:qFormat/>
    <w:rPr>
      <w:rFonts w:ascii="Tahoma" w:hAnsi="Tahoma" w:cs="仿宋_GB2312"/>
      <w:sz w:val="24"/>
      <w:szCs w:val="20"/>
    </w:rPr>
  </w:style>
  <w:style w:type="paragraph" w:customStyle="1" w:styleId="CharCharCharCharCharCharChar6">
    <w:name w:val="Char Char Char Char Char Char Char6"/>
    <w:basedOn w:val="aa"/>
    <w:pPr>
      <w:widowControl/>
      <w:spacing w:after="160" w:line="240" w:lineRule="exact"/>
      <w:jc w:val="left"/>
    </w:pPr>
    <w:rPr>
      <w:rFonts w:ascii="Tahoma" w:hAnsi="Tahoma" w:cs="Tahoma"/>
      <w:kern w:val="0"/>
      <w:sz w:val="20"/>
      <w:szCs w:val="20"/>
      <w:lang w:eastAsia="en-US"/>
    </w:rPr>
  </w:style>
  <w:style w:type="paragraph" w:customStyle="1" w:styleId="CharCharCharCharCharChar1CharCharCharCharCharChar2">
    <w:name w:val="字元 字元 Char Char Char 字元 字元 Char 字元 字元 Char Char 字元 字元1 Char Char Char Char Char Char 字元 字元2"/>
    <w:basedOn w:val="aa"/>
    <w:rPr>
      <w:rFonts w:ascii="Tahoma" w:hAnsi="Tahoma"/>
      <w:sz w:val="24"/>
      <w:szCs w:val="20"/>
    </w:rPr>
  </w:style>
  <w:style w:type="paragraph" w:customStyle="1" w:styleId="CharCharCharCharCharChar1CharCharCharChar3">
    <w:name w:val="Char Char Char Char Char Char1 Char Char Char Char3"/>
    <w:basedOn w:val="aa"/>
    <w:rPr>
      <w:rFonts w:ascii="仿宋_GB2312" w:eastAsia="仿宋_GB2312"/>
      <w:b/>
      <w:sz w:val="32"/>
      <w:szCs w:val="32"/>
    </w:rPr>
  </w:style>
  <w:style w:type="paragraph" w:customStyle="1" w:styleId="Char160">
    <w:name w:val="Char16"/>
    <w:basedOn w:val="aa"/>
    <w:rPr>
      <w:rFonts w:ascii="Tahoma" w:hAnsi="Tahoma"/>
      <w:sz w:val="24"/>
      <w:szCs w:val="20"/>
    </w:rPr>
  </w:style>
  <w:style w:type="paragraph" w:customStyle="1" w:styleId="CharChar102">
    <w:name w:val="Char Char102"/>
    <w:basedOn w:val="aa"/>
    <w:semiHidden/>
    <w:rPr>
      <w:rFonts w:ascii="Tahoma" w:hAnsi="Tahoma"/>
      <w:sz w:val="24"/>
      <w:szCs w:val="20"/>
    </w:rPr>
  </w:style>
  <w:style w:type="paragraph" w:customStyle="1" w:styleId="4f7">
    <w:name w:val="标题4"/>
    <w:basedOn w:val="aa"/>
    <w:next w:val="aa"/>
    <w:pPr>
      <w:keepNext/>
      <w:spacing w:line="360" w:lineRule="auto"/>
      <w:ind w:firstLineChars="200" w:firstLine="200"/>
      <w:jc w:val="left"/>
      <w:outlineLvl w:val="3"/>
    </w:pPr>
    <w:rPr>
      <w:b/>
      <w:kern w:val="0"/>
      <w:sz w:val="30"/>
      <w:szCs w:val="24"/>
    </w:rPr>
  </w:style>
  <w:style w:type="paragraph" w:customStyle="1" w:styleId="CharCharCharChar7">
    <w:name w:val="Char Char Char Char7"/>
    <w:basedOn w:val="aa"/>
    <w:rPr>
      <w:rFonts w:ascii="仿宋_GB2312" w:eastAsia="仿宋_GB2312"/>
      <w:b/>
      <w:sz w:val="32"/>
      <w:szCs w:val="32"/>
    </w:rPr>
  </w:style>
  <w:style w:type="table" w:customStyle="1" w:styleId="88">
    <w:name w:val="网格型8"/>
    <w:basedOn w:val="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9">
    <w:name w:val="样式7"/>
    <w:basedOn w:val="aa"/>
    <w:qFormat/>
    <w:pPr>
      <w:spacing w:line="360" w:lineRule="auto"/>
      <w:ind w:firstLineChars="200" w:firstLine="420"/>
    </w:pPr>
    <w:rPr>
      <w:rFonts w:ascii="宋体" w:hAnsi="宋体"/>
      <w:bCs/>
      <w:color w:val="548DD4"/>
      <w:szCs w:val="20"/>
    </w:rPr>
  </w:style>
  <w:style w:type="paragraph" w:customStyle="1" w:styleId="106">
    <w:name w:val="样式10"/>
    <w:basedOn w:val="79"/>
    <w:qFormat/>
    <w:pPr>
      <w:ind w:left="680" w:firstLineChars="0" w:hanging="680"/>
    </w:pPr>
    <w:rPr>
      <w:color w:val="1F497D"/>
    </w:rPr>
  </w:style>
  <w:style w:type="character" w:customStyle="1" w:styleId="2fff7">
    <w:name w:val="标题 2 字符"/>
    <w:rPr>
      <w:rFonts w:ascii="Arial" w:eastAsia="黑体" w:hAnsi="Arial"/>
      <w:b/>
      <w:bCs/>
      <w:kern w:val="2"/>
      <w:sz w:val="32"/>
      <w:szCs w:val="32"/>
      <w:lang w:val="en-US" w:eastAsia="zh-CN" w:bidi="ar-SA"/>
    </w:rPr>
  </w:style>
  <w:style w:type="character" w:customStyle="1" w:styleId="affffffffffffff8">
    <w:name w:val="正文缩进 字符"/>
    <w:qFormat/>
    <w:rPr>
      <w:rFonts w:eastAsia="宋体"/>
      <w:kern w:val="2"/>
      <w:sz w:val="21"/>
      <w:szCs w:val="24"/>
      <w:lang w:val="en-US" w:eastAsia="zh-CN" w:bidi="ar-SA"/>
    </w:rPr>
  </w:style>
  <w:style w:type="character" w:customStyle="1" w:styleId="89">
    <w:name w:val="标题 8 字符"/>
    <w:rPr>
      <w:rFonts w:ascii="Arial" w:eastAsia="黑体" w:hAnsi="Arial"/>
      <w:sz w:val="24"/>
    </w:rPr>
  </w:style>
  <w:style w:type="character" w:customStyle="1" w:styleId="affffffffffffff9">
    <w:name w:val="正文文本缩进 字符"/>
    <w:rPr>
      <w:kern w:val="2"/>
      <w:sz w:val="24"/>
      <w:szCs w:val="24"/>
    </w:rPr>
  </w:style>
  <w:style w:type="character" w:customStyle="1" w:styleId="CharChar163">
    <w:name w:val="Char Char163"/>
    <w:rPr>
      <w:rFonts w:eastAsia="宋体"/>
      <w:kern w:val="2"/>
      <w:sz w:val="18"/>
      <w:szCs w:val="18"/>
      <w:lang w:val="en-US" w:eastAsia="zh-CN" w:bidi="ar-SA"/>
    </w:rPr>
  </w:style>
  <w:style w:type="character" w:customStyle="1" w:styleId="affffffffffffffa">
    <w:name w:val="文档结构图 字符"/>
    <w:rPr>
      <w:kern w:val="2"/>
      <w:sz w:val="21"/>
      <w:szCs w:val="24"/>
      <w:shd w:val="clear" w:color="auto" w:fill="000080"/>
    </w:rPr>
  </w:style>
  <w:style w:type="character" w:customStyle="1" w:styleId="CharChar112">
    <w:name w:val="Char Char112"/>
    <w:link w:val="Char90"/>
    <w:rPr>
      <w:rFonts w:ascii="Tahoma" w:hAnsi="Tahoma" w:cs="仿宋_GB2312"/>
      <w:kern w:val="2"/>
      <w:sz w:val="24"/>
    </w:rPr>
  </w:style>
  <w:style w:type="paragraph" w:customStyle="1" w:styleId="Char90">
    <w:name w:val="Char9"/>
    <w:basedOn w:val="aa"/>
    <w:link w:val="CharChar112"/>
    <w:qFormat/>
    <w:rPr>
      <w:rFonts w:ascii="Tahoma" w:hAnsi="Tahoma" w:cs="仿宋_GB2312"/>
      <w:sz w:val="24"/>
      <w:szCs w:val="20"/>
    </w:rPr>
  </w:style>
  <w:style w:type="character" w:customStyle="1" w:styleId="3ff">
    <w:name w:val="正文文本缩进 3 字符"/>
    <w:qFormat/>
    <w:rPr>
      <w:kern w:val="2"/>
      <w:sz w:val="16"/>
      <w:szCs w:val="16"/>
    </w:rPr>
  </w:style>
  <w:style w:type="character" w:customStyle="1" w:styleId="3ff0">
    <w:name w:val="正文文本 3 字符"/>
    <w:rPr>
      <w:color w:val="FF0000"/>
      <w:kern w:val="2"/>
      <w:sz w:val="22"/>
    </w:rPr>
  </w:style>
  <w:style w:type="character" w:customStyle="1" w:styleId="affffffffffffffb">
    <w:name w:val="标题 字符"/>
    <w:qFormat/>
    <w:rPr>
      <w:rFonts w:ascii="黑体" w:eastAsia="黑体" w:hAnsi="Arial" w:cs="Arial"/>
      <w:bCs/>
      <w:kern w:val="2"/>
      <w:sz w:val="32"/>
      <w:szCs w:val="32"/>
    </w:rPr>
  </w:style>
  <w:style w:type="character" w:customStyle="1" w:styleId="affffffffffffffc">
    <w:name w:val="批注文字 字符"/>
    <w:locked/>
    <w:rPr>
      <w:rFonts w:eastAsia="宋体"/>
      <w:kern w:val="2"/>
      <w:sz w:val="21"/>
      <w:szCs w:val="24"/>
      <w:lang w:val="en-US" w:eastAsia="zh-CN" w:bidi="ar-SA"/>
    </w:rPr>
  </w:style>
  <w:style w:type="character" w:customStyle="1" w:styleId="affffffffffffffd">
    <w:name w:val="纯文本 字符"/>
    <w:qFormat/>
    <w:rPr>
      <w:rFonts w:ascii="宋体" w:eastAsia="宋体" w:hAnsi="Courier New" w:cs="Courier New"/>
      <w:kern w:val="2"/>
      <w:sz w:val="21"/>
      <w:szCs w:val="21"/>
      <w:lang w:val="en-US" w:eastAsia="zh-CN" w:bidi="ar-SA"/>
    </w:rPr>
  </w:style>
  <w:style w:type="character" w:customStyle="1" w:styleId="95">
    <w:name w:val="标题 9 字符"/>
    <w:rPr>
      <w:rFonts w:ascii="Arial" w:eastAsia="黑体" w:hAnsi="Arial"/>
      <w:sz w:val="28"/>
    </w:rPr>
  </w:style>
  <w:style w:type="character" w:customStyle="1" w:styleId="2fff8">
    <w:name w:val="正文文本 2 字符"/>
    <w:qFormat/>
    <w:rPr>
      <w:kern w:val="2"/>
      <w:sz w:val="21"/>
      <w:szCs w:val="24"/>
    </w:rPr>
  </w:style>
  <w:style w:type="character" w:customStyle="1" w:styleId="3ff1">
    <w:name w:val="标题 3 字符"/>
    <w:rPr>
      <w:bCs/>
      <w:kern w:val="2"/>
      <w:sz w:val="21"/>
      <w:szCs w:val="32"/>
    </w:rPr>
  </w:style>
  <w:style w:type="character" w:customStyle="1" w:styleId="affffffffffffffe">
    <w:name w:val="批注主题 字符"/>
    <w:semiHidden/>
    <w:rPr>
      <w:rFonts w:eastAsia="宋体"/>
      <w:b/>
      <w:bCs/>
      <w:kern w:val="2"/>
      <w:sz w:val="21"/>
      <w:szCs w:val="24"/>
      <w:lang w:val="en-US" w:eastAsia="zh-CN" w:bidi="ar-SA"/>
    </w:rPr>
  </w:style>
  <w:style w:type="character" w:customStyle="1" w:styleId="7a">
    <w:name w:val="标题 7 字符"/>
    <w:rPr>
      <w:rFonts w:ascii="宋体" w:eastAsia="仿宋_GB2312"/>
      <w:b/>
      <w:sz w:val="24"/>
    </w:rPr>
  </w:style>
  <w:style w:type="character" w:customStyle="1" w:styleId="6b">
    <w:name w:val="标题 6 字符"/>
    <w:rPr>
      <w:rFonts w:ascii="Arial" w:eastAsia="黑体" w:hAnsi="Arial"/>
      <w:b/>
      <w:sz w:val="24"/>
    </w:rPr>
  </w:style>
  <w:style w:type="character" w:customStyle="1" w:styleId="2fff9">
    <w:name w:val="正文文本缩进 2 字符"/>
    <w:rPr>
      <w:rFonts w:ascii="宋体"/>
      <w:i/>
      <w:kern w:val="2"/>
      <w:sz w:val="24"/>
    </w:rPr>
  </w:style>
  <w:style w:type="character" w:customStyle="1" w:styleId="4f8">
    <w:name w:val="标题 4 字符"/>
    <w:rPr>
      <w:rFonts w:ascii="宋体" w:hAnsi="宋体"/>
      <w:b/>
      <w:bCs/>
      <w:kern w:val="2"/>
      <w:sz w:val="24"/>
      <w:szCs w:val="24"/>
    </w:rPr>
  </w:style>
  <w:style w:type="character" w:customStyle="1" w:styleId="afffffffffffffff">
    <w:name w:val="尾注文本 字符"/>
    <w:rPr>
      <w:sz w:val="21"/>
      <w:szCs w:val="24"/>
    </w:rPr>
  </w:style>
  <w:style w:type="character" w:customStyle="1" w:styleId="afffffffffffffff0">
    <w:name w:val="日期 字符"/>
    <w:rPr>
      <w:kern w:val="2"/>
      <w:sz w:val="21"/>
    </w:rPr>
  </w:style>
  <w:style w:type="character" w:customStyle="1" w:styleId="1ffffc">
    <w:name w:val="标题 1 字符"/>
    <w:locked/>
    <w:rPr>
      <w:rFonts w:eastAsia="宋体"/>
      <w:b/>
      <w:bCs/>
      <w:kern w:val="44"/>
      <w:sz w:val="44"/>
      <w:szCs w:val="44"/>
      <w:lang w:val="en-US" w:eastAsia="zh-CN" w:bidi="ar-SA"/>
    </w:rPr>
  </w:style>
  <w:style w:type="character" w:customStyle="1" w:styleId="afffffffffffffff1">
    <w:name w:val="批注框文本 字符"/>
    <w:rPr>
      <w:kern w:val="2"/>
      <w:sz w:val="18"/>
      <w:szCs w:val="18"/>
    </w:rPr>
  </w:style>
  <w:style w:type="character" w:customStyle="1" w:styleId="CharChar53">
    <w:name w:val="Char Char53"/>
    <w:rPr>
      <w:rFonts w:eastAsia="宋体"/>
      <w:b/>
      <w:bCs/>
      <w:kern w:val="44"/>
      <w:sz w:val="44"/>
      <w:szCs w:val="44"/>
      <w:lang w:val="en-US" w:eastAsia="zh-CN" w:bidi="ar-SA"/>
    </w:rPr>
  </w:style>
  <w:style w:type="paragraph" w:customStyle="1" w:styleId="CharChar31">
    <w:name w:val="Char Char31"/>
    <w:basedOn w:val="aa"/>
    <w:rPr>
      <w:rFonts w:ascii="Tahoma" w:hAnsi="Tahoma" w:cs="仿宋_GB2312"/>
      <w:sz w:val="24"/>
      <w:szCs w:val="20"/>
    </w:rPr>
  </w:style>
  <w:style w:type="paragraph" w:customStyle="1" w:styleId="250">
    <w:name w:val="正文文本 25"/>
    <w:basedOn w:val="aa"/>
    <w:semiHidden/>
    <w:qFormat/>
    <w:pPr>
      <w:widowControl/>
      <w:overflowPunct w:val="0"/>
      <w:autoSpaceDE w:val="0"/>
      <w:autoSpaceDN w:val="0"/>
      <w:adjustRightInd w:val="0"/>
      <w:ind w:left="709" w:firstLine="567"/>
      <w:jc w:val="left"/>
      <w:textAlignment w:val="baseline"/>
    </w:pPr>
    <w:rPr>
      <w:kern w:val="0"/>
      <w:sz w:val="24"/>
      <w:szCs w:val="20"/>
    </w:rPr>
  </w:style>
  <w:style w:type="paragraph" w:customStyle="1" w:styleId="6c">
    <w:name w:val="正文文本6"/>
    <w:pPr>
      <w:widowControl w:val="0"/>
      <w:autoSpaceDE w:val="0"/>
      <w:autoSpaceDN w:val="0"/>
      <w:adjustRightInd w:val="0"/>
      <w:spacing w:before="170" w:line="300" w:lineRule="atLeast"/>
      <w:ind w:left="1134"/>
      <w:jc w:val="both"/>
    </w:pPr>
    <w:rPr>
      <w:color w:val="000000"/>
      <w:sz w:val="24"/>
    </w:rPr>
  </w:style>
  <w:style w:type="paragraph" w:customStyle="1" w:styleId="Style1829">
    <w:name w:val="_Style 1829"/>
    <w:basedOn w:val="aa"/>
    <w:next w:val="affff3"/>
    <w:qFormat/>
    <w:pPr>
      <w:adjustRightInd w:val="0"/>
      <w:spacing w:line="360" w:lineRule="atLeast"/>
      <w:ind w:firstLineChars="200" w:firstLine="420"/>
      <w:jc w:val="left"/>
      <w:textAlignment w:val="baseline"/>
    </w:pPr>
    <w:rPr>
      <w:kern w:val="0"/>
      <w:sz w:val="24"/>
      <w:szCs w:val="20"/>
    </w:rPr>
  </w:style>
  <w:style w:type="paragraph" w:customStyle="1" w:styleId="8a">
    <w:name w:val="纯文本8"/>
    <w:basedOn w:val="aa"/>
    <w:qFormat/>
    <w:pPr>
      <w:adjustRightInd w:val="0"/>
      <w:textAlignment w:val="baseline"/>
    </w:pPr>
    <w:rPr>
      <w:rFonts w:ascii="宋体" w:hAnsi="Courier New"/>
      <w:szCs w:val="20"/>
    </w:rPr>
  </w:style>
  <w:style w:type="paragraph" w:customStyle="1" w:styleId="96">
    <w:name w:val="正文9"/>
    <w:pPr>
      <w:widowControl w:val="0"/>
      <w:adjustRightInd w:val="0"/>
      <w:spacing w:line="360" w:lineRule="atLeast"/>
    </w:pPr>
    <w:rPr>
      <w:rFonts w:ascii="宋体"/>
      <w:sz w:val="34"/>
    </w:rPr>
  </w:style>
  <w:style w:type="paragraph" w:customStyle="1" w:styleId="251">
    <w:name w:val="正文文本缩进 25"/>
    <w:basedOn w:val="aa"/>
    <w:qFormat/>
    <w:pPr>
      <w:widowControl/>
      <w:autoSpaceDE w:val="0"/>
      <w:autoSpaceDN w:val="0"/>
      <w:adjustRightInd w:val="0"/>
      <w:spacing w:line="420" w:lineRule="atLeast"/>
      <w:ind w:firstLine="425"/>
      <w:textAlignment w:val="baseline"/>
    </w:pPr>
    <w:rPr>
      <w:sz w:val="28"/>
      <w:szCs w:val="20"/>
    </w:rPr>
  </w:style>
  <w:style w:type="paragraph" w:customStyle="1" w:styleId="Char250">
    <w:name w:val="Char25"/>
    <w:basedOn w:val="aa"/>
    <w:qFormat/>
    <w:rPr>
      <w:rFonts w:ascii="Tahoma" w:hAnsi="Tahoma" w:cs="仿宋_GB2312"/>
      <w:sz w:val="24"/>
      <w:szCs w:val="20"/>
    </w:rPr>
  </w:style>
  <w:style w:type="paragraph" w:customStyle="1" w:styleId="CharCharCharCharCharCharChar7">
    <w:name w:val="Char Char Char Char Char Char Char7"/>
    <w:basedOn w:val="aa"/>
    <w:qFormat/>
    <w:pPr>
      <w:widowControl/>
      <w:spacing w:after="160" w:line="240" w:lineRule="exact"/>
      <w:jc w:val="left"/>
    </w:pPr>
    <w:rPr>
      <w:rFonts w:ascii="Tahoma" w:hAnsi="Tahoma" w:cs="Tahoma"/>
      <w:kern w:val="0"/>
      <w:sz w:val="20"/>
      <w:szCs w:val="20"/>
      <w:lang w:eastAsia="en-US"/>
    </w:rPr>
  </w:style>
  <w:style w:type="paragraph" w:customStyle="1" w:styleId="CharCharCharCharCharChar1CharCharCharCharCharChar3">
    <w:name w:val="字元 字元 Char Char Char 字元 字元 Char 字元 字元 Char Char 字元 字元1 Char Char Char Char Char Char 字元 字元3"/>
    <w:basedOn w:val="aa"/>
    <w:rPr>
      <w:rFonts w:ascii="Tahoma" w:hAnsi="Tahoma"/>
      <w:sz w:val="24"/>
      <w:szCs w:val="20"/>
    </w:rPr>
  </w:style>
  <w:style w:type="paragraph" w:customStyle="1" w:styleId="CharCharCharCharCharChar1CharCharCharChar4">
    <w:name w:val="Char Char Char Char Char Char1 Char Char Char Char4"/>
    <w:basedOn w:val="aa"/>
    <w:qFormat/>
    <w:rPr>
      <w:rFonts w:ascii="仿宋_GB2312" w:eastAsia="仿宋_GB2312"/>
      <w:b/>
      <w:sz w:val="32"/>
      <w:szCs w:val="32"/>
    </w:rPr>
  </w:style>
  <w:style w:type="paragraph" w:customStyle="1" w:styleId="Char170">
    <w:name w:val="Char17"/>
    <w:basedOn w:val="aa"/>
    <w:rPr>
      <w:rFonts w:ascii="Tahoma" w:hAnsi="Tahoma"/>
      <w:sz w:val="24"/>
      <w:szCs w:val="20"/>
    </w:rPr>
  </w:style>
  <w:style w:type="paragraph" w:customStyle="1" w:styleId="CharChar103">
    <w:name w:val="Char Char103"/>
    <w:basedOn w:val="aa"/>
    <w:semiHidden/>
    <w:rPr>
      <w:rFonts w:ascii="Tahoma" w:hAnsi="Tahoma"/>
      <w:sz w:val="24"/>
      <w:szCs w:val="20"/>
    </w:rPr>
  </w:style>
  <w:style w:type="paragraph" w:customStyle="1" w:styleId="CharCharCharChar8">
    <w:name w:val="Char Char Char Char8"/>
    <w:basedOn w:val="aa"/>
    <w:rPr>
      <w:rFonts w:ascii="仿宋_GB2312" w:eastAsia="仿宋_GB2312"/>
      <w:b/>
      <w:sz w:val="32"/>
      <w:szCs w:val="32"/>
    </w:rPr>
  </w:style>
  <w:style w:type="table" w:customStyle="1" w:styleId="97">
    <w:name w:val="网格型9"/>
    <w:basedOn w:val="ac"/>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样式9"/>
    <w:basedOn w:val="79"/>
    <w:qFormat/>
    <w:pPr>
      <w:ind w:left="567" w:firstLineChars="0" w:hanging="397"/>
    </w:pPr>
    <w:rPr>
      <w:color w:val="FF0000"/>
    </w:rPr>
  </w:style>
  <w:style w:type="character" w:customStyle="1" w:styleId="2fffa">
    <w:name w:val="未处理的提及2"/>
    <w:uiPriority w:val="99"/>
    <w:semiHidden/>
    <w:unhideWhenUsed/>
    <w:qFormat/>
    <w:rPr>
      <w:color w:val="605E5C"/>
      <w:shd w:val="clear" w:color="auto" w:fill="E1DFDD"/>
    </w:rPr>
  </w:style>
  <w:style w:type="paragraph" w:customStyle="1" w:styleId="xl85">
    <w:name w:val="xl85"/>
    <w:basedOn w:val="a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6">
    <w:name w:val="xl86"/>
    <w:basedOn w:val="aa"/>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8">
    <w:name w:val="xl88"/>
    <w:basedOn w:val="a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18">
    <w:name w:val="中等深浅网格 21"/>
    <w:uiPriority w:val="1"/>
    <w:qFormat/>
    <w:pPr>
      <w:widowControl w:val="0"/>
      <w:jc w:val="both"/>
    </w:pPr>
    <w:rPr>
      <w:kern w:val="2"/>
      <w:sz w:val="21"/>
      <w:szCs w:val="22"/>
    </w:rPr>
  </w:style>
  <w:style w:type="paragraph" w:customStyle="1" w:styleId="TableParagraph">
    <w:name w:val="Table Paragraph"/>
    <w:basedOn w:val="aa"/>
    <w:uiPriority w:val="1"/>
    <w:qFormat/>
  </w:style>
  <w:style w:type="character" w:customStyle="1" w:styleId="UnresolvedMention">
    <w:name w:val="Unresolved Mention"/>
    <w:basedOn w:val="ab"/>
    <w:uiPriority w:val="99"/>
    <w:semiHidden/>
    <w:unhideWhenUsed/>
    <w:rsid w:val="006D3735"/>
    <w:rPr>
      <w:color w:val="605E5C"/>
      <w:shd w:val="clear" w:color="auto" w:fill="E1DFDD"/>
    </w:rPr>
  </w:style>
  <w:style w:type="paragraph" w:styleId="afffffffffffffff2">
    <w:name w:val="Revision"/>
    <w:hidden/>
    <w:uiPriority w:val="99"/>
    <w:semiHidden/>
    <w:rsid w:val="00984D4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table of figures" w:qFormat="1"/>
    <w:lsdException w:name="envelope address" w:uiPriority="99"/>
    <w:lsdException w:name="envelope return" w:uiPriority="99"/>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semiHidden="0" w:unhideWhenUsed="0" w:qFormat="1"/>
    <w:lsdException w:name="macro" w:qFormat="1"/>
    <w:lsdException w:name="toa heading"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uiPriority="99"/>
    <w:lsdException w:name="List Bullet 5" w:qFormat="1"/>
    <w:lsdException w:name="List Number 2" w:qFormat="1"/>
    <w:lsdException w:name="List Number 3" w:uiPriority="99"/>
    <w:lsdException w:name="List Number 4" w:qFormat="1"/>
    <w:lsdException w:name="List Number 5" w:uiPriority="99"/>
    <w:lsdException w:name="Title" w:semiHidden="0" w:unhideWhenUsed="0" w:qFormat="1"/>
    <w:lsdException w:name="Closing" w:uiPriority="99"/>
    <w:lsdException w:name="Signature" w:qFormat="1"/>
    <w:lsdException w:name="Default Paragraph Font" w:uiPriority="1"/>
    <w:lsdException w:name="Body Text" w:qFormat="1"/>
    <w:lsdException w:name="Body Text Indent" w:qFormat="1"/>
    <w:lsdException w:name="List Continue" w:qFormat="1"/>
    <w:lsdException w:name="List Continue 2" w:semiHidden="0" w:unhideWhenUsed="0" w:qFormat="1"/>
    <w:lsdException w:name="List Continue 3" w:semiHidden="0" w:unhideWhenUsed="0" w:qFormat="1"/>
    <w:lsdException w:name="List Continue 4" w:uiPriority="99"/>
    <w:lsdException w:name="List Continue 5" w:uiPriority="99"/>
    <w:lsdException w:name="Message Header" w:qFormat="1"/>
    <w:lsdException w:name="Subtitle" w:semiHidden="0"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nhideWhenUsed="0" w:qFormat="1"/>
    <w:lsdException w:name="Emphasis" w:semiHidden="0" w:uiPriority="20" w:unhideWhenUsed="0" w:qFormat="1"/>
    <w:lsdException w:name="Document Map" w:qFormat="1"/>
    <w:lsdException w:name="Plain Text" w:qFormat="1"/>
    <w:lsdException w:name="E-mail Signature" w:uiPriority="99"/>
    <w:lsdException w:name="HTML Top of Form" w:uiPriority="99"/>
    <w:lsdException w:name="HTML Bottom of Form"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qFormat="1"/>
    <w:lsdException w:name="HTML Sample" w:uiPriority="99"/>
    <w:lsdException w:name="HTML Typewriter" w:uiPriority="99"/>
    <w:lsdException w:name="HTML Variable"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qFormat="1"/>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nhideWhenUsed="0" w:qFormat="1"/>
    <w:lsdException w:name="Table Theme"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pPr>
      <w:widowControl w:val="0"/>
      <w:jc w:val="both"/>
    </w:pPr>
    <w:rPr>
      <w:kern w:val="2"/>
      <w:sz w:val="21"/>
      <w:szCs w:val="22"/>
    </w:rPr>
  </w:style>
  <w:style w:type="paragraph" w:styleId="12">
    <w:name w:val="heading 1"/>
    <w:basedOn w:val="aa"/>
    <w:next w:val="aa"/>
    <w:link w:val="1Char2"/>
    <w:qFormat/>
    <w:pPr>
      <w:keepNext/>
      <w:keepLines/>
      <w:spacing w:before="340" w:after="330" w:line="578" w:lineRule="auto"/>
      <w:outlineLvl w:val="0"/>
    </w:pPr>
    <w:rPr>
      <w:b/>
      <w:bCs/>
      <w:kern w:val="44"/>
      <w:sz w:val="44"/>
      <w:szCs w:val="44"/>
    </w:rPr>
  </w:style>
  <w:style w:type="paragraph" w:styleId="24">
    <w:name w:val="heading 2"/>
    <w:basedOn w:val="aa"/>
    <w:next w:val="aa"/>
    <w:link w:val="2Char2"/>
    <w:qFormat/>
    <w:pPr>
      <w:keepNext/>
      <w:keepLines/>
      <w:spacing w:line="360" w:lineRule="auto"/>
      <w:outlineLvl w:val="1"/>
    </w:pPr>
    <w:rPr>
      <w:rFonts w:ascii="Arial" w:hAnsi="Arial"/>
      <w:b/>
      <w:bCs/>
      <w:sz w:val="24"/>
      <w:szCs w:val="32"/>
    </w:rPr>
  </w:style>
  <w:style w:type="paragraph" w:styleId="31">
    <w:name w:val="heading 3"/>
    <w:basedOn w:val="aa"/>
    <w:next w:val="aa"/>
    <w:link w:val="3Char2"/>
    <w:qFormat/>
    <w:pPr>
      <w:keepNext/>
      <w:keepLines/>
      <w:spacing w:line="360" w:lineRule="auto"/>
      <w:ind w:firstLineChars="200" w:firstLine="200"/>
      <w:outlineLvl w:val="2"/>
    </w:pPr>
    <w:rPr>
      <w:b/>
      <w:bCs/>
      <w:szCs w:val="32"/>
    </w:rPr>
  </w:style>
  <w:style w:type="paragraph" w:styleId="44">
    <w:name w:val="heading 4"/>
    <w:basedOn w:val="aa"/>
    <w:next w:val="aa"/>
    <w:link w:val="4Char1"/>
    <w:qFormat/>
    <w:pPr>
      <w:keepNext/>
      <w:keepLines/>
      <w:spacing w:before="280" w:after="290" w:line="376" w:lineRule="auto"/>
      <w:outlineLvl w:val="3"/>
    </w:pPr>
    <w:rPr>
      <w:rFonts w:ascii="Arial" w:eastAsia="黑体" w:hAnsi="Arial"/>
      <w:b/>
      <w:bCs/>
      <w:sz w:val="28"/>
      <w:szCs w:val="28"/>
    </w:rPr>
  </w:style>
  <w:style w:type="paragraph" w:styleId="50">
    <w:name w:val="heading 5"/>
    <w:basedOn w:val="aa"/>
    <w:next w:val="aa"/>
    <w:link w:val="5Char2"/>
    <w:qFormat/>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a"/>
    <w:next w:val="aa"/>
    <w:link w:val="6Char2"/>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a"/>
    <w:next w:val="aa"/>
    <w:link w:val="7Char2"/>
    <w:qFormat/>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a"/>
    <w:next w:val="aa"/>
    <w:link w:val="8Char2"/>
    <w:qFormat/>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a"/>
    <w:next w:val="aa"/>
    <w:link w:val="9Char2"/>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macro"/>
    <w:link w:val="Char1"/>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a"/>
    <w:qFormat/>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70">
    <w:name w:val="toc 7"/>
    <w:basedOn w:val="aa"/>
    <w:next w:val="aa"/>
    <w:uiPriority w:val="39"/>
    <w:qFormat/>
    <w:pPr>
      <w:ind w:left="1260"/>
      <w:jc w:val="left"/>
    </w:pPr>
    <w:rPr>
      <w:sz w:val="18"/>
      <w:szCs w:val="18"/>
    </w:rPr>
  </w:style>
  <w:style w:type="paragraph" w:styleId="25">
    <w:name w:val="List Number 2"/>
    <w:basedOn w:val="aa"/>
    <w:qFormat/>
    <w:pPr>
      <w:tabs>
        <w:tab w:val="left" w:pos="425"/>
      </w:tabs>
      <w:adjustRightInd w:val="0"/>
      <w:ind w:hanging="425"/>
    </w:pPr>
    <w:rPr>
      <w:rFonts w:ascii="Times New Roman" w:hAnsi="Times New Roman"/>
      <w:szCs w:val="20"/>
    </w:rPr>
  </w:style>
  <w:style w:type="paragraph" w:styleId="af">
    <w:name w:val="table of authorities"/>
    <w:basedOn w:val="aa"/>
    <w:next w:val="aa"/>
    <w:qFormat/>
    <w:pPr>
      <w:ind w:left="210" w:hanging="210"/>
      <w:jc w:val="left"/>
    </w:pPr>
    <w:rPr>
      <w:sz w:val="20"/>
      <w:szCs w:val="20"/>
    </w:rPr>
  </w:style>
  <w:style w:type="paragraph" w:styleId="af0">
    <w:name w:val="Note Heading"/>
    <w:basedOn w:val="aa"/>
    <w:next w:val="aa"/>
    <w:link w:val="Char10"/>
    <w:qFormat/>
    <w:pPr>
      <w:jc w:val="center"/>
    </w:pPr>
    <w:rPr>
      <w:rFonts w:ascii="Times New Roman" w:hAnsi="Times New Roman"/>
      <w:szCs w:val="24"/>
    </w:rPr>
  </w:style>
  <w:style w:type="paragraph" w:styleId="80">
    <w:name w:val="index 8"/>
    <w:basedOn w:val="aa"/>
    <w:next w:val="aa"/>
    <w:qFormat/>
    <w:pPr>
      <w:adjustRightInd w:val="0"/>
      <w:spacing w:line="360" w:lineRule="atLeast"/>
      <w:ind w:leftChars="1400" w:left="1400"/>
      <w:jc w:val="left"/>
      <w:textAlignment w:val="baseline"/>
    </w:pPr>
    <w:rPr>
      <w:rFonts w:ascii="Times New Roman" w:hAnsi="Times New Roman"/>
      <w:kern w:val="0"/>
      <w:sz w:val="24"/>
      <w:szCs w:val="20"/>
    </w:rPr>
  </w:style>
  <w:style w:type="paragraph" w:styleId="af1">
    <w:name w:val="List Number"/>
    <w:basedOn w:val="aa"/>
    <w:qFormat/>
    <w:pPr>
      <w:tabs>
        <w:tab w:val="left" w:pos="420"/>
      </w:tabs>
      <w:ind w:left="420" w:hanging="420"/>
    </w:pPr>
    <w:rPr>
      <w:rFonts w:ascii="黑体" w:eastAsia="黑体" w:hAnsi="Arial"/>
      <w:szCs w:val="24"/>
    </w:rPr>
  </w:style>
  <w:style w:type="paragraph" w:styleId="af2">
    <w:name w:val="Normal Indent"/>
    <w:basedOn w:val="aa"/>
    <w:link w:val="Char11"/>
    <w:qFormat/>
    <w:pPr>
      <w:ind w:firstLineChars="200" w:firstLine="420"/>
    </w:pPr>
  </w:style>
  <w:style w:type="paragraph" w:styleId="af3">
    <w:name w:val="caption"/>
    <w:basedOn w:val="aa"/>
    <w:next w:val="aa"/>
    <w:link w:val="Char12"/>
    <w:qFormat/>
    <w:rPr>
      <w:rFonts w:ascii="Arial" w:eastAsia="黑体" w:hAnsi="Arial" w:cs="Arial"/>
      <w:sz w:val="20"/>
      <w:szCs w:val="20"/>
    </w:rPr>
  </w:style>
  <w:style w:type="paragraph" w:styleId="51">
    <w:name w:val="index 5"/>
    <w:basedOn w:val="aa"/>
    <w:next w:val="aa"/>
    <w:qFormat/>
    <w:pPr>
      <w:adjustRightInd w:val="0"/>
      <w:spacing w:line="360" w:lineRule="atLeast"/>
      <w:ind w:leftChars="800" w:left="800"/>
      <w:jc w:val="left"/>
      <w:textAlignment w:val="baseline"/>
    </w:pPr>
    <w:rPr>
      <w:rFonts w:ascii="Times New Roman" w:hAnsi="Times New Roman"/>
      <w:kern w:val="0"/>
      <w:sz w:val="24"/>
      <w:szCs w:val="20"/>
    </w:rPr>
  </w:style>
  <w:style w:type="paragraph" w:styleId="af4">
    <w:name w:val="List Bullet"/>
    <w:basedOn w:val="aa"/>
    <w:qFormat/>
    <w:pPr>
      <w:tabs>
        <w:tab w:val="left" w:pos="425"/>
      </w:tabs>
      <w:adjustRightInd w:val="0"/>
      <w:ind w:left="425" w:hanging="425"/>
    </w:pPr>
    <w:rPr>
      <w:rFonts w:ascii="Times New Roman" w:hAnsi="Times New Roman"/>
      <w:szCs w:val="20"/>
    </w:rPr>
  </w:style>
  <w:style w:type="paragraph" w:styleId="af5">
    <w:name w:val="Document Map"/>
    <w:basedOn w:val="aa"/>
    <w:link w:val="Char2"/>
    <w:qFormat/>
    <w:pPr>
      <w:shd w:val="clear" w:color="auto" w:fill="000080"/>
    </w:pPr>
    <w:rPr>
      <w:szCs w:val="24"/>
    </w:rPr>
  </w:style>
  <w:style w:type="paragraph" w:styleId="af6">
    <w:name w:val="toa heading"/>
    <w:basedOn w:val="aa"/>
    <w:next w:val="aa"/>
    <w:qFormat/>
    <w:pPr>
      <w:spacing w:before="120"/>
    </w:pPr>
    <w:rPr>
      <w:rFonts w:ascii="Arial" w:hAnsi="Arial"/>
      <w:b/>
      <w:bCs/>
      <w:szCs w:val="24"/>
    </w:rPr>
  </w:style>
  <w:style w:type="paragraph" w:styleId="af7">
    <w:name w:val="annotation text"/>
    <w:basedOn w:val="aa"/>
    <w:link w:val="Char4"/>
    <w:qFormat/>
    <w:pPr>
      <w:jc w:val="left"/>
    </w:pPr>
    <w:rPr>
      <w:szCs w:val="24"/>
    </w:rPr>
  </w:style>
  <w:style w:type="paragraph" w:styleId="60">
    <w:name w:val="index 6"/>
    <w:basedOn w:val="aa"/>
    <w:next w:val="aa"/>
    <w:qFormat/>
    <w:pPr>
      <w:adjustRightInd w:val="0"/>
      <w:spacing w:line="360" w:lineRule="atLeast"/>
      <w:ind w:leftChars="1000" w:left="1000"/>
      <w:jc w:val="left"/>
      <w:textAlignment w:val="baseline"/>
    </w:pPr>
    <w:rPr>
      <w:rFonts w:ascii="Times New Roman" w:hAnsi="Times New Roman"/>
      <w:kern w:val="0"/>
      <w:sz w:val="24"/>
      <w:szCs w:val="20"/>
    </w:rPr>
  </w:style>
  <w:style w:type="paragraph" w:styleId="af8">
    <w:name w:val="Salutation"/>
    <w:basedOn w:val="aa"/>
    <w:next w:val="aa"/>
    <w:link w:val="Char13"/>
    <w:qFormat/>
    <w:pPr>
      <w:adjustRightInd w:val="0"/>
    </w:pPr>
    <w:rPr>
      <w:rFonts w:ascii="Times New Roman" w:hAnsi="Times New Roman"/>
      <w:szCs w:val="20"/>
    </w:rPr>
  </w:style>
  <w:style w:type="paragraph" w:styleId="33">
    <w:name w:val="Body Text 3"/>
    <w:basedOn w:val="aa"/>
    <w:link w:val="3Char20"/>
    <w:qFormat/>
    <w:rPr>
      <w:rFonts w:ascii="宋体"/>
      <w:sz w:val="24"/>
      <w:szCs w:val="20"/>
    </w:rPr>
  </w:style>
  <w:style w:type="paragraph" w:styleId="34">
    <w:name w:val="List Bullet 3"/>
    <w:basedOn w:val="aa"/>
    <w:qFormat/>
    <w:pPr>
      <w:tabs>
        <w:tab w:val="left" w:pos="1200"/>
      </w:tabs>
      <w:spacing w:line="300" w:lineRule="auto"/>
      <w:ind w:left="425" w:hanging="425"/>
      <w:jc w:val="left"/>
    </w:pPr>
    <w:rPr>
      <w:rFonts w:cs="幼圆"/>
      <w:kern w:val="0"/>
      <w:szCs w:val="21"/>
    </w:rPr>
  </w:style>
  <w:style w:type="paragraph" w:styleId="af9">
    <w:name w:val="Body Text"/>
    <w:basedOn w:val="aa"/>
    <w:link w:val="Char"/>
    <w:qFormat/>
    <w:pPr>
      <w:spacing w:after="120"/>
    </w:pPr>
    <w:rPr>
      <w:szCs w:val="24"/>
    </w:rPr>
  </w:style>
  <w:style w:type="paragraph" w:styleId="afa">
    <w:name w:val="Body Text Indent"/>
    <w:basedOn w:val="aa"/>
    <w:link w:val="Char3"/>
    <w:qFormat/>
    <w:pPr>
      <w:spacing w:after="120"/>
      <w:ind w:leftChars="200" w:left="420"/>
    </w:pPr>
    <w:rPr>
      <w:szCs w:val="24"/>
    </w:rPr>
  </w:style>
  <w:style w:type="paragraph" w:styleId="26">
    <w:name w:val="List 2"/>
    <w:basedOn w:val="aa"/>
    <w:qFormat/>
    <w:pPr>
      <w:ind w:leftChars="200" w:left="100" w:hangingChars="200" w:hanging="200"/>
    </w:pPr>
    <w:rPr>
      <w:rFonts w:ascii="Times New Roman" w:hAnsi="Times New Roman"/>
      <w:szCs w:val="20"/>
    </w:rPr>
  </w:style>
  <w:style w:type="paragraph" w:styleId="afb">
    <w:name w:val="List Continue"/>
    <w:basedOn w:val="aa"/>
    <w:qFormat/>
    <w:pPr>
      <w:spacing w:after="120"/>
      <w:ind w:leftChars="200" w:left="420"/>
    </w:pPr>
    <w:rPr>
      <w:rFonts w:ascii="Times New Roman" w:hAnsi="Times New Roman"/>
      <w:szCs w:val="20"/>
    </w:rPr>
  </w:style>
  <w:style w:type="paragraph" w:styleId="afc">
    <w:name w:val="Block Text"/>
    <w:basedOn w:val="aa"/>
    <w:qFormat/>
    <w:pPr>
      <w:adjustRightInd w:val="0"/>
      <w:snapToGrid w:val="0"/>
      <w:spacing w:line="300" w:lineRule="auto"/>
      <w:ind w:left="958" w:rightChars="-120" w:right="-120"/>
      <w:jc w:val="left"/>
    </w:pPr>
    <w:rPr>
      <w:rFonts w:ascii="宋体" w:hAnsi="宋体" w:hint="eastAsia"/>
      <w:sz w:val="28"/>
      <w:szCs w:val="20"/>
    </w:rPr>
  </w:style>
  <w:style w:type="paragraph" w:styleId="27">
    <w:name w:val="List Bullet 2"/>
    <w:basedOn w:val="aa"/>
    <w:qFormat/>
    <w:pPr>
      <w:adjustRightInd w:val="0"/>
      <w:spacing w:line="360" w:lineRule="atLeast"/>
      <w:jc w:val="left"/>
      <w:textAlignment w:val="baseline"/>
    </w:pPr>
    <w:rPr>
      <w:rFonts w:ascii="Times New Roman" w:hAnsi="Times New Roman"/>
      <w:kern w:val="0"/>
      <w:sz w:val="24"/>
      <w:szCs w:val="20"/>
    </w:rPr>
  </w:style>
  <w:style w:type="paragraph" w:styleId="45">
    <w:name w:val="index 4"/>
    <w:basedOn w:val="aa"/>
    <w:next w:val="aa"/>
    <w:qFormat/>
    <w:pPr>
      <w:adjustRightInd w:val="0"/>
      <w:spacing w:line="360" w:lineRule="atLeast"/>
      <w:ind w:leftChars="600" w:left="600"/>
      <w:jc w:val="left"/>
      <w:textAlignment w:val="baseline"/>
    </w:pPr>
    <w:rPr>
      <w:rFonts w:ascii="Times New Roman" w:hAnsi="Times New Roman"/>
      <w:kern w:val="0"/>
      <w:sz w:val="24"/>
      <w:szCs w:val="20"/>
    </w:rPr>
  </w:style>
  <w:style w:type="paragraph" w:styleId="53">
    <w:name w:val="toc 5"/>
    <w:basedOn w:val="aa"/>
    <w:next w:val="aa"/>
    <w:uiPriority w:val="39"/>
    <w:qFormat/>
    <w:pPr>
      <w:ind w:left="840"/>
      <w:jc w:val="left"/>
    </w:pPr>
    <w:rPr>
      <w:sz w:val="18"/>
      <w:szCs w:val="18"/>
    </w:rPr>
  </w:style>
  <w:style w:type="paragraph" w:styleId="35">
    <w:name w:val="toc 3"/>
    <w:basedOn w:val="aa"/>
    <w:next w:val="aa"/>
    <w:uiPriority w:val="39"/>
    <w:qFormat/>
    <w:pPr>
      <w:ind w:left="420"/>
      <w:jc w:val="left"/>
    </w:pPr>
    <w:rPr>
      <w:iCs/>
      <w:sz w:val="20"/>
      <w:szCs w:val="20"/>
    </w:rPr>
  </w:style>
  <w:style w:type="paragraph" w:styleId="afd">
    <w:name w:val="Plain Text"/>
    <w:basedOn w:val="aa"/>
    <w:link w:val="Char30"/>
    <w:qFormat/>
    <w:rPr>
      <w:rFonts w:ascii="宋体" w:hAnsi="Courier New" w:cs="Courier New"/>
      <w:szCs w:val="21"/>
    </w:rPr>
  </w:style>
  <w:style w:type="paragraph" w:styleId="5">
    <w:name w:val="List Bullet 5"/>
    <w:basedOn w:val="aa"/>
    <w:qFormat/>
    <w:pPr>
      <w:numPr>
        <w:numId w:val="1"/>
      </w:numPr>
      <w:adjustRightInd w:val="0"/>
      <w:spacing w:line="312" w:lineRule="atLeast"/>
      <w:textAlignment w:val="baseline"/>
    </w:pPr>
    <w:rPr>
      <w:rFonts w:ascii="Times New Roman" w:hAnsi="Times New Roman"/>
      <w:kern w:val="0"/>
      <w:szCs w:val="20"/>
    </w:rPr>
  </w:style>
  <w:style w:type="paragraph" w:styleId="46">
    <w:name w:val="List Number 4"/>
    <w:basedOn w:val="aa"/>
    <w:qFormat/>
    <w:pPr>
      <w:tabs>
        <w:tab w:val="left" w:pos="1620"/>
      </w:tabs>
      <w:spacing w:line="360" w:lineRule="auto"/>
      <w:ind w:leftChars="600" w:left="1620" w:hangingChars="200" w:hanging="360"/>
    </w:pPr>
    <w:rPr>
      <w:rFonts w:ascii="宋体" w:hAnsi="宋体"/>
      <w:sz w:val="24"/>
      <w:szCs w:val="20"/>
    </w:rPr>
  </w:style>
  <w:style w:type="paragraph" w:styleId="81">
    <w:name w:val="toc 8"/>
    <w:basedOn w:val="aa"/>
    <w:next w:val="aa"/>
    <w:uiPriority w:val="39"/>
    <w:qFormat/>
    <w:pPr>
      <w:ind w:left="1470"/>
      <w:jc w:val="left"/>
    </w:pPr>
    <w:rPr>
      <w:sz w:val="18"/>
      <w:szCs w:val="18"/>
    </w:rPr>
  </w:style>
  <w:style w:type="paragraph" w:styleId="36">
    <w:name w:val="index 3"/>
    <w:basedOn w:val="aa"/>
    <w:next w:val="aa"/>
    <w:qFormat/>
    <w:pPr>
      <w:adjustRightInd w:val="0"/>
      <w:spacing w:line="360" w:lineRule="atLeast"/>
      <w:ind w:leftChars="400" w:left="400"/>
      <w:jc w:val="left"/>
      <w:textAlignment w:val="baseline"/>
    </w:pPr>
    <w:rPr>
      <w:rFonts w:ascii="Times New Roman" w:hAnsi="Times New Roman"/>
      <w:kern w:val="0"/>
      <w:sz w:val="24"/>
      <w:szCs w:val="20"/>
    </w:rPr>
  </w:style>
  <w:style w:type="paragraph" w:styleId="afe">
    <w:name w:val="Date"/>
    <w:basedOn w:val="aa"/>
    <w:next w:val="aa"/>
    <w:link w:val="Char31"/>
    <w:qFormat/>
    <w:rPr>
      <w:rFonts w:eastAsia="仿宋_GB2312"/>
      <w:sz w:val="28"/>
      <w:szCs w:val="20"/>
    </w:rPr>
  </w:style>
  <w:style w:type="paragraph" w:styleId="28">
    <w:name w:val="Body Text Indent 2"/>
    <w:basedOn w:val="aa"/>
    <w:link w:val="2Char3"/>
    <w:qFormat/>
    <w:pPr>
      <w:spacing w:line="300" w:lineRule="auto"/>
      <w:ind w:firstLine="480"/>
    </w:pPr>
    <w:rPr>
      <w:rFonts w:ascii="黑体" w:eastAsia="黑体"/>
      <w:szCs w:val="24"/>
    </w:rPr>
  </w:style>
  <w:style w:type="paragraph" w:styleId="aff">
    <w:name w:val="endnote text"/>
    <w:basedOn w:val="aa"/>
    <w:link w:val="Char0"/>
    <w:qFormat/>
    <w:pPr>
      <w:snapToGrid w:val="0"/>
      <w:jc w:val="left"/>
    </w:pPr>
    <w:rPr>
      <w:szCs w:val="20"/>
    </w:rPr>
  </w:style>
  <w:style w:type="paragraph" w:styleId="aff0">
    <w:name w:val="Balloon Text"/>
    <w:basedOn w:val="aa"/>
    <w:link w:val="Char32"/>
    <w:qFormat/>
    <w:rPr>
      <w:sz w:val="18"/>
      <w:szCs w:val="18"/>
    </w:rPr>
  </w:style>
  <w:style w:type="paragraph" w:styleId="aff1">
    <w:name w:val="footer"/>
    <w:basedOn w:val="aa"/>
    <w:link w:val="Char33"/>
    <w:uiPriority w:val="99"/>
    <w:unhideWhenUsed/>
    <w:qFormat/>
    <w:pPr>
      <w:tabs>
        <w:tab w:val="center" w:pos="4153"/>
        <w:tab w:val="right" w:pos="8306"/>
      </w:tabs>
      <w:snapToGrid w:val="0"/>
      <w:jc w:val="left"/>
    </w:pPr>
    <w:rPr>
      <w:sz w:val="18"/>
      <w:szCs w:val="18"/>
    </w:rPr>
  </w:style>
  <w:style w:type="paragraph" w:styleId="aff2">
    <w:name w:val="header"/>
    <w:basedOn w:val="aa"/>
    <w:link w:val="Char34"/>
    <w:unhideWhenUsed/>
    <w:qFormat/>
    <w:pPr>
      <w:pBdr>
        <w:bottom w:val="single" w:sz="6" w:space="1" w:color="auto"/>
      </w:pBdr>
      <w:tabs>
        <w:tab w:val="center" w:pos="4153"/>
        <w:tab w:val="right" w:pos="8306"/>
      </w:tabs>
      <w:snapToGrid w:val="0"/>
      <w:jc w:val="center"/>
    </w:pPr>
    <w:rPr>
      <w:sz w:val="18"/>
      <w:szCs w:val="18"/>
    </w:rPr>
  </w:style>
  <w:style w:type="paragraph" w:styleId="aff3">
    <w:name w:val="Signature"/>
    <w:basedOn w:val="aa"/>
    <w:link w:val="Char14"/>
    <w:unhideWhenUsed/>
    <w:qFormat/>
    <w:pPr>
      <w:ind w:leftChars="2100" w:left="100"/>
    </w:pPr>
  </w:style>
  <w:style w:type="paragraph" w:styleId="14">
    <w:name w:val="toc 1"/>
    <w:basedOn w:val="aa"/>
    <w:next w:val="aa"/>
    <w:uiPriority w:val="39"/>
    <w:unhideWhenUsed/>
    <w:qFormat/>
  </w:style>
  <w:style w:type="paragraph" w:styleId="47">
    <w:name w:val="toc 4"/>
    <w:basedOn w:val="aa"/>
    <w:next w:val="aa"/>
    <w:uiPriority w:val="39"/>
    <w:qFormat/>
    <w:pPr>
      <w:ind w:left="630"/>
      <w:jc w:val="left"/>
    </w:pPr>
    <w:rPr>
      <w:sz w:val="18"/>
      <w:szCs w:val="18"/>
    </w:rPr>
  </w:style>
  <w:style w:type="paragraph" w:styleId="aff4">
    <w:name w:val="index heading"/>
    <w:basedOn w:val="110"/>
    <w:next w:val="aa"/>
    <w:qFormat/>
    <w:pPr>
      <w:adjustRightInd w:val="0"/>
      <w:spacing w:line="360" w:lineRule="atLeast"/>
      <w:jc w:val="left"/>
      <w:textAlignment w:val="baseline"/>
    </w:pPr>
    <w:rPr>
      <w:kern w:val="0"/>
      <w:sz w:val="24"/>
      <w:szCs w:val="20"/>
    </w:rPr>
  </w:style>
  <w:style w:type="paragraph" w:customStyle="1" w:styleId="110">
    <w:name w:val="正文_1_1"/>
    <w:qFormat/>
    <w:pPr>
      <w:widowControl w:val="0"/>
      <w:jc w:val="both"/>
    </w:pPr>
    <w:rPr>
      <w:kern w:val="2"/>
      <w:sz w:val="21"/>
      <w:szCs w:val="22"/>
    </w:rPr>
  </w:style>
  <w:style w:type="paragraph" w:styleId="aff5">
    <w:name w:val="Subtitle"/>
    <w:basedOn w:val="aa"/>
    <w:next w:val="aa"/>
    <w:link w:val="Char20"/>
    <w:qFormat/>
    <w:pPr>
      <w:spacing w:after="60"/>
      <w:jc w:val="center"/>
      <w:outlineLvl w:val="1"/>
    </w:pPr>
    <w:rPr>
      <w:rFonts w:ascii="Cambria" w:hAnsi="Cambria"/>
      <w:kern w:val="0"/>
      <w:sz w:val="20"/>
      <w:szCs w:val="20"/>
    </w:rPr>
  </w:style>
  <w:style w:type="paragraph" w:styleId="aff6">
    <w:name w:val="List"/>
    <w:basedOn w:val="aa"/>
    <w:qFormat/>
    <w:pPr>
      <w:ind w:left="200" w:hangingChars="200" w:hanging="200"/>
    </w:pPr>
    <w:rPr>
      <w:rFonts w:ascii="Times New Roman" w:hAnsi="Times New Roman"/>
      <w:szCs w:val="24"/>
    </w:rPr>
  </w:style>
  <w:style w:type="paragraph" w:styleId="aff7">
    <w:name w:val="footnote text"/>
    <w:basedOn w:val="aa"/>
    <w:link w:val="Char21"/>
    <w:qFormat/>
    <w:pPr>
      <w:snapToGrid w:val="0"/>
      <w:jc w:val="left"/>
    </w:pPr>
    <w:rPr>
      <w:sz w:val="18"/>
      <w:szCs w:val="20"/>
    </w:rPr>
  </w:style>
  <w:style w:type="paragraph" w:styleId="61">
    <w:name w:val="toc 6"/>
    <w:basedOn w:val="aa"/>
    <w:next w:val="aa"/>
    <w:uiPriority w:val="39"/>
    <w:qFormat/>
    <w:pPr>
      <w:ind w:left="1050"/>
      <w:jc w:val="left"/>
    </w:pPr>
    <w:rPr>
      <w:sz w:val="18"/>
      <w:szCs w:val="18"/>
    </w:rPr>
  </w:style>
  <w:style w:type="paragraph" w:styleId="54">
    <w:name w:val="List 5"/>
    <w:basedOn w:val="48"/>
    <w:qFormat/>
    <w:pPr>
      <w:widowControl/>
      <w:tabs>
        <w:tab w:val="left" w:pos="720"/>
        <w:tab w:val="left" w:pos="1260"/>
        <w:tab w:val="left" w:pos="1701"/>
        <w:tab w:val="left" w:pos="2268"/>
        <w:tab w:val="left" w:pos="3101"/>
      </w:tabs>
      <w:ind w:left="1260" w:right="72" w:hanging="420"/>
    </w:pPr>
    <w:rPr>
      <w:rFonts w:ascii="Arial" w:eastAsia="Times New Roman" w:hAnsi="Arial"/>
      <w:b w:val="0"/>
      <w:snapToGrid w:val="0"/>
      <w:kern w:val="0"/>
      <w:sz w:val="24"/>
      <w:lang w:val="en-GB"/>
    </w:rPr>
  </w:style>
  <w:style w:type="paragraph" w:styleId="48">
    <w:name w:val="List 4"/>
    <w:basedOn w:val="aa"/>
    <w:qFormat/>
    <w:rPr>
      <w:rFonts w:ascii="Times New Roman" w:hAnsi="Times New Roman"/>
      <w:b/>
      <w:szCs w:val="20"/>
    </w:rPr>
  </w:style>
  <w:style w:type="paragraph" w:styleId="37">
    <w:name w:val="Body Text Indent 3"/>
    <w:basedOn w:val="aa"/>
    <w:link w:val="3Char3"/>
    <w:qFormat/>
    <w:pPr>
      <w:spacing w:after="120"/>
      <w:ind w:leftChars="200" w:left="420"/>
    </w:pPr>
    <w:rPr>
      <w:sz w:val="16"/>
      <w:szCs w:val="16"/>
    </w:rPr>
  </w:style>
  <w:style w:type="paragraph" w:styleId="71">
    <w:name w:val="index 7"/>
    <w:basedOn w:val="aa"/>
    <w:next w:val="aa"/>
    <w:qFormat/>
    <w:pPr>
      <w:adjustRightInd w:val="0"/>
      <w:spacing w:line="360" w:lineRule="atLeast"/>
      <w:ind w:leftChars="1200" w:left="1200"/>
      <w:jc w:val="left"/>
      <w:textAlignment w:val="baseline"/>
    </w:pPr>
    <w:rPr>
      <w:rFonts w:ascii="Times New Roman" w:hAnsi="Times New Roman"/>
      <w:kern w:val="0"/>
      <w:sz w:val="24"/>
      <w:szCs w:val="20"/>
    </w:rPr>
  </w:style>
  <w:style w:type="paragraph" w:styleId="90">
    <w:name w:val="index 9"/>
    <w:basedOn w:val="aa"/>
    <w:next w:val="aa"/>
    <w:qFormat/>
    <w:pPr>
      <w:adjustRightInd w:val="0"/>
      <w:spacing w:line="360" w:lineRule="atLeast"/>
      <w:ind w:leftChars="1600" w:left="1600"/>
      <w:jc w:val="left"/>
      <w:textAlignment w:val="baseline"/>
    </w:pPr>
    <w:rPr>
      <w:rFonts w:ascii="Times New Roman" w:hAnsi="Times New Roman"/>
      <w:kern w:val="0"/>
      <w:sz w:val="24"/>
      <w:szCs w:val="20"/>
    </w:rPr>
  </w:style>
  <w:style w:type="paragraph" w:styleId="aff8">
    <w:name w:val="table of figures"/>
    <w:basedOn w:val="aa"/>
    <w:next w:val="aa"/>
    <w:qFormat/>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29">
    <w:name w:val="toc 2"/>
    <w:basedOn w:val="aa"/>
    <w:next w:val="aa"/>
    <w:uiPriority w:val="39"/>
    <w:qFormat/>
    <w:pPr>
      <w:ind w:left="210"/>
      <w:jc w:val="left"/>
    </w:pPr>
    <w:rPr>
      <w:smallCaps/>
      <w:sz w:val="20"/>
      <w:szCs w:val="20"/>
    </w:rPr>
  </w:style>
  <w:style w:type="paragraph" w:styleId="91">
    <w:name w:val="toc 9"/>
    <w:basedOn w:val="aa"/>
    <w:next w:val="aa"/>
    <w:uiPriority w:val="39"/>
    <w:qFormat/>
    <w:pPr>
      <w:ind w:left="1680"/>
      <w:jc w:val="left"/>
    </w:pPr>
    <w:rPr>
      <w:sz w:val="18"/>
      <w:szCs w:val="18"/>
    </w:rPr>
  </w:style>
  <w:style w:type="paragraph" w:styleId="2a">
    <w:name w:val="Body Text 2"/>
    <w:basedOn w:val="aa"/>
    <w:link w:val="2Char30"/>
    <w:qFormat/>
    <w:pPr>
      <w:spacing w:after="120" w:line="480" w:lineRule="auto"/>
    </w:pPr>
  </w:style>
  <w:style w:type="paragraph" w:styleId="2b">
    <w:name w:val="List Continue 2"/>
    <w:basedOn w:val="aa"/>
    <w:qFormat/>
    <w:pPr>
      <w:spacing w:after="120"/>
      <w:ind w:leftChars="400" w:left="840"/>
    </w:pPr>
    <w:rPr>
      <w:rFonts w:ascii="Times New Roman" w:hAnsi="Times New Roman"/>
      <w:szCs w:val="20"/>
    </w:rPr>
  </w:style>
  <w:style w:type="paragraph" w:styleId="aff9">
    <w:name w:val="Message Header"/>
    <w:basedOn w:val="af9"/>
    <w:link w:val="Char15"/>
    <w:qFormat/>
    <w:pPr>
      <w:keepLines/>
      <w:widowControl/>
      <w:spacing w:after="40" w:line="140" w:lineRule="atLeast"/>
      <w:ind w:left="360"/>
      <w:jc w:val="left"/>
    </w:pPr>
    <w:rPr>
      <w:rFonts w:ascii="Garamond" w:hAnsi="Garamond" w:hint="eastAsia"/>
      <w:bCs/>
      <w:spacing w:val="-5"/>
      <w:kern w:val="0"/>
      <w:sz w:val="18"/>
      <w:szCs w:val="20"/>
    </w:rPr>
  </w:style>
  <w:style w:type="paragraph" w:styleId="HTML">
    <w:name w:val="HTML Preformatted"/>
    <w:basedOn w:val="aa"/>
    <w:link w:val="HTMLChar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a">
    <w:name w:val="Normal (Web)"/>
    <w:basedOn w:val="aa"/>
    <w:uiPriority w:val="99"/>
    <w:qFormat/>
    <w:pPr>
      <w:widowControl/>
      <w:spacing w:before="100" w:beforeAutospacing="1" w:after="100" w:afterAutospacing="1"/>
      <w:jc w:val="left"/>
    </w:pPr>
    <w:rPr>
      <w:kern w:val="0"/>
      <w:sz w:val="24"/>
    </w:rPr>
  </w:style>
  <w:style w:type="paragraph" w:styleId="38">
    <w:name w:val="List Continue 3"/>
    <w:basedOn w:val="aa"/>
    <w:qFormat/>
    <w:pPr>
      <w:widowControl/>
      <w:spacing w:after="120"/>
      <w:ind w:leftChars="600" w:left="1260"/>
      <w:jc w:val="left"/>
    </w:pPr>
    <w:rPr>
      <w:rFonts w:ascii="Times New Roman" w:hAnsi="Times New Roman"/>
      <w:kern w:val="0"/>
      <w:sz w:val="20"/>
      <w:szCs w:val="20"/>
    </w:rPr>
  </w:style>
  <w:style w:type="paragraph" w:styleId="15">
    <w:name w:val="index 1"/>
    <w:basedOn w:val="aa"/>
    <w:next w:val="aa"/>
    <w:qFormat/>
    <w:pPr>
      <w:spacing w:line="220" w:lineRule="exact"/>
      <w:jc w:val="center"/>
    </w:pPr>
    <w:rPr>
      <w:rFonts w:ascii="仿宋_GB2312" w:eastAsia="仿宋_GB2312"/>
      <w:szCs w:val="21"/>
    </w:rPr>
  </w:style>
  <w:style w:type="paragraph" w:styleId="2c">
    <w:name w:val="index 2"/>
    <w:basedOn w:val="aa"/>
    <w:next w:val="aa"/>
    <w:qFormat/>
    <w:pPr>
      <w:adjustRightInd w:val="0"/>
      <w:spacing w:line="360" w:lineRule="atLeast"/>
      <w:ind w:leftChars="200" w:left="200"/>
      <w:jc w:val="left"/>
      <w:textAlignment w:val="baseline"/>
    </w:pPr>
    <w:rPr>
      <w:rFonts w:ascii="Times New Roman" w:hAnsi="Times New Roman"/>
      <w:kern w:val="0"/>
      <w:sz w:val="24"/>
      <w:szCs w:val="20"/>
    </w:rPr>
  </w:style>
  <w:style w:type="paragraph" w:styleId="affb">
    <w:name w:val="Title"/>
    <w:basedOn w:val="aa"/>
    <w:next w:val="aa"/>
    <w:link w:val="Char35"/>
    <w:qFormat/>
    <w:pPr>
      <w:spacing w:before="240" w:after="60"/>
      <w:jc w:val="center"/>
      <w:outlineLvl w:val="0"/>
    </w:pPr>
    <w:rPr>
      <w:rFonts w:ascii="Cambria" w:hAnsi="Cambria"/>
      <w:b/>
      <w:bCs/>
      <w:sz w:val="32"/>
      <w:szCs w:val="32"/>
    </w:rPr>
  </w:style>
  <w:style w:type="paragraph" w:styleId="affc">
    <w:name w:val="annotation subject"/>
    <w:basedOn w:val="af7"/>
    <w:next w:val="af7"/>
    <w:link w:val="Char36"/>
    <w:qFormat/>
    <w:rPr>
      <w:b/>
      <w:bCs/>
    </w:rPr>
  </w:style>
  <w:style w:type="paragraph" w:styleId="affd">
    <w:name w:val="Body Text First Indent"/>
    <w:basedOn w:val="af9"/>
    <w:link w:val="Char37"/>
    <w:qFormat/>
    <w:pPr>
      <w:ind w:firstLineChars="100" w:firstLine="420"/>
    </w:pPr>
  </w:style>
  <w:style w:type="paragraph" w:styleId="21">
    <w:name w:val="Body Text First Indent 2"/>
    <w:basedOn w:val="afa"/>
    <w:link w:val="2Char"/>
    <w:qFormat/>
    <w:pPr>
      <w:numPr>
        <w:ilvl w:val="2"/>
        <w:numId w:val="2"/>
      </w:numPr>
      <w:adjustRightInd w:val="0"/>
      <w:spacing w:line="360" w:lineRule="atLeast"/>
      <w:ind w:left="420" w:firstLineChars="200" w:firstLine="420"/>
      <w:jc w:val="left"/>
      <w:textAlignment w:val="baseline"/>
    </w:pPr>
    <w:rPr>
      <w:kern w:val="0"/>
      <w:sz w:val="20"/>
      <w:szCs w:val="20"/>
    </w:rPr>
  </w:style>
  <w:style w:type="table" w:styleId="affe">
    <w:name w:val="Table Grid"/>
    <w:basedOn w:val="ac"/>
    <w:unhideWhenUsed/>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
    <w:name w:val="Table Theme"/>
    <w:basedOn w:val="ac"/>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Elegant"/>
    <w:basedOn w:val="ac"/>
    <w:qFormat/>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character" w:styleId="afff1">
    <w:name w:val="Strong"/>
    <w:qFormat/>
    <w:rPr>
      <w:b/>
      <w:bCs/>
    </w:rPr>
  </w:style>
  <w:style w:type="character" w:styleId="afff2">
    <w:name w:val="endnote reference"/>
    <w:qFormat/>
    <w:rPr>
      <w:vertAlign w:val="superscript"/>
    </w:rPr>
  </w:style>
  <w:style w:type="character" w:styleId="afff3">
    <w:name w:val="page number"/>
    <w:qFormat/>
  </w:style>
  <w:style w:type="character" w:styleId="afff4">
    <w:name w:val="FollowedHyperlink"/>
    <w:uiPriority w:val="99"/>
    <w:qFormat/>
    <w:rPr>
      <w:color w:val="800080"/>
      <w:u w:val="single"/>
    </w:rPr>
  </w:style>
  <w:style w:type="character" w:styleId="afff5">
    <w:name w:val="Emphasis"/>
    <w:uiPriority w:val="20"/>
    <w:qFormat/>
    <w:rPr>
      <w:i/>
      <w:iCs/>
    </w:rPr>
  </w:style>
  <w:style w:type="character" w:styleId="afff6">
    <w:name w:val="line number"/>
    <w:basedOn w:val="ab"/>
    <w:qFormat/>
  </w:style>
  <w:style w:type="character" w:styleId="afff7">
    <w:name w:val="Hyperlink"/>
    <w:uiPriority w:val="99"/>
    <w:unhideWhenUsed/>
    <w:qFormat/>
    <w:rPr>
      <w:color w:val="0000FF"/>
      <w:u w:val="single"/>
    </w:rPr>
  </w:style>
  <w:style w:type="character" w:styleId="afff8">
    <w:name w:val="annotation reference"/>
    <w:qFormat/>
    <w:rPr>
      <w:sz w:val="21"/>
      <w:szCs w:val="21"/>
    </w:rPr>
  </w:style>
  <w:style w:type="character" w:styleId="afff9">
    <w:name w:val="footnote reference"/>
    <w:qFormat/>
    <w:rPr>
      <w:vertAlign w:val="superscript"/>
    </w:rPr>
  </w:style>
  <w:style w:type="character" w:customStyle="1" w:styleId="Char34">
    <w:name w:val="页眉 Char3"/>
    <w:link w:val="aff2"/>
    <w:qFormat/>
    <w:rPr>
      <w:sz w:val="18"/>
      <w:szCs w:val="18"/>
    </w:rPr>
  </w:style>
  <w:style w:type="character" w:customStyle="1" w:styleId="Char33">
    <w:name w:val="页脚 Char3"/>
    <w:link w:val="aff1"/>
    <w:qFormat/>
    <w:rPr>
      <w:sz w:val="18"/>
      <w:szCs w:val="18"/>
    </w:rPr>
  </w:style>
  <w:style w:type="character" w:customStyle="1" w:styleId="1Char2">
    <w:name w:val="标题 1 Char2"/>
    <w:link w:val="12"/>
    <w:qFormat/>
    <w:rPr>
      <w:b/>
      <w:bCs/>
      <w:kern w:val="44"/>
      <w:sz w:val="44"/>
      <w:szCs w:val="44"/>
    </w:rPr>
  </w:style>
  <w:style w:type="character" w:customStyle="1" w:styleId="Char35">
    <w:name w:val="标题 Char3"/>
    <w:link w:val="affb"/>
    <w:qFormat/>
    <w:rPr>
      <w:rFonts w:ascii="Cambria" w:hAnsi="Cambria" w:cs="Times New Roman"/>
      <w:b/>
      <w:bCs/>
      <w:kern w:val="2"/>
      <w:sz w:val="32"/>
      <w:szCs w:val="32"/>
    </w:rPr>
  </w:style>
  <w:style w:type="character" w:customStyle="1" w:styleId="2Char2">
    <w:name w:val="标题 2 Char2"/>
    <w:link w:val="24"/>
    <w:qFormat/>
    <w:rPr>
      <w:rFonts w:ascii="Arial" w:hAnsi="Arial"/>
      <w:b/>
      <w:bCs/>
      <w:kern w:val="2"/>
      <w:sz w:val="24"/>
      <w:szCs w:val="32"/>
    </w:rPr>
  </w:style>
  <w:style w:type="character" w:customStyle="1" w:styleId="3Char2">
    <w:name w:val="标题 3 Char2"/>
    <w:link w:val="31"/>
    <w:qFormat/>
    <w:rPr>
      <w:b/>
      <w:bCs/>
      <w:kern w:val="2"/>
      <w:sz w:val="21"/>
      <w:szCs w:val="32"/>
    </w:rPr>
  </w:style>
  <w:style w:type="character" w:customStyle="1" w:styleId="4Char1">
    <w:name w:val="标题 4 Char1"/>
    <w:link w:val="44"/>
    <w:qFormat/>
    <w:rPr>
      <w:rFonts w:ascii="Arial" w:eastAsia="黑体" w:hAnsi="Arial"/>
      <w:b/>
      <w:bCs/>
      <w:kern w:val="2"/>
      <w:sz w:val="28"/>
      <w:szCs w:val="28"/>
    </w:rPr>
  </w:style>
  <w:style w:type="character" w:customStyle="1" w:styleId="5Char2">
    <w:name w:val="标题 5 Char2"/>
    <w:link w:val="50"/>
    <w:qFormat/>
    <w:rPr>
      <w:rFonts w:ascii="宋体" w:hAnsi="宋体"/>
      <w:b/>
      <w:sz w:val="24"/>
    </w:rPr>
  </w:style>
  <w:style w:type="character" w:customStyle="1" w:styleId="6Char2">
    <w:name w:val="标题 6 Char2"/>
    <w:link w:val="6"/>
    <w:qFormat/>
    <w:rPr>
      <w:rFonts w:ascii="Arial" w:eastAsia="黑体" w:hAnsi="Arial"/>
      <w:b/>
      <w:bCs/>
      <w:sz w:val="24"/>
      <w:szCs w:val="22"/>
    </w:rPr>
  </w:style>
  <w:style w:type="character" w:customStyle="1" w:styleId="7Char2">
    <w:name w:val="标题 7 Char2"/>
    <w:link w:val="7"/>
    <w:qFormat/>
    <w:rPr>
      <w:b/>
      <w:bCs/>
      <w:sz w:val="24"/>
      <w:szCs w:val="22"/>
    </w:rPr>
  </w:style>
  <w:style w:type="character" w:customStyle="1" w:styleId="8Char2">
    <w:name w:val="标题 8 Char2"/>
    <w:link w:val="8"/>
    <w:qFormat/>
    <w:rPr>
      <w:rFonts w:ascii="Arial" w:eastAsia="黑体" w:hAnsi="Arial"/>
      <w:sz w:val="24"/>
      <w:szCs w:val="22"/>
    </w:rPr>
  </w:style>
  <w:style w:type="character" w:customStyle="1" w:styleId="9Char2">
    <w:name w:val="标题 9 Char2"/>
    <w:link w:val="9"/>
    <w:qFormat/>
    <w:rPr>
      <w:rFonts w:ascii="Arial" w:eastAsia="黑体" w:hAnsi="Arial"/>
      <w:sz w:val="21"/>
      <w:szCs w:val="21"/>
    </w:rPr>
  </w:style>
  <w:style w:type="character" w:customStyle="1" w:styleId="ca-341">
    <w:name w:val="ca-341"/>
    <w:rPr>
      <w:rFonts w:ascii="宋体" w:eastAsia="宋体" w:hAnsi="宋体" w:hint="eastAsia"/>
      <w:color w:val="000000"/>
      <w:sz w:val="20"/>
      <w:szCs w:val="20"/>
    </w:rPr>
  </w:style>
  <w:style w:type="character" w:customStyle="1" w:styleId="ca-71">
    <w:name w:val="ca-71"/>
    <w:rPr>
      <w:rFonts w:ascii="Times New Roman" w:hAnsi="Times New Roman" w:cs="Times New Roman" w:hint="default"/>
      <w:color w:val="000000"/>
      <w:sz w:val="28"/>
      <w:szCs w:val="28"/>
    </w:rPr>
  </w:style>
  <w:style w:type="character" w:customStyle="1" w:styleId="3Char3">
    <w:name w:val="正文文本缩进 3 Char3"/>
    <w:link w:val="37"/>
    <w:qFormat/>
    <w:rPr>
      <w:kern w:val="2"/>
      <w:sz w:val="16"/>
      <w:szCs w:val="16"/>
    </w:rPr>
  </w:style>
  <w:style w:type="character" w:customStyle="1" w:styleId="ca-61">
    <w:name w:val="ca-61"/>
    <w:rPr>
      <w:rFonts w:ascii="宋体" w:eastAsia="宋体" w:hAnsi="宋体" w:hint="eastAsia"/>
      <w:color w:val="000000"/>
      <w:sz w:val="30"/>
      <w:szCs w:val="30"/>
    </w:rPr>
  </w:style>
  <w:style w:type="character" w:customStyle="1" w:styleId="ca-221">
    <w:name w:val="ca-221"/>
    <w:rPr>
      <w:rFonts w:ascii="宋体" w:eastAsia="宋体" w:hAnsi="宋体" w:hint="eastAsia"/>
      <w:sz w:val="21"/>
      <w:szCs w:val="21"/>
    </w:rPr>
  </w:style>
  <w:style w:type="character" w:customStyle="1" w:styleId="zbggmainstyle9">
    <w:name w:val="zbggmain style9"/>
    <w:qFormat/>
  </w:style>
  <w:style w:type="character" w:customStyle="1" w:styleId="ca-261">
    <w:name w:val="ca-261"/>
    <w:rPr>
      <w:rFonts w:ascii="宋体" w:eastAsia="宋体" w:hAnsi="宋体" w:hint="eastAsia"/>
      <w:color w:val="002060"/>
      <w:sz w:val="21"/>
      <w:szCs w:val="21"/>
    </w:rPr>
  </w:style>
  <w:style w:type="character" w:customStyle="1" w:styleId="2Char3">
    <w:name w:val="正文文本缩进 2 Char3"/>
    <w:link w:val="28"/>
    <w:qFormat/>
    <w:rPr>
      <w:rFonts w:ascii="黑体" w:eastAsia="黑体"/>
      <w:kern w:val="2"/>
      <w:sz w:val="21"/>
      <w:szCs w:val="24"/>
    </w:rPr>
  </w:style>
  <w:style w:type="character" w:customStyle="1" w:styleId="ca-91">
    <w:name w:val="ca-91"/>
    <w:rPr>
      <w:rFonts w:ascii="楷体_GB2312" w:eastAsia="楷体_GB2312" w:hint="eastAsia"/>
      <w:color w:val="000000"/>
      <w:spacing w:val="20"/>
      <w:sz w:val="96"/>
      <w:szCs w:val="96"/>
    </w:rPr>
  </w:style>
  <w:style w:type="character" w:customStyle="1" w:styleId="Char5">
    <w:name w:val="样式 正文文本 Char"/>
    <w:link w:val="afffa"/>
    <w:qFormat/>
    <w:rPr>
      <w:rFonts w:ascii="Arial" w:hAnsi="Arial" w:cs="宋体"/>
      <w:color w:val="000000"/>
      <w:kern w:val="2"/>
      <w:sz w:val="21"/>
    </w:rPr>
  </w:style>
  <w:style w:type="paragraph" w:customStyle="1" w:styleId="afffa">
    <w:name w:val="样式 正文文本"/>
    <w:basedOn w:val="aa"/>
    <w:link w:val="Char5"/>
    <w:qFormat/>
    <w:pPr>
      <w:adjustRightInd w:val="0"/>
      <w:snapToGrid w:val="0"/>
      <w:spacing w:line="400" w:lineRule="exact"/>
      <w:ind w:firstLineChars="200" w:firstLine="200"/>
    </w:pPr>
    <w:rPr>
      <w:rFonts w:ascii="Arial" w:hAnsi="Arial" w:cs="宋体"/>
      <w:color w:val="000000"/>
      <w:szCs w:val="20"/>
    </w:rPr>
  </w:style>
  <w:style w:type="character" w:customStyle="1" w:styleId="ca-310">
    <w:name w:val="ca-310"/>
    <w:rPr>
      <w:rFonts w:ascii="Times New Roman" w:hAnsi="Times New Roman" w:cs="Times New Roman" w:hint="default"/>
      <w:b/>
      <w:bCs/>
      <w:color w:val="000000"/>
      <w:spacing w:val="-20"/>
      <w:sz w:val="48"/>
      <w:szCs w:val="48"/>
    </w:rPr>
  </w:style>
  <w:style w:type="character" w:customStyle="1" w:styleId="1Char1">
    <w:name w:val="标题 1 Char1"/>
    <w:qFormat/>
    <w:rPr>
      <w:b/>
      <w:bCs/>
      <w:kern w:val="44"/>
      <w:sz w:val="44"/>
      <w:szCs w:val="44"/>
    </w:rPr>
  </w:style>
  <w:style w:type="character" w:customStyle="1" w:styleId="ca-471">
    <w:name w:val="ca-471"/>
    <w:rPr>
      <w:rFonts w:ascii="宋体" w:eastAsia="宋体" w:hAnsi="宋体" w:hint="eastAsia"/>
      <w:b/>
      <w:bCs/>
      <w:color w:val="000000"/>
      <w:spacing w:val="-20"/>
      <w:sz w:val="24"/>
      <w:szCs w:val="24"/>
    </w:rPr>
  </w:style>
  <w:style w:type="character" w:customStyle="1" w:styleId="ca-211">
    <w:name w:val="ca-211"/>
    <w:rPr>
      <w:rFonts w:ascii="宋体" w:eastAsia="宋体" w:hAnsi="宋体" w:hint="eastAsia"/>
      <w:color w:val="000000"/>
      <w:sz w:val="21"/>
      <w:szCs w:val="21"/>
    </w:rPr>
  </w:style>
  <w:style w:type="character" w:customStyle="1" w:styleId="ca-451">
    <w:name w:val="ca-451"/>
    <w:rPr>
      <w:rFonts w:ascii="宋体" w:eastAsia="宋体" w:hAnsi="宋体" w:hint="eastAsia"/>
      <w:color w:val="000000"/>
      <w:sz w:val="72"/>
      <w:szCs w:val="72"/>
    </w:rPr>
  </w:style>
  <w:style w:type="character" w:customStyle="1" w:styleId="Char16">
    <w:name w:val="标题 Char1"/>
    <w:qFormat/>
    <w:rPr>
      <w:rFonts w:ascii="Arial" w:eastAsia="宋体" w:hAnsi="Arial"/>
      <w:b/>
      <w:sz w:val="32"/>
      <w:lang w:val="en-US" w:eastAsia="zh-CN" w:bidi="ar-SA"/>
    </w:rPr>
  </w:style>
  <w:style w:type="character" w:customStyle="1" w:styleId="Char2">
    <w:name w:val="文档结构图 Char2"/>
    <w:link w:val="af5"/>
    <w:qFormat/>
    <w:rPr>
      <w:kern w:val="2"/>
      <w:sz w:val="21"/>
      <w:szCs w:val="24"/>
      <w:shd w:val="clear" w:color="auto" w:fill="000080"/>
    </w:rPr>
  </w:style>
  <w:style w:type="character" w:customStyle="1" w:styleId="zbggtop11style5">
    <w:name w:val="zbggtop11 style5"/>
    <w:qFormat/>
  </w:style>
  <w:style w:type="character" w:customStyle="1" w:styleId="Char36">
    <w:name w:val="批注主题 Char3"/>
    <w:link w:val="affc"/>
    <w:qFormat/>
    <w:rPr>
      <w:b/>
      <w:bCs/>
      <w:kern w:val="2"/>
      <w:sz w:val="21"/>
      <w:szCs w:val="24"/>
    </w:rPr>
  </w:style>
  <w:style w:type="character" w:customStyle="1" w:styleId="Char17">
    <w:name w:val="页眉 Char1"/>
    <w:qFormat/>
    <w:rPr>
      <w:rFonts w:eastAsia="宋体"/>
      <w:kern w:val="2"/>
      <w:sz w:val="18"/>
      <w:szCs w:val="18"/>
      <w:lang w:val="en-US" w:eastAsia="zh-CN" w:bidi="ar-SA"/>
    </w:rPr>
  </w:style>
  <w:style w:type="character" w:customStyle="1" w:styleId="CharChar1">
    <w:name w:val="普通文字 Char Char1"/>
    <w:rPr>
      <w:rFonts w:ascii="宋体" w:eastAsia="宋体" w:hAnsi="Courier New" w:cs="Courier New"/>
      <w:kern w:val="2"/>
      <w:sz w:val="21"/>
      <w:szCs w:val="21"/>
      <w:lang w:val="en-US" w:eastAsia="zh-CN" w:bidi="ar-SA"/>
    </w:rPr>
  </w:style>
  <w:style w:type="character" w:customStyle="1" w:styleId="CharChar">
    <w:name w:val="Char Char"/>
    <w:rPr>
      <w:rFonts w:ascii="Arial" w:eastAsia="黑体" w:hAnsi="Arial"/>
      <w:b/>
      <w:bCs/>
      <w:kern w:val="2"/>
      <w:sz w:val="32"/>
      <w:szCs w:val="32"/>
      <w:lang w:val="en-US" w:eastAsia="zh-CN" w:bidi="ar-SA"/>
    </w:rPr>
  </w:style>
  <w:style w:type="character" w:customStyle="1" w:styleId="ca-54">
    <w:name w:val="ca-54"/>
    <w:rPr>
      <w:rFonts w:ascii="宋体" w:eastAsia="宋体" w:hAnsi="宋体" w:hint="eastAsia"/>
      <w:b/>
      <w:bCs/>
      <w:color w:val="000000"/>
      <w:spacing w:val="40"/>
      <w:sz w:val="48"/>
      <w:szCs w:val="48"/>
    </w:rPr>
  </w:style>
  <w:style w:type="character" w:customStyle="1" w:styleId="ca-381">
    <w:name w:val="ca-381"/>
    <w:qFormat/>
    <w:rPr>
      <w:rFonts w:ascii="Times New Roman" w:hAnsi="Times New Roman" w:cs="Times New Roman" w:hint="default"/>
      <w:b/>
      <w:bCs/>
      <w:spacing w:val="-20"/>
      <w:sz w:val="21"/>
      <w:szCs w:val="21"/>
    </w:rPr>
  </w:style>
  <w:style w:type="character" w:customStyle="1" w:styleId="Char">
    <w:name w:val="正文文本 Char"/>
    <w:link w:val="af9"/>
    <w:qFormat/>
    <w:rPr>
      <w:kern w:val="2"/>
      <w:sz w:val="21"/>
      <w:szCs w:val="24"/>
    </w:rPr>
  </w:style>
  <w:style w:type="character" w:customStyle="1" w:styleId="Char32">
    <w:name w:val="批注框文本 Char3"/>
    <w:link w:val="aff0"/>
    <w:qFormat/>
    <w:rPr>
      <w:kern w:val="2"/>
      <w:sz w:val="18"/>
      <w:szCs w:val="18"/>
    </w:rPr>
  </w:style>
  <w:style w:type="character" w:customStyle="1" w:styleId="ca-161">
    <w:name w:val="ca-161"/>
    <w:qFormat/>
    <w:rPr>
      <w:rFonts w:ascii="宋体" w:eastAsia="宋体" w:hAnsi="宋体" w:hint="eastAsia"/>
      <w:sz w:val="24"/>
      <w:szCs w:val="24"/>
    </w:rPr>
  </w:style>
  <w:style w:type="character" w:customStyle="1" w:styleId="Char0">
    <w:name w:val="尾注文本 Char"/>
    <w:link w:val="aff"/>
    <w:qFormat/>
    <w:rPr>
      <w:kern w:val="2"/>
      <w:sz w:val="21"/>
    </w:rPr>
  </w:style>
  <w:style w:type="character" w:customStyle="1" w:styleId="zbggmainstyle90">
    <w:name w:val="zbggmainstyle9"/>
    <w:qFormat/>
  </w:style>
  <w:style w:type="character" w:customStyle="1" w:styleId="ca-171">
    <w:name w:val="ca-171"/>
    <w:rPr>
      <w:rFonts w:ascii="Times New Roman" w:hAnsi="Times New Roman" w:cs="Times New Roman" w:hint="default"/>
      <w:b/>
      <w:bCs/>
      <w:spacing w:val="-20"/>
      <w:sz w:val="24"/>
      <w:szCs w:val="24"/>
    </w:rPr>
  </w:style>
  <w:style w:type="character" w:customStyle="1" w:styleId="ca-301">
    <w:name w:val="ca-301"/>
    <w:rPr>
      <w:rFonts w:ascii="??" w:hAnsi="??" w:hint="default"/>
      <w:color w:val="002060"/>
      <w:sz w:val="21"/>
      <w:szCs w:val="21"/>
    </w:rPr>
  </w:style>
  <w:style w:type="character" w:customStyle="1" w:styleId="ca-271">
    <w:name w:val="ca-271"/>
    <w:rPr>
      <w:rFonts w:ascii="宋体" w:eastAsia="宋体" w:hAnsi="宋体" w:hint="eastAsia"/>
      <w:b/>
      <w:bCs/>
      <w:color w:val="002060"/>
      <w:spacing w:val="-20"/>
      <w:sz w:val="21"/>
      <w:szCs w:val="21"/>
    </w:rPr>
  </w:style>
  <w:style w:type="character" w:customStyle="1" w:styleId="ca-351">
    <w:name w:val="ca-351"/>
    <w:qFormat/>
    <w:rPr>
      <w:rFonts w:ascii="Times New Roman" w:hAnsi="Times New Roman" w:cs="Times New Roman" w:hint="default"/>
      <w:sz w:val="10"/>
      <w:szCs w:val="10"/>
    </w:rPr>
  </w:style>
  <w:style w:type="character" w:customStyle="1" w:styleId="ca-481">
    <w:name w:val="ca-481"/>
    <w:qFormat/>
    <w:rPr>
      <w:rFonts w:ascii="宋体" w:eastAsia="宋体" w:hAnsi="宋体" w:hint="eastAsia"/>
      <w:color w:val="000000"/>
      <w:sz w:val="26"/>
      <w:szCs w:val="26"/>
    </w:rPr>
  </w:style>
  <w:style w:type="character" w:customStyle="1" w:styleId="ca-371">
    <w:name w:val="ca-371"/>
    <w:qFormat/>
    <w:rPr>
      <w:rFonts w:ascii="宋体" w:eastAsia="宋体" w:hAnsi="宋体" w:hint="eastAsia"/>
      <w:color w:val="000000"/>
      <w:spacing w:val="0"/>
      <w:sz w:val="21"/>
      <w:szCs w:val="21"/>
    </w:rPr>
  </w:style>
  <w:style w:type="character" w:customStyle="1" w:styleId="ca-121">
    <w:name w:val="ca-121"/>
    <w:rPr>
      <w:rFonts w:ascii="Times New Roman" w:hAnsi="Times New Roman" w:cs="Times New Roman" w:hint="default"/>
      <w:color w:val="000000"/>
      <w:sz w:val="32"/>
      <w:szCs w:val="32"/>
    </w:rPr>
  </w:style>
  <w:style w:type="character" w:customStyle="1" w:styleId="font161">
    <w:name w:val="font161"/>
    <w:rPr>
      <w:b/>
      <w:bCs/>
      <w:sz w:val="32"/>
      <w:szCs w:val="32"/>
    </w:rPr>
  </w:style>
  <w:style w:type="character" w:customStyle="1" w:styleId="ca-131">
    <w:name w:val="ca-131"/>
    <w:rPr>
      <w:rFonts w:ascii="宋体" w:eastAsia="宋体" w:hAnsi="宋体" w:hint="eastAsia"/>
      <w:color w:val="000000"/>
      <w:sz w:val="32"/>
      <w:szCs w:val="32"/>
    </w:rPr>
  </w:style>
  <w:style w:type="character" w:customStyle="1" w:styleId="ca-181">
    <w:name w:val="ca-181"/>
    <w:rPr>
      <w:rFonts w:ascii="宋体" w:eastAsia="宋体" w:hAnsi="宋体" w:hint="eastAsia"/>
      <w:color w:val="000000"/>
      <w:sz w:val="18"/>
      <w:szCs w:val="18"/>
    </w:rPr>
  </w:style>
  <w:style w:type="character" w:customStyle="1" w:styleId="style11">
    <w:name w:val="style11"/>
    <w:rPr>
      <w:sz w:val="27"/>
      <w:szCs w:val="27"/>
    </w:rPr>
  </w:style>
  <w:style w:type="character" w:customStyle="1" w:styleId="ca-431">
    <w:name w:val="ca-431"/>
    <w:qFormat/>
    <w:rPr>
      <w:rFonts w:ascii="宋体" w:eastAsia="宋体" w:hAnsi="宋体" w:hint="eastAsia"/>
      <w:color w:val="000000"/>
      <w:sz w:val="44"/>
      <w:szCs w:val="44"/>
    </w:rPr>
  </w:style>
  <w:style w:type="character" w:customStyle="1" w:styleId="byjerryCharChar">
    <w:name w:val="by jerry Char Char"/>
    <w:rPr>
      <w:rFonts w:eastAsia="宋体"/>
      <w:b/>
      <w:bCs/>
      <w:kern w:val="44"/>
      <w:sz w:val="32"/>
      <w:szCs w:val="44"/>
      <w:lang w:val="en-US" w:eastAsia="zh-CN" w:bidi="ar-SA"/>
    </w:rPr>
  </w:style>
  <w:style w:type="character" w:customStyle="1" w:styleId="ca-281">
    <w:name w:val="ca-281"/>
    <w:qFormat/>
    <w:rPr>
      <w:rFonts w:ascii="宋体" w:eastAsia="宋体" w:hAnsi="宋体" w:hint="eastAsia"/>
      <w:color w:val="FF0000"/>
      <w:sz w:val="21"/>
      <w:szCs w:val="21"/>
    </w:rPr>
  </w:style>
  <w:style w:type="character" w:customStyle="1" w:styleId="Char18">
    <w:name w:val="页脚 Char1"/>
    <w:qFormat/>
    <w:rPr>
      <w:rFonts w:eastAsia="宋体"/>
      <w:kern w:val="2"/>
      <w:sz w:val="18"/>
      <w:szCs w:val="18"/>
      <w:lang w:val="en-US" w:eastAsia="zh-CN" w:bidi="ar-SA"/>
    </w:rPr>
  </w:style>
  <w:style w:type="character" w:customStyle="1" w:styleId="Char19">
    <w:name w:val="表正文 Char1"/>
    <w:rPr>
      <w:rFonts w:eastAsia="宋体"/>
      <w:kern w:val="2"/>
      <w:sz w:val="21"/>
      <w:szCs w:val="24"/>
      <w:lang w:val="en-US" w:eastAsia="zh-CN" w:bidi="ar-SA"/>
    </w:rPr>
  </w:style>
  <w:style w:type="character" w:customStyle="1" w:styleId="Char4">
    <w:name w:val="批注文字 Char4"/>
    <w:link w:val="af7"/>
    <w:qFormat/>
    <w:rPr>
      <w:kern w:val="2"/>
      <w:sz w:val="21"/>
      <w:szCs w:val="24"/>
    </w:rPr>
  </w:style>
  <w:style w:type="character" w:customStyle="1" w:styleId="2ndlevelChar">
    <w:name w:val="2nd level Char"/>
    <w:qFormat/>
    <w:rPr>
      <w:rFonts w:ascii="Arial" w:eastAsia="宋体" w:hAnsi="Arial"/>
      <w:b/>
      <w:bCs/>
      <w:kern w:val="2"/>
      <w:sz w:val="24"/>
      <w:szCs w:val="32"/>
      <w:lang w:val="en-US" w:eastAsia="zh-CN" w:bidi="ar-SA"/>
    </w:rPr>
  </w:style>
  <w:style w:type="character" w:customStyle="1" w:styleId="ALTZ1NormalIndentChar2Char">
    <w:name w:val="样式 正文缩进正文（首行缩进两字）特点ALT+Z表正文正文非缩进四号段1Normal Indent Char2... Char"/>
    <w:rPr>
      <w:rFonts w:ascii="Arial" w:eastAsia="宋体" w:hAnsi="Arial"/>
      <w:b/>
      <w:bCs/>
      <w:kern w:val="2"/>
      <w:sz w:val="24"/>
      <w:szCs w:val="32"/>
      <w:lang w:val="en-US" w:eastAsia="zh-CN" w:bidi="ar-SA"/>
    </w:rPr>
  </w:style>
  <w:style w:type="character" w:customStyle="1" w:styleId="ca-411">
    <w:name w:val="ca-411"/>
    <w:qFormat/>
    <w:rPr>
      <w:rFonts w:ascii="宋体" w:eastAsia="宋体" w:hAnsi="宋体" w:hint="eastAsia"/>
      <w:b/>
      <w:bCs/>
      <w:color w:val="000000"/>
      <w:spacing w:val="-20"/>
      <w:sz w:val="32"/>
      <w:szCs w:val="32"/>
    </w:rPr>
  </w:style>
  <w:style w:type="character" w:customStyle="1" w:styleId="Char37">
    <w:name w:val="正文首行缩进 Char3"/>
    <w:link w:val="affd"/>
    <w:qFormat/>
    <w:rPr>
      <w:kern w:val="2"/>
      <w:sz w:val="21"/>
      <w:szCs w:val="24"/>
    </w:rPr>
  </w:style>
  <w:style w:type="character" w:customStyle="1" w:styleId="ca-151">
    <w:name w:val="ca-151"/>
    <w:rPr>
      <w:rFonts w:ascii="宋体" w:eastAsia="宋体" w:hAnsi="宋体" w:hint="eastAsia"/>
      <w:caps/>
      <w:color w:val="000000"/>
      <w:sz w:val="24"/>
      <w:szCs w:val="24"/>
    </w:rPr>
  </w:style>
  <w:style w:type="character" w:customStyle="1" w:styleId="ca-421">
    <w:name w:val="ca-421"/>
    <w:qFormat/>
    <w:rPr>
      <w:rFonts w:ascii="宋体" w:eastAsia="宋体" w:hAnsi="宋体" w:hint="eastAsia"/>
      <w:color w:val="000000"/>
      <w:sz w:val="36"/>
      <w:szCs w:val="36"/>
    </w:rPr>
  </w:style>
  <w:style w:type="character" w:customStyle="1" w:styleId="ca-491">
    <w:name w:val="ca-491"/>
    <w:qFormat/>
    <w:rPr>
      <w:rFonts w:ascii="宋体" w:eastAsia="宋体" w:hAnsi="宋体" w:hint="eastAsia"/>
      <w:spacing w:val="0"/>
      <w:sz w:val="32"/>
      <w:szCs w:val="32"/>
    </w:rPr>
  </w:style>
  <w:style w:type="character" w:customStyle="1" w:styleId="BodyTextIndent2Char">
    <w:name w:val="Body Text Indent 2 Char"/>
    <w:semiHidden/>
    <w:locked/>
    <w:rPr>
      <w:rFonts w:ascii="宋体" w:eastAsia="宋体" w:hAnsi="宋体" w:cs="Courier New"/>
      <w:position w:val="6"/>
      <w:sz w:val="24"/>
      <w:szCs w:val="24"/>
      <w:lang w:val="en-US" w:eastAsia="zh-CN" w:bidi="ar-SA"/>
    </w:rPr>
  </w:style>
  <w:style w:type="character" w:customStyle="1" w:styleId="ca-201">
    <w:name w:val="ca-201"/>
    <w:qFormat/>
    <w:rPr>
      <w:rFonts w:ascii="??" w:hAnsi="??" w:hint="default"/>
      <w:color w:val="000000"/>
      <w:sz w:val="18"/>
      <w:szCs w:val="18"/>
    </w:rPr>
  </w:style>
  <w:style w:type="character" w:customStyle="1" w:styleId="ca-391">
    <w:name w:val="ca-391"/>
    <w:qFormat/>
    <w:rPr>
      <w:rFonts w:ascii="宋体" w:eastAsia="宋体" w:hAnsi="宋体" w:hint="eastAsia"/>
      <w:b/>
      <w:bCs/>
      <w:color w:val="000000"/>
      <w:spacing w:val="-20"/>
      <w:sz w:val="28"/>
      <w:szCs w:val="28"/>
    </w:rPr>
  </w:style>
  <w:style w:type="character" w:customStyle="1" w:styleId="ca-191">
    <w:name w:val="ca-191"/>
    <w:qFormat/>
    <w:rPr>
      <w:rFonts w:ascii="Times New Roman" w:hAnsi="Times New Roman" w:cs="Times New Roman" w:hint="default"/>
      <w:sz w:val="18"/>
      <w:szCs w:val="18"/>
    </w:rPr>
  </w:style>
  <w:style w:type="character" w:customStyle="1" w:styleId="ca-501">
    <w:name w:val="ca-501"/>
    <w:qFormat/>
    <w:rPr>
      <w:rFonts w:ascii="宋体" w:eastAsia="宋体" w:hAnsi="宋体" w:hint="eastAsia"/>
      <w:spacing w:val="0"/>
      <w:sz w:val="24"/>
      <w:szCs w:val="24"/>
    </w:rPr>
  </w:style>
  <w:style w:type="character" w:customStyle="1" w:styleId="ca-410">
    <w:name w:val="ca-410"/>
    <w:qFormat/>
    <w:rPr>
      <w:rFonts w:ascii="宋体" w:eastAsia="宋体" w:hAnsi="宋体" w:hint="eastAsia"/>
      <w:b/>
      <w:bCs/>
      <w:color w:val="000000"/>
      <w:spacing w:val="-20"/>
      <w:sz w:val="48"/>
      <w:szCs w:val="48"/>
    </w:rPr>
  </w:style>
  <w:style w:type="character" w:customStyle="1" w:styleId="ca-241">
    <w:name w:val="ca-241"/>
    <w:qFormat/>
    <w:rPr>
      <w:rFonts w:ascii="宋体" w:eastAsia="宋体" w:hAnsi="宋体" w:hint="eastAsia"/>
      <w:sz w:val="24"/>
      <w:szCs w:val="24"/>
    </w:rPr>
  </w:style>
  <w:style w:type="character" w:customStyle="1" w:styleId="16">
    <w:name w:val="页码1"/>
    <w:qFormat/>
  </w:style>
  <w:style w:type="character" w:customStyle="1" w:styleId="ca-231">
    <w:name w:val="ca-231"/>
    <w:qFormat/>
    <w:rPr>
      <w:rFonts w:ascii="Times New Roman" w:hAnsi="Times New Roman" w:cs="Times New Roman" w:hint="default"/>
      <w:sz w:val="21"/>
      <w:szCs w:val="21"/>
    </w:rPr>
  </w:style>
  <w:style w:type="character" w:customStyle="1" w:styleId="apple-style-span">
    <w:name w:val="apple-style-span"/>
    <w:qFormat/>
  </w:style>
  <w:style w:type="character" w:customStyle="1" w:styleId="ca-521">
    <w:name w:val="ca-521"/>
    <w:qFormat/>
    <w:rPr>
      <w:rFonts w:ascii="宋体" w:eastAsia="宋体" w:hAnsi="宋体" w:hint="eastAsia"/>
      <w:b/>
      <w:bCs/>
      <w:spacing w:val="-20"/>
      <w:sz w:val="36"/>
      <w:szCs w:val="36"/>
    </w:rPr>
  </w:style>
  <w:style w:type="character" w:customStyle="1" w:styleId="ca-291">
    <w:name w:val="ca-291"/>
    <w:rPr>
      <w:rFonts w:ascii="宋体" w:eastAsia="宋体" w:hAnsi="宋体" w:hint="eastAsia"/>
      <w:color w:val="7030A0"/>
      <w:sz w:val="21"/>
      <w:szCs w:val="21"/>
    </w:rPr>
  </w:style>
  <w:style w:type="character" w:customStyle="1" w:styleId="Footer-EvenChar">
    <w:name w:val="Footer-Even Char"/>
    <w:qFormat/>
    <w:rPr>
      <w:rFonts w:eastAsia="宋体"/>
      <w:kern w:val="2"/>
      <w:sz w:val="18"/>
      <w:szCs w:val="18"/>
      <w:lang w:val="en-US" w:eastAsia="zh-CN" w:bidi="ar-SA"/>
    </w:rPr>
  </w:style>
  <w:style w:type="character" w:customStyle="1" w:styleId="3Char20">
    <w:name w:val="正文文本 3 Char2"/>
    <w:link w:val="33"/>
    <w:qFormat/>
    <w:rPr>
      <w:rFonts w:ascii="宋体"/>
      <w:kern w:val="2"/>
      <w:sz w:val="24"/>
    </w:rPr>
  </w:style>
  <w:style w:type="character" w:customStyle="1" w:styleId="CharChar9">
    <w:name w:val="Char Char9"/>
    <w:qFormat/>
    <w:rPr>
      <w:rFonts w:eastAsia="宋体"/>
      <w:color w:val="000000"/>
      <w:kern w:val="2"/>
      <w:sz w:val="24"/>
      <w:lang w:val="en-US" w:eastAsia="zh-CN" w:bidi="ar-SA"/>
    </w:rPr>
  </w:style>
  <w:style w:type="character" w:customStyle="1" w:styleId="BodyTextIndentChar">
    <w:name w:val="Body Text Indent Char"/>
    <w:semiHidden/>
    <w:locked/>
    <w:rPr>
      <w:rFonts w:eastAsia="宋体" w:cs="Times New Roman"/>
      <w:kern w:val="2"/>
      <w:sz w:val="24"/>
      <w:szCs w:val="24"/>
      <w:lang w:val="en-US" w:eastAsia="zh-CN" w:bidi="ar-SA"/>
    </w:rPr>
  </w:style>
  <w:style w:type="character" w:customStyle="1" w:styleId="ca-101">
    <w:name w:val="ca-101"/>
    <w:qFormat/>
    <w:rPr>
      <w:rFonts w:ascii="Times New Roman" w:hAnsi="Times New Roman" w:cs="Times New Roman" w:hint="default"/>
      <w:color w:val="000000"/>
      <w:sz w:val="52"/>
      <w:szCs w:val="52"/>
    </w:rPr>
  </w:style>
  <w:style w:type="character" w:customStyle="1" w:styleId="ca-441">
    <w:name w:val="ca-441"/>
    <w:rPr>
      <w:rFonts w:ascii="宋体" w:eastAsia="宋体" w:hAnsi="宋体" w:hint="eastAsia"/>
      <w:color w:val="000000"/>
      <w:sz w:val="52"/>
      <w:szCs w:val="52"/>
    </w:rPr>
  </w:style>
  <w:style w:type="character" w:customStyle="1" w:styleId="ca-81">
    <w:name w:val="ca-81"/>
    <w:qFormat/>
    <w:rPr>
      <w:rFonts w:ascii="宋体" w:eastAsia="宋体" w:hAnsi="宋体" w:hint="eastAsia"/>
      <w:color w:val="000000"/>
      <w:sz w:val="28"/>
      <w:szCs w:val="28"/>
    </w:rPr>
  </w:style>
  <w:style w:type="character" w:customStyle="1" w:styleId="Char6">
    <w:name w:val="正文首行缩进 Char"/>
    <w:qFormat/>
  </w:style>
  <w:style w:type="character" w:customStyle="1" w:styleId="4CharChar">
    <w:name w:val="正文文字4 Char Char"/>
    <w:rPr>
      <w:rFonts w:eastAsia="宋体"/>
      <w:kern w:val="2"/>
      <w:sz w:val="21"/>
      <w:szCs w:val="24"/>
      <w:lang w:val="en-US" w:eastAsia="zh-CN" w:bidi="ar-SA"/>
    </w:rPr>
  </w:style>
  <w:style w:type="character" w:customStyle="1" w:styleId="style91">
    <w:name w:val="style91"/>
    <w:qFormat/>
    <w:rPr>
      <w:sz w:val="23"/>
      <w:szCs w:val="23"/>
    </w:rPr>
  </w:style>
  <w:style w:type="character" w:customStyle="1" w:styleId="ca-361">
    <w:name w:val="ca-361"/>
    <w:rPr>
      <w:rFonts w:ascii="宋体" w:eastAsia="宋体" w:hAnsi="宋体" w:hint="eastAsia"/>
      <w:b/>
      <w:bCs/>
      <w:spacing w:val="-20"/>
      <w:sz w:val="21"/>
      <w:szCs w:val="21"/>
    </w:rPr>
  </w:style>
  <w:style w:type="character" w:customStyle="1" w:styleId="ca-141">
    <w:name w:val="ca-141"/>
    <w:rPr>
      <w:rFonts w:ascii="Times New Roman" w:hAnsi="Times New Roman" w:cs="Times New Roman" w:hint="default"/>
      <w:color w:val="000000"/>
      <w:sz w:val="24"/>
      <w:szCs w:val="24"/>
    </w:rPr>
  </w:style>
  <w:style w:type="character" w:customStyle="1" w:styleId="CharChar10">
    <w:name w:val="Char Char1"/>
    <w:qFormat/>
    <w:rPr>
      <w:rFonts w:ascii="Arial" w:eastAsia="黑体" w:hAnsi="Arial"/>
      <w:b/>
      <w:bCs/>
      <w:kern w:val="2"/>
      <w:sz w:val="32"/>
      <w:szCs w:val="32"/>
      <w:lang w:val="en-US" w:eastAsia="zh-CN" w:bidi="ar-SA"/>
    </w:rPr>
  </w:style>
  <w:style w:type="character" w:customStyle="1" w:styleId="Heading3-oldChar">
    <w:name w:val="Heading 3 - old Char"/>
    <w:qFormat/>
    <w:rPr>
      <w:rFonts w:eastAsia="宋体"/>
      <w:b/>
      <w:bCs/>
      <w:kern w:val="2"/>
      <w:sz w:val="21"/>
      <w:szCs w:val="32"/>
      <w:lang w:val="en-US" w:eastAsia="zh-CN" w:bidi="ar-SA"/>
    </w:rPr>
  </w:style>
  <w:style w:type="character" w:customStyle="1" w:styleId="ca-461">
    <w:name w:val="ca-461"/>
    <w:qFormat/>
    <w:rPr>
      <w:rFonts w:ascii="宋体" w:eastAsia="宋体" w:hAnsi="宋体" w:hint="eastAsia"/>
      <w:color w:val="000000"/>
      <w:spacing w:val="-20"/>
      <w:sz w:val="28"/>
      <w:szCs w:val="28"/>
    </w:rPr>
  </w:style>
  <w:style w:type="character" w:customStyle="1" w:styleId="Char21">
    <w:name w:val="脚注文本 Char2"/>
    <w:link w:val="aff7"/>
    <w:qFormat/>
    <w:rPr>
      <w:kern w:val="2"/>
      <w:sz w:val="18"/>
    </w:rPr>
  </w:style>
  <w:style w:type="character" w:customStyle="1" w:styleId="Char7">
    <w:name w:val="批注文字 Char"/>
    <w:qFormat/>
    <w:rPr>
      <w:rFonts w:ascii="Times New Roman" w:hAnsi="Times New Roman"/>
      <w:kern w:val="2"/>
      <w:sz w:val="21"/>
      <w:szCs w:val="24"/>
    </w:rPr>
  </w:style>
  <w:style w:type="character" w:customStyle="1" w:styleId="ca-321">
    <w:name w:val="ca-321"/>
    <w:rPr>
      <w:rFonts w:ascii="宋体" w:eastAsia="宋体" w:hAnsi="宋体" w:hint="eastAsia"/>
      <w:b/>
      <w:bCs/>
      <w:color w:val="C00000"/>
      <w:spacing w:val="-20"/>
      <w:sz w:val="21"/>
      <w:szCs w:val="21"/>
    </w:rPr>
  </w:style>
  <w:style w:type="character" w:customStyle="1" w:styleId="ca-511">
    <w:name w:val="ca-511"/>
    <w:qFormat/>
    <w:rPr>
      <w:rFonts w:ascii="Times New Roman" w:hAnsi="Times New Roman" w:cs="Times New Roman" w:hint="default"/>
      <w:b/>
      <w:bCs/>
      <w:color w:val="000000"/>
      <w:spacing w:val="-20"/>
      <w:sz w:val="32"/>
      <w:szCs w:val="32"/>
    </w:rPr>
  </w:style>
  <w:style w:type="character" w:customStyle="1" w:styleId="CharChar12">
    <w:name w:val="Char Char12"/>
    <w:rPr>
      <w:rFonts w:ascii="Arial" w:eastAsia="宋体" w:hAnsi="Arial"/>
      <w:b/>
      <w:sz w:val="32"/>
      <w:lang w:val="en-US" w:eastAsia="zh-CN" w:bidi="ar-SA"/>
    </w:rPr>
  </w:style>
  <w:style w:type="character" w:customStyle="1" w:styleId="2Char0">
    <w:name w:val="正文文本缩进 2 Char"/>
    <w:qFormat/>
    <w:rPr>
      <w:rFonts w:ascii="Times New Roman" w:eastAsia="宋体" w:hAnsi="Times New Roman" w:cs="Times New Roman"/>
      <w:szCs w:val="24"/>
    </w:rPr>
  </w:style>
  <w:style w:type="character" w:customStyle="1" w:styleId="Char8">
    <w:name w:val="批注主题 Char"/>
    <w:qFormat/>
    <w:rPr>
      <w:rFonts w:ascii="Times New Roman" w:hAnsi="Times New Roman"/>
      <w:b/>
      <w:bCs/>
      <w:kern w:val="2"/>
      <w:sz w:val="21"/>
      <w:szCs w:val="24"/>
    </w:rPr>
  </w:style>
  <w:style w:type="character" w:customStyle="1" w:styleId="Char30">
    <w:name w:val="纯文本 Char3"/>
    <w:link w:val="afd"/>
    <w:qFormat/>
    <w:rPr>
      <w:rFonts w:ascii="宋体" w:hAnsi="Courier New" w:cs="Courier New"/>
      <w:kern w:val="2"/>
      <w:sz w:val="21"/>
      <w:szCs w:val="21"/>
    </w:rPr>
  </w:style>
  <w:style w:type="character" w:customStyle="1" w:styleId="Char3">
    <w:name w:val="正文文本缩进 Char3"/>
    <w:link w:val="afa"/>
    <w:qFormat/>
    <w:rPr>
      <w:kern w:val="2"/>
      <w:sz w:val="21"/>
      <w:szCs w:val="24"/>
    </w:rPr>
  </w:style>
  <w:style w:type="character" w:customStyle="1" w:styleId="ca-311">
    <w:name w:val="ca-311"/>
    <w:qFormat/>
    <w:rPr>
      <w:rFonts w:ascii="??" w:hAnsi="??" w:hint="default"/>
      <w:color w:val="000000"/>
      <w:sz w:val="21"/>
      <w:szCs w:val="21"/>
    </w:rPr>
  </w:style>
  <w:style w:type="character" w:customStyle="1" w:styleId="ca-531">
    <w:name w:val="ca-531"/>
    <w:rPr>
      <w:rFonts w:ascii="Times New Roman" w:hAnsi="Times New Roman" w:cs="Times New Roman" w:hint="default"/>
      <w:b/>
      <w:bCs/>
      <w:spacing w:val="-20"/>
      <w:sz w:val="36"/>
      <w:szCs w:val="36"/>
    </w:rPr>
  </w:style>
  <w:style w:type="character" w:customStyle="1" w:styleId="ca-111">
    <w:name w:val="ca-111"/>
    <w:qFormat/>
    <w:rPr>
      <w:rFonts w:ascii="Times New Roman" w:hAnsi="Times New Roman" w:cs="Times New Roman" w:hint="default"/>
      <w:color w:val="000000"/>
      <w:sz w:val="30"/>
      <w:szCs w:val="30"/>
    </w:rPr>
  </w:style>
  <w:style w:type="character" w:customStyle="1" w:styleId="Char9">
    <w:name w:val="日期 Char"/>
    <w:qFormat/>
    <w:rPr>
      <w:rFonts w:ascii="Times New Roman" w:hAnsi="Times New Roman"/>
      <w:kern w:val="2"/>
      <w:sz w:val="21"/>
      <w:szCs w:val="24"/>
    </w:rPr>
  </w:style>
  <w:style w:type="character" w:customStyle="1" w:styleId="ca-331">
    <w:name w:val="ca-331"/>
    <w:qFormat/>
    <w:rPr>
      <w:rFonts w:ascii="宋体" w:eastAsia="宋体" w:hAnsi="宋体" w:hint="eastAsia"/>
      <w:b/>
      <w:bCs/>
      <w:color w:val="002060"/>
      <w:spacing w:val="-20"/>
      <w:sz w:val="20"/>
      <w:szCs w:val="20"/>
    </w:rPr>
  </w:style>
  <w:style w:type="character" w:customStyle="1" w:styleId="ca-251">
    <w:name w:val="ca-251"/>
    <w:qFormat/>
    <w:rPr>
      <w:rFonts w:ascii="Times New Roman" w:hAnsi="Times New Roman" w:cs="Times New Roman" w:hint="default"/>
      <w:sz w:val="21"/>
      <w:szCs w:val="21"/>
    </w:rPr>
  </w:style>
  <w:style w:type="character" w:customStyle="1" w:styleId="Char31">
    <w:name w:val="日期 Char3"/>
    <w:link w:val="afe"/>
    <w:qFormat/>
    <w:rPr>
      <w:rFonts w:eastAsia="仿宋_GB2312"/>
      <w:kern w:val="2"/>
      <w:sz w:val="28"/>
    </w:rPr>
  </w:style>
  <w:style w:type="character" w:customStyle="1" w:styleId="ca-401">
    <w:name w:val="ca-401"/>
    <w:rPr>
      <w:rFonts w:ascii="Times New Roman" w:hAnsi="Times New Roman" w:cs="Times New Roman" w:hint="default"/>
      <w:sz w:val="20"/>
      <w:szCs w:val="20"/>
    </w:rPr>
  </w:style>
  <w:style w:type="character" w:customStyle="1" w:styleId="CharChar0">
    <w:name w:val="手改 Char Char"/>
    <w:qFormat/>
    <w:rPr>
      <w:rFonts w:eastAsia="宋体"/>
      <w:kern w:val="2"/>
      <w:sz w:val="21"/>
      <w:szCs w:val="24"/>
      <w:lang w:val="en-US" w:eastAsia="zh-CN" w:bidi="ar-SA"/>
    </w:rPr>
  </w:style>
  <w:style w:type="character" w:customStyle="1" w:styleId="ca-210">
    <w:name w:val="ca-210"/>
    <w:qFormat/>
    <w:rPr>
      <w:rFonts w:ascii="Times New Roman" w:hAnsi="Times New Roman" w:cs="Times New Roman" w:hint="default"/>
      <w:color w:val="000000"/>
      <w:sz w:val="36"/>
      <w:szCs w:val="36"/>
    </w:rPr>
  </w:style>
  <w:style w:type="character" w:customStyle="1" w:styleId="Char22">
    <w:name w:val="批注文字 Char2"/>
    <w:uiPriority w:val="99"/>
    <w:semiHidden/>
    <w:qFormat/>
    <w:rPr>
      <w:kern w:val="2"/>
      <w:sz w:val="21"/>
      <w:szCs w:val="22"/>
    </w:rPr>
  </w:style>
  <w:style w:type="character" w:customStyle="1" w:styleId="Char1a">
    <w:name w:val="尾注文本 Char1"/>
    <w:uiPriority w:val="99"/>
    <w:qFormat/>
    <w:rPr>
      <w:kern w:val="2"/>
      <w:sz w:val="21"/>
      <w:szCs w:val="22"/>
    </w:rPr>
  </w:style>
  <w:style w:type="character" w:customStyle="1" w:styleId="Char1b">
    <w:name w:val="纯文本 Char1"/>
    <w:uiPriority w:val="99"/>
    <w:qFormat/>
    <w:rPr>
      <w:rFonts w:ascii="宋体" w:hAnsi="Courier New" w:cs="Courier New"/>
      <w:kern w:val="2"/>
      <w:sz w:val="21"/>
      <w:szCs w:val="21"/>
    </w:rPr>
  </w:style>
  <w:style w:type="character" w:customStyle="1" w:styleId="Char23">
    <w:name w:val="批注主题 Char2"/>
    <w:uiPriority w:val="99"/>
    <w:semiHidden/>
    <w:rPr>
      <w:b/>
      <w:bCs/>
      <w:kern w:val="2"/>
      <w:sz w:val="21"/>
      <w:szCs w:val="22"/>
    </w:rPr>
  </w:style>
  <w:style w:type="character" w:customStyle="1" w:styleId="3Char1">
    <w:name w:val="正文文本缩进 3 Char1"/>
    <w:qFormat/>
    <w:rPr>
      <w:kern w:val="2"/>
      <w:sz w:val="16"/>
      <w:szCs w:val="16"/>
    </w:rPr>
  </w:style>
  <w:style w:type="character" w:customStyle="1" w:styleId="Char1c">
    <w:name w:val="文档结构图 Char1"/>
    <w:uiPriority w:val="99"/>
    <w:semiHidden/>
    <w:qFormat/>
    <w:rPr>
      <w:rFonts w:ascii="宋体"/>
      <w:kern w:val="2"/>
      <w:sz w:val="18"/>
      <w:szCs w:val="18"/>
    </w:rPr>
  </w:style>
  <w:style w:type="character" w:customStyle="1" w:styleId="Char1d">
    <w:name w:val="批注框文本 Char1"/>
    <w:qFormat/>
    <w:rPr>
      <w:kern w:val="2"/>
      <w:sz w:val="18"/>
      <w:szCs w:val="18"/>
    </w:rPr>
  </w:style>
  <w:style w:type="character" w:customStyle="1" w:styleId="Char24">
    <w:name w:val="日期 Char2"/>
    <w:uiPriority w:val="99"/>
    <w:semiHidden/>
    <w:qFormat/>
    <w:rPr>
      <w:kern w:val="2"/>
      <w:sz w:val="21"/>
      <w:szCs w:val="22"/>
    </w:rPr>
  </w:style>
  <w:style w:type="character" w:customStyle="1" w:styleId="Char1e">
    <w:name w:val="正文文本 Char1"/>
    <w:qFormat/>
    <w:rPr>
      <w:kern w:val="2"/>
      <w:sz w:val="21"/>
      <w:szCs w:val="22"/>
    </w:rPr>
  </w:style>
  <w:style w:type="character" w:customStyle="1" w:styleId="Char1f">
    <w:name w:val="正文文本缩进 Char1"/>
    <w:semiHidden/>
    <w:qFormat/>
    <w:rPr>
      <w:kern w:val="2"/>
      <w:sz w:val="21"/>
      <w:szCs w:val="22"/>
    </w:rPr>
  </w:style>
  <w:style w:type="character" w:customStyle="1" w:styleId="Char1f0">
    <w:name w:val="脚注文本 Char1"/>
    <w:uiPriority w:val="99"/>
    <w:qFormat/>
    <w:rPr>
      <w:kern w:val="2"/>
      <w:sz w:val="18"/>
      <w:szCs w:val="18"/>
    </w:rPr>
  </w:style>
  <w:style w:type="character" w:customStyle="1" w:styleId="Char25">
    <w:name w:val="正文首行缩进 Char2"/>
    <w:basedOn w:val="Char1e"/>
    <w:uiPriority w:val="99"/>
    <w:semiHidden/>
    <w:qFormat/>
    <w:rPr>
      <w:kern w:val="2"/>
      <w:sz w:val="21"/>
      <w:szCs w:val="22"/>
    </w:rPr>
  </w:style>
  <w:style w:type="character" w:customStyle="1" w:styleId="2Char20">
    <w:name w:val="正文文本缩进 2 Char2"/>
    <w:uiPriority w:val="99"/>
    <w:semiHidden/>
    <w:qFormat/>
    <w:rPr>
      <w:kern w:val="2"/>
      <w:sz w:val="21"/>
      <w:szCs w:val="22"/>
    </w:rPr>
  </w:style>
  <w:style w:type="character" w:customStyle="1" w:styleId="3Char10">
    <w:name w:val="正文文本 3 Char1"/>
    <w:uiPriority w:val="99"/>
    <w:semiHidden/>
    <w:qFormat/>
    <w:rPr>
      <w:kern w:val="2"/>
      <w:sz w:val="16"/>
      <w:szCs w:val="16"/>
    </w:rPr>
  </w:style>
  <w:style w:type="paragraph" w:customStyle="1" w:styleId="CharCharCharCharCharChar">
    <w:name w:val="Char Char Char Char Char Char"/>
    <w:basedOn w:val="aa"/>
    <w:qFormat/>
  </w:style>
  <w:style w:type="paragraph" w:customStyle="1" w:styleId="3section33l3Level3HeadH3heading3h3BoldHeadbhChar">
    <w:name w:val="样式 样式 标题 3section:33l3Level 3 HeadH3heading 3h3Bold Headbh... + ... Char"/>
    <w:basedOn w:val="aa"/>
    <w:qFormat/>
    <w:pPr>
      <w:keepNext/>
      <w:keepLines/>
      <w:spacing w:beforeLines="50" w:afterLines="50" w:line="360" w:lineRule="auto"/>
      <w:ind w:leftChars="400" w:left="800"/>
      <w:outlineLvl w:val="2"/>
    </w:pPr>
    <w:rPr>
      <w:rFonts w:ascii="宋体" w:hAnsi="宋体" w:cs="宋体"/>
      <w:b/>
      <w:bCs/>
      <w:color w:val="FF0000"/>
      <w:sz w:val="24"/>
    </w:rPr>
  </w:style>
  <w:style w:type="character" w:customStyle="1" w:styleId="2Char30">
    <w:name w:val="正文文本 2 Char3"/>
    <w:link w:val="2a"/>
    <w:qFormat/>
    <w:rPr>
      <w:kern w:val="2"/>
      <w:sz w:val="21"/>
      <w:szCs w:val="22"/>
    </w:rPr>
  </w:style>
  <w:style w:type="paragraph" w:customStyle="1" w:styleId="ca-53">
    <w:name w:val="ca-53"/>
    <w:basedOn w:val="aa"/>
    <w:qFormat/>
    <w:pPr>
      <w:widowControl/>
      <w:jc w:val="left"/>
    </w:pPr>
    <w:rPr>
      <w:b/>
      <w:bCs/>
      <w:spacing w:val="-20"/>
      <w:kern w:val="0"/>
      <w:sz w:val="36"/>
      <w:szCs w:val="36"/>
    </w:rPr>
  </w:style>
  <w:style w:type="character" w:customStyle="1" w:styleId="HTMLChar2">
    <w:name w:val="HTML 预设格式 Char2"/>
    <w:link w:val="HTML"/>
    <w:uiPriority w:val="99"/>
    <w:qFormat/>
    <w:rPr>
      <w:rFonts w:ascii="宋体" w:hAnsi="宋体" w:cs="宋体"/>
      <w:sz w:val="24"/>
      <w:szCs w:val="22"/>
    </w:rPr>
  </w:style>
  <w:style w:type="paragraph" w:customStyle="1" w:styleId="ALTZ1NormalIndentChar24">
    <w:name w:val="样式 正文缩进正文（首行缩进两字）特点ALT+Z表正文正文非缩进四号段1Normal Indent Char2...4"/>
    <w:basedOn w:val="afa"/>
    <w:pPr>
      <w:spacing w:after="0"/>
      <w:ind w:leftChars="0" w:left="0" w:firstLine="570"/>
    </w:pPr>
    <w:rPr>
      <w:sz w:val="28"/>
      <w:szCs w:val="20"/>
    </w:rPr>
  </w:style>
  <w:style w:type="paragraph" w:customStyle="1" w:styleId="pa-66">
    <w:name w:val="pa-66"/>
    <w:basedOn w:val="aa"/>
    <w:pPr>
      <w:widowControl/>
      <w:spacing w:line="240" w:lineRule="atLeast"/>
      <w:ind w:firstLine="200"/>
    </w:pPr>
    <w:rPr>
      <w:rFonts w:ascii="宋体" w:hAnsi="宋体" w:cs="宋体"/>
      <w:kern w:val="0"/>
      <w:sz w:val="24"/>
    </w:rPr>
  </w:style>
  <w:style w:type="paragraph" w:customStyle="1" w:styleId="ca-18">
    <w:name w:val="ca-18"/>
    <w:basedOn w:val="aa"/>
    <w:qFormat/>
    <w:pPr>
      <w:widowControl/>
      <w:jc w:val="left"/>
    </w:pPr>
    <w:rPr>
      <w:rFonts w:ascii="宋体" w:hAnsi="宋体" w:cs="宋体"/>
      <w:color w:val="000000"/>
      <w:kern w:val="0"/>
      <w:sz w:val="18"/>
      <w:szCs w:val="18"/>
    </w:rPr>
  </w:style>
  <w:style w:type="paragraph" w:customStyle="1" w:styleId="pa-114">
    <w:name w:val="pa-114"/>
    <w:basedOn w:val="aa"/>
    <w:qFormat/>
    <w:pPr>
      <w:widowControl/>
      <w:spacing w:line="280" w:lineRule="atLeast"/>
      <w:ind w:firstLine="2220"/>
    </w:pPr>
    <w:rPr>
      <w:rFonts w:ascii="宋体" w:hAnsi="宋体" w:cs="宋体"/>
      <w:kern w:val="0"/>
      <w:sz w:val="24"/>
    </w:rPr>
  </w:style>
  <w:style w:type="paragraph" w:customStyle="1" w:styleId="pa-130">
    <w:name w:val="pa-130"/>
    <w:basedOn w:val="aa"/>
    <w:pPr>
      <w:widowControl/>
      <w:spacing w:line="300" w:lineRule="atLeast"/>
      <w:jc w:val="left"/>
    </w:pPr>
    <w:rPr>
      <w:rFonts w:ascii="宋体" w:hAnsi="宋体" w:cs="宋体"/>
      <w:kern w:val="0"/>
      <w:sz w:val="24"/>
    </w:rPr>
  </w:style>
  <w:style w:type="paragraph" w:customStyle="1" w:styleId="pa-50">
    <w:name w:val="pa-50"/>
    <w:basedOn w:val="aa"/>
    <w:pPr>
      <w:widowControl/>
      <w:spacing w:line="280" w:lineRule="atLeast"/>
      <w:ind w:hanging="200"/>
      <w:jc w:val="center"/>
    </w:pPr>
    <w:rPr>
      <w:rFonts w:ascii="宋体" w:hAnsi="宋体" w:cs="宋体"/>
      <w:kern w:val="0"/>
      <w:sz w:val="24"/>
    </w:rPr>
  </w:style>
  <w:style w:type="paragraph" w:customStyle="1" w:styleId="ca-10">
    <w:name w:val="ca-10"/>
    <w:basedOn w:val="aa"/>
    <w:pPr>
      <w:widowControl/>
      <w:jc w:val="left"/>
    </w:pPr>
    <w:rPr>
      <w:color w:val="000000"/>
      <w:kern w:val="0"/>
      <w:sz w:val="52"/>
      <w:szCs w:val="52"/>
    </w:rPr>
  </w:style>
  <w:style w:type="paragraph" w:customStyle="1" w:styleId="ParaCharCharCharCharCharCharCharCharChar1Char">
    <w:name w:val="默认段落字体 Para Char Char Char Char Char Char Char Char Char1 Char"/>
    <w:basedOn w:val="aa"/>
    <w:qFormat/>
    <w:pPr>
      <w:tabs>
        <w:tab w:val="left" w:pos="1260"/>
      </w:tabs>
      <w:spacing w:line="360" w:lineRule="auto"/>
      <w:ind w:left="1260" w:firstLineChars="200" w:firstLine="480"/>
    </w:pPr>
    <w:rPr>
      <w:rFonts w:ascii="Tahoma" w:hAnsi="Tahoma"/>
      <w:sz w:val="24"/>
      <w:szCs w:val="20"/>
    </w:rPr>
  </w:style>
  <w:style w:type="paragraph" w:customStyle="1" w:styleId="CharCharCharChar">
    <w:name w:val="Char Char Char Char"/>
    <w:basedOn w:val="aa"/>
    <w:qFormat/>
  </w:style>
  <w:style w:type="paragraph" w:customStyle="1" w:styleId="ca-15">
    <w:name w:val="ca-15"/>
    <w:basedOn w:val="aa"/>
    <w:qFormat/>
    <w:pPr>
      <w:widowControl/>
      <w:jc w:val="left"/>
    </w:pPr>
    <w:rPr>
      <w:rFonts w:ascii="宋体" w:hAnsi="宋体" w:cs="宋体"/>
      <w:caps/>
      <w:color w:val="000000"/>
      <w:kern w:val="0"/>
      <w:sz w:val="24"/>
    </w:rPr>
  </w:style>
  <w:style w:type="paragraph" w:customStyle="1" w:styleId="pa-21">
    <w:name w:val="pa-21"/>
    <w:basedOn w:val="aa"/>
    <w:pPr>
      <w:widowControl/>
      <w:spacing w:line="240" w:lineRule="atLeast"/>
      <w:ind w:firstLine="420"/>
    </w:pPr>
    <w:rPr>
      <w:rFonts w:ascii="宋体" w:hAnsi="宋体" w:cs="宋体"/>
      <w:kern w:val="0"/>
      <w:sz w:val="24"/>
    </w:rPr>
  </w:style>
  <w:style w:type="paragraph" w:customStyle="1" w:styleId="ca-46">
    <w:name w:val="ca-46"/>
    <w:basedOn w:val="aa"/>
    <w:qFormat/>
    <w:pPr>
      <w:widowControl/>
      <w:jc w:val="left"/>
    </w:pPr>
    <w:rPr>
      <w:rFonts w:ascii="宋体" w:hAnsi="宋体" w:cs="宋体"/>
      <w:color w:val="000000"/>
      <w:spacing w:val="-20"/>
      <w:kern w:val="0"/>
      <w:sz w:val="28"/>
      <w:szCs w:val="28"/>
    </w:rPr>
  </w:style>
  <w:style w:type="paragraph" w:customStyle="1" w:styleId="pa-120">
    <w:name w:val="pa-120"/>
    <w:basedOn w:val="aa"/>
    <w:pPr>
      <w:widowControl/>
      <w:spacing w:line="280" w:lineRule="atLeast"/>
      <w:jc w:val="right"/>
    </w:pPr>
    <w:rPr>
      <w:rFonts w:ascii="宋体" w:hAnsi="宋体" w:cs="宋体"/>
      <w:kern w:val="0"/>
      <w:sz w:val="24"/>
    </w:rPr>
  </w:style>
  <w:style w:type="paragraph" w:customStyle="1" w:styleId="Char1f1">
    <w:name w:val="Char1"/>
    <w:basedOn w:val="aa"/>
    <w:rPr>
      <w:szCs w:val="20"/>
    </w:rPr>
  </w:style>
  <w:style w:type="paragraph" w:customStyle="1" w:styleId="ca-39">
    <w:name w:val="ca-39"/>
    <w:basedOn w:val="aa"/>
    <w:pPr>
      <w:widowControl/>
      <w:jc w:val="left"/>
    </w:pPr>
    <w:rPr>
      <w:rFonts w:ascii="宋体" w:hAnsi="宋体" w:cs="宋体"/>
      <w:b/>
      <w:bCs/>
      <w:color w:val="000000"/>
      <w:spacing w:val="-20"/>
      <w:kern w:val="0"/>
      <w:sz w:val="28"/>
      <w:szCs w:val="28"/>
    </w:rPr>
  </w:style>
  <w:style w:type="paragraph" w:customStyle="1" w:styleId="ca-34">
    <w:name w:val="ca-34"/>
    <w:basedOn w:val="aa"/>
    <w:pPr>
      <w:widowControl/>
      <w:jc w:val="left"/>
    </w:pPr>
    <w:rPr>
      <w:rFonts w:ascii="宋体" w:hAnsi="宋体" w:cs="宋体"/>
      <w:color w:val="000000"/>
      <w:kern w:val="0"/>
      <w:sz w:val="20"/>
      <w:szCs w:val="20"/>
    </w:rPr>
  </w:style>
  <w:style w:type="paragraph" w:customStyle="1" w:styleId="ca-41">
    <w:name w:val="ca-41"/>
    <w:basedOn w:val="aa"/>
    <w:pPr>
      <w:widowControl/>
      <w:jc w:val="left"/>
    </w:pPr>
    <w:rPr>
      <w:rFonts w:ascii="宋体" w:hAnsi="宋体" w:cs="宋体"/>
      <w:b/>
      <w:bCs/>
      <w:color w:val="000000"/>
      <w:spacing w:val="-20"/>
      <w:kern w:val="0"/>
      <w:sz w:val="32"/>
      <w:szCs w:val="32"/>
    </w:rPr>
  </w:style>
  <w:style w:type="paragraph" w:customStyle="1" w:styleId="pa-128">
    <w:name w:val="pa-128"/>
    <w:basedOn w:val="aa"/>
    <w:qFormat/>
    <w:pPr>
      <w:widowControl/>
      <w:spacing w:line="360" w:lineRule="atLeast"/>
      <w:jc w:val="center"/>
    </w:pPr>
    <w:rPr>
      <w:rFonts w:ascii="宋体" w:hAnsi="宋体" w:cs="宋体"/>
      <w:kern w:val="0"/>
      <w:sz w:val="24"/>
    </w:rPr>
  </w:style>
  <w:style w:type="paragraph" w:customStyle="1" w:styleId="pa-35">
    <w:name w:val="pa-35"/>
    <w:basedOn w:val="aa"/>
    <w:qFormat/>
    <w:pPr>
      <w:widowControl/>
      <w:spacing w:line="360" w:lineRule="atLeast"/>
      <w:jc w:val="left"/>
    </w:pPr>
    <w:rPr>
      <w:rFonts w:ascii="宋体" w:hAnsi="宋体" w:cs="宋体"/>
      <w:kern w:val="0"/>
      <w:sz w:val="24"/>
    </w:rPr>
  </w:style>
  <w:style w:type="paragraph" w:customStyle="1" w:styleId="ca-21">
    <w:name w:val="ca-21"/>
    <w:basedOn w:val="aa"/>
    <w:qFormat/>
    <w:pPr>
      <w:widowControl/>
      <w:jc w:val="left"/>
    </w:pPr>
    <w:rPr>
      <w:rFonts w:ascii="宋体" w:hAnsi="宋体" w:cs="宋体"/>
      <w:color w:val="000000"/>
      <w:kern w:val="0"/>
      <w:szCs w:val="21"/>
    </w:rPr>
  </w:style>
  <w:style w:type="paragraph" w:customStyle="1" w:styleId="17">
    <w:name w:val="样式1"/>
    <w:basedOn w:val="aa"/>
    <w:link w:val="1Char"/>
    <w:qFormat/>
    <w:pPr>
      <w:spacing w:before="120" w:after="120" w:line="300" w:lineRule="auto"/>
    </w:pPr>
    <w:rPr>
      <w:rFonts w:ascii="宋体" w:hAnsi="宋体"/>
      <w:b/>
      <w:sz w:val="24"/>
      <w:szCs w:val="20"/>
    </w:rPr>
  </w:style>
  <w:style w:type="paragraph" w:customStyle="1" w:styleId="xl39">
    <w:name w:val="xl39"/>
    <w:basedOn w:val="aa"/>
    <w:qFormat/>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pa-18">
    <w:name w:val="pa-18"/>
    <w:basedOn w:val="aa"/>
    <w:pPr>
      <w:widowControl/>
      <w:spacing w:line="240" w:lineRule="atLeast"/>
      <w:ind w:firstLine="20"/>
    </w:pPr>
    <w:rPr>
      <w:rFonts w:ascii="宋体" w:hAnsi="宋体" w:cs="宋体"/>
      <w:kern w:val="0"/>
      <w:sz w:val="24"/>
    </w:rPr>
  </w:style>
  <w:style w:type="paragraph" w:customStyle="1" w:styleId="pa-142">
    <w:name w:val="pa-142"/>
    <w:basedOn w:val="aa"/>
    <w:pPr>
      <w:widowControl/>
      <w:spacing w:line="320" w:lineRule="atLeast"/>
      <w:ind w:firstLine="280"/>
      <w:jc w:val="right"/>
    </w:pPr>
    <w:rPr>
      <w:rFonts w:ascii="宋体" w:hAnsi="宋体" w:cs="宋体"/>
      <w:kern w:val="0"/>
      <w:sz w:val="24"/>
    </w:rPr>
  </w:style>
  <w:style w:type="paragraph" w:customStyle="1" w:styleId="pa-131">
    <w:name w:val="pa-131"/>
    <w:basedOn w:val="aa"/>
    <w:pPr>
      <w:widowControl/>
      <w:spacing w:line="280" w:lineRule="atLeast"/>
      <w:jc w:val="left"/>
    </w:pPr>
    <w:rPr>
      <w:rFonts w:ascii="宋体" w:hAnsi="宋体" w:cs="宋体"/>
      <w:kern w:val="0"/>
      <w:sz w:val="24"/>
    </w:rPr>
  </w:style>
  <w:style w:type="paragraph" w:customStyle="1" w:styleId="pa-118">
    <w:name w:val="pa-118"/>
    <w:basedOn w:val="aa"/>
    <w:pPr>
      <w:widowControl/>
      <w:spacing w:line="480" w:lineRule="atLeast"/>
      <w:ind w:firstLine="1440"/>
    </w:pPr>
    <w:rPr>
      <w:rFonts w:ascii="宋体" w:hAnsi="宋体" w:cs="宋体"/>
      <w:kern w:val="0"/>
      <w:sz w:val="24"/>
    </w:rPr>
  </w:style>
  <w:style w:type="paragraph" w:customStyle="1" w:styleId="pa-123">
    <w:name w:val="pa-123"/>
    <w:basedOn w:val="aa"/>
    <w:pPr>
      <w:widowControl/>
      <w:spacing w:line="360" w:lineRule="atLeast"/>
    </w:pPr>
    <w:rPr>
      <w:rFonts w:ascii="宋体" w:hAnsi="宋体" w:cs="宋体"/>
      <w:kern w:val="0"/>
      <w:sz w:val="24"/>
    </w:rPr>
  </w:style>
  <w:style w:type="paragraph" w:customStyle="1" w:styleId="ca-3">
    <w:name w:val="ca-3"/>
    <w:basedOn w:val="aa"/>
    <w:pPr>
      <w:widowControl/>
      <w:jc w:val="left"/>
    </w:pPr>
    <w:rPr>
      <w:b/>
      <w:bCs/>
      <w:color w:val="000000"/>
      <w:spacing w:val="-20"/>
      <w:kern w:val="0"/>
      <w:sz w:val="48"/>
      <w:szCs w:val="48"/>
    </w:rPr>
  </w:style>
  <w:style w:type="paragraph" w:customStyle="1" w:styleId="pa-111">
    <w:name w:val="pa-111"/>
    <w:basedOn w:val="aa"/>
    <w:pPr>
      <w:widowControl/>
      <w:spacing w:line="280" w:lineRule="atLeast"/>
      <w:ind w:firstLine="480"/>
    </w:pPr>
    <w:rPr>
      <w:rFonts w:ascii="宋体" w:hAnsi="宋体" w:cs="宋体"/>
      <w:kern w:val="0"/>
      <w:sz w:val="24"/>
    </w:rPr>
  </w:style>
  <w:style w:type="paragraph" w:customStyle="1" w:styleId="msonormalcxspmiddle">
    <w:name w:val="msonormalcxspmiddle"/>
    <w:basedOn w:val="aa"/>
    <w:pPr>
      <w:widowControl/>
      <w:spacing w:before="100" w:beforeAutospacing="1" w:after="100" w:afterAutospacing="1"/>
      <w:jc w:val="left"/>
    </w:pPr>
    <w:rPr>
      <w:rFonts w:ascii="宋体" w:hAnsi="宋体" w:cs="宋体"/>
      <w:kern w:val="0"/>
      <w:sz w:val="24"/>
    </w:rPr>
  </w:style>
  <w:style w:type="paragraph" w:customStyle="1" w:styleId="pa-107">
    <w:name w:val="pa-107"/>
    <w:basedOn w:val="aa"/>
    <w:pPr>
      <w:widowControl/>
      <w:spacing w:line="720" w:lineRule="atLeast"/>
      <w:ind w:firstLine="3000"/>
    </w:pPr>
    <w:rPr>
      <w:rFonts w:ascii="宋体" w:hAnsi="宋体" w:cs="宋体"/>
      <w:kern w:val="0"/>
      <w:sz w:val="24"/>
    </w:rPr>
  </w:style>
  <w:style w:type="paragraph" w:customStyle="1" w:styleId="pa-85">
    <w:name w:val="pa-85"/>
    <w:basedOn w:val="aa"/>
    <w:qFormat/>
    <w:pPr>
      <w:widowControl/>
      <w:spacing w:line="760" w:lineRule="atLeast"/>
      <w:jc w:val="center"/>
    </w:pPr>
    <w:rPr>
      <w:rFonts w:ascii="宋体" w:hAnsi="宋体" w:cs="宋体"/>
      <w:kern w:val="0"/>
      <w:sz w:val="24"/>
    </w:rPr>
  </w:style>
  <w:style w:type="paragraph" w:customStyle="1" w:styleId="pa-45">
    <w:name w:val="pa-45"/>
    <w:basedOn w:val="aa"/>
    <w:pPr>
      <w:widowControl/>
      <w:spacing w:line="280" w:lineRule="atLeast"/>
      <w:ind w:firstLine="420"/>
    </w:pPr>
    <w:rPr>
      <w:rFonts w:ascii="宋体" w:hAnsi="宋体" w:cs="宋体"/>
      <w:kern w:val="0"/>
      <w:sz w:val="24"/>
    </w:rPr>
  </w:style>
  <w:style w:type="paragraph" w:customStyle="1" w:styleId="Char110">
    <w:name w:val="Char11"/>
    <w:basedOn w:val="aa"/>
    <w:qFormat/>
    <w:rPr>
      <w:szCs w:val="20"/>
    </w:rPr>
  </w:style>
  <w:style w:type="paragraph" w:customStyle="1" w:styleId="pa-80">
    <w:name w:val="pa-80"/>
    <w:basedOn w:val="aa"/>
    <w:pPr>
      <w:widowControl/>
      <w:spacing w:line="360" w:lineRule="atLeast"/>
    </w:pPr>
    <w:rPr>
      <w:rFonts w:ascii="宋体" w:hAnsi="宋体" w:cs="宋体"/>
      <w:kern w:val="0"/>
      <w:sz w:val="24"/>
    </w:rPr>
  </w:style>
  <w:style w:type="paragraph" w:customStyle="1" w:styleId="pa-64">
    <w:name w:val="pa-64"/>
    <w:basedOn w:val="aa"/>
    <w:pPr>
      <w:widowControl/>
      <w:spacing w:line="360" w:lineRule="atLeast"/>
      <w:ind w:firstLine="560"/>
      <w:jc w:val="left"/>
    </w:pPr>
    <w:rPr>
      <w:rFonts w:ascii="宋体" w:hAnsi="宋体" w:cs="宋体"/>
      <w:kern w:val="0"/>
      <w:sz w:val="24"/>
    </w:rPr>
  </w:style>
  <w:style w:type="paragraph" w:customStyle="1" w:styleId="ca-48">
    <w:name w:val="ca-48"/>
    <w:basedOn w:val="aa"/>
    <w:qFormat/>
    <w:pPr>
      <w:widowControl/>
      <w:jc w:val="left"/>
    </w:pPr>
    <w:rPr>
      <w:rFonts w:ascii="宋体" w:hAnsi="宋体" w:cs="宋体"/>
      <w:color w:val="000000"/>
      <w:kern w:val="0"/>
      <w:sz w:val="26"/>
      <w:szCs w:val="26"/>
    </w:rPr>
  </w:style>
  <w:style w:type="paragraph" w:customStyle="1" w:styleId="ALTZ1NormalIndentChar22">
    <w:name w:val="样式 正文缩进正文（首行缩进两字）特点ALT+Z表正文正文非缩进四号段1Normal Indent Char2...2"/>
    <w:basedOn w:val="31"/>
    <w:pPr>
      <w:spacing w:before="360" w:after="120"/>
      <w:ind w:firstLineChars="0" w:firstLine="0"/>
      <w:jc w:val="center"/>
    </w:pPr>
    <w:rPr>
      <w:rFonts w:ascii="宋体" w:hAnsi="宋体"/>
      <w:bCs w:val="0"/>
      <w:sz w:val="28"/>
      <w:szCs w:val="20"/>
    </w:rPr>
  </w:style>
  <w:style w:type="paragraph" w:customStyle="1" w:styleId="pa-9">
    <w:name w:val="pa-9"/>
    <w:basedOn w:val="aa"/>
    <w:qFormat/>
    <w:pPr>
      <w:widowControl/>
      <w:spacing w:line="360" w:lineRule="atLeast"/>
      <w:ind w:firstLine="900"/>
    </w:pPr>
    <w:rPr>
      <w:rFonts w:ascii="宋体" w:hAnsi="宋体" w:cs="宋体"/>
      <w:kern w:val="0"/>
      <w:sz w:val="24"/>
    </w:rPr>
  </w:style>
  <w:style w:type="paragraph" w:customStyle="1" w:styleId="1481215">
    <w:name w:val="样式 标题 1 + 宋体 居中 段前: 48 磅 段后: 12 磅 行距: 1.5 倍行距"/>
    <w:basedOn w:val="12"/>
    <w:qFormat/>
    <w:pPr>
      <w:spacing w:before="1560" w:after="240" w:line="640" w:lineRule="exact"/>
      <w:jc w:val="center"/>
    </w:pPr>
    <w:rPr>
      <w:rFonts w:ascii="宋体" w:hAnsi="宋体"/>
      <w:b w:val="0"/>
      <w:bCs w:val="0"/>
      <w:snapToGrid w:val="0"/>
      <w:kern w:val="2"/>
      <w:sz w:val="36"/>
      <w:szCs w:val="20"/>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pa-8">
    <w:name w:val="pa-8"/>
    <w:basedOn w:val="aa"/>
    <w:qFormat/>
    <w:pPr>
      <w:widowControl/>
      <w:spacing w:line="360" w:lineRule="atLeast"/>
    </w:pPr>
    <w:rPr>
      <w:rFonts w:ascii="宋体" w:hAnsi="宋体" w:cs="宋体"/>
      <w:kern w:val="0"/>
      <w:sz w:val="24"/>
    </w:rPr>
  </w:style>
  <w:style w:type="paragraph" w:customStyle="1" w:styleId="pa-48">
    <w:name w:val="pa-48"/>
    <w:basedOn w:val="aa"/>
    <w:pPr>
      <w:widowControl/>
      <w:spacing w:line="280" w:lineRule="atLeast"/>
      <w:ind w:firstLine="440"/>
    </w:pPr>
    <w:rPr>
      <w:rFonts w:ascii="宋体" w:hAnsi="宋体" w:cs="宋体"/>
      <w:kern w:val="0"/>
      <w:sz w:val="24"/>
    </w:rPr>
  </w:style>
  <w:style w:type="paragraph" w:customStyle="1" w:styleId="ca-6">
    <w:name w:val="ca-6"/>
    <w:basedOn w:val="aa"/>
    <w:qFormat/>
    <w:pPr>
      <w:widowControl/>
      <w:jc w:val="left"/>
    </w:pPr>
    <w:rPr>
      <w:rFonts w:ascii="宋体" w:hAnsi="宋体" w:cs="宋体"/>
      <w:color w:val="000000"/>
      <w:kern w:val="0"/>
      <w:sz w:val="30"/>
      <w:szCs w:val="30"/>
    </w:rPr>
  </w:style>
  <w:style w:type="paragraph" w:customStyle="1" w:styleId="210">
    <w:name w:val="正文文本缩进 21"/>
    <w:basedOn w:val="aa"/>
    <w:qFormat/>
    <w:pPr>
      <w:spacing w:after="120" w:line="480" w:lineRule="auto"/>
      <w:ind w:leftChars="200" w:left="420"/>
    </w:pPr>
  </w:style>
  <w:style w:type="paragraph" w:customStyle="1" w:styleId="pa-71">
    <w:name w:val="pa-71"/>
    <w:basedOn w:val="aa"/>
    <w:qFormat/>
    <w:pPr>
      <w:widowControl/>
      <w:spacing w:line="240" w:lineRule="atLeast"/>
      <w:ind w:firstLine="320"/>
    </w:pPr>
    <w:rPr>
      <w:rFonts w:ascii="宋体" w:hAnsi="宋体" w:cs="宋体"/>
      <w:kern w:val="0"/>
      <w:sz w:val="24"/>
    </w:rPr>
  </w:style>
  <w:style w:type="paragraph" w:customStyle="1" w:styleId="pa-126">
    <w:name w:val="pa-126"/>
    <w:basedOn w:val="aa"/>
    <w:qFormat/>
    <w:pPr>
      <w:widowControl/>
      <w:spacing w:line="480" w:lineRule="atLeast"/>
      <w:ind w:firstLine="480"/>
    </w:pPr>
    <w:rPr>
      <w:rFonts w:ascii="宋体" w:hAnsi="宋体" w:cs="宋体"/>
      <w:kern w:val="0"/>
      <w:sz w:val="24"/>
    </w:rPr>
  </w:style>
  <w:style w:type="paragraph" w:customStyle="1" w:styleId="td-10">
    <w:name w:val="td-10"/>
    <w:basedOn w:val="aa"/>
    <w:qFormat/>
    <w:pPr>
      <w:widowControl/>
      <w:pBdr>
        <w:top w:val="single" w:sz="4" w:space="0" w:color="000000"/>
        <w:left w:val="single" w:sz="4" w:space="4" w:color="000000"/>
        <w:bottom w:val="single" w:sz="12" w:space="0" w:color="000000"/>
        <w:right w:val="single" w:sz="4" w:space="0" w:color="000000"/>
      </w:pBdr>
      <w:jc w:val="left"/>
    </w:pPr>
    <w:rPr>
      <w:rFonts w:ascii="宋体" w:hAnsi="宋体" w:cs="宋体"/>
      <w:kern w:val="0"/>
      <w:sz w:val="24"/>
    </w:rPr>
  </w:style>
  <w:style w:type="paragraph" w:customStyle="1" w:styleId="ca-43">
    <w:name w:val="ca-43"/>
    <w:basedOn w:val="aa"/>
    <w:qFormat/>
    <w:pPr>
      <w:widowControl/>
      <w:jc w:val="left"/>
    </w:pPr>
    <w:rPr>
      <w:rFonts w:ascii="宋体" w:hAnsi="宋体" w:cs="宋体"/>
      <w:color w:val="000000"/>
      <w:kern w:val="0"/>
      <w:sz w:val="44"/>
      <w:szCs w:val="44"/>
    </w:rPr>
  </w:style>
  <w:style w:type="paragraph" w:customStyle="1" w:styleId="pa-10">
    <w:name w:val="pa-10"/>
    <w:basedOn w:val="aa"/>
    <w:pPr>
      <w:widowControl/>
      <w:spacing w:line="360" w:lineRule="atLeast"/>
      <w:ind w:firstLine="3220"/>
    </w:pPr>
    <w:rPr>
      <w:rFonts w:ascii="宋体" w:hAnsi="宋体" w:cs="宋体"/>
      <w:kern w:val="0"/>
      <w:sz w:val="24"/>
    </w:rPr>
  </w:style>
  <w:style w:type="paragraph" w:customStyle="1" w:styleId="td-5">
    <w:name w:val="td-5"/>
    <w:basedOn w:val="aa"/>
    <w:pPr>
      <w:widowControl/>
      <w:pBdr>
        <w:top w:val="single" w:sz="12" w:space="0" w:color="000000"/>
        <w:left w:val="single" w:sz="4" w:space="4" w:color="000000"/>
        <w:bottom w:val="single" w:sz="4" w:space="0" w:color="000000"/>
        <w:right w:val="single" w:sz="4" w:space="0" w:color="000000"/>
      </w:pBdr>
      <w:jc w:val="left"/>
    </w:pPr>
    <w:rPr>
      <w:rFonts w:ascii="宋体" w:hAnsi="宋体" w:cs="宋体"/>
      <w:kern w:val="0"/>
      <w:sz w:val="24"/>
    </w:rPr>
  </w:style>
  <w:style w:type="paragraph" w:customStyle="1" w:styleId="pa-103">
    <w:name w:val="pa-103"/>
    <w:basedOn w:val="aa"/>
    <w:pPr>
      <w:widowControl/>
      <w:spacing w:line="480" w:lineRule="atLeast"/>
      <w:ind w:firstLine="500"/>
      <w:jc w:val="left"/>
    </w:pPr>
    <w:rPr>
      <w:rFonts w:ascii="宋体" w:hAnsi="宋体" w:cs="宋体"/>
      <w:kern w:val="0"/>
      <w:sz w:val="24"/>
    </w:rPr>
  </w:style>
  <w:style w:type="paragraph" w:customStyle="1" w:styleId="pa-127">
    <w:name w:val="pa-127"/>
    <w:basedOn w:val="aa"/>
    <w:pPr>
      <w:widowControl/>
      <w:spacing w:line="480" w:lineRule="atLeast"/>
      <w:ind w:firstLine="960"/>
    </w:pPr>
    <w:rPr>
      <w:rFonts w:ascii="宋体" w:hAnsi="宋体" w:cs="宋体"/>
      <w:kern w:val="0"/>
      <w:sz w:val="24"/>
    </w:rPr>
  </w:style>
  <w:style w:type="paragraph" w:customStyle="1" w:styleId="pa-34">
    <w:name w:val="pa-34"/>
    <w:basedOn w:val="aa"/>
    <w:qFormat/>
    <w:pPr>
      <w:widowControl/>
      <w:spacing w:line="360" w:lineRule="atLeast"/>
      <w:ind w:firstLine="460"/>
    </w:pPr>
    <w:rPr>
      <w:rFonts w:ascii="宋体" w:hAnsi="宋体" w:cs="宋体"/>
      <w:kern w:val="0"/>
      <w:sz w:val="24"/>
    </w:rPr>
  </w:style>
  <w:style w:type="paragraph" w:customStyle="1" w:styleId="ca-32">
    <w:name w:val="ca-32"/>
    <w:basedOn w:val="aa"/>
    <w:qFormat/>
    <w:pPr>
      <w:widowControl/>
      <w:jc w:val="left"/>
    </w:pPr>
    <w:rPr>
      <w:rFonts w:ascii="宋体" w:hAnsi="宋体" w:cs="宋体"/>
      <w:b/>
      <w:bCs/>
      <w:color w:val="C00000"/>
      <w:spacing w:val="-20"/>
      <w:kern w:val="0"/>
      <w:szCs w:val="21"/>
    </w:rPr>
  </w:style>
  <w:style w:type="paragraph" w:customStyle="1" w:styleId="CharChar1Char">
    <w:name w:val="Char Char1 Char"/>
    <w:basedOn w:val="aa"/>
    <w:qFormat/>
  </w:style>
  <w:style w:type="paragraph" w:customStyle="1" w:styleId="ALTZ1NormalIndentChar2">
    <w:name w:val="样式 正文缩进正文（首行缩进两字）特点ALT+Z表正文正文非缩进四号段1Normal Indent Char2..."/>
    <w:basedOn w:val="24"/>
    <w:next w:val="31"/>
    <w:qFormat/>
    <w:pPr>
      <w:spacing w:before="240" w:after="120" w:line="400" w:lineRule="exact"/>
      <w:ind w:left="1140" w:hanging="630"/>
      <w:jc w:val="center"/>
    </w:pPr>
    <w:rPr>
      <w:rFonts w:ascii="宋体" w:eastAsia="黑体" w:hAnsi="宋体"/>
      <w:bCs w:val="0"/>
      <w:sz w:val="32"/>
      <w:szCs w:val="20"/>
    </w:rPr>
  </w:style>
  <w:style w:type="paragraph" w:customStyle="1" w:styleId="ParaCharCharCharCharCharCharChar">
    <w:name w:val="默认段落字体 Para Char Char Char Char Char Char Char"/>
    <w:basedOn w:val="aa"/>
    <w:qFormat/>
    <w:rPr>
      <w:rFonts w:ascii="Tahoma" w:hAnsi="Tahoma"/>
      <w:sz w:val="24"/>
      <w:szCs w:val="20"/>
    </w:rPr>
  </w:style>
  <w:style w:type="paragraph" w:customStyle="1" w:styleId="td-9">
    <w:name w:val="td-9"/>
    <w:basedOn w:val="aa"/>
    <w:qFormat/>
    <w:pPr>
      <w:widowControl/>
      <w:pBdr>
        <w:top w:val="single" w:sz="4" w:space="0" w:color="000000"/>
        <w:left w:val="single" w:sz="12" w:space="4" w:color="000000"/>
        <w:bottom w:val="single" w:sz="12" w:space="0" w:color="000000"/>
        <w:right w:val="single" w:sz="4" w:space="0" w:color="000000"/>
      </w:pBdr>
      <w:jc w:val="left"/>
    </w:pPr>
    <w:rPr>
      <w:rFonts w:ascii="宋体" w:hAnsi="宋体" w:cs="宋体"/>
      <w:kern w:val="0"/>
      <w:sz w:val="24"/>
    </w:rPr>
  </w:style>
  <w:style w:type="paragraph" w:customStyle="1" w:styleId="pa-26">
    <w:name w:val="pa-26"/>
    <w:basedOn w:val="aa"/>
    <w:qFormat/>
    <w:pPr>
      <w:widowControl/>
      <w:spacing w:line="276" w:lineRule="atLeast"/>
      <w:ind w:firstLine="720"/>
    </w:pPr>
    <w:rPr>
      <w:rFonts w:ascii="宋体" w:hAnsi="宋体" w:cs="宋体"/>
      <w:kern w:val="0"/>
      <w:sz w:val="24"/>
    </w:rPr>
  </w:style>
  <w:style w:type="paragraph" w:customStyle="1" w:styleId="Chara">
    <w:name w:val="Char"/>
    <w:basedOn w:val="af5"/>
    <w:rPr>
      <w:rFonts w:ascii="Tahoma" w:hAnsi="Tahoma"/>
      <w:sz w:val="24"/>
    </w:rPr>
  </w:style>
  <w:style w:type="paragraph" w:customStyle="1" w:styleId="style1">
    <w:name w:val="style1"/>
    <w:basedOn w:val="aa"/>
    <w:qFormat/>
    <w:pPr>
      <w:widowControl/>
      <w:spacing w:before="100" w:beforeAutospacing="1" w:after="100" w:afterAutospacing="1" w:line="432" w:lineRule="auto"/>
      <w:jc w:val="left"/>
    </w:pPr>
    <w:rPr>
      <w:rFonts w:ascii="宋体" w:hAnsi="宋体" w:cs="宋体"/>
      <w:kern w:val="0"/>
      <w:sz w:val="27"/>
      <w:szCs w:val="27"/>
    </w:rPr>
  </w:style>
  <w:style w:type="paragraph" w:customStyle="1" w:styleId="CharCharCharCharCharCharChar">
    <w:name w:val="Char Char Char Char Char Char Char"/>
    <w:basedOn w:val="aa"/>
    <w:qFormat/>
  </w:style>
  <w:style w:type="paragraph" w:customStyle="1" w:styleId="ca-20">
    <w:name w:val="ca-20"/>
    <w:basedOn w:val="aa"/>
    <w:pPr>
      <w:widowControl/>
      <w:jc w:val="left"/>
    </w:pPr>
    <w:rPr>
      <w:rFonts w:ascii="??" w:hAnsi="??" w:cs="宋体"/>
      <w:color w:val="000000"/>
      <w:kern w:val="0"/>
      <w:sz w:val="18"/>
      <w:szCs w:val="18"/>
    </w:rPr>
  </w:style>
  <w:style w:type="paragraph" w:customStyle="1" w:styleId="ca-38">
    <w:name w:val="ca-38"/>
    <w:basedOn w:val="aa"/>
    <w:qFormat/>
    <w:pPr>
      <w:widowControl/>
      <w:jc w:val="left"/>
    </w:pPr>
    <w:rPr>
      <w:b/>
      <w:bCs/>
      <w:spacing w:val="-20"/>
      <w:kern w:val="0"/>
      <w:szCs w:val="21"/>
    </w:rPr>
  </w:style>
  <w:style w:type="paragraph" w:customStyle="1" w:styleId="ca-50">
    <w:name w:val="ca-50"/>
    <w:basedOn w:val="aa"/>
    <w:qFormat/>
    <w:pPr>
      <w:widowControl/>
      <w:jc w:val="left"/>
    </w:pPr>
    <w:rPr>
      <w:rFonts w:ascii="宋体" w:hAnsi="宋体" w:cs="宋体"/>
      <w:kern w:val="0"/>
      <w:sz w:val="24"/>
    </w:rPr>
  </w:style>
  <w:style w:type="paragraph" w:customStyle="1" w:styleId="pa-119">
    <w:name w:val="pa-119"/>
    <w:basedOn w:val="aa"/>
    <w:qFormat/>
    <w:pPr>
      <w:widowControl/>
      <w:spacing w:line="420" w:lineRule="atLeast"/>
      <w:jc w:val="center"/>
    </w:pPr>
    <w:rPr>
      <w:rFonts w:ascii="宋体" w:hAnsi="宋体" w:cs="宋体"/>
      <w:kern w:val="0"/>
      <w:sz w:val="24"/>
    </w:rPr>
  </w:style>
  <w:style w:type="paragraph" w:customStyle="1" w:styleId="ca-47">
    <w:name w:val="ca-47"/>
    <w:basedOn w:val="aa"/>
    <w:pPr>
      <w:widowControl/>
      <w:jc w:val="left"/>
    </w:pPr>
    <w:rPr>
      <w:rFonts w:ascii="宋体" w:hAnsi="宋体" w:cs="宋体"/>
      <w:b/>
      <w:bCs/>
      <w:color w:val="000000"/>
      <w:spacing w:val="-20"/>
      <w:kern w:val="0"/>
      <w:sz w:val="24"/>
    </w:rPr>
  </w:style>
  <w:style w:type="paragraph" w:customStyle="1" w:styleId="CharChar1CharCharCharCharCharCharChar">
    <w:name w:val="Char Char1 Char Char Char Char Char Char Char"/>
    <w:basedOn w:val="aa"/>
    <w:qFormat/>
    <w:pPr>
      <w:widowControl/>
      <w:spacing w:after="160" w:line="240" w:lineRule="exact"/>
      <w:jc w:val="left"/>
    </w:pPr>
    <w:rPr>
      <w:szCs w:val="20"/>
    </w:rPr>
  </w:style>
  <w:style w:type="paragraph" w:customStyle="1" w:styleId="pa-29">
    <w:name w:val="pa-29"/>
    <w:basedOn w:val="aa"/>
    <w:qFormat/>
    <w:pPr>
      <w:widowControl/>
      <w:spacing w:line="360" w:lineRule="atLeast"/>
      <w:ind w:firstLine="2820"/>
    </w:pPr>
    <w:rPr>
      <w:rFonts w:ascii="宋体" w:hAnsi="宋体" w:cs="宋体"/>
      <w:kern w:val="0"/>
      <w:sz w:val="24"/>
    </w:rPr>
  </w:style>
  <w:style w:type="paragraph" w:customStyle="1" w:styleId="pa-67">
    <w:name w:val="pa-67"/>
    <w:basedOn w:val="aa"/>
    <w:qFormat/>
    <w:pPr>
      <w:widowControl/>
      <w:spacing w:line="240" w:lineRule="atLeast"/>
      <w:ind w:firstLine="420"/>
      <w:jc w:val="left"/>
    </w:pPr>
    <w:rPr>
      <w:rFonts w:ascii="宋体" w:hAnsi="宋体" w:cs="宋体"/>
      <w:kern w:val="0"/>
      <w:sz w:val="24"/>
    </w:rPr>
  </w:style>
  <w:style w:type="paragraph" w:customStyle="1" w:styleId="Blockquote">
    <w:name w:val="Blockquote"/>
    <w:basedOn w:val="aa"/>
    <w:qFormat/>
    <w:pPr>
      <w:autoSpaceDE w:val="0"/>
      <w:autoSpaceDN w:val="0"/>
      <w:adjustRightInd w:val="0"/>
      <w:spacing w:before="100" w:after="100"/>
      <w:ind w:left="360" w:right="360"/>
      <w:jc w:val="left"/>
    </w:pPr>
    <w:rPr>
      <w:kern w:val="0"/>
      <w:sz w:val="24"/>
      <w:szCs w:val="20"/>
    </w:rPr>
  </w:style>
  <w:style w:type="paragraph" w:customStyle="1" w:styleId="afffb">
    <w:name w:val="正文，首行缩进:"/>
    <w:basedOn w:val="aa"/>
    <w:pPr>
      <w:tabs>
        <w:tab w:val="left" w:pos="3376"/>
      </w:tabs>
      <w:spacing w:line="460" w:lineRule="exact"/>
      <w:ind w:firstLineChars="200" w:firstLine="480"/>
      <w:jc w:val="left"/>
    </w:pPr>
    <w:rPr>
      <w:rFonts w:ascii="宋体" w:hAnsi="宋体" w:cs="宋体"/>
      <w:sz w:val="24"/>
      <w:szCs w:val="20"/>
    </w:rPr>
  </w:style>
  <w:style w:type="paragraph" w:customStyle="1" w:styleId="pa-86">
    <w:name w:val="pa-86"/>
    <w:basedOn w:val="aa"/>
    <w:pPr>
      <w:widowControl/>
      <w:spacing w:line="320" w:lineRule="atLeast"/>
      <w:ind w:firstLine="560"/>
    </w:pPr>
    <w:rPr>
      <w:rFonts w:ascii="宋体" w:hAnsi="宋体" w:cs="宋体"/>
      <w:kern w:val="0"/>
      <w:sz w:val="24"/>
    </w:rPr>
  </w:style>
  <w:style w:type="paragraph" w:customStyle="1" w:styleId="2d">
    <w:name w:val="样式2"/>
    <w:basedOn w:val="14"/>
    <w:qFormat/>
    <w:pPr>
      <w:spacing w:line="360" w:lineRule="auto"/>
      <w:jc w:val="left"/>
      <w:textAlignment w:val="baseline"/>
    </w:pPr>
    <w:rPr>
      <w:rFonts w:ascii="宋体" w:hAnsi="宋体"/>
      <w:b/>
      <w:bCs/>
      <w:kern w:val="0"/>
      <w:sz w:val="24"/>
      <w:szCs w:val="20"/>
    </w:rPr>
  </w:style>
  <w:style w:type="paragraph" w:customStyle="1" w:styleId="pa-70">
    <w:name w:val="pa-70"/>
    <w:basedOn w:val="aa"/>
    <w:pPr>
      <w:widowControl/>
      <w:spacing w:line="360" w:lineRule="atLeast"/>
      <w:ind w:firstLine="420"/>
      <w:jc w:val="left"/>
    </w:pPr>
    <w:rPr>
      <w:rFonts w:ascii="宋体" w:hAnsi="宋体" w:cs="宋体"/>
      <w:kern w:val="0"/>
      <w:sz w:val="24"/>
    </w:rPr>
  </w:style>
  <w:style w:type="paragraph" w:customStyle="1" w:styleId="Afffc">
    <w:name w:val="样式 A + 小二 加粗 居中"/>
    <w:basedOn w:val="aa"/>
    <w:pPr>
      <w:widowControl/>
      <w:spacing w:line="300" w:lineRule="auto"/>
      <w:jc w:val="center"/>
    </w:pPr>
    <w:rPr>
      <w:rFonts w:eastAsia="黑体" w:cs="宋体"/>
      <w:b/>
      <w:bCs/>
      <w:kern w:val="0"/>
      <w:sz w:val="36"/>
      <w:szCs w:val="20"/>
    </w:rPr>
  </w:style>
  <w:style w:type="paragraph" w:customStyle="1" w:styleId="pa-17">
    <w:name w:val="pa-17"/>
    <w:basedOn w:val="aa"/>
    <w:qFormat/>
    <w:pPr>
      <w:widowControl/>
      <w:spacing w:line="240" w:lineRule="atLeast"/>
      <w:jc w:val="center"/>
    </w:pPr>
    <w:rPr>
      <w:rFonts w:ascii="宋体" w:hAnsi="宋体" w:cs="宋体"/>
      <w:kern w:val="0"/>
      <w:sz w:val="24"/>
    </w:rPr>
  </w:style>
  <w:style w:type="paragraph" w:customStyle="1" w:styleId="ca-40">
    <w:name w:val="ca-40"/>
    <w:basedOn w:val="aa"/>
    <w:pPr>
      <w:widowControl/>
      <w:jc w:val="left"/>
    </w:pPr>
    <w:rPr>
      <w:kern w:val="0"/>
      <w:sz w:val="20"/>
      <w:szCs w:val="20"/>
    </w:rPr>
  </w:style>
  <w:style w:type="paragraph" w:customStyle="1" w:styleId="pa-115">
    <w:name w:val="pa-115"/>
    <w:basedOn w:val="aa"/>
    <w:pPr>
      <w:widowControl/>
      <w:spacing w:line="480" w:lineRule="atLeast"/>
    </w:pPr>
    <w:rPr>
      <w:rFonts w:ascii="宋体" w:hAnsi="宋体" w:cs="宋体"/>
      <w:kern w:val="0"/>
      <w:sz w:val="24"/>
    </w:rPr>
  </w:style>
  <w:style w:type="paragraph" w:customStyle="1" w:styleId="ca-11">
    <w:name w:val="ca-11"/>
    <w:basedOn w:val="aa"/>
    <w:pPr>
      <w:widowControl/>
      <w:jc w:val="left"/>
    </w:pPr>
    <w:rPr>
      <w:color w:val="000000"/>
      <w:kern w:val="0"/>
      <w:sz w:val="30"/>
      <w:szCs w:val="30"/>
    </w:rPr>
  </w:style>
  <w:style w:type="paragraph" w:customStyle="1" w:styleId="pa-82">
    <w:name w:val="pa-82"/>
    <w:basedOn w:val="aa"/>
    <w:pPr>
      <w:widowControl/>
      <w:spacing w:line="480" w:lineRule="atLeast"/>
      <w:jc w:val="center"/>
    </w:pPr>
    <w:rPr>
      <w:rFonts w:ascii="宋体" w:hAnsi="宋体" w:cs="宋体"/>
      <w:kern w:val="0"/>
      <w:sz w:val="24"/>
    </w:rPr>
  </w:style>
  <w:style w:type="paragraph" w:customStyle="1" w:styleId="pa-27">
    <w:name w:val="pa-27"/>
    <w:basedOn w:val="aa"/>
    <w:pPr>
      <w:widowControl/>
      <w:spacing w:line="276" w:lineRule="atLeast"/>
      <w:ind w:firstLine="300"/>
    </w:pPr>
    <w:rPr>
      <w:rFonts w:ascii="宋体" w:hAnsi="宋体" w:cs="宋体"/>
      <w:kern w:val="0"/>
      <w:sz w:val="24"/>
    </w:rPr>
  </w:style>
  <w:style w:type="paragraph" w:customStyle="1" w:styleId="pa-24">
    <w:name w:val="pa-24"/>
    <w:basedOn w:val="aa"/>
    <w:pPr>
      <w:widowControl/>
      <w:spacing w:line="360" w:lineRule="atLeast"/>
      <w:ind w:firstLine="480"/>
    </w:pPr>
    <w:rPr>
      <w:rFonts w:ascii="宋体" w:hAnsi="宋体" w:cs="宋体"/>
      <w:kern w:val="0"/>
      <w:sz w:val="24"/>
    </w:rPr>
  </w:style>
  <w:style w:type="paragraph" w:customStyle="1" w:styleId="pa-135">
    <w:name w:val="pa-135"/>
    <w:basedOn w:val="aa"/>
    <w:pPr>
      <w:widowControl/>
      <w:spacing w:line="480" w:lineRule="atLeast"/>
      <w:ind w:firstLine="520"/>
    </w:pPr>
    <w:rPr>
      <w:rFonts w:ascii="宋体" w:hAnsi="宋体" w:cs="宋体"/>
      <w:kern w:val="0"/>
      <w:sz w:val="24"/>
    </w:rPr>
  </w:style>
  <w:style w:type="paragraph" w:customStyle="1" w:styleId="pa-97">
    <w:name w:val="pa-97"/>
    <w:basedOn w:val="aa"/>
    <w:pPr>
      <w:widowControl/>
      <w:spacing w:line="720" w:lineRule="atLeast"/>
    </w:pPr>
    <w:rPr>
      <w:rFonts w:ascii="宋体" w:hAnsi="宋体" w:cs="宋体"/>
      <w:kern w:val="0"/>
      <w:sz w:val="24"/>
    </w:rPr>
  </w:style>
  <w:style w:type="paragraph" w:customStyle="1" w:styleId="afffd">
    <w:name w:val="正文段"/>
    <w:basedOn w:val="aa"/>
    <w:qFormat/>
    <w:pPr>
      <w:widowControl/>
      <w:snapToGrid w:val="0"/>
      <w:spacing w:afterLines="50"/>
      <w:ind w:firstLineChars="200" w:firstLine="200"/>
    </w:pPr>
    <w:rPr>
      <w:kern w:val="0"/>
      <w:sz w:val="24"/>
      <w:szCs w:val="20"/>
    </w:rPr>
  </w:style>
  <w:style w:type="paragraph" w:customStyle="1" w:styleId="pa-139">
    <w:name w:val="pa-139"/>
    <w:basedOn w:val="aa"/>
    <w:pPr>
      <w:widowControl/>
      <w:spacing w:line="320" w:lineRule="atLeast"/>
      <w:ind w:firstLine="280"/>
    </w:pPr>
    <w:rPr>
      <w:rFonts w:ascii="宋体" w:hAnsi="宋体" w:cs="宋体"/>
      <w:kern w:val="0"/>
      <w:sz w:val="24"/>
    </w:rPr>
  </w:style>
  <w:style w:type="paragraph" w:customStyle="1" w:styleId="pa-84">
    <w:name w:val="pa-84"/>
    <w:basedOn w:val="aa"/>
    <w:pPr>
      <w:widowControl/>
      <w:spacing w:line="480" w:lineRule="atLeast"/>
      <w:jc w:val="center"/>
    </w:pPr>
    <w:rPr>
      <w:rFonts w:ascii="宋体" w:hAnsi="宋体" w:cs="宋体"/>
      <w:kern w:val="0"/>
      <w:sz w:val="24"/>
    </w:rPr>
  </w:style>
  <w:style w:type="paragraph" w:customStyle="1" w:styleId="3h33rdlevel3l3CTLevel3TopicHeadingsect123Hea">
    <w:name w:val="样式 标题 3h33rd level3l3CTLevel 3 Topic Headingsect1.2.3Hea..."/>
    <w:basedOn w:val="31"/>
    <w:pPr>
      <w:adjustRightInd w:val="0"/>
      <w:spacing w:beforeLines="50" w:afterLines="50" w:line="240" w:lineRule="atLeast"/>
      <w:ind w:left="180" w:firstLineChars="0" w:firstLine="0"/>
      <w:jc w:val="left"/>
      <w:textAlignment w:val="baseline"/>
    </w:pPr>
    <w:rPr>
      <w:rFonts w:ascii="宋体" w:hAnsi="宋体" w:cs="宋体"/>
      <w:kern w:val="0"/>
      <w:sz w:val="24"/>
      <w:szCs w:val="20"/>
    </w:rPr>
  </w:style>
  <w:style w:type="paragraph" w:customStyle="1" w:styleId="pa-65">
    <w:name w:val="pa-65"/>
    <w:basedOn w:val="aa"/>
    <w:pPr>
      <w:widowControl/>
      <w:spacing w:line="360" w:lineRule="atLeast"/>
    </w:pPr>
    <w:rPr>
      <w:rFonts w:ascii="宋体" w:hAnsi="宋体" w:cs="宋体"/>
      <w:kern w:val="0"/>
      <w:sz w:val="24"/>
    </w:rPr>
  </w:style>
  <w:style w:type="paragraph" w:customStyle="1" w:styleId="pa-63">
    <w:name w:val="pa-63"/>
    <w:basedOn w:val="aa"/>
    <w:pPr>
      <w:widowControl/>
      <w:spacing w:line="360" w:lineRule="atLeast"/>
      <w:ind w:firstLine="300"/>
      <w:jc w:val="left"/>
    </w:pPr>
    <w:rPr>
      <w:rFonts w:ascii="宋体" w:hAnsi="宋体" w:cs="宋体"/>
      <w:kern w:val="0"/>
      <w:sz w:val="24"/>
    </w:rPr>
  </w:style>
  <w:style w:type="paragraph" w:customStyle="1" w:styleId="pa-46">
    <w:name w:val="pa-46"/>
    <w:basedOn w:val="aa"/>
    <w:pPr>
      <w:widowControl/>
      <w:spacing w:line="280" w:lineRule="atLeast"/>
      <w:ind w:firstLine="420"/>
      <w:jc w:val="left"/>
    </w:pPr>
    <w:rPr>
      <w:rFonts w:ascii="宋体" w:hAnsi="宋体" w:cs="宋体"/>
      <w:kern w:val="0"/>
      <w:sz w:val="24"/>
    </w:rPr>
  </w:style>
  <w:style w:type="paragraph" w:customStyle="1" w:styleId="ca-25">
    <w:name w:val="ca-25"/>
    <w:basedOn w:val="aa"/>
    <w:pPr>
      <w:widowControl/>
      <w:jc w:val="left"/>
    </w:pPr>
    <w:rPr>
      <w:kern w:val="0"/>
      <w:szCs w:val="21"/>
    </w:rPr>
  </w:style>
  <w:style w:type="paragraph" w:customStyle="1" w:styleId="td-6">
    <w:name w:val="td-6"/>
    <w:basedOn w:val="aa"/>
    <w:pPr>
      <w:widowControl/>
      <w:pBdr>
        <w:top w:val="single" w:sz="12" w:space="0" w:color="000000"/>
        <w:left w:val="single" w:sz="4" w:space="4" w:color="000000"/>
        <w:bottom w:val="single" w:sz="4" w:space="0" w:color="000000"/>
        <w:right w:val="single" w:sz="12" w:space="0" w:color="000000"/>
      </w:pBdr>
      <w:jc w:val="left"/>
    </w:pPr>
    <w:rPr>
      <w:rFonts w:ascii="宋体" w:hAnsi="宋体" w:cs="宋体"/>
      <w:kern w:val="0"/>
      <w:sz w:val="24"/>
    </w:rPr>
  </w:style>
  <w:style w:type="paragraph" w:customStyle="1" w:styleId="pa-30">
    <w:name w:val="pa-30"/>
    <w:basedOn w:val="aa"/>
    <w:pPr>
      <w:widowControl/>
      <w:spacing w:line="360" w:lineRule="atLeast"/>
      <w:ind w:firstLine="4100"/>
    </w:pPr>
    <w:rPr>
      <w:rFonts w:ascii="宋体" w:hAnsi="宋体" w:cs="宋体"/>
      <w:kern w:val="0"/>
      <w:sz w:val="24"/>
    </w:rPr>
  </w:style>
  <w:style w:type="paragraph" w:customStyle="1" w:styleId="ca-29">
    <w:name w:val="ca-29"/>
    <w:basedOn w:val="aa"/>
    <w:pPr>
      <w:widowControl/>
      <w:jc w:val="left"/>
    </w:pPr>
    <w:rPr>
      <w:rFonts w:ascii="宋体" w:hAnsi="宋体" w:cs="宋体"/>
      <w:color w:val="7030A0"/>
      <w:kern w:val="0"/>
      <w:szCs w:val="21"/>
    </w:rPr>
  </w:style>
  <w:style w:type="paragraph" w:customStyle="1" w:styleId="pa-58">
    <w:name w:val="pa-58"/>
    <w:basedOn w:val="aa"/>
    <w:qFormat/>
    <w:pPr>
      <w:widowControl/>
      <w:spacing w:line="300" w:lineRule="atLeast"/>
      <w:ind w:firstLine="300"/>
    </w:pPr>
    <w:rPr>
      <w:rFonts w:ascii="宋体" w:hAnsi="宋体" w:cs="宋体"/>
      <w:kern w:val="0"/>
      <w:sz w:val="24"/>
    </w:rPr>
  </w:style>
  <w:style w:type="paragraph" w:customStyle="1" w:styleId="afffe">
    <w:name w:val="表格格式"/>
    <w:basedOn w:val="aa"/>
    <w:qFormat/>
    <w:pPr>
      <w:spacing w:line="360" w:lineRule="exact"/>
      <w:ind w:left="-91"/>
      <w:jc w:val="left"/>
    </w:pPr>
    <w:rPr>
      <w:rFonts w:ascii="宋体"/>
      <w:kern w:val="0"/>
      <w:sz w:val="24"/>
      <w:szCs w:val="11"/>
    </w:rPr>
  </w:style>
  <w:style w:type="paragraph" w:customStyle="1" w:styleId="ca-37">
    <w:name w:val="ca-37"/>
    <w:basedOn w:val="aa"/>
    <w:qFormat/>
    <w:pPr>
      <w:widowControl/>
      <w:jc w:val="left"/>
    </w:pPr>
    <w:rPr>
      <w:rFonts w:ascii="宋体" w:hAnsi="宋体" w:cs="宋体"/>
      <w:color w:val="000000"/>
      <w:kern w:val="0"/>
      <w:szCs w:val="21"/>
    </w:rPr>
  </w:style>
  <w:style w:type="paragraph" w:customStyle="1" w:styleId="ca-28">
    <w:name w:val="ca-28"/>
    <w:basedOn w:val="aa"/>
    <w:pPr>
      <w:widowControl/>
      <w:jc w:val="left"/>
    </w:pPr>
    <w:rPr>
      <w:rFonts w:ascii="宋体" w:hAnsi="宋体" w:cs="宋体"/>
      <w:color w:val="FF0000"/>
      <w:kern w:val="0"/>
      <w:szCs w:val="21"/>
    </w:rPr>
  </w:style>
  <w:style w:type="paragraph" w:customStyle="1" w:styleId="affff">
    <w:name w:val="目录文字"/>
    <w:basedOn w:val="aa"/>
    <w:qFormat/>
    <w:pPr>
      <w:widowControl/>
      <w:spacing w:line="480" w:lineRule="auto"/>
      <w:jc w:val="left"/>
    </w:pPr>
    <w:rPr>
      <w:rFonts w:ascii="宋体" w:hAnsi="宋体"/>
      <w:kern w:val="0"/>
      <w:sz w:val="24"/>
      <w:szCs w:val="20"/>
    </w:rPr>
  </w:style>
  <w:style w:type="paragraph" w:customStyle="1" w:styleId="1Char0">
    <w:name w:val="1 Char"/>
    <w:basedOn w:val="aa"/>
    <w:qFormat/>
    <w:rPr>
      <w:rFonts w:ascii="Tahoma" w:hAnsi="Tahoma"/>
      <w:sz w:val="24"/>
      <w:szCs w:val="20"/>
    </w:rPr>
  </w:style>
  <w:style w:type="paragraph" w:customStyle="1" w:styleId="pa-75">
    <w:name w:val="pa-75"/>
    <w:basedOn w:val="aa"/>
    <w:pPr>
      <w:widowControl/>
      <w:spacing w:line="300" w:lineRule="atLeast"/>
      <w:jc w:val="center"/>
    </w:pPr>
    <w:rPr>
      <w:rFonts w:ascii="宋体" w:hAnsi="宋体" w:cs="宋体"/>
      <w:kern w:val="0"/>
      <w:sz w:val="24"/>
    </w:rPr>
  </w:style>
  <w:style w:type="paragraph" w:customStyle="1" w:styleId="ca-51">
    <w:name w:val="ca-51"/>
    <w:basedOn w:val="aa"/>
    <w:qFormat/>
    <w:pPr>
      <w:widowControl/>
      <w:jc w:val="left"/>
    </w:pPr>
    <w:rPr>
      <w:b/>
      <w:bCs/>
      <w:color w:val="000000"/>
      <w:spacing w:val="-20"/>
      <w:kern w:val="0"/>
      <w:sz w:val="32"/>
      <w:szCs w:val="32"/>
    </w:rPr>
  </w:style>
  <w:style w:type="paragraph" w:customStyle="1" w:styleId="18">
    <w:name w:val="正文文本缩进1"/>
    <w:basedOn w:val="aa"/>
    <w:qFormat/>
    <w:pPr>
      <w:spacing w:after="120"/>
      <w:ind w:leftChars="200" w:left="420"/>
    </w:pPr>
    <w:rPr>
      <w:rFonts w:ascii="宋体"/>
      <w:bCs/>
      <w:sz w:val="28"/>
      <w:szCs w:val="20"/>
    </w:rPr>
  </w:style>
  <w:style w:type="paragraph" w:customStyle="1" w:styleId="ca-16">
    <w:name w:val="ca-16"/>
    <w:basedOn w:val="aa"/>
    <w:pPr>
      <w:widowControl/>
      <w:jc w:val="left"/>
    </w:pPr>
    <w:rPr>
      <w:rFonts w:ascii="宋体" w:hAnsi="宋体" w:cs="宋体"/>
      <w:kern w:val="0"/>
      <w:sz w:val="24"/>
    </w:rPr>
  </w:style>
  <w:style w:type="paragraph" w:customStyle="1" w:styleId="19">
    <w:name w:val="普通(网站)1"/>
    <w:basedOn w:val="aa"/>
    <w:qFormat/>
    <w:pPr>
      <w:widowControl/>
      <w:spacing w:before="100" w:beforeAutospacing="1" w:after="100" w:afterAutospacing="1"/>
      <w:jc w:val="left"/>
    </w:pPr>
    <w:rPr>
      <w:rFonts w:ascii="宋体" w:hAnsi="宋体" w:cs="宋体"/>
      <w:kern w:val="0"/>
      <w:sz w:val="24"/>
    </w:rPr>
  </w:style>
  <w:style w:type="paragraph" w:customStyle="1" w:styleId="pa-52">
    <w:name w:val="pa-52"/>
    <w:basedOn w:val="aa"/>
    <w:pPr>
      <w:widowControl/>
      <w:spacing w:line="276" w:lineRule="atLeast"/>
      <w:jc w:val="left"/>
    </w:pPr>
    <w:rPr>
      <w:rFonts w:ascii="宋体" w:hAnsi="宋体" w:cs="宋体"/>
      <w:kern w:val="0"/>
      <w:sz w:val="24"/>
    </w:rPr>
  </w:style>
  <w:style w:type="paragraph" w:customStyle="1" w:styleId="pa-96">
    <w:name w:val="pa-96"/>
    <w:basedOn w:val="aa"/>
    <w:pPr>
      <w:widowControl/>
      <w:spacing w:line="480" w:lineRule="atLeast"/>
    </w:pPr>
    <w:rPr>
      <w:rFonts w:ascii="宋体" w:hAnsi="宋体" w:cs="宋体"/>
      <w:kern w:val="0"/>
      <w:sz w:val="24"/>
    </w:rPr>
  </w:style>
  <w:style w:type="paragraph" w:customStyle="1" w:styleId="pa-122">
    <w:name w:val="pa-122"/>
    <w:basedOn w:val="aa"/>
    <w:pPr>
      <w:widowControl/>
      <w:spacing w:line="360" w:lineRule="atLeast"/>
      <w:jc w:val="center"/>
    </w:pPr>
    <w:rPr>
      <w:rFonts w:ascii="宋体" w:hAnsi="宋体" w:cs="宋体"/>
      <w:kern w:val="0"/>
      <w:sz w:val="24"/>
    </w:rPr>
  </w:style>
  <w:style w:type="paragraph" w:customStyle="1" w:styleId="pa-138">
    <w:name w:val="pa-138"/>
    <w:basedOn w:val="aa"/>
    <w:pPr>
      <w:widowControl/>
      <w:spacing w:line="480" w:lineRule="atLeast"/>
      <w:ind w:firstLine="960"/>
      <w:jc w:val="center"/>
    </w:pPr>
    <w:rPr>
      <w:rFonts w:ascii="宋体" w:hAnsi="宋体" w:cs="宋体"/>
      <w:kern w:val="0"/>
      <w:sz w:val="24"/>
    </w:rPr>
  </w:style>
  <w:style w:type="paragraph" w:customStyle="1" w:styleId="ca-8">
    <w:name w:val="ca-8"/>
    <w:basedOn w:val="aa"/>
    <w:pPr>
      <w:widowControl/>
      <w:jc w:val="left"/>
    </w:pPr>
    <w:rPr>
      <w:rFonts w:ascii="宋体" w:hAnsi="宋体" w:cs="宋体"/>
      <w:color w:val="000000"/>
      <w:kern w:val="0"/>
      <w:sz w:val="28"/>
      <w:szCs w:val="28"/>
    </w:rPr>
  </w:style>
  <w:style w:type="paragraph" w:customStyle="1" w:styleId="pa-11">
    <w:name w:val="pa-11"/>
    <w:basedOn w:val="aa"/>
    <w:pPr>
      <w:widowControl/>
      <w:spacing w:line="280" w:lineRule="atLeast"/>
    </w:pPr>
    <w:rPr>
      <w:rFonts w:ascii="宋体" w:hAnsi="宋体" w:cs="宋体"/>
      <w:kern w:val="0"/>
      <w:sz w:val="24"/>
    </w:rPr>
  </w:style>
  <w:style w:type="paragraph" w:customStyle="1" w:styleId="pa-44">
    <w:name w:val="pa-44"/>
    <w:basedOn w:val="aa"/>
    <w:pPr>
      <w:widowControl/>
      <w:spacing w:line="360" w:lineRule="atLeast"/>
      <w:ind w:firstLine="420"/>
      <w:jc w:val="left"/>
    </w:pPr>
    <w:rPr>
      <w:rFonts w:ascii="宋体" w:hAnsi="宋体" w:cs="宋体"/>
      <w:kern w:val="0"/>
      <w:sz w:val="24"/>
    </w:rPr>
  </w:style>
  <w:style w:type="paragraph" w:customStyle="1" w:styleId="ca-24">
    <w:name w:val="ca-24"/>
    <w:basedOn w:val="aa"/>
    <w:pPr>
      <w:widowControl/>
      <w:jc w:val="left"/>
    </w:pPr>
    <w:rPr>
      <w:rFonts w:ascii="宋体" w:hAnsi="宋体" w:cs="宋体"/>
      <w:kern w:val="0"/>
      <w:sz w:val="24"/>
    </w:rPr>
  </w:style>
  <w:style w:type="paragraph" w:customStyle="1" w:styleId="ca-44">
    <w:name w:val="ca-44"/>
    <w:basedOn w:val="aa"/>
    <w:pPr>
      <w:widowControl/>
      <w:jc w:val="left"/>
    </w:pPr>
    <w:rPr>
      <w:rFonts w:ascii="宋体" w:hAnsi="宋体" w:cs="宋体"/>
      <w:color w:val="000000"/>
      <w:kern w:val="0"/>
      <w:sz w:val="52"/>
      <w:szCs w:val="52"/>
    </w:rPr>
  </w:style>
  <w:style w:type="paragraph" w:customStyle="1" w:styleId="pa-69">
    <w:name w:val="pa-69"/>
    <w:basedOn w:val="aa"/>
    <w:pPr>
      <w:widowControl/>
      <w:spacing w:line="240" w:lineRule="atLeast"/>
      <w:ind w:firstLine="1140"/>
    </w:pPr>
    <w:rPr>
      <w:rFonts w:ascii="宋体" w:hAnsi="宋体" w:cs="宋体"/>
      <w:kern w:val="0"/>
      <w:sz w:val="24"/>
    </w:rPr>
  </w:style>
  <w:style w:type="paragraph" w:customStyle="1" w:styleId="1a">
    <w:name w:val="1"/>
    <w:basedOn w:val="aa"/>
    <w:next w:val="aa"/>
    <w:qFormat/>
  </w:style>
  <w:style w:type="paragraph" w:customStyle="1" w:styleId="pa-53">
    <w:name w:val="pa-53"/>
    <w:basedOn w:val="aa"/>
    <w:qFormat/>
    <w:pPr>
      <w:widowControl/>
      <w:spacing w:line="280" w:lineRule="atLeast"/>
      <w:ind w:firstLine="100"/>
    </w:pPr>
    <w:rPr>
      <w:rFonts w:ascii="宋体" w:hAnsi="宋体" w:cs="宋体"/>
      <w:kern w:val="0"/>
      <w:sz w:val="24"/>
    </w:rPr>
  </w:style>
  <w:style w:type="paragraph" w:customStyle="1" w:styleId="pa-33">
    <w:name w:val="pa-33"/>
    <w:basedOn w:val="aa"/>
    <w:qFormat/>
    <w:pPr>
      <w:widowControl/>
      <w:spacing w:line="360" w:lineRule="atLeast"/>
      <w:ind w:firstLine="440"/>
    </w:pPr>
    <w:rPr>
      <w:rFonts w:ascii="宋体" w:hAnsi="宋体" w:cs="宋体"/>
      <w:kern w:val="0"/>
      <w:sz w:val="24"/>
    </w:rPr>
  </w:style>
  <w:style w:type="paragraph" w:customStyle="1" w:styleId="pa-105">
    <w:name w:val="pa-105"/>
    <w:basedOn w:val="aa"/>
    <w:qFormat/>
    <w:pPr>
      <w:widowControl/>
      <w:spacing w:line="960" w:lineRule="atLeast"/>
    </w:pPr>
    <w:rPr>
      <w:rFonts w:ascii="宋体" w:hAnsi="宋体" w:cs="宋体"/>
      <w:kern w:val="0"/>
      <w:sz w:val="24"/>
    </w:rPr>
  </w:style>
  <w:style w:type="paragraph" w:customStyle="1" w:styleId="pa-90">
    <w:name w:val="pa-90"/>
    <w:basedOn w:val="aa"/>
    <w:pPr>
      <w:widowControl/>
      <w:spacing w:line="280" w:lineRule="atLeast"/>
    </w:pPr>
    <w:rPr>
      <w:rFonts w:ascii="宋体" w:hAnsi="宋体" w:cs="宋体"/>
      <w:kern w:val="0"/>
      <w:sz w:val="24"/>
    </w:rPr>
  </w:style>
  <w:style w:type="paragraph" w:customStyle="1" w:styleId="pa-37">
    <w:name w:val="pa-37"/>
    <w:basedOn w:val="aa"/>
    <w:pPr>
      <w:widowControl/>
      <w:spacing w:line="360" w:lineRule="atLeast"/>
      <w:ind w:firstLine="300"/>
    </w:pPr>
    <w:rPr>
      <w:rFonts w:ascii="宋体" w:hAnsi="宋体" w:cs="宋体"/>
      <w:kern w:val="0"/>
      <w:sz w:val="24"/>
    </w:rPr>
  </w:style>
  <w:style w:type="paragraph" w:customStyle="1" w:styleId="ca-30">
    <w:name w:val="ca-30"/>
    <w:basedOn w:val="aa"/>
    <w:pPr>
      <w:widowControl/>
      <w:jc w:val="left"/>
    </w:pPr>
    <w:rPr>
      <w:rFonts w:ascii="??" w:hAnsi="??" w:cs="宋体"/>
      <w:color w:val="002060"/>
      <w:kern w:val="0"/>
      <w:szCs w:val="21"/>
    </w:rPr>
  </w:style>
  <w:style w:type="paragraph" w:customStyle="1" w:styleId="ca-0">
    <w:name w:val="ca-0"/>
    <w:basedOn w:val="aa"/>
    <w:qFormat/>
    <w:pPr>
      <w:widowControl/>
      <w:jc w:val="left"/>
    </w:pPr>
    <w:rPr>
      <w:rFonts w:ascii="宋体" w:hAnsi="宋体" w:cs="宋体"/>
      <w:color w:val="000000"/>
      <w:kern w:val="0"/>
      <w:sz w:val="48"/>
      <w:szCs w:val="48"/>
    </w:rPr>
  </w:style>
  <w:style w:type="paragraph" w:customStyle="1" w:styleId="pa-106">
    <w:name w:val="pa-106"/>
    <w:basedOn w:val="aa"/>
    <w:pPr>
      <w:widowControl/>
      <w:spacing w:line="720" w:lineRule="atLeast"/>
    </w:pPr>
    <w:rPr>
      <w:rFonts w:ascii="宋体" w:hAnsi="宋体" w:cs="宋体"/>
      <w:kern w:val="0"/>
      <w:sz w:val="24"/>
    </w:rPr>
  </w:style>
  <w:style w:type="paragraph" w:customStyle="1" w:styleId="pa-100">
    <w:name w:val="pa-100"/>
    <w:basedOn w:val="aa"/>
    <w:pPr>
      <w:widowControl/>
      <w:spacing w:line="300" w:lineRule="atLeast"/>
    </w:pPr>
    <w:rPr>
      <w:rFonts w:ascii="宋体" w:hAnsi="宋体" w:cs="宋体"/>
      <w:kern w:val="0"/>
      <w:sz w:val="24"/>
    </w:rPr>
  </w:style>
  <w:style w:type="paragraph" w:customStyle="1" w:styleId="pa-74">
    <w:name w:val="pa-74"/>
    <w:basedOn w:val="aa"/>
    <w:qFormat/>
    <w:pPr>
      <w:widowControl/>
      <w:spacing w:line="360" w:lineRule="atLeast"/>
      <w:ind w:firstLine="640"/>
      <w:jc w:val="center"/>
    </w:pPr>
    <w:rPr>
      <w:rFonts w:ascii="宋体" w:hAnsi="宋体" w:cs="宋体"/>
      <w:kern w:val="0"/>
      <w:sz w:val="24"/>
    </w:rPr>
  </w:style>
  <w:style w:type="paragraph" w:customStyle="1" w:styleId="pa-16">
    <w:name w:val="pa-16"/>
    <w:basedOn w:val="aa"/>
    <w:pPr>
      <w:widowControl/>
      <w:spacing w:line="240" w:lineRule="atLeast"/>
    </w:pPr>
    <w:rPr>
      <w:rFonts w:ascii="宋体" w:hAnsi="宋体" w:cs="宋体"/>
      <w:kern w:val="0"/>
      <w:sz w:val="24"/>
    </w:rPr>
  </w:style>
  <w:style w:type="paragraph" w:customStyle="1" w:styleId="pa-132">
    <w:name w:val="pa-132"/>
    <w:basedOn w:val="aa"/>
    <w:qFormat/>
    <w:pPr>
      <w:widowControl/>
      <w:spacing w:line="360" w:lineRule="atLeast"/>
    </w:pPr>
    <w:rPr>
      <w:rFonts w:ascii="宋体" w:hAnsi="宋体" w:cs="宋体"/>
      <w:kern w:val="0"/>
      <w:sz w:val="24"/>
    </w:rPr>
  </w:style>
  <w:style w:type="paragraph" w:customStyle="1" w:styleId="CharChar1Char1">
    <w:name w:val="Char Char1 Char1"/>
    <w:basedOn w:val="aa"/>
  </w:style>
  <w:style w:type="paragraph" w:customStyle="1" w:styleId="ca-22">
    <w:name w:val="ca-22"/>
    <w:basedOn w:val="aa"/>
    <w:pPr>
      <w:widowControl/>
      <w:jc w:val="left"/>
    </w:pPr>
    <w:rPr>
      <w:rFonts w:ascii="宋体" w:hAnsi="宋体" w:cs="宋体"/>
      <w:kern w:val="0"/>
      <w:szCs w:val="21"/>
    </w:rPr>
  </w:style>
  <w:style w:type="paragraph" w:customStyle="1" w:styleId="ca-35">
    <w:name w:val="ca-35"/>
    <w:basedOn w:val="aa"/>
    <w:qFormat/>
    <w:pPr>
      <w:widowControl/>
      <w:jc w:val="left"/>
    </w:pPr>
    <w:rPr>
      <w:kern w:val="0"/>
      <w:sz w:val="10"/>
      <w:szCs w:val="10"/>
    </w:rPr>
  </w:style>
  <w:style w:type="paragraph" w:customStyle="1" w:styleId="td-3">
    <w:name w:val="td-3"/>
    <w:basedOn w:val="aa"/>
    <w:pPr>
      <w:widowControl/>
      <w:pBdr>
        <w:top w:val="single" w:sz="6" w:space="0" w:color="000000"/>
        <w:left w:val="single" w:sz="6" w:space="4" w:color="000000"/>
        <w:right w:val="single" w:sz="6" w:space="0" w:color="000000"/>
      </w:pBdr>
      <w:jc w:val="left"/>
    </w:pPr>
    <w:rPr>
      <w:rFonts w:ascii="宋体" w:hAnsi="宋体" w:cs="宋体"/>
      <w:kern w:val="0"/>
      <w:sz w:val="24"/>
    </w:rPr>
  </w:style>
  <w:style w:type="paragraph" w:customStyle="1" w:styleId="Char38">
    <w:name w:val="Char3"/>
    <w:basedOn w:val="aa"/>
    <w:qFormat/>
    <w:rPr>
      <w:rFonts w:ascii="Tahoma" w:hAnsi="Tahoma"/>
      <w:sz w:val="24"/>
      <w:szCs w:val="20"/>
    </w:rPr>
  </w:style>
  <w:style w:type="paragraph" w:customStyle="1" w:styleId="ca-4">
    <w:name w:val="ca-4"/>
    <w:basedOn w:val="aa"/>
    <w:qFormat/>
    <w:pPr>
      <w:widowControl/>
      <w:jc w:val="left"/>
    </w:pPr>
    <w:rPr>
      <w:rFonts w:ascii="宋体" w:hAnsi="宋体" w:cs="宋体"/>
      <w:b/>
      <w:bCs/>
      <w:color w:val="000000"/>
      <w:spacing w:val="-20"/>
      <w:kern w:val="0"/>
      <w:sz w:val="48"/>
      <w:szCs w:val="48"/>
    </w:rPr>
  </w:style>
  <w:style w:type="paragraph" w:customStyle="1" w:styleId="pa-101">
    <w:name w:val="pa-101"/>
    <w:basedOn w:val="aa"/>
    <w:pPr>
      <w:widowControl/>
      <w:spacing w:line="360" w:lineRule="atLeast"/>
      <w:jc w:val="center"/>
    </w:pPr>
    <w:rPr>
      <w:rFonts w:ascii="宋体" w:hAnsi="宋体" w:cs="宋体"/>
      <w:kern w:val="0"/>
      <w:sz w:val="24"/>
    </w:rPr>
  </w:style>
  <w:style w:type="paragraph" w:customStyle="1" w:styleId="pa-125">
    <w:name w:val="pa-125"/>
    <w:basedOn w:val="aa"/>
    <w:qFormat/>
    <w:pPr>
      <w:widowControl/>
      <w:spacing w:line="480" w:lineRule="atLeast"/>
      <w:ind w:firstLine="1080"/>
    </w:pPr>
    <w:rPr>
      <w:rFonts w:ascii="宋体" w:hAnsi="宋体" w:cs="宋体"/>
      <w:kern w:val="0"/>
      <w:sz w:val="24"/>
    </w:rPr>
  </w:style>
  <w:style w:type="paragraph" w:customStyle="1" w:styleId="pa-43">
    <w:name w:val="pa-43"/>
    <w:basedOn w:val="aa"/>
    <w:qFormat/>
    <w:pPr>
      <w:widowControl/>
      <w:spacing w:line="280" w:lineRule="atLeast"/>
      <w:jc w:val="center"/>
    </w:pPr>
    <w:rPr>
      <w:rFonts w:ascii="宋体" w:hAnsi="宋体" w:cs="宋体"/>
      <w:kern w:val="0"/>
      <w:sz w:val="24"/>
    </w:rPr>
  </w:style>
  <w:style w:type="paragraph" w:customStyle="1" w:styleId="2TimesNewRoman5020">
    <w:name w:val="样式 标题 2 + Times New Roman 四号 非加粗 段前: 5 磅 段后: 0 磅 行距: 固定值 20..."/>
    <w:basedOn w:val="24"/>
    <w:qFormat/>
    <w:pPr>
      <w:spacing w:before="100" w:line="400" w:lineRule="exact"/>
    </w:pPr>
    <w:rPr>
      <w:rFonts w:ascii="Times New Roman" w:eastAsia="黑体" w:hAnsi="Times New Roman" w:cs="宋体"/>
      <w:b w:val="0"/>
      <w:bCs w:val="0"/>
      <w:sz w:val="28"/>
      <w:szCs w:val="20"/>
    </w:rPr>
  </w:style>
  <w:style w:type="paragraph" w:customStyle="1" w:styleId="CharCharChar">
    <w:name w:val="Char Char Char"/>
    <w:basedOn w:val="aa"/>
    <w:qFormat/>
    <w:rPr>
      <w:rFonts w:ascii="Tahoma" w:hAnsi="Tahoma"/>
      <w:sz w:val="24"/>
      <w:szCs w:val="20"/>
    </w:rPr>
  </w:style>
  <w:style w:type="paragraph" w:customStyle="1" w:styleId="Char2CharCharCharCharCharChar">
    <w:name w:val="Char2 Char Char Char Char Char Char"/>
    <w:basedOn w:val="aa"/>
    <w:qFormat/>
    <w:pPr>
      <w:autoSpaceDE w:val="0"/>
      <w:autoSpaceDN w:val="0"/>
      <w:adjustRightInd w:val="0"/>
      <w:snapToGrid w:val="0"/>
      <w:spacing w:line="500" w:lineRule="exact"/>
      <w:ind w:firstLineChars="200" w:firstLine="562"/>
      <w:jc w:val="center"/>
    </w:pPr>
    <w:rPr>
      <w:rFonts w:eastAsia="仿宋_GB2312"/>
      <w:b/>
      <w:color w:val="000000"/>
      <w:sz w:val="28"/>
      <w:szCs w:val="28"/>
    </w:rPr>
  </w:style>
  <w:style w:type="paragraph" w:customStyle="1" w:styleId="pa-5">
    <w:name w:val="pa-5"/>
    <w:basedOn w:val="aa"/>
    <w:pPr>
      <w:widowControl/>
      <w:spacing w:line="1000" w:lineRule="atLeast"/>
      <w:jc w:val="center"/>
    </w:pPr>
    <w:rPr>
      <w:rFonts w:ascii="宋体" w:hAnsi="宋体" w:cs="宋体"/>
      <w:kern w:val="0"/>
      <w:sz w:val="24"/>
    </w:rPr>
  </w:style>
  <w:style w:type="paragraph" w:customStyle="1" w:styleId="pa-14">
    <w:name w:val="pa-14"/>
    <w:basedOn w:val="aa"/>
    <w:pPr>
      <w:widowControl/>
      <w:spacing w:line="360" w:lineRule="atLeast"/>
      <w:jc w:val="left"/>
    </w:pPr>
    <w:rPr>
      <w:rFonts w:ascii="宋体" w:hAnsi="宋体" w:cs="宋体"/>
      <w:kern w:val="0"/>
      <w:sz w:val="24"/>
    </w:rPr>
  </w:style>
  <w:style w:type="paragraph" w:customStyle="1" w:styleId="pa-12">
    <w:name w:val="pa-12"/>
    <w:basedOn w:val="aa"/>
    <w:qFormat/>
    <w:pPr>
      <w:widowControl/>
      <w:spacing w:line="360" w:lineRule="atLeast"/>
    </w:pPr>
    <w:rPr>
      <w:rFonts w:ascii="宋体" w:hAnsi="宋体" w:cs="宋体"/>
      <w:kern w:val="0"/>
      <w:sz w:val="24"/>
    </w:rPr>
  </w:style>
  <w:style w:type="paragraph" w:customStyle="1" w:styleId="td-4">
    <w:name w:val="td-4"/>
    <w:basedOn w:val="aa"/>
    <w:pPr>
      <w:widowControl/>
      <w:pBdr>
        <w:top w:val="single" w:sz="12" w:space="0" w:color="000000"/>
        <w:left w:val="single" w:sz="12" w:space="4" w:color="000000"/>
        <w:bottom w:val="single" w:sz="4" w:space="0" w:color="000000"/>
        <w:right w:val="single" w:sz="4" w:space="0" w:color="000000"/>
      </w:pBdr>
      <w:jc w:val="left"/>
    </w:pPr>
    <w:rPr>
      <w:rFonts w:ascii="宋体" w:hAnsi="宋体" w:cs="宋体"/>
      <w:kern w:val="0"/>
      <w:sz w:val="24"/>
    </w:rPr>
  </w:style>
  <w:style w:type="paragraph" w:customStyle="1" w:styleId="pa-23">
    <w:name w:val="pa-23"/>
    <w:basedOn w:val="aa"/>
    <w:qFormat/>
    <w:pPr>
      <w:widowControl/>
      <w:spacing w:line="360" w:lineRule="atLeast"/>
      <w:ind w:firstLine="420"/>
    </w:pPr>
    <w:rPr>
      <w:rFonts w:ascii="宋体" w:hAnsi="宋体" w:cs="宋体"/>
      <w:kern w:val="0"/>
      <w:sz w:val="24"/>
    </w:rPr>
  </w:style>
  <w:style w:type="paragraph" w:customStyle="1" w:styleId="pa-99">
    <w:name w:val="pa-99"/>
    <w:basedOn w:val="aa"/>
    <w:pPr>
      <w:widowControl/>
      <w:spacing w:line="300" w:lineRule="atLeast"/>
      <w:ind w:firstLine="520"/>
    </w:pPr>
    <w:rPr>
      <w:rFonts w:ascii="宋体" w:hAnsi="宋体" w:cs="宋体"/>
      <w:kern w:val="0"/>
      <w:sz w:val="24"/>
    </w:rPr>
  </w:style>
  <w:style w:type="paragraph" w:customStyle="1" w:styleId="pa-134">
    <w:name w:val="pa-134"/>
    <w:basedOn w:val="aa"/>
    <w:pPr>
      <w:widowControl/>
      <w:spacing w:line="360" w:lineRule="atLeast"/>
    </w:pPr>
    <w:rPr>
      <w:rFonts w:ascii="宋体" w:hAnsi="宋体" w:cs="宋体"/>
      <w:kern w:val="0"/>
      <w:sz w:val="24"/>
    </w:rPr>
  </w:style>
  <w:style w:type="paragraph" w:customStyle="1" w:styleId="ca-13">
    <w:name w:val="ca-13"/>
    <w:basedOn w:val="aa"/>
    <w:qFormat/>
    <w:pPr>
      <w:widowControl/>
      <w:jc w:val="left"/>
    </w:pPr>
    <w:rPr>
      <w:rFonts w:ascii="宋体" w:hAnsi="宋体" w:cs="宋体"/>
      <w:color w:val="000000"/>
      <w:kern w:val="0"/>
      <w:sz w:val="32"/>
      <w:szCs w:val="3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a"/>
    <w:pPr>
      <w:widowControl/>
      <w:spacing w:after="160" w:line="240" w:lineRule="exact"/>
      <w:jc w:val="left"/>
    </w:pPr>
    <w:rPr>
      <w:rFonts w:ascii="Verdana" w:eastAsia="仿宋_GB2312" w:hAnsi="Verdana" w:cs="Verdana"/>
      <w:kern w:val="0"/>
      <w:sz w:val="24"/>
      <w:lang w:eastAsia="en-US"/>
    </w:rPr>
  </w:style>
  <w:style w:type="paragraph" w:customStyle="1" w:styleId="CharCharChar1">
    <w:name w:val="Char Char Char1"/>
    <w:basedOn w:val="aa"/>
    <w:rPr>
      <w:rFonts w:ascii="Tahoma" w:hAnsi="Tahoma"/>
      <w:sz w:val="24"/>
      <w:szCs w:val="20"/>
    </w:rPr>
  </w:style>
  <w:style w:type="paragraph" w:customStyle="1" w:styleId="pa-104">
    <w:name w:val="pa-104"/>
    <w:basedOn w:val="aa"/>
    <w:qFormat/>
    <w:pPr>
      <w:widowControl/>
      <w:spacing w:line="280" w:lineRule="atLeast"/>
      <w:ind w:firstLine="500"/>
      <w:jc w:val="left"/>
    </w:pPr>
    <w:rPr>
      <w:rFonts w:ascii="宋体" w:hAnsi="宋体" w:cs="宋体"/>
      <w:kern w:val="0"/>
      <w:sz w:val="24"/>
    </w:rPr>
  </w:style>
  <w:style w:type="paragraph" w:customStyle="1" w:styleId="pa-56">
    <w:name w:val="pa-56"/>
    <w:basedOn w:val="aa"/>
    <w:qFormat/>
    <w:pPr>
      <w:widowControl/>
      <w:spacing w:line="300" w:lineRule="atLeast"/>
      <w:ind w:firstLine="420"/>
    </w:pPr>
    <w:rPr>
      <w:rFonts w:ascii="宋体" w:hAnsi="宋体" w:cs="宋体"/>
      <w:kern w:val="0"/>
      <w:sz w:val="24"/>
    </w:rPr>
  </w:style>
  <w:style w:type="paragraph" w:customStyle="1" w:styleId="pa-91">
    <w:name w:val="pa-91"/>
    <w:basedOn w:val="aa"/>
    <w:qFormat/>
    <w:pPr>
      <w:widowControl/>
      <w:spacing w:line="360" w:lineRule="atLeast"/>
      <w:ind w:firstLine="4000"/>
      <w:jc w:val="left"/>
    </w:pPr>
    <w:rPr>
      <w:rFonts w:ascii="宋体" w:hAnsi="宋体" w:cs="宋体"/>
      <w:kern w:val="0"/>
      <w:sz w:val="24"/>
    </w:rPr>
  </w:style>
  <w:style w:type="paragraph" w:customStyle="1" w:styleId="pa-129">
    <w:name w:val="pa-129"/>
    <w:basedOn w:val="aa"/>
    <w:pPr>
      <w:widowControl/>
      <w:spacing w:line="300" w:lineRule="atLeast"/>
    </w:pPr>
    <w:rPr>
      <w:rFonts w:ascii="宋体" w:hAnsi="宋体" w:cs="宋体"/>
      <w:kern w:val="0"/>
      <w:sz w:val="24"/>
    </w:rPr>
  </w:style>
  <w:style w:type="paragraph" w:customStyle="1" w:styleId="pa-137">
    <w:name w:val="pa-137"/>
    <w:basedOn w:val="aa"/>
    <w:qFormat/>
    <w:pPr>
      <w:widowControl/>
      <w:spacing w:line="480" w:lineRule="atLeast"/>
      <w:jc w:val="center"/>
    </w:pPr>
    <w:rPr>
      <w:rFonts w:ascii="宋体" w:hAnsi="宋体" w:cs="宋体"/>
      <w:kern w:val="0"/>
      <w:sz w:val="24"/>
    </w:rPr>
  </w:style>
  <w:style w:type="paragraph" w:customStyle="1" w:styleId="pa-47">
    <w:name w:val="pa-47"/>
    <w:basedOn w:val="aa"/>
    <w:pPr>
      <w:widowControl/>
      <w:spacing w:line="280" w:lineRule="atLeast"/>
      <w:ind w:firstLine="280"/>
      <w:jc w:val="center"/>
    </w:pPr>
    <w:rPr>
      <w:rFonts w:ascii="宋体" w:hAnsi="宋体" w:cs="宋体"/>
      <w:kern w:val="0"/>
      <w:sz w:val="24"/>
    </w:rPr>
  </w:style>
  <w:style w:type="paragraph" w:customStyle="1" w:styleId="affff0">
    <w:name w:val="内文正文"/>
    <w:qFormat/>
    <w:pPr>
      <w:autoSpaceDE w:val="0"/>
      <w:autoSpaceDN w:val="0"/>
      <w:spacing w:line="400" w:lineRule="exact"/>
      <w:ind w:firstLineChars="200" w:firstLine="200"/>
      <w:jc w:val="both"/>
      <w:textAlignment w:val="bottom"/>
    </w:pPr>
    <w:rPr>
      <w:rFonts w:ascii="宋体" w:hAnsi="???|CS?o｡ﾀ?"/>
      <w:sz w:val="21"/>
      <w:szCs w:val="28"/>
    </w:rPr>
  </w:style>
  <w:style w:type="paragraph" w:customStyle="1" w:styleId="p0">
    <w:name w:val="p0"/>
    <w:basedOn w:val="aa"/>
    <w:qFormat/>
    <w:pPr>
      <w:widowControl/>
      <w:spacing w:before="100" w:beforeAutospacing="1" w:after="100" w:afterAutospacing="1"/>
      <w:jc w:val="left"/>
    </w:pPr>
    <w:rPr>
      <w:rFonts w:ascii="宋体" w:hAnsi="宋体" w:cs="宋体"/>
      <w:kern w:val="0"/>
      <w:sz w:val="24"/>
    </w:rPr>
  </w:style>
  <w:style w:type="paragraph" w:customStyle="1" w:styleId="td-11">
    <w:name w:val="td-11"/>
    <w:basedOn w:val="aa"/>
    <w:qFormat/>
    <w:pPr>
      <w:widowControl/>
      <w:pBdr>
        <w:top w:val="single" w:sz="4" w:space="0" w:color="000000"/>
        <w:left w:val="single" w:sz="4" w:space="4" w:color="000000"/>
        <w:bottom w:val="single" w:sz="12" w:space="0" w:color="000000"/>
        <w:right w:val="single" w:sz="12" w:space="0" w:color="000000"/>
      </w:pBdr>
      <w:jc w:val="left"/>
    </w:pPr>
    <w:rPr>
      <w:rFonts w:ascii="宋体" w:hAnsi="宋体" w:cs="宋体"/>
      <w:kern w:val="0"/>
      <w:sz w:val="24"/>
    </w:rPr>
  </w:style>
  <w:style w:type="paragraph" w:customStyle="1" w:styleId="pa-141">
    <w:name w:val="pa-141"/>
    <w:basedOn w:val="aa"/>
    <w:pPr>
      <w:widowControl/>
      <w:spacing w:line="320" w:lineRule="atLeast"/>
      <w:jc w:val="right"/>
    </w:pPr>
    <w:rPr>
      <w:rFonts w:ascii="宋体" w:hAnsi="宋体" w:cs="宋体"/>
      <w:kern w:val="0"/>
      <w:sz w:val="24"/>
    </w:rPr>
  </w:style>
  <w:style w:type="paragraph" w:customStyle="1" w:styleId="ca-1">
    <w:name w:val="ca-1"/>
    <w:basedOn w:val="aa"/>
    <w:pPr>
      <w:widowControl/>
      <w:jc w:val="left"/>
    </w:pPr>
    <w:rPr>
      <w:rFonts w:ascii="宋体" w:hAnsi="宋体" w:cs="宋体"/>
      <w:color w:val="000000"/>
      <w:spacing w:val="40"/>
      <w:kern w:val="0"/>
      <w:sz w:val="44"/>
      <w:szCs w:val="44"/>
    </w:rPr>
  </w:style>
  <w:style w:type="paragraph" w:customStyle="1" w:styleId="ca-14">
    <w:name w:val="ca-14"/>
    <w:basedOn w:val="aa"/>
    <w:qFormat/>
    <w:pPr>
      <w:widowControl/>
      <w:jc w:val="left"/>
    </w:pPr>
    <w:rPr>
      <w:color w:val="000000"/>
      <w:kern w:val="0"/>
      <w:sz w:val="24"/>
    </w:rPr>
  </w:style>
  <w:style w:type="paragraph" w:customStyle="1" w:styleId="td-2">
    <w:name w:val="td-2"/>
    <w:basedOn w:val="aa"/>
    <w:pPr>
      <w:widowControl/>
      <w:pBdr>
        <w:left w:val="single" w:sz="6" w:space="4" w:color="000000"/>
        <w:bottom w:val="single" w:sz="6" w:space="0" w:color="000000"/>
        <w:right w:val="single" w:sz="6" w:space="0" w:color="000000"/>
      </w:pBdr>
      <w:jc w:val="left"/>
    </w:pPr>
    <w:rPr>
      <w:rFonts w:ascii="宋体" w:hAnsi="宋体" w:cs="宋体"/>
      <w:kern w:val="0"/>
      <w:sz w:val="24"/>
    </w:rPr>
  </w:style>
  <w:style w:type="paragraph" w:customStyle="1" w:styleId="pa-76">
    <w:name w:val="pa-76"/>
    <w:basedOn w:val="aa"/>
    <w:qFormat/>
    <w:pPr>
      <w:widowControl/>
      <w:spacing w:line="400" w:lineRule="atLeast"/>
      <w:jc w:val="left"/>
    </w:pPr>
    <w:rPr>
      <w:rFonts w:ascii="宋体" w:hAnsi="宋体" w:cs="宋体"/>
      <w:kern w:val="0"/>
      <w:sz w:val="24"/>
    </w:rPr>
  </w:style>
  <w:style w:type="paragraph" w:customStyle="1" w:styleId="td-7">
    <w:name w:val="td-7"/>
    <w:basedOn w:val="aa"/>
    <w:qFormat/>
    <w:pPr>
      <w:widowControl/>
      <w:pBdr>
        <w:top w:val="single" w:sz="4" w:space="0" w:color="000000"/>
        <w:left w:val="single" w:sz="12" w:space="4" w:color="000000"/>
        <w:bottom w:val="single" w:sz="4" w:space="0" w:color="000000"/>
        <w:right w:val="single" w:sz="4" w:space="0" w:color="000000"/>
      </w:pBdr>
      <w:jc w:val="left"/>
    </w:pPr>
    <w:rPr>
      <w:rFonts w:ascii="宋体" w:hAnsi="宋体" w:cs="宋体"/>
      <w:kern w:val="0"/>
      <w:sz w:val="24"/>
    </w:rPr>
  </w:style>
  <w:style w:type="paragraph" w:customStyle="1" w:styleId="ca-7">
    <w:name w:val="ca-7"/>
    <w:basedOn w:val="aa"/>
    <w:qFormat/>
    <w:pPr>
      <w:widowControl/>
      <w:jc w:val="left"/>
    </w:pPr>
    <w:rPr>
      <w:color w:val="000000"/>
      <w:kern w:val="0"/>
      <w:sz w:val="28"/>
      <w:szCs w:val="28"/>
    </w:rPr>
  </w:style>
  <w:style w:type="paragraph" w:customStyle="1" w:styleId="2e">
    <w:name w:val="投标标题 2"/>
    <w:basedOn w:val="af3"/>
    <w:pPr>
      <w:ind w:firstLineChars="2282" w:firstLine="6290"/>
    </w:pPr>
    <w:rPr>
      <w:rFonts w:ascii="Times New Roman" w:hAnsi="Times New Roman" w:cs="Times New Roman"/>
      <w:b/>
      <w:bCs/>
      <w:sz w:val="28"/>
      <w:szCs w:val="24"/>
    </w:rPr>
  </w:style>
  <w:style w:type="paragraph" w:customStyle="1" w:styleId="pa-117">
    <w:name w:val="pa-117"/>
    <w:basedOn w:val="aa"/>
    <w:pPr>
      <w:widowControl/>
      <w:spacing w:line="360" w:lineRule="atLeast"/>
      <w:ind w:firstLine="3840"/>
    </w:pPr>
    <w:rPr>
      <w:rFonts w:ascii="宋体" w:hAnsi="宋体" w:cs="宋体"/>
      <w:kern w:val="0"/>
      <w:sz w:val="24"/>
    </w:rPr>
  </w:style>
  <w:style w:type="paragraph" w:customStyle="1" w:styleId="pa-93">
    <w:name w:val="pa-93"/>
    <w:basedOn w:val="aa"/>
    <w:pPr>
      <w:widowControl/>
      <w:spacing w:line="480" w:lineRule="atLeast"/>
      <w:ind w:firstLine="480"/>
      <w:jc w:val="left"/>
    </w:pPr>
    <w:rPr>
      <w:rFonts w:ascii="宋体" w:hAnsi="宋体" w:cs="宋体"/>
      <w:kern w:val="0"/>
      <w:sz w:val="24"/>
    </w:rPr>
  </w:style>
  <w:style w:type="paragraph" w:customStyle="1" w:styleId="pa-42">
    <w:name w:val="pa-42"/>
    <w:basedOn w:val="aa"/>
    <w:pPr>
      <w:widowControl/>
      <w:spacing w:line="280" w:lineRule="atLeast"/>
      <w:ind w:firstLine="420"/>
      <w:jc w:val="left"/>
    </w:pPr>
    <w:rPr>
      <w:rFonts w:ascii="宋体" w:hAnsi="宋体" w:cs="宋体"/>
      <w:kern w:val="0"/>
      <w:sz w:val="24"/>
    </w:rPr>
  </w:style>
  <w:style w:type="paragraph" w:customStyle="1" w:styleId="td-0">
    <w:name w:val="td-0"/>
    <w:basedOn w:val="aa"/>
    <w:pPr>
      <w:widowControl/>
      <w:pBdr>
        <w:top w:val="single" w:sz="4" w:space="0" w:color="000000"/>
        <w:left w:val="single" w:sz="4" w:space="4" w:color="000000"/>
        <w:bottom w:val="single" w:sz="4" w:space="0" w:color="000000"/>
        <w:right w:val="single" w:sz="4" w:space="0" w:color="000000"/>
      </w:pBdr>
      <w:jc w:val="left"/>
    </w:pPr>
    <w:rPr>
      <w:rFonts w:ascii="宋体" w:hAnsi="宋体" w:cs="宋体"/>
      <w:kern w:val="0"/>
      <w:sz w:val="24"/>
    </w:rPr>
  </w:style>
  <w:style w:type="paragraph" w:customStyle="1" w:styleId="pa-77">
    <w:name w:val="pa-77"/>
    <w:basedOn w:val="aa"/>
    <w:qFormat/>
    <w:pPr>
      <w:widowControl/>
      <w:spacing w:line="360" w:lineRule="atLeast"/>
    </w:pPr>
    <w:rPr>
      <w:rFonts w:ascii="宋体" w:hAnsi="宋体" w:cs="宋体"/>
      <w:kern w:val="0"/>
      <w:sz w:val="24"/>
    </w:rPr>
  </w:style>
  <w:style w:type="paragraph" w:customStyle="1" w:styleId="ca-12">
    <w:name w:val="ca-12"/>
    <w:basedOn w:val="aa"/>
    <w:pPr>
      <w:widowControl/>
      <w:jc w:val="left"/>
    </w:pPr>
    <w:rPr>
      <w:color w:val="000000"/>
      <w:kern w:val="0"/>
      <w:sz w:val="32"/>
      <w:szCs w:val="32"/>
    </w:rPr>
  </w:style>
  <w:style w:type="paragraph" w:customStyle="1" w:styleId="td-8">
    <w:name w:val="td-8"/>
    <w:basedOn w:val="aa"/>
    <w:qFormat/>
    <w:pPr>
      <w:widowControl/>
      <w:pBdr>
        <w:top w:val="single" w:sz="4" w:space="0" w:color="000000"/>
        <w:left w:val="single" w:sz="4" w:space="4" w:color="000000"/>
        <w:bottom w:val="single" w:sz="4" w:space="0" w:color="000000"/>
        <w:right w:val="single" w:sz="12" w:space="0" w:color="000000"/>
      </w:pBdr>
      <w:jc w:val="left"/>
    </w:pPr>
    <w:rPr>
      <w:rFonts w:ascii="宋体" w:hAnsi="宋体" w:cs="宋体"/>
      <w:kern w:val="0"/>
      <w:sz w:val="24"/>
    </w:rPr>
  </w:style>
  <w:style w:type="paragraph" w:customStyle="1" w:styleId="pa-140">
    <w:name w:val="pa-140"/>
    <w:basedOn w:val="aa"/>
    <w:qFormat/>
    <w:pPr>
      <w:widowControl/>
      <w:spacing w:line="320" w:lineRule="atLeast"/>
      <w:ind w:firstLine="560"/>
    </w:pPr>
    <w:rPr>
      <w:rFonts w:ascii="宋体" w:hAnsi="宋体" w:cs="宋体"/>
      <w:kern w:val="0"/>
      <w:sz w:val="24"/>
    </w:rPr>
  </w:style>
  <w:style w:type="paragraph" w:customStyle="1" w:styleId="pa-22">
    <w:name w:val="pa-22"/>
    <w:basedOn w:val="aa"/>
    <w:pPr>
      <w:widowControl/>
      <w:spacing w:line="280" w:lineRule="atLeast"/>
      <w:ind w:firstLine="480"/>
    </w:pPr>
    <w:rPr>
      <w:rFonts w:ascii="宋体" w:hAnsi="宋体" w:cs="宋体"/>
      <w:kern w:val="0"/>
      <w:sz w:val="24"/>
    </w:rPr>
  </w:style>
  <w:style w:type="paragraph" w:customStyle="1" w:styleId="pa-28">
    <w:name w:val="pa-28"/>
    <w:basedOn w:val="aa"/>
    <w:pPr>
      <w:widowControl/>
      <w:spacing w:line="360" w:lineRule="atLeast"/>
      <w:ind w:firstLine="420"/>
      <w:jc w:val="left"/>
    </w:pPr>
    <w:rPr>
      <w:rFonts w:ascii="宋体" w:hAnsi="宋体" w:cs="宋体"/>
      <w:kern w:val="0"/>
      <w:sz w:val="24"/>
    </w:rPr>
  </w:style>
  <w:style w:type="paragraph" w:customStyle="1" w:styleId="pa-19">
    <w:name w:val="pa-19"/>
    <w:basedOn w:val="aa"/>
    <w:qFormat/>
    <w:pPr>
      <w:widowControl/>
      <w:spacing w:line="240" w:lineRule="atLeast"/>
      <w:ind w:firstLine="20"/>
      <w:jc w:val="left"/>
    </w:pPr>
    <w:rPr>
      <w:rFonts w:ascii="宋体" w:hAnsi="宋体" w:cs="宋体"/>
      <w:kern w:val="0"/>
      <w:sz w:val="24"/>
    </w:rPr>
  </w:style>
  <w:style w:type="paragraph" w:customStyle="1" w:styleId="62">
    <w:name w:val="6'"/>
    <w:basedOn w:val="aa"/>
    <w:qFormat/>
    <w:pPr>
      <w:autoSpaceDE w:val="0"/>
      <w:autoSpaceDN w:val="0"/>
      <w:adjustRightInd w:val="0"/>
      <w:snapToGrid w:val="0"/>
      <w:spacing w:line="320" w:lineRule="exact"/>
      <w:jc w:val="center"/>
      <w:textAlignment w:val="baseline"/>
    </w:pPr>
    <w:rPr>
      <w:spacing w:val="20"/>
      <w:kern w:val="28"/>
      <w:szCs w:val="20"/>
    </w:rPr>
  </w:style>
  <w:style w:type="paragraph" w:customStyle="1" w:styleId="pa-124">
    <w:name w:val="pa-124"/>
    <w:basedOn w:val="aa"/>
    <w:pPr>
      <w:widowControl/>
      <w:spacing w:line="760" w:lineRule="atLeast"/>
    </w:pPr>
    <w:rPr>
      <w:rFonts w:ascii="宋体" w:hAnsi="宋体" w:cs="宋体"/>
      <w:kern w:val="0"/>
      <w:sz w:val="24"/>
    </w:rPr>
  </w:style>
  <w:style w:type="paragraph" w:customStyle="1" w:styleId="pa-136">
    <w:name w:val="pa-136"/>
    <w:basedOn w:val="aa"/>
    <w:pPr>
      <w:widowControl/>
      <w:spacing w:line="360" w:lineRule="atLeast"/>
      <w:ind w:firstLine="5640"/>
    </w:pPr>
    <w:rPr>
      <w:rFonts w:ascii="宋体" w:hAnsi="宋体" w:cs="宋体"/>
      <w:kern w:val="0"/>
      <w:sz w:val="24"/>
    </w:rPr>
  </w:style>
  <w:style w:type="paragraph" w:customStyle="1" w:styleId="ca-27">
    <w:name w:val="ca-27"/>
    <w:basedOn w:val="aa"/>
    <w:qFormat/>
    <w:pPr>
      <w:widowControl/>
      <w:jc w:val="left"/>
    </w:pPr>
    <w:rPr>
      <w:rFonts w:ascii="宋体" w:hAnsi="宋体" w:cs="宋体"/>
      <w:b/>
      <w:bCs/>
      <w:color w:val="002060"/>
      <w:spacing w:val="-20"/>
      <w:kern w:val="0"/>
      <w:szCs w:val="21"/>
    </w:rPr>
  </w:style>
  <w:style w:type="paragraph" w:customStyle="1" w:styleId="pa-4">
    <w:name w:val="pa-4"/>
    <w:basedOn w:val="aa"/>
    <w:pPr>
      <w:widowControl/>
      <w:spacing w:line="360" w:lineRule="atLeast"/>
      <w:jc w:val="center"/>
    </w:pPr>
    <w:rPr>
      <w:rFonts w:ascii="宋体" w:hAnsi="宋体" w:cs="宋体"/>
      <w:kern w:val="0"/>
      <w:sz w:val="24"/>
    </w:rPr>
  </w:style>
  <w:style w:type="paragraph" w:customStyle="1" w:styleId="378020">
    <w:name w:val="样式 标题 3 + (中文) 黑体 小四 非加粗 段前: 7.8 磅 段后: 0 磅 行距: 固定值 20 磅"/>
    <w:basedOn w:val="31"/>
    <w:qFormat/>
    <w:pPr>
      <w:spacing w:line="400" w:lineRule="exact"/>
      <w:ind w:firstLineChars="0" w:firstLine="0"/>
    </w:pPr>
    <w:rPr>
      <w:rFonts w:eastAsia="黑体" w:cs="宋体"/>
      <w:b w:val="0"/>
      <w:bCs w:val="0"/>
      <w:sz w:val="24"/>
      <w:szCs w:val="20"/>
    </w:rPr>
  </w:style>
  <w:style w:type="paragraph" w:customStyle="1" w:styleId="pa-79">
    <w:name w:val="pa-79"/>
    <w:basedOn w:val="aa"/>
    <w:qFormat/>
    <w:pPr>
      <w:widowControl/>
      <w:spacing w:line="360" w:lineRule="atLeast"/>
      <w:ind w:firstLine="3040"/>
      <w:jc w:val="left"/>
    </w:pPr>
    <w:rPr>
      <w:rFonts w:ascii="宋体" w:hAnsi="宋体" w:cs="宋体"/>
      <w:kern w:val="0"/>
      <w:sz w:val="24"/>
    </w:rPr>
  </w:style>
  <w:style w:type="paragraph" w:customStyle="1" w:styleId="pa-36">
    <w:name w:val="pa-36"/>
    <w:basedOn w:val="aa"/>
    <w:pPr>
      <w:widowControl/>
      <w:spacing w:line="360" w:lineRule="atLeast"/>
      <w:ind w:firstLine="3100"/>
      <w:jc w:val="left"/>
    </w:pPr>
    <w:rPr>
      <w:rFonts w:ascii="宋体" w:hAnsi="宋体" w:cs="宋体"/>
      <w:kern w:val="0"/>
      <w:sz w:val="24"/>
    </w:rPr>
  </w:style>
  <w:style w:type="paragraph" w:customStyle="1" w:styleId="pa-7">
    <w:name w:val="pa-7"/>
    <w:basedOn w:val="aa"/>
    <w:qFormat/>
    <w:pPr>
      <w:widowControl/>
      <w:spacing w:line="400" w:lineRule="atLeast"/>
    </w:pPr>
    <w:rPr>
      <w:rFonts w:ascii="宋体" w:hAnsi="宋体" w:cs="宋体"/>
      <w:kern w:val="0"/>
      <w:sz w:val="24"/>
    </w:rPr>
  </w:style>
  <w:style w:type="paragraph" w:customStyle="1" w:styleId="pa-116">
    <w:name w:val="pa-116"/>
    <w:basedOn w:val="aa"/>
    <w:qFormat/>
    <w:pPr>
      <w:widowControl/>
      <w:spacing w:line="480" w:lineRule="atLeast"/>
      <w:ind w:firstLine="200"/>
    </w:pPr>
    <w:rPr>
      <w:rFonts w:ascii="宋体" w:hAnsi="宋体" w:cs="宋体"/>
      <w:kern w:val="0"/>
      <w:sz w:val="24"/>
    </w:rPr>
  </w:style>
  <w:style w:type="paragraph" w:customStyle="1" w:styleId="ALTZ1NormalIndentChar21">
    <w:name w:val="样式 正文缩进正文（首行缩进两字）特点ALT+Z表正文正文非缩进四号段1Normal Indent Char2...1"/>
    <w:basedOn w:val="24"/>
    <w:qFormat/>
    <w:pPr>
      <w:spacing w:before="1320" w:after="240" w:line="300" w:lineRule="auto"/>
      <w:jc w:val="center"/>
    </w:pPr>
    <w:rPr>
      <w:rFonts w:eastAsia="黑体"/>
      <w:bCs w:val="0"/>
      <w:sz w:val="32"/>
      <w:szCs w:val="20"/>
    </w:rPr>
  </w:style>
  <w:style w:type="paragraph" w:customStyle="1" w:styleId="pa-78">
    <w:name w:val="pa-78"/>
    <w:basedOn w:val="aa"/>
    <w:pPr>
      <w:widowControl/>
      <w:spacing w:line="340" w:lineRule="atLeast"/>
    </w:pPr>
    <w:rPr>
      <w:rFonts w:ascii="宋体" w:hAnsi="宋体" w:cs="宋体"/>
      <w:kern w:val="0"/>
      <w:sz w:val="24"/>
    </w:rPr>
  </w:style>
  <w:style w:type="paragraph" w:customStyle="1" w:styleId="pa-83">
    <w:name w:val="pa-83"/>
    <w:basedOn w:val="aa"/>
    <w:qFormat/>
    <w:pPr>
      <w:widowControl/>
      <w:spacing w:line="560" w:lineRule="atLeast"/>
      <w:jc w:val="center"/>
    </w:pPr>
    <w:rPr>
      <w:rFonts w:ascii="宋体" w:hAnsi="宋体" w:cs="宋体"/>
      <w:kern w:val="0"/>
      <w:sz w:val="24"/>
    </w:rPr>
  </w:style>
  <w:style w:type="paragraph" w:customStyle="1" w:styleId="pa-54">
    <w:name w:val="pa-54"/>
    <w:basedOn w:val="aa"/>
    <w:pPr>
      <w:widowControl/>
      <w:spacing w:line="280" w:lineRule="atLeast"/>
      <w:jc w:val="left"/>
    </w:pPr>
    <w:rPr>
      <w:rFonts w:ascii="宋体" w:hAnsi="宋体" w:cs="宋体"/>
      <w:kern w:val="0"/>
      <w:sz w:val="24"/>
    </w:rPr>
  </w:style>
  <w:style w:type="paragraph" w:customStyle="1" w:styleId="pa-92">
    <w:name w:val="pa-92"/>
    <w:basedOn w:val="aa"/>
    <w:qFormat/>
    <w:pPr>
      <w:widowControl/>
      <w:spacing w:line="480" w:lineRule="atLeast"/>
      <w:ind w:firstLine="480"/>
    </w:pPr>
    <w:rPr>
      <w:rFonts w:ascii="宋体" w:hAnsi="宋体" w:cs="宋体"/>
      <w:kern w:val="0"/>
      <w:sz w:val="24"/>
    </w:rPr>
  </w:style>
  <w:style w:type="paragraph" w:customStyle="1" w:styleId="pa-55">
    <w:name w:val="pa-55"/>
    <w:basedOn w:val="aa"/>
    <w:pPr>
      <w:widowControl/>
      <w:spacing w:line="300" w:lineRule="atLeast"/>
      <w:ind w:firstLine="480"/>
      <w:jc w:val="center"/>
    </w:pPr>
    <w:rPr>
      <w:rFonts w:ascii="宋体" w:hAnsi="宋体" w:cs="宋体"/>
      <w:kern w:val="0"/>
      <w:sz w:val="24"/>
    </w:rPr>
  </w:style>
  <w:style w:type="paragraph" w:customStyle="1" w:styleId="ca-31">
    <w:name w:val="ca-31"/>
    <w:basedOn w:val="aa"/>
    <w:qFormat/>
    <w:pPr>
      <w:widowControl/>
      <w:jc w:val="left"/>
    </w:pPr>
    <w:rPr>
      <w:rFonts w:ascii="??" w:hAnsi="??" w:cs="宋体"/>
      <w:color w:val="000000"/>
      <w:kern w:val="0"/>
      <w:szCs w:val="21"/>
    </w:rPr>
  </w:style>
  <w:style w:type="paragraph" w:customStyle="1" w:styleId="pa-31">
    <w:name w:val="pa-31"/>
    <w:basedOn w:val="aa"/>
    <w:pPr>
      <w:widowControl/>
      <w:spacing w:line="240" w:lineRule="atLeast"/>
      <w:ind w:firstLine="420"/>
      <w:jc w:val="left"/>
    </w:pPr>
    <w:rPr>
      <w:rFonts w:ascii="宋体" w:hAnsi="宋体" w:cs="宋体"/>
      <w:kern w:val="0"/>
      <w:sz w:val="24"/>
    </w:rPr>
  </w:style>
  <w:style w:type="paragraph" w:customStyle="1" w:styleId="pa-102">
    <w:name w:val="pa-102"/>
    <w:basedOn w:val="aa"/>
    <w:pPr>
      <w:widowControl/>
      <w:spacing w:line="300" w:lineRule="atLeast"/>
      <w:jc w:val="center"/>
    </w:pPr>
    <w:rPr>
      <w:rFonts w:ascii="宋体" w:hAnsi="宋体" w:cs="宋体"/>
      <w:kern w:val="0"/>
      <w:sz w:val="24"/>
    </w:rPr>
  </w:style>
  <w:style w:type="paragraph" w:customStyle="1" w:styleId="310">
    <w:name w:val="正文文本缩进 31"/>
    <w:basedOn w:val="aa"/>
    <w:qFormat/>
    <w:pPr>
      <w:ind w:firstLineChars="200" w:firstLine="420"/>
    </w:pPr>
    <w:rPr>
      <w:rFonts w:ascii="宋体" w:hAnsi="宋体"/>
      <w:bCs/>
      <w:szCs w:val="20"/>
    </w:rPr>
  </w:style>
  <w:style w:type="paragraph" w:customStyle="1" w:styleId="t1">
    <w:name w:val="t1"/>
    <w:basedOn w:val="aa"/>
    <w:qFormat/>
    <w:pPr>
      <w:widowControl/>
      <w:spacing w:line="280" w:lineRule="atLeast"/>
      <w:jc w:val="left"/>
    </w:pPr>
    <w:rPr>
      <w:snapToGrid w:val="0"/>
      <w:kern w:val="0"/>
      <w:sz w:val="24"/>
      <w:szCs w:val="20"/>
      <w:lang w:val="de-DE" w:eastAsia="de-DE"/>
    </w:rPr>
  </w:style>
  <w:style w:type="paragraph" w:customStyle="1" w:styleId="pa-6">
    <w:name w:val="pa-6"/>
    <w:basedOn w:val="aa"/>
    <w:qFormat/>
    <w:pPr>
      <w:widowControl/>
      <w:spacing w:line="560" w:lineRule="atLeast"/>
    </w:pPr>
    <w:rPr>
      <w:rFonts w:ascii="宋体" w:hAnsi="宋体" w:cs="宋体"/>
      <w:kern w:val="0"/>
      <w:sz w:val="24"/>
    </w:rPr>
  </w:style>
  <w:style w:type="paragraph" w:customStyle="1" w:styleId="pa-68">
    <w:name w:val="pa-68"/>
    <w:basedOn w:val="aa"/>
    <w:qFormat/>
    <w:pPr>
      <w:widowControl/>
      <w:spacing w:line="240" w:lineRule="atLeast"/>
      <w:ind w:firstLine="520"/>
    </w:pPr>
    <w:rPr>
      <w:rFonts w:ascii="宋体" w:hAnsi="宋体" w:cs="宋体"/>
      <w:kern w:val="0"/>
      <w:sz w:val="24"/>
    </w:rPr>
  </w:style>
  <w:style w:type="paragraph" w:customStyle="1" w:styleId="pa-94">
    <w:name w:val="pa-94"/>
    <w:basedOn w:val="aa"/>
    <w:pPr>
      <w:widowControl/>
      <w:spacing w:line="480" w:lineRule="atLeast"/>
      <w:jc w:val="left"/>
    </w:pPr>
    <w:rPr>
      <w:rFonts w:ascii="宋体" w:hAnsi="宋体" w:cs="宋体"/>
      <w:kern w:val="0"/>
      <w:sz w:val="24"/>
    </w:rPr>
  </w:style>
  <w:style w:type="paragraph" w:customStyle="1" w:styleId="pa-112">
    <w:name w:val="pa-112"/>
    <w:basedOn w:val="aa"/>
    <w:pPr>
      <w:widowControl/>
      <w:spacing w:line="280" w:lineRule="atLeast"/>
    </w:pPr>
    <w:rPr>
      <w:rFonts w:ascii="宋体" w:hAnsi="宋体" w:cs="宋体"/>
      <w:kern w:val="0"/>
      <w:sz w:val="24"/>
    </w:rPr>
  </w:style>
  <w:style w:type="paragraph" w:customStyle="1" w:styleId="1b">
    <w:name w:val="正文1"/>
    <w:basedOn w:val="aa"/>
    <w:link w:val="1CharChar"/>
    <w:qFormat/>
    <w:pPr>
      <w:widowControl/>
      <w:spacing w:line="360" w:lineRule="auto"/>
      <w:ind w:left="499" w:firstLine="499"/>
    </w:pPr>
    <w:rPr>
      <w:rFonts w:ascii="宋体"/>
      <w:snapToGrid w:val="0"/>
      <w:kern w:val="21"/>
      <w:sz w:val="24"/>
      <w:szCs w:val="20"/>
    </w:rPr>
  </w:style>
  <w:style w:type="paragraph" w:customStyle="1" w:styleId="pa-72">
    <w:name w:val="pa-72"/>
    <w:basedOn w:val="aa"/>
    <w:qFormat/>
    <w:pPr>
      <w:widowControl/>
      <w:spacing w:line="240" w:lineRule="atLeast"/>
      <w:ind w:firstLine="560"/>
    </w:pPr>
    <w:rPr>
      <w:rFonts w:ascii="宋体" w:hAnsi="宋体" w:cs="宋体"/>
      <w:kern w:val="0"/>
      <w:sz w:val="24"/>
    </w:rPr>
  </w:style>
  <w:style w:type="paragraph" w:customStyle="1" w:styleId="pa-1">
    <w:name w:val="pa-1"/>
    <w:basedOn w:val="aa"/>
    <w:qFormat/>
    <w:pPr>
      <w:widowControl/>
      <w:spacing w:line="480" w:lineRule="atLeast"/>
      <w:jc w:val="center"/>
    </w:pPr>
    <w:rPr>
      <w:rFonts w:ascii="宋体" w:hAnsi="宋体" w:cs="宋体"/>
      <w:kern w:val="0"/>
      <w:sz w:val="24"/>
    </w:rPr>
  </w:style>
  <w:style w:type="paragraph" w:customStyle="1" w:styleId="td-1">
    <w:name w:val="td-1"/>
    <w:basedOn w:val="aa"/>
    <w:qFormat/>
    <w:pPr>
      <w:widowControl/>
      <w:pBdr>
        <w:top w:val="single" w:sz="6" w:space="0" w:color="000000"/>
        <w:left w:val="single" w:sz="6" w:space="4" w:color="000000"/>
        <w:bottom w:val="single" w:sz="6" w:space="0" w:color="000000"/>
        <w:right w:val="single" w:sz="6" w:space="0" w:color="000000"/>
      </w:pBdr>
      <w:jc w:val="left"/>
    </w:pPr>
    <w:rPr>
      <w:rFonts w:ascii="宋体" w:hAnsi="宋体" w:cs="宋体"/>
      <w:kern w:val="0"/>
      <w:sz w:val="24"/>
    </w:rPr>
  </w:style>
  <w:style w:type="paragraph" w:customStyle="1" w:styleId="pa-2">
    <w:name w:val="pa-2"/>
    <w:basedOn w:val="aa"/>
    <w:qFormat/>
    <w:pPr>
      <w:widowControl/>
      <w:spacing w:line="400" w:lineRule="atLeast"/>
      <w:jc w:val="center"/>
    </w:pPr>
    <w:rPr>
      <w:rFonts w:ascii="宋体" w:hAnsi="宋体" w:cs="宋体"/>
      <w:kern w:val="0"/>
      <w:sz w:val="24"/>
    </w:rPr>
  </w:style>
  <w:style w:type="paragraph" w:customStyle="1" w:styleId="pa-87">
    <w:name w:val="pa-87"/>
    <w:basedOn w:val="aa"/>
    <w:pPr>
      <w:widowControl/>
      <w:spacing w:line="320" w:lineRule="atLeast"/>
      <w:ind w:firstLine="560"/>
      <w:jc w:val="left"/>
    </w:pPr>
    <w:rPr>
      <w:rFonts w:ascii="宋体" w:hAnsi="宋体" w:cs="宋体"/>
      <w:kern w:val="0"/>
      <w:sz w:val="24"/>
    </w:rPr>
  </w:style>
  <w:style w:type="paragraph" w:customStyle="1" w:styleId="pa-59">
    <w:name w:val="pa-59"/>
    <w:basedOn w:val="aa"/>
    <w:qFormat/>
    <w:pPr>
      <w:widowControl/>
      <w:spacing w:line="360" w:lineRule="atLeast"/>
      <w:ind w:firstLine="200"/>
    </w:pPr>
    <w:rPr>
      <w:rFonts w:ascii="宋体" w:hAnsi="宋体" w:cs="宋体"/>
      <w:kern w:val="0"/>
      <w:sz w:val="24"/>
    </w:rPr>
  </w:style>
  <w:style w:type="paragraph" w:customStyle="1" w:styleId="pa-110">
    <w:name w:val="pa-110"/>
    <w:basedOn w:val="aa"/>
    <w:pPr>
      <w:widowControl/>
      <w:spacing w:line="360" w:lineRule="atLeast"/>
      <w:jc w:val="center"/>
    </w:pPr>
    <w:rPr>
      <w:rFonts w:ascii="宋体" w:hAnsi="宋体" w:cs="宋体"/>
      <w:kern w:val="0"/>
      <w:sz w:val="24"/>
    </w:rPr>
  </w:style>
  <w:style w:type="paragraph" w:customStyle="1" w:styleId="pa-13">
    <w:name w:val="pa-13"/>
    <w:basedOn w:val="aa"/>
    <w:qFormat/>
    <w:pPr>
      <w:widowControl/>
      <w:spacing w:line="360" w:lineRule="atLeast"/>
    </w:pPr>
    <w:rPr>
      <w:rFonts w:ascii="宋体" w:hAnsi="宋体" w:cs="宋体"/>
      <w:kern w:val="0"/>
      <w:sz w:val="24"/>
    </w:rPr>
  </w:style>
  <w:style w:type="paragraph" w:customStyle="1" w:styleId="ca-26">
    <w:name w:val="ca-26"/>
    <w:basedOn w:val="aa"/>
    <w:pPr>
      <w:widowControl/>
      <w:jc w:val="left"/>
    </w:pPr>
    <w:rPr>
      <w:rFonts w:ascii="宋体" w:hAnsi="宋体" w:cs="宋体"/>
      <w:color w:val="002060"/>
      <w:kern w:val="0"/>
      <w:szCs w:val="21"/>
    </w:rPr>
  </w:style>
  <w:style w:type="paragraph" w:customStyle="1" w:styleId="pa-121">
    <w:name w:val="pa-121"/>
    <w:basedOn w:val="aa"/>
    <w:qFormat/>
    <w:pPr>
      <w:widowControl/>
      <w:spacing w:line="360" w:lineRule="atLeast"/>
      <w:jc w:val="center"/>
    </w:pPr>
    <w:rPr>
      <w:rFonts w:ascii="宋体" w:hAnsi="宋体" w:cs="宋体"/>
      <w:kern w:val="0"/>
      <w:sz w:val="24"/>
    </w:rPr>
  </w:style>
  <w:style w:type="paragraph" w:customStyle="1" w:styleId="pa-51">
    <w:name w:val="pa-51"/>
    <w:basedOn w:val="aa"/>
    <w:pPr>
      <w:widowControl/>
      <w:spacing w:line="276" w:lineRule="atLeast"/>
      <w:jc w:val="center"/>
    </w:pPr>
    <w:rPr>
      <w:rFonts w:ascii="宋体" w:hAnsi="宋体" w:cs="宋体"/>
      <w:kern w:val="0"/>
      <w:sz w:val="24"/>
    </w:rPr>
  </w:style>
  <w:style w:type="paragraph" w:customStyle="1" w:styleId="pa-113">
    <w:name w:val="pa-113"/>
    <w:basedOn w:val="aa"/>
    <w:qFormat/>
    <w:pPr>
      <w:widowControl/>
      <w:spacing w:line="360" w:lineRule="atLeast"/>
      <w:ind w:firstLine="2960"/>
    </w:pPr>
    <w:rPr>
      <w:rFonts w:ascii="宋体" w:hAnsi="宋体" w:cs="宋体"/>
      <w:kern w:val="0"/>
      <w:sz w:val="24"/>
    </w:rPr>
  </w:style>
  <w:style w:type="paragraph" w:customStyle="1" w:styleId="12074">
    <w:name w:val="样式 样式 样式1 + 首行缩进:  2 字符 + 左侧:  0.74 厘米"/>
    <w:basedOn w:val="aa"/>
    <w:qFormat/>
    <w:pPr>
      <w:spacing w:line="360" w:lineRule="exact"/>
      <w:ind w:firstLineChars="200" w:firstLine="200"/>
    </w:pPr>
    <w:rPr>
      <w:rFonts w:ascii="Arial" w:hAnsi="Arial"/>
      <w:szCs w:val="20"/>
    </w:rPr>
  </w:style>
  <w:style w:type="paragraph" w:customStyle="1" w:styleId="affff1">
    <w:name w:val="表格"/>
    <w:basedOn w:val="aa"/>
    <w:qFormat/>
    <w:pPr>
      <w:jc w:val="center"/>
      <w:textAlignment w:val="center"/>
    </w:pPr>
    <w:rPr>
      <w:rFonts w:ascii="华文细黑" w:hAnsi="华文细黑"/>
      <w:kern w:val="0"/>
      <w:szCs w:val="20"/>
    </w:rPr>
  </w:style>
  <w:style w:type="paragraph" w:customStyle="1" w:styleId="CharCharCharChar1">
    <w:name w:val="Char Char Char Char1"/>
    <w:basedOn w:val="aa"/>
    <w:qFormat/>
  </w:style>
  <w:style w:type="paragraph" w:customStyle="1" w:styleId="affff2">
    <w:name w:val="段"/>
    <w:link w:val="Charb"/>
    <w:qFormat/>
    <w:pPr>
      <w:autoSpaceDE w:val="0"/>
      <w:autoSpaceDN w:val="0"/>
      <w:spacing w:line="440" w:lineRule="exact"/>
      <w:ind w:firstLineChars="200" w:firstLine="200"/>
      <w:jc w:val="both"/>
    </w:pPr>
    <w:rPr>
      <w:rFonts w:ascii="宋体" w:hAnsi="Times New Roman"/>
      <w:sz w:val="21"/>
    </w:rPr>
  </w:style>
  <w:style w:type="paragraph" w:customStyle="1" w:styleId="pa-88">
    <w:name w:val="pa-88"/>
    <w:basedOn w:val="aa"/>
    <w:qFormat/>
    <w:pPr>
      <w:widowControl/>
      <w:spacing w:line="320" w:lineRule="atLeast"/>
      <w:ind w:firstLine="480"/>
    </w:pPr>
    <w:rPr>
      <w:rFonts w:ascii="宋体" w:hAnsi="宋体" w:cs="宋体"/>
      <w:kern w:val="0"/>
      <w:sz w:val="24"/>
    </w:rPr>
  </w:style>
  <w:style w:type="paragraph" w:customStyle="1" w:styleId="pa-62">
    <w:name w:val="pa-62"/>
    <w:basedOn w:val="aa"/>
    <w:pPr>
      <w:widowControl/>
      <w:spacing w:line="360" w:lineRule="atLeast"/>
      <w:ind w:firstLine="420"/>
    </w:pPr>
    <w:rPr>
      <w:rFonts w:ascii="宋体" w:hAnsi="宋体" w:cs="宋体"/>
      <w:kern w:val="0"/>
      <w:sz w:val="24"/>
    </w:rPr>
  </w:style>
  <w:style w:type="paragraph" w:customStyle="1" w:styleId="pa-15">
    <w:name w:val="pa-15"/>
    <w:basedOn w:val="aa"/>
    <w:pPr>
      <w:widowControl/>
      <w:spacing w:line="240" w:lineRule="atLeast"/>
      <w:jc w:val="left"/>
    </w:pPr>
    <w:rPr>
      <w:rFonts w:ascii="宋体" w:hAnsi="宋体" w:cs="宋体"/>
      <w:kern w:val="0"/>
      <w:sz w:val="24"/>
    </w:rPr>
  </w:style>
  <w:style w:type="paragraph" w:customStyle="1" w:styleId="pa-98">
    <w:name w:val="pa-98"/>
    <w:basedOn w:val="aa"/>
    <w:qFormat/>
    <w:pPr>
      <w:widowControl/>
      <w:spacing w:line="720" w:lineRule="atLeast"/>
      <w:ind w:firstLine="480"/>
    </w:pPr>
    <w:rPr>
      <w:rFonts w:ascii="宋体" w:hAnsi="宋体" w:cs="宋体"/>
      <w:kern w:val="0"/>
      <w:sz w:val="24"/>
    </w:rPr>
  </w:style>
  <w:style w:type="paragraph" w:customStyle="1" w:styleId="ca-5">
    <w:name w:val="ca-5"/>
    <w:basedOn w:val="aa"/>
    <w:pPr>
      <w:widowControl/>
      <w:jc w:val="left"/>
    </w:pPr>
    <w:rPr>
      <w:rFonts w:ascii="宋体" w:hAnsi="宋体" w:cs="宋体"/>
      <w:b/>
      <w:bCs/>
      <w:color w:val="000000"/>
      <w:spacing w:val="40"/>
      <w:kern w:val="0"/>
      <w:sz w:val="48"/>
      <w:szCs w:val="48"/>
    </w:rPr>
  </w:style>
  <w:style w:type="paragraph" w:customStyle="1" w:styleId="ca-23">
    <w:name w:val="ca-23"/>
    <w:basedOn w:val="aa"/>
    <w:qFormat/>
    <w:pPr>
      <w:widowControl/>
      <w:jc w:val="left"/>
    </w:pPr>
    <w:rPr>
      <w:kern w:val="0"/>
      <w:szCs w:val="21"/>
    </w:rPr>
  </w:style>
  <w:style w:type="paragraph" w:customStyle="1" w:styleId="ca-52">
    <w:name w:val="ca-52"/>
    <w:basedOn w:val="aa"/>
    <w:pPr>
      <w:widowControl/>
      <w:jc w:val="left"/>
    </w:pPr>
    <w:rPr>
      <w:rFonts w:ascii="宋体" w:hAnsi="宋体" w:cs="宋体"/>
      <w:b/>
      <w:bCs/>
      <w:spacing w:val="-20"/>
      <w:kern w:val="0"/>
      <w:sz w:val="36"/>
      <w:szCs w:val="36"/>
    </w:rPr>
  </w:style>
  <w:style w:type="paragraph" w:customStyle="1" w:styleId="pa-109">
    <w:name w:val="pa-109"/>
    <w:basedOn w:val="aa"/>
    <w:pPr>
      <w:widowControl/>
      <w:spacing w:line="280" w:lineRule="atLeast"/>
    </w:pPr>
    <w:rPr>
      <w:rFonts w:ascii="宋体" w:hAnsi="宋体" w:cs="宋体"/>
      <w:kern w:val="0"/>
      <w:sz w:val="24"/>
    </w:rPr>
  </w:style>
  <w:style w:type="paragraph" w:customStyle="1" w:styleId="pa-0">
    <w:name w:val="pa-0"/>
    <w:basedOn w:val="aa"/>
    <w:pPr>
      <w:widowControl/>
      <w:spacing w:line="520" w:lineRule="atLeast"/>
      <w:jc w:val="center"/>
    </w:pPr>
    <w:rPr>
      <w:rFonts w:ascii="宋体" w:hAnsi="宋体" w:cs="宋体"/>
      <w:kern w:val="0"/>
      <w:sz w:val="24"/>
    </w:rPr>
  </w:style>
  <w:style w:type="paragraph" w:customStyle="1" w:styleId="pa-57">
    <w:name w:val="pa-57"/>
    <w:basedOn w:val="aa"/>
    <w:pPr>
      <w:widowControl/>
      <w:spacing w:line="300" w:lineRule="atLeast"/>
      <w:ind w:firstLine="560"/>
    </w:pPr>
    <w:rPr>
      <w:rFonts w:ascii="宋体" w:hAnsi="宋体" w:cs="宋体"/>
      <w:kern w:val="0"/>
      <w:sz w:val="24"/>
    </w:rPr>
  </w:style>
  <w:style w:type="paragraph" w:customStyle="1" w:styleId="pa-38">
    <w:name w:val="pa-38"/>
    <w:basedOn w:val="aa"/>
    <w:pPr>
      <w:widowControl/>
      <w:spacing w:line="360" w:lineRule="atLeast"/>
      <w:ind w:firstLine="520"/>
    </w:pPr>
    <w:rPr>
      <w:rFonts w:ascii="宋体" w:hAnsi="宋体" w:cs="宋体"/>
      <w:kern w:val="0"/>
      <w:sz w:val="24"/>
    </w:rPr>
  </w:style>
  <w:style w:type="paragraph" w:customStyle="1" w:styleId="pa-3">
    <w:name w:val="pa-3"/>
    <w:basedOn w:val="aa"/>
    <w:qFormat/>
    <w:pPr>
      <w:widowControl/>
      <w:spacing w:line="520" w:lineRule="atLeast"/>
      <w:jc w:val="center"/>
    </w:pPr>
    <w:rPr>
      <w:rFonts w:ascii="宋体" w:hAnsi="宋体" w:cs="宋体"/>
      <w:kern w:val="0"/>
      <w:sz w:val="24"/>
    </w:rPr>
  </w:style>
  <w:style w:type="paragraph" w:customStyle="1" w:styleId="16620">
    <w:name w:val="样式 标题 1 + 黑体 三号 非加粗 居中 段前: 6 磅 段后: 6 磅 行距: 固定值 20 磅"/>
    <w:basedOn w:val="12"/>
    <w:qFormat/>
    <w:pPr>
      <w:spacing w:before="120" w:after="120" w:line="400" w:lineRule="exact"/>
      <w:jc w:val="center"/>
    </w:pPr>
    <w:rPr>
      <w:rFonts w:ascii="黑体" w:eastAsia="黑体" w:hAnsi="黑体" w:cs="宋体"/>
      <w:b w:val="0"/>
      <w:bCs w:val="0"/>
      <w:szCs w:val="20"/>
    </w:rPr>
  </w:style>
  <w:style w:type="paragraph" w:customStyle="1" w:styleId="pa-25">
    <w:name w:val="pa-25"/>
    <w:basedOn w:val="aa"/>
    <w:qFormat/>
    <w:pPr>
      <w:widowControl/>
      <w:spacing w:line="360" w:lineRule="atLeast"/>
      <w:ind w:firstLine="480"/>
      <w:jc w:val="center"/>
    </w:pPr>
    <w:rPr>
      <w:rFonts w:ascii="宋体" w:hAnsi="宋体" w:cs="宋体"/>
      <w:kern w:val="0"/>
      <w:sz w:val="24"/>
    </w:rPr>
  </w:style>
  <w:style w:type="paragraph" w:styleId="affff3">
    <w:name w:val="List Paragraph"/>
    <w:basedOn w:val="aa"/>
    <w:qFormat/>
    <w:pPr>
      <w:ind w:firstLineChars="200" w:firstLine="420"/>
    </w:pPr>
    <w:rPr>
      <w:szCs w:val="20"/>
    </w:rPr>
  </w:style>
  <w:style w:type="paragraph" w:customStyle="1" w:styleId="ca-49">
    <w:name w:val="ca-49"/>
    <w:basedOn w:val="aa"/>
    <w:pPr>
      <w:widowControl/>
      <w:jc w:val="left"/>
    </w:pPr>
    <w:rPr>
      <w:rFonts w:ascii="宋体" w:hAnsi="宋体" w:cs="宋体"/>
      <w:kern w:val="0"/>
      <w:sz w:val="32"/>
      <w:szCs w:val="32"/>
    </w:rPr>
  </w:style>
  <w:style w:type="paragraph" w:customStyle="1" w:styleId="ca-2">
    <w:name w:val="ca-2"/>
    <w:basedOn w:val="aa"/>
    <w:qFormat/>
    <w:pPr>
      <w:widowControl/>
      <w:jc w:val="left"/>
    </w:pPr>
    <w:rPr>
      <w:color w:val="000000"/>
      <w:kern w:val="0"/>
      <w:sz w:val="36"/>
      <w:szCs w:val="36"/>
    </w:rPr>
  </w:style>
  <w:style w:type="paragraph" w:customStyle="1" w:styleId="120">
    <w:name w:val="样式 样式1 + 首行缩进:  2 字符"/>
    <w:basedOn w:val="aa"/>
    <w:qFormat/>
    <w:pPr>
      <w:spacing w:line="360" w:lineRule="exact"/>
      <w:ind w:firstLineChars="200" w:firstLine="420"/>
    </w:pPr>
    <w:rPr>
      <w:rFonts w:ascii="Arial" w:hAnsi="Arial"/>
      <w:szCs w:val="20"/>
    </w:rPr>
  </w:style>
  <w:style w:type="paragraph" w:customStyle="1" w:styleId="pa-95">
    <w:name w:val="pa-95"/>
    <w:basedOn w:val="aa"/>
    <w:pPr>
      <w:widowControl/>
      <w:spacing w:line="440" w:lineRule="atLeast"/>
      <w:jc w:val="center"/>
    </w:pPr>
    <w:rPr>
      <w:rFonts w:ascii="宋体" w:hAnsi="宋体" w:cs="宋体"/>
      <w:kern w:val="0"/>
      <w:sz w:val="24"/>
    </w:rPr>
  </w:style>
  <w:style w:type="paragraph" w:customStyle="1" w:styleId="pa-49">
    <w:name w:val="pa-49"/>
    <w:basedOn w:val="aa"/>
    <w:qFormat/>
    <w:pPr>
      <w:widowControl/>
      <w:spacing w:line="280" w:lineRule="atLeast"/>
      <w:ind w:firstLine="440"/>
      <w:jc w:val="left"/>
    </w:pPr>
    <w:rPr>
      <w:rFonts w:ascii="宋体" w:hAnsi="宋体" w:cs="宋体"/>
      <w:kern w:val="0"/>
      <w:sz w:val="24"/>
    </w:rPr>
  </w:style>
  <w:style w:type="paragraph" w:customStyle="1" w:styleId="ca-19">
    <w:name w:val="ca-19"/>
    <w:basedOn w:val="aa"/>
    <w:pPr>
      <w:widowControl/>
      <w:jc w:val="left"/>
    </w:pPr>
    <w:rPr>
      <w:kern w:val="0"/>
      <w:sz w:val="18"/>
      <w:szCs w:val="18"/>
    </w:rPr>
  </w:style>
  <w:style w:type="paragraph" w:customStyle="1" w:styleId="affff4">
    <w:name w:val="目录"/>
    <w:basedOn w:val="aa"/>
    <w:qFormat/>
    <w:pPr>
      <w:widowControl/>
      <w:jc w:val="center"/>
    </w:pPr>
    <w:rPr>
      <w:rFonts w:ascii="宋体"/>
      <w:b/>
      <w:kern w:val="0"/>
      <w:sz w:val="36"/>
      <w:szCs w:val="20"/>
    </w:rPr>
  </w:style>
  <w:style w:type="paragraph" w:customStyle="1" w:styleId="pa-41">
    <w:name w:val="pa-41"/>
    <w:basedOn w:val="aa"/>
    <w:qFormat/>
    <w:pPr>
      <w:widowControl/>
      <w:spacing w:line="280" w:lineRule="atLeast"/>
      <w:ind w:firstLine="420"/>
    </w:pPr>
    <w:rPr>
      <w:rFonts w:ascii="宋体" w:hAnsi="宋体" w:cs="宋体"/>
      <w:kern w:val="0"/>
      <w:sz w:val="24"/>
    </w:rPr>
  </w:style>
  <w:style w:type="paragraph" w:customStyle="1" w:styleId="pa-73">
    <w:name w:val="pa-73"/>
    <w:basedOn w:val="aa"/>
    <w:pPr>
      <w:widowControl/>
      <w:spacing w:line="360" w:lineRule="atLeast"/>
      <w:ind w:firstLine="640"/>
    </w:pPr>
    <w:rPr>
      <w:rFonts w:ascii="宋体" w:hAnsi="宋体" w:cs="宋体"/>
      <w:kern w:val="0"/>
      <w:sz w:val="24"/>
    </w:rPr>
  </w:style>
  <w:style w:type="paragraph" w:customStyle="1" w:styleId="ca-42">
    <w:name w:val="ca-42"/>
    <w:basedOn w:val="aa"/>
    <w:pPr>
      <w:widowControl/>
      <w:jc w:val="left"/>
    </w:pPr>
    <w:rPr>
      <w:rFonts w:ascii="宋体" w:hAnsi="宋体" w:cs="宋体"/>
      <w:color w:val="000000"/>
      <w:kern w:val="0"/>
      <w:sz w:val="36"/>
      <w:szCs w:val="36"/>
    </w:rPr>
  </w:style>
  <w:style w:type="paragraph" w:customStyle="1" w:styleId="226ChineseText">
    <w:name w:val="226_Chinese Text"/>
    <w:pPr>
      <w:spacing w:after="120" w:line="336" w:lineRule="auto"/>
      <w:ind w:firstLineChars="100" w:firstLine="100"/>
      <w:jc w:val="both"/>
    </w:pPr>
    <w:rPr>
      <w:rFonts w:ascii="华文中宋" w:eastAsia="华文中宋" w:hAnsi="华文中宋"/>
      <w:lang w:val="en-GB"/>
    </w:rPr>
  </w:style>
  <w:style w:type="paragraph" w:customStyle="1" w:styleId="CharCharCharCharCharCharChar1">
    <w:name w:val="Char Char Char Char Char Char Char1"/>
    <w:basedOn w:val="aa"/>
    <w:qFormat/>
  </w:style>
  <w:style w:type="paragraph" w:customStyle="1" w:styleId="CharCharCharCharCharChar1">
    <w:name w:val="Char Char Char Char Char Char1"/>
    <w:basedOn w:val="aa"/>
    <w:qFormat/>
  </w:style>
  <w:style w:type="paragraph" w:customStyle="1" w:styleId="pa-89">
    <w:name w:val="pa-89"/>
    <w:basedOn w:val="aa"/>
    <w:pPr>
      <w:widowControl/>
      <w:spacing w:line="320" w:lineRule="atLeast"/>
    </w:pPr>
    <w:rPr>
      <w:rFonts w:ascii="宋体" w:hAnsi="宋体" w:cs="宋体"/>
      <w:kern w:val="0"/>
      <w:sz w:val="24"/>
    </w:rPr>
  </w:style>
  <w:style w:type="paragraph" w:customStyle="1" w:styleId="ParaChar">
    <w:name w:val="默认段落字体 Para Char"/>
    <w:basedOn w:val="aa"/>
    <w:qFormat/>
    <w:pPr>
      <w:tabs>
        <w:tab w:val="left" w:pos="780"/>
      </w:tabs>
      <w:ind w:left="780" w:hanging="360"/>
    </w:pPr>
  </w:style>
  <w:style w:type="paragraph" w:customStyle="1" w:styleId="ca-33">
    <w:name w:val="ca-33"/>
    <w:basedOn w:val="aa"/>
    <w:qFormat/>
    <w:pPr>
      <w:widowControl/>
      <w:jc w:val="left"/>
    </w:pPr>
    <w:rPr>
      <w:rFonts w:ascii="宋体" w:hAnsi="宋体" w:cs="宋体"/>
      <w:b/>
      <w:bCs/>
      <w:color w:val="002060"/>
      <w:spacing w:val="-20"/>
      <w:kern w:val="0"/>
      <w:sz w:val="20"/>
      <w:szCs w:val="20"/>
    </w:rPr>
  </w:style>
  <w:style w:type="paragraph" w:customStyle="1" w:styleId="ca-9">
    <w:name w:val="ca-9"/>
    <w:basedOn w:val="aa"/>
    <w:pPr>
      <w:widowControl/>
      <w:jc w:val="left"/>
    </w:pPr>
    <w:rPr>
      <w:rFonts w:ascii="楷体_GB2312" w:eastAsia="楷体_GB2312" w:hAnsi="宋体" w:cs="宋体"/>
      <w:color w:val="000000"/>
      <w:spacing w:val="20"/>
      <w:kern w:val="0"/>
      <w:sz w:val="96"/>
      <w:szCs w:val="96"/>
    </w:rPr>
  </w:style>
  <w:style w:type="paragraph" w:customStyle="1" w:styleId="pa-40">
    <w:name w:val="pa-40"/>
    <w:basedOn w:val="aa"/>
    <w:pPr>
      <w:widowControl/>
      <w:spacing w:line="280" w:lineRule="atLeast"/>
    </w:pPr>
    <w:rPr>
      <w:rFonts w:ascii="宋体" w:hAnsi="宋体" w:cs="宋体"/>
      <w:kern w:val="0"/>
      <w:sz w:val="24"/>
    </w:rPr>
  </w:style>
  <w:style w:type="paragraph" w:customStyle="1" w:styleId="pa-60">
    <w:name w:val="pa-60"/>
    <w:basedOn w:val="aa"/>
    <w:qFormat/>
    <w:pPr>
      <w:widowControl/>
      <w:spacing w:line="360" w:lineRule="atLeast"/>
      <w:ind w:firstLine="560"/>
    </w:pPr>
    <w:rPr>
      <w:rFonts w:ascii="宋体" w:hAnsi="宋体" w:cs="宋体"/>
      <w:kern w:val="0"/>
      <w:sz w:val="24"/>
    </w:rPr>
  </w:style>
  <w:style w:type="paragraph" w:customStyle="1" w:styleId="pa-39">
    <w:name w:val="pa-39"/>
    <w:basedOn w:val="aa"/>
    <w:pPr>
      <w:widowControl/>
      <w:spacing w:line="360" w:lineRule="atLeast"/>
      <w:jc w:val="center"/>
    </w:pPr>
    <w:rPr>
      <w:rFonts w:ascii="宋体" w:hAnsi="宋体" w:cs="宋体"/>
      <w:kern w:val="0"/>
      <w:sz w:val="24"/>
    </w:rPr>
  </w:style>
  <w:style w:type="paragraph" w:customStyle="1" w:styleId="ca-45">
    <w:name w:val="ca-45"/>
    <w:basedOn w:val="aa"/>
    <w:pPr>
      <w:widowControl/>
      <w:jc w:val="left"/>
    </w:pPr>
    <w:rPr>
      <w:rFonts w:ascii="宋体" w:hAnsi="宋体" w:cs="宋体"/>
      <w:color w:val="000000"/>
      <w:kern w:val="0"/>
      <w:sz w:val="72"/>
      <w:szCs w:val="72"/>
    </w:rPr>
  </w:style>
  <w:style w:type="paragraph" w:customStyle="1" w:styleId="pa-61">
    <w:name w:val="pa-61"/>
    <w:basedOn w:val="aa"/>
    <w:qFormat/>
    <w:pPr>
      <w:widowControl/>
      <w:spacing w:line="240" w:lineRule="atLeast"/>
    </w:pPr>
    <w:rPr>
      <w:rFonts w:ascii="宋体" w:hAnsi="宋体" w:cs="宋体"/>
      <w:kern w:val="0"/>
      <w:sz w:val="24"/>
    </w:rPr>
  </w:style>
  <w:style w:type="paragraph" w:customStyle="1" w:styleId="pa-32">
    <w:name w:val="pa-32"/>
    <w:basedOn w:val="aa"/>
    <w:pPr>
      <w:widowControl/>
      <w:spacing w:line="360" w:lineRule="atLeast"/>
      <w:ind w:firstLine="520"/>
    </w:pPr>
    <w:rPr>
      <w:rFonts w:ascii="宋体" w:hAnsi="宋体" w:cs="宋体"/>
      <w:kern w:val="0"/>
      <w:sz w:val="24"/>
    </w:rPr>
  </w:style>
  <w:style w:type="paragraph" w:customStyle="1" w:styleId="2f">
    <w:name w:val="样式 正文（首行缩进两字） + 首行缩进:  2 字符"/>
    <w:basedOn w:val="af2"/>
    <w:pPr>
      <w:spacing w:line="460" w:lineRule="exact"/>
      <w:ind w:firstLine="536"/>
    </w:pPr>
    <w:rPr>
      <w:spacing w:val="6"/>
      <w:kern w:val="24"/>
      <w:sz w:val="24"/>
      <w:szCs w:val="20"/>
    </w:rPr>
  </w:style>
  <w:style w:type="paragraph" w:customStyle="1" w:styleId="ca-36">
    <w:name w:val="ca-36"/>
    <w:basedOn w:val="aa"/>
    <w:qFormat/>
    <w:pPr>
      <w:widowControl/>
      <w:jc w:val="left"/>
    </w:pPr>
    <w:rPr>
      <w:rFonts w:ascii="宋体" w:hAnsi="宋体" w:cs="宋体"/>
      <w:b/>
      <w:bCs/>
      <w:spacing w:val="-20"/>
      <w:kern w:val="0"/>
      <w:szCs w:val="21"/>
    </w:rPr>
  </w:style>
  <w:style w:type="paragraph" w:customStyle="1" w:styleId="pa-133">
    <w:name w:val="pa-133"/>
    <w:basedOn w:val="aa"/>
    <w:qFormat/>
    <w:pPr>
      <w:widowControl/>
      <w:spacing w:line="280" w:lineRule="atLeast"/>
      <w:jc w:val="left"/>
    </w:pPr>
    <w:rPr>
      <w:rFonts w:ascii="宋体" w:hAnsi="宋体" w:cs="宋体"/>
      <w:kern w:val="0"/>
      <w:sz w:val="24"/>
    </w:rPr>
  </w:style>
  <w:style w:type="paragraph" w:customStyle="1" w:styleId="TOC1">
    <w:name w:val="TOC 标题1"/>
    <w:basedOn w:val="12"/>
    <w:next w:val="a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affff5">
    <w:name w:val="表头"/>
    <w:basedOn w:val="aa"/>
    <w:qFormat/>
    <w:pPr>
      <w:spacing w:line="360" w:lineRule="auto"/>
      <w:jc w:val="center"/>
    </w:pPr>
    <w:rPr>
      <w:rFonts w:ascii="黑体" w:eastAsia="黑体"/>
      <w:kern w:val="0"/>
      <w:sz w:val="24"/>
      <w:szCs w:val="20"/>
    </w:rPr>
  </w:style>
  <w:style w:type="paragraph" w:customStyle="1" w:styleId="pa-81">
    <w:name w:val="pa-81"/>
    <w:basedOn w:val="aa"/>
    <w:pPr>
      <w:widowControl/>
      <w:spacing w:line="360" w:lineRule="atLeast"/>
      <w:jc w:val="center"/>
    </w:pPr>
    <w:rPr>
      <w:rFonts w:ascii="宋体" w:hAnsi="宋体" w:cs="宋体"/>
      <w:kern w:val="0"/>
      <w:sz w:val="24"/>
    </w:rPr>
  </w:style>
  <w:style w:type="paragraph" w:customStyle="1" w:styleId="ca-17">
    <w:name w:val="ca-17"/>
    <w:basedOn w:val="aa"/>
    <w:qFormat/>
    <w:pPr>
      <w:widowControl/>
      <w:jc w:val="left"/>
    </w:pPr>
    <w:rPr>
      <w:b/>
      <w:bCs/>
      <w:spacing w:val="-20"/>
      <w:kern w:val="0"/>
      <w:sz w:val="24"/>
    </w:rPr>
  </w:style>
  <w:style w:type="paragraph" w:customStyle="1" w:styleId="pa-20">
    <w:name w:val="pa-20"/>
    <w:basedOn w:val="aa"/>
    <w:pPr>
      <w:widowControl/>
      <w:spacing w:line="360" w:lineRule="atLeast"/>
      <w:jc w:val="left"/>
    </w:pPr>
    <w:rPr>
      <w:rFonts w:ascii="宋体" w:hAnsi="宋体" w:cs="宋体"/>
      <w:kern w:val="0"/>
      <w:sz w:val="24"/>
    </w:rPr>
  </w:style>
  <w:style w:type="paragraph" w:customStyle="1" w:styleId="pa-108">
    <w:name w:val="pa-108"/>
    <w:basedOn w:val="aa"/>
    <w:pPr>
      <w:widowControl/>
      <w:spacing w:line="280" w:lineRule="atLeast"/>
      <w:jc w:val="center"/>
    </w:pPr>
    <w:rPr>
      <w:rFonts w:ascii="宋体" w:hAnsi="宋体" w:cs="宋体"/>
      <w:kern w:val="0"/>
      <w:sz w:val="24"/>
    </w:rPr>
  </w:style>
  <w:style w:type="paragraph" w:customStyle="1" w:styleId="affff6">
    <w:name w:val="表格文字"/>
    <w:basedOn w:val="aa"/>
    <w:qFormat/>
    <w:pPr>
      <w:adjustRightInd w:val="0"/>
      <w:spacing w:line="420" w:lineRule="atLeast"/>
      <w:jc w:val="left"/>
      <w:textAlignment w:val="baseline"/>
    </w:pPr>
    <w:rPr>
      <w:kern w:val="0"/>
      <w:szCs w:val="20"/>
    </w:rPr>
  </w:style>
  <w:style w:type="paragraph" w:styleId="affff7">
    <w:name w:val="No Spacing"/>
    <w:uiPriority w:val="1"/>
    <w:qFormat/>
    <w:pPr>
      <w:widowControl w:val="0"/>
      <w:jc w:val="both"/>
    </w:pPr>
    <w:rPr>
      <w:kern w:val="2"/>
      <w:sz w:val="21"/>
      <w:szCs w:val="22"/>
    </w:rPr>
  </w:style>
  <w:style w:type="paragraph" w:customStyle="1" w:styleId="1c">
    <w:name w:val="无间隔1"/>
    <w:link w:val="affff8"/>
    <w:qFormat/>
    <w:pPr>
      <w:widowControl w:val="0"/>
      <w:jc w:val="both"/>
    </w:pPr>
    <w:rPr>
      <w:kern w:val="2"/>
      <w:sz w:val="21"/>
      <w:szCs w:val="22"/>
    </w:rPr>
  </w:style>
  <w:style w:type="paragraph" w:customStyle="1" w:styleId="0">
    <w:name w:val="正文_0"/>
    <w:qFormat/>
    <w:pPr>
      <w:widowControl w:val="0"/>
      <w:jc w:val="both"/>
    </w:pPr>
    <w:rPr>
      <w:kern w:val="2"/>
      <w:sz w:val="21"/>
      <w:szCs w:val="22"/>
    </w:rPr>
  </w:style>
  <w:style w:type="paragraph" w:customStyle="1" w:styleId="100">
    <w:name w:val="标题 1_0"/>
    <w:basedOn w:val="00"/>
    <w:next w:val="00"/>
    <w:link w:val="1Char00"/>
    <w:uiPriority w:val="9"/>
    <w:qFormat/>
    <w:pPr>
      <w:keepNext/>
      <w:keepLines/>
      <w:spacing w:before="340" w:after="330" w:line="578" w:lineRule="auto"/>
      <w:outlineLvl w:val="0"/>
    </w:pPr>
    <w:rPr>
      <w:rFonts w:ascii="Times New Roman" w:hAnsi="Times New Roman"/>
      <w:b/>
      <w:bCs/>
      <w:kern w:val="44"/>
      <w:sz w:val="44"/>
      <w:szCs w:val="44"/>
    </w:rPr>
  </w:style>
  <w:style w:type="paragraph" w:customStyle="1" w:styleId="00">
    <w:name w:val="正文_0_0"/>
    <w:qFormat/>
    <w:pPr>
      <w:widowControl w:val="0"/>
      <w:jc w:val="both"/>
    </w:pPr>
    <w:rPr>
      <w:kern w:val="2"/>
      <w:sz w:val="21"/>
      <w:szCs w:val="22"/>
    </w:rPr>
  </w:style>
  <w:style w:type="character" w:customStyle="1" w:styleId="1Char00">
    <w:name w:val="标题 1 Char_0"/>
    <w:link w:val="100"/>
    <w:qFormat/>
    <w:rPr>
      <w:rFonts w:ascii="Times New Roman" w:hAnsi="Times New Roman"/>
      <w:b/>
      <w:bCs/>
      <w:kern w:val="44"/>
      <w:sz w:val="44"/>
      <w:szCs w:val="44"/>
    </w:rPr>
  </w:style>
  <w:style w:type="paragraph" w:customStyle="1" w:styleId="flType">
    <w:name w:val="flType"/>
    <w:basedOn w:val="0"/>
    <w:qFormat/>
    <w:pPr>
      <w:numPr>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1d">
    <w:name w:val="正文_1"/>
    <w:qFormat/>
    <w:pPr>
      <w:widowControl w:val="0"/>
      <w:jc w:val="both"/>
    </w:pPr>
    <w:rPr>
      <w:kern w:val="2"/>
      <w:sz w:val="21"/>
      <w:szCs w:val="22"/>
    </w:rPr>
  </w:style>
  <w:style w:type="paragraph" w:customStyle="1" w:styleId="01">
    <w:name w:val="正文文本_0"/>
    <w:basedOn w:val="00"/>
    <w:link w:val="Char00"/>
    <w:qFormat/>
    <w:pPr>
      <w:spacing w:after="120" w:line="440" w:lineRule="exact"/>
      <w:ind w:firstLineChars="100" w:firstLine="100"/>
    </w:pPr>
    <w:rPr>
      <w:rFonts w:ascii="Times New Roman" w:hAnsi="Times New Roman"/>
      <w:szCs w:val="24"/>
    </w:rPr>
  </w:style>
  <w:style w:type="character" w:customStyle="1" w:styleId="Char00">
    <w:name w:val="正文文本 Char_0"/>
    <w:link w:val="01"/>
    <w:qFormat/>
    <w:rPr>
      <w:rFonts w:ascii="Times New Roman" w:hAnsi="Times New Roman"/>
      <w:kern w:val="2"/>
      <w:sz w:val="21"/>
      <w:szCs w:val="24"/>
    </w:rPr>
  </w:style>
  <w:style w:type="paragraph" w:customStyle="1" w:styleId="Blockquote0">
    <w:name w:val="Blockquote_0"/>
    <w:basedOn w:val="00"/>
    <w:qFormat/>
    <w:pPr>
      <w:autoSpaceDE w:val="0"/>
      <w:autoSpaceDN w:val="0"/>
      <w:adjustRightInd w:val="0"/>
      <w:spacing w:before="100" w:after="100" w:line="440" w:lineRule="exact"/>
      <w:ind w:left="360" w:right="360" w:firstLineChars="100" w:firstLine="100"/>
      <w:jc w:val="left"/>
    </w:pPr>
    <w:rPr>
      <w:rFonts w:ascii="Times New Roman" w:hAnsi="Times New Roman"/>
      <w:kern w:val="0"/>
      <w:sz w:val="24"/>
      <w:szCs w:val="20"/>
    </w:rPr>
  </w:style>
  <w:style w:type="paragraph" w:customStyle="1" w:styleId="101">
    <w:name w:val="正文_1_0"/>
    <w:qFormat/>
    <w:pPr>
      <w:widowControl w:val="0"/>
      <w:jc w:val="both"/>
    </w:pPr>
    <w:rPr>
      <w:kern w:val="2"/>
      <w:sz w:val="21"/>
      <w:szCs w:val="22"/>
    </w:rPr>
  </w:style>
  <w:style w:type="paragraph" w:customStyle="1" w:styleId="1000">
    <w:name w:val="正文_1_0_0"/>
    <w:qFormat/>
    <w:pPr>
      <w:widowControl w:val="0"/>
      <w:jc w:val="both"/>
    </w:pPr>
    <w:rPr>
      <w:kern w:val="2"/>
      <w:sz w:val="21"/>
      <w:szCs w:val="22"/>
    </w:rPr>
  </w:style>
  <w:style w:type="paragraph" w:customStyle="1" w:styleId="02">
    <w:name w:val="页脚_0"/>
    <w:basedOn w:val="1000"/>
    <w:link w:val="Char01"/>
    <w:uiPriority w:val="99"/>
    <w:unhideWhenUsed/>
    <w:pPr>
      <w:tabs>
        <w:tab w:val="center" w:pos="4153"/>
        <w:tab w:val="right" w:pos="8306"/>
      </w:tabs>
      <w:snapToGrid w:val="0"/>
      <w:jc w:val="left"/>
    </w:pPr>
    <w:rPr>
      <w:sz w:val="18"/>
      <w:szCs w:val="18"/>
    </w:rPr>
  </w:style>
  <w:style w:type="character" w:customStyle="1" w:styleId="Char01">
    <w:name w:val="页脚 Char_0"/>
    <w:link w:val="02"/>
    <w:uiPriority w:val="99"/>
    <w:rPr>
      <w:kern w:val="2"/>
      <w:sz w:val="18"/>
      <w:szCs w:val="18"/>
    </w:rPr>
  </w:style>
  <w:style w:type="paragraph" w:customStyle="1" w:styleId="2f0">
    <w:name w:val="正文_2"/>
    <w:qFormat/>
    <w:pPr>
      <w:widowControl w:val="0"/>
      <w:jc w:val="both"/>
    </w:pPr>
    <w:rPr>
      <w:kern w:val="2"/>
      <w:sz w:val="21"/>
      <w:szCs w:val="22"/>
    </w:rPr>
  </w:style>
  <w:style w:type="paragraph" w:customStyle="1" w:styleId="111">
    <w:name w:val="标题 1_1"/>
    <w:basedOn w:val="2f0"/>
    <w:next w:val="2f0"/>
    <w:link w:val="1Char10"/>
    <w:qFormat/>
    <w:pPr>
      <w:keepNext/>
      <w:keepLines/>
      <w:spacing w:before="340" w:after="330" w:line="578" w:lineRule="auto"/>
      <w:outlineLvl w:val="0"/>
    </w:pPr>
    <w:rPr>
      <w:b/>
      <w:bCs/>
      <w:kern w:val="44"/>
      <w:sz w:val="44"/>
      <w:szCs w:val="44"/>
    </w:rPr>
  </w:style>
  <w:style w:type="character" w:customStyle="1" w:styleId="1Char10">
    <w:name w:val="标题 1 Char_1"/>
    <w:link w:val="111"/>
    <w:rPr>
      <w:b/>
      <w:bCs/>
      <w:kern w:val="44"/>
      <w:sz w:val="44"/>
      <w:szCs w:val="44"/>
    </w:rPr>
  </w:style>
  <w:style w:type="paragraph" w:customStyle="1" w:styleId="200">
    <w:name w:val="标题 2_0"/>
    <w:basedOn w:val="2f0"/>
    <w:next w:val="2f0"/>
    <w:link w:val="2Char00"/>
    <w:unhideWhenUsed/>
    <w:qFormat/>
    <w:pPr>
      <w:keepNext/>
      <w:keepLines/>
      <w:spacing w:before="260" w:after="260" w:line="415" w:lineRule="auto"/>
      <w:outlineLvl w:val="1"/>
    </w:pPr>
    <w:rPr>
      <w:rFonts w:ascii="Cambria" w:hAnsi="Cambria" w:cs="宋体"/>
      <w:b/>
      <w:bCs/>
      <w:sz w:val="32"/>
      <w:szCs w:val="32"/>
    </w:rPr>
  </w:style>
  <w:style w:type="character" w:customStyle="1" w:styleId="2Char00">
    <w:name w:val="标题 2 Char_0"/>
    <w:link w:val="200"/>
    <w:qFormat/>
    <w:rPr>
      <w:rFonts w:ascii="Cambria" w:hAnsi="Cambria" w:cs="宋体"/>
      <w:b/>
      <w:bCs/>
      <w:kern w:val="2"/>
      <w:sz w:val="32"/>
      <w:szCs w:val="32"/>
    </w:rPr>
  </w:style>
  <w:style w:type="paragraph" w:customStyle="1" w:styleId="flType0">
    <w:name w:val="flType_0"/>
    <w:basedOn w:val="2f0"/>
    <w:pPr>
      <w:numPr>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300">
    <w:name w:val="标题 3_0"/>
    <w:basedOn w:val="2f0"/>
    <w:next w:val="2f0"/>
    <w:link w:val="3Char0"/>
    <w:unhideWhenUsed/>
    <w:qFormat/>
    <w:pPr>
      <w:keepNext/>
      <w:keepLines/>
      <w:spacing w:before="260" w:after="260" w:line="416" w:lineRule="auto"/>
      <w:outlineLvl w:val="2"/>
    </w:pPr>
    <w:rPr>
      <w:b/>
      <w:bCs/>
      <w:sz w:val="32"/>
      <w:szCs w:val="32"/>
    </w:rPr>
  </w:style>
  <w:style w:type="character" w:customStyle="1" w:styleId="3Char0">
    <w:name w:val="标题 3 Char_0"/>
    <w:link w:val="300"/>
    <w:rPr>
      <w:b/>
      <w:bCs/>
      <w:kern w:val="2"/>
      <w:sz w:val="32"/>
      <w:szCs w:val="32"/>
    </w:rPr>
  </w:style>
  <w:style w:type="paragraph" w:customStyle="1" w:styleId="093111511151">
    <w:name w:val="样式 宋体 小四 首行缩进:  0.93 厘米 段前: 11.15 磅 段后: 11.15 磅1"/>
    <w:basedOn w:val="2f0"/>
    <w:link w:val="093111511151Char"/>
    <w:qFormat/>
    <w:pPr>
      <w:adjustRightInd w:val="0"/>
      <w:snapToGrid w:val="0"/>
      <w:ind w:leftChars="200" w:left="200"/>
    </w:pPr>
    <w:rPr>
      <w:rFonts w:ascii="宋体" w:hAnsi="Times New Roman"/>
      <w:sz w:val="24"/>
      <w:szCs w:val="20"/>
    </w:rPr>
  </w:style>
  <w:style w:type="paragraph" w:customStyle="1" w:styleId="03">
    <w:name w:val="正文缩进_0"/>
    <w:basedOn w:val="2f0"/>
    <w:link w:val="Charc"/>
    <w:unhideWhenUsed/>
    <w:qFormat/>
    <w:pPr>
      <w:ind w:firstLineChars="200" w:firstLine="420"/>
    </w:pPr>
    <w:rPr>
      <w:kern w:val="0"/>
      <w:sz w:val="20"/>
      <w:szCs w:val="20"/>
    </w:rPr>
  </w:style>
  <w:style w:type="character" w:customStyle="1" w:styleId="Charc">
    <w:name w:val="正文缩进 Char"/>
    <w:link w:val="03"/>
    <w:qFormat/>
    <w:locked/>
  </w:style>
  <w:style w:type="character" w:customStyle="1" w:styleId="content3">
    <w:name w:val="content3"/>
    <w:qFormat/>
    <w:rPr>
      <w:rFonts w:ascii="Calibri" w:hAnsi="Calibri"/>
      <w:b/>
      <w:bCs/>
      <w:sz w:val="18"/>
      <w:szCs w:val="18"/>
    </w:rPr>
  </w:style>
  <w:style w:type="paragraph" w:customStyle="1" w:styleId="Normal0">
    <w:name w:val="Normal_0"/>
    <w:qFormat/>
    <w:rPr>
      <w:rFonts w:ascii="黑体" w:eastAsia="黑体" w:hAnsi="黑体"/>
      <w:b/>
      <w:sz w:val="32"/>
      <w:szCs w:val="24"/>
    </w:rPr>
  </w:style>
  <w:style w:type="paragraph" w:customStyle="1" w:styleId="Normal1">
    <w:name w:val="Normal_1"/>
    <w:qFormat/>
    <w:rPr>
      <w:rFonts w:ascii="黑体" w:eastAsia="黑体" w:hAnsi="黑体"/>
      <w:b/>
      <w:sz w:val="32"/>
      <w:szCs w:val="24"/>
    </w:rPr>
  </w:style>
  <w:style w:type="paragraph" w:customStyle="1" w:styleId="Normal2">
    <w:name w:val="Normal_2"/>
    <w:qFormat/>
    <w:rPr>
      <w:rFonts w:ascii="黑体" w:eastAsia="黑体" w:hAnsi="黑体"/>
      <w:b/>
      <w:sz w:val="32"/>
      <w:szCs w:val="24"/>
    </w:rPr>
  </w:style>
  <w:style w:type="paragraph" w:customStyle="1" w:styleId="39">
    <w:name w:val="正文_3"/>
    <w:qFormat/>
    <w:pPr>
      <w:widowControl w:val="0"/>
      <w:jc w:val="both"/>
    </w:pPr>
    <w:rPr>
      <w:kern w:val="2"/>
      <w:sz w:val="21"/>
      <w:szCs w:val="22"/>
    </w:rPr>
  </w:style>
  <w:style w:type="paragraph" w:customStyle="1" w:styleId="Normal3">
    <w:name w:val="Normal_3"/>
    <w:qFormat/>
    <w:rPr>
      <w:rFonts w:ascii="黑体" w:eastAsia="黑体" w:hAnsi="黑体"/>
      <w:b/>
      <w:sz w:val="32"/>
      <w:szCs w:val="24"/>
    </w:rPr>
  </w:style>
  <w:style w:type="paragraph" w:customStyle="1" w:styleId="010">
    <w:name w:val="正文_0_1"/>
    <w:qFormat/>
    <w:pPr>
      <w:widowControl w:val="0"/>
      <w:jc w:val="both"/>
    </w:pPr>
    <w:rPr>
      <w:kern w:val="2"/>
      <w:sz w:val="21"/>
      <w:szCs w:val="22"/>
    </w:rPr>
  </w:style>
  <w:style w:type="paragraph" w:customStyle="1" w:styleId="Normal4">
    <w:name w:val="Normal_4"/>
    <w:qFormat/>
    <w:rPr>
      <w:rFonts w:ascii="黑体" w:eastAsia="黑体" w:hAnsi="黑体"/>
      <w:b/>
      <w:sz w:val="32"/>
      <w:szCs w:val="24"/>
    </w:rPr>
  </w:style>
  <w:style w:type="paragraph" w:customStyle="1" w:styleId="04">
    <w:name w:val="纯文本_0"/>
    <w:basedOn w:val="110"/>
    <w:link w:val="Char02"/>
    <w:rPr>
      <w:rFonts w:ascii="宋体" w:hAnsi="Courier New"/>
      <w:szCs w:val="21"/>
    </w:rPr>
  </w:style>
  <w:style w:type="character" w:customStyle="1" w:styleId="Char02">
    <w:name w:val="纯文本 Char_0"/>
    <w:link w:val="04"/>
    <w:rPr>
      <w:rFonts w:ascii="宋体" w:hAnsi="Courier New"/>
      <w:kern w:val="2"/>
      <w:sz w:val="21"/>
      <w:szCs w:val="21"/>
      <w:lang w:val="en-US" w:eastAsia="zh-CN"/>
    </w:rPr>
  </w:style>
  <w:style w:type="paragraph" w:customStyle="1" w:styleId="000">
    <w:name w:val="正文_0_0_0"/>
    <w:qFormat/>
    <w:pPr>
      <w:widowControl w:val="0"/>
      <w:jc w:val="both"/>
    </w:pPr>
    <w:rPr>
      <w:kern w:val="2"/>
      <w:sz w:val="21"/>
      <w:szCs w:val="22"/>
    </w:rPr>
  </w:style>
  <w:style w:type="paragraph" w:customStyle="1" w:styleId="1010">
    <w:name w:val="正文_1_0_1"/>
    <w:qFormat/>
    <w:pPr>
      <w:widowControl w:val="0"/>
      <w:jc w:val="both"/>
    </w:pPr>
    <w:rPr>
      <w:kern w:val="2"/>
      <w:sz w:val="21"/>
      <w:szCs w:val="22"/>
    </w:rPr>
  </w:style>
  <w:style w:type="paragraph" w:customStyle="1" w:styleId="Normal5">
    <w:name w:val="Normal_5"/>
    <w:qFormat/>
    <w:rPr>
      <w:rFonts w:ascii="黑体" w:eastAsia="黑体" w:hAnsi="黑体"/>
      <w:b/>
      <w:sz w:val="32"/>
      <w:szCs w:val="24"/>
    </w:rPr>
  </w:style>
  <w:style w:type="paragraph" w:customStyle="1" w:styleId="201">
    <w:name w:val="正文_2_0"/>
    <w:qFormat/>
    <w:pPr>
      <w:widowControl w:val="0"/>
      <w:jc w:val="both"/>
    </w:pPr>
    <w:rPr>
      <w:kern w:val="2"/>
      <w:sz w:val="21"/>
      <w:szCs w:val="22"/>
    </w:rPr>
  </w:style>
  <w:style w:type="paragraph" w:customStyle="1" w:styleId="Normal6">
    <w:name w:val="Normal_6"/>
    <w:qFormat/>
    <w:rPr>
      <w:rFonts w:ascii="黑体" w:eastAsia="黑体" w:hAnsi="黑体"/>
      <w:b/>
      <w:sz w:val="32"/>
      <w:szCs w:val="24"/>
    </w:rPr>
  </w:style>
  <w:style w:type="paragraph" w:customStyle="1" w:styleId="301">
    <w:name w:val="正文_3_0"/>
    <w:qFormat/>
    <w:pPr>
      <w:widowControl w:val="0"/>
      <w:jc w:val="both"/>
    </w:pPr>
    <w:rPr>
      <w:kern w:val="2"/>
      <w:sz w:val="21"/>
      <w:szCs w:val="22"/>
    </w:rPr>
  </w:style>
  <w:style w:type="paragraph" w:customStyle="1" w:styleId="Normal7">
    <w:name w:val="Normal_7"/>
    <w:qFormat/>
    <w:rPr>
      <w:rFonts w:ascii="黑体" w:eastAsia="黑体" w:hAnsi="黑体"/>
      <w:b/>
      <w:sz w:val="32"/>
      <w:szCs w:val="24"/>
    </w:rPr>
  </w:style>
  <w:style w:type="paragraph" w:customStyle="1" w:styleId="400">
    <w:name w:val="正文_4_0"/>
    <w:qFormat/>
    <w:pPr>
      <w:widowControl w:val="0"/>
      <w:jc w:val="both"/>
    </w:pPr>
    <w:rPr>
      <w:kern w:val="2"/>
      <w:sz w:val="21"/>
      <w:szCs w:val="22"/>
    </w:rPr>
  </w:style>
  <w:style w:type="paragraph" w:customStyle="1" w:styleId="49">
    <w:name w:val="正文_4"/>
    <w:qFormat/>
    <w:pPr>
      <w:widowControl w:val="0"/>
      <w:jc w:val="both"/>
    </w:pPr>
    <w:rPr>
      <w:kern w:val="2"/>
      <w:sz w:val="21"/>
      <w:szCs w:val="22"/>
    </w:rPr>
  </w:style>
  <w:style w:type="paragraph" w:customStyle="1" w:styleId="55">
    <w:name w:val="正文_5"/>
    <w:qFormat/>
    <w:pPr>
      <w:widowControl w:val="0"/>
      <w:jc w:val="both"/>
    </w:pPr>
    <w:rPr>
      <w:kern w:val="2"/>
      <w:sz w:val="21"/>
      <w:szCs w:val="22"/>
    </w:rPr>
  </w:style>
  <w:style w:type="paragraph" w:customStyle="1" w:styleId="4000">
    <w:name w:val="正文_4_0_0"/>
    <w:qFormat/>
    <w:pPr>
      <w:widowControl w:val="0"/>
      <w:jc w:val="both"/>
    </w:pPr>
    <w:rPr>
      <w:kern w:val="2"/>
      <w:sz w:val="21"/>
      <w:szCs w:val="22"/>
    </w:rPr>
  </w:style>
  <w:style w:type="paragraph" w:customStyle="1" w:styleId="05">
    <w:name w:val="日期_0"/>
    <w:basedOn w:val="49"/>
    <w:next w:val="49"/>
    <w:link w:val="Char100"/>
    <w:qFormat/>
    <w:rPr>
      <w:rFonts w:eastAsia="仿宋_GB2312"/>
      <w:sz w:val="28"/>
      <w:szCs w:val="20"/>
    </w:rPr>
  </w:style>
  <w:style w:type="character" w:customStyle="1" w:styleId="Char100">
    <w:name w:val="日期 Char1_0"/>
    <w:link w:val="05"/>
    <w:uiPriority w:val="99"/>
    <w:qFormat/>
    <w:rPr>
      <w:rFonts w:eastAsia="仿宋_GB2312"/>
      <w:kern w:val="2"/>
      <w:sz w:val="28"/>
      <w:lang w:val="en-US" w:eastAsia="zh-CN"/>
    </w:rPr>
  </w:style>
  <w:style w:type="paragraph" w:customStyle="1" w:styleId="Normal8">
    <w:name w:val="Normal_8"/>
    <w:qFormat/>
    <w:rPr>
      <w:rFonts w:ascii="黑体" w:eastAsia="黑体" w:hAnsi="黑体"/>
      <w:b/>
      <w:sz w:val="32"/>
      <w:szCs w:val="24"/>
    </w:rPr>
  </w:style>
  <w:style w:type="paragraph" w:customStyle="1" w:styleId="63">
    <w:name w:val="正文_6"/>
    <w:qFormat/>
    <w:pPr>
      <w:widowControl w:val="0"/>
      <w:jc w:val="both"/>
    </w:pPr>
    <w:rPr>
      <w:kern w:val="2"/>
      <w:sz w:val="21"/>
      <w:szCs w:val="22"/>
    </w:rPr>
  </w:style>
  <w:style w:type="paragraph" w:customStyle="1" w:styleId="401">
    <w:name w:val="正文_4_0_1"/>
    <w:qFormat/>
    <w:pPr>
      <w:widowControl w:val="0"/>
      <w:jc w:val="both"/>
    </w:pPr>
    <w:rPr>
      <w:kern w:val="2"/>
      <w:sz w:val="21"/>
      <w:szCs w:val="22"/>
    </w:rPr>
  </w:style>
  <w:style w:type="paragraph" w:customStyle="1" w:styleId="72">
    <w:name w:val="正文_7"/>
    <w:qFormat/>
    <w:pPr>
      <w:widowControl w:val="0"/>
      <w:jc w:val="both"/>
    </w:pPr>
    <w:rPr>
      <w:kern w:val="2"/>
      <w:sz w:val="21"/>
      <w:szCs w:val="22"/>
    </w:rPr>
  </w:style>
  <w:style w:type="paragraph" w:customStyle="1" w:styleId="102">
    <w:name w:val="目录 1_0"/>
    <w:basedOn w:val="72"/>
    <w:next w:val="72"/>
    <w:uiPriority w:val="39"/>
    <w:qFormat/>
    <w:pPr>
      <w:spacing w:before="120" w:after="120"/>
      <w:jc w:val="left"/>
    </w:pPr>
    <w:rPr>
      <w:b/>
      <w:bCs/>
      <w:caps/>
      <w:sz w:val="20"/>
      <w:szCs w:val="20"/>
    </w:rPr>
  </w:style>
  <w:style w:type="paragraph" w:customStyle="1" w:styleId="1100">
    <w:name w:val="正文_1_1_0"/>
    <w:qFormat/>
    <w:pPr>
      <w:widowControl w:val="0"/>
      <w:jc w:val="both"/>
    </w:pPr>
    <w:rPr>
      <w:kern w:val="2"/>
      <w:sz w:val="21"/>
      <w:szCs w:val="22"/>
    </w:rPr>
  </w:style>
  <w:style w:type="paragraph" w:customStyle="1" w:styleId="2f1">
    <w:name w:val="正文2"/>
    <w:qFormat/>
    <w:rPr>
      <w:rFonts w:ascii="Times New Roman" w:eastAsia="Times New Roman" w:hAnsi="Times New Roman"/>
      <w:sz w:val="24"/>
      <w:szCs w:val="24"/>
    </w:rPr>
  </w:style>
  <w:style w:type="character" w:customStyle="1" w:styleId="1e">
    <w:name w:val="未处理的提及1"/>
    <w:uiPriority w:val="99"/>
    <w:semiHidden/>
    <w:unhideWhenUsed/>
    <w:rPr>
      <w:color w:val="605E5C"/>
      <w:shd w:val="clear" w:color="auto" w:fill="E1DFDD"/>
    </w:rPr>
  </w:style>
  <w:style w:type="table" w:customStyle="1" w:styleId="1f">
    <w:name w:val="网格型1"/>
    <w:basedOn w:val="ac"/>
    <w:uiPriority w:val="39"/>
    <w:unhideWhenUsed/>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页码11"/>
    <w:rPr>
      <w:rFonts w:ascii="Calibri" w:hAnsi="Calibri"/>
    </w:rPr>
  </w:style>
  <w:style w:type="paragraph" w:customStyle="1" w:styleId="211">
    <w:name w:val="标题 21"/>
    <w:next w:val="Affff9"/>
    <w:qFormat/>
    <w:pPr>
      <w:widowControl w:val="0"/>
      <w:tabs>
        <w:tab w:val="left" w:pos="1134"/>
      </w:tabs>
      <w:spacing w:line="360" w:lineRule="auto"/>
      <w:ind w:firstLine="360"/>
      <w:jc w:val="both"/>
      <w:outlineLvl w:val="0"/>
    </w:pPr>
    <w:rPr>
      <w:rFonts w:ascii="宋体" w:hAnsi="宋体" w:cs="宋体"/>
      <w:b/>
      <w:bCs/>
      <w:color w:val="000000"/>
      <w:kern w:val="2"/>
      <w:sz w:val="28"/>
      <w:szCs w:val="28"/>
      <w:u w:color="000000"/>
    </w:rPr>
  </w:style>
  <w:style w:type="paragraph" w:customStyle="1" w:styleId="Affff9">
    <w:name w:val="正文 A"/>
    <w:uiPriority w:val="99"/>
    <w:qFormat/>
    <w:pPr>
      <w:widowControl w:val="0"/>
      <w:ind w:firstLine="360"/>
      <w:jc w:val="both"/>
    </w:pPr>
    <w:rPr>
      <w:rFonts w:ascii="Arial Unicode MS" w:eastAsia="Times New Roman" w:hAnsi="Arial Unicode MS" w:cs="Arial Unicode MS"/>
      <w:color w:val="000000"/>
      <w:kern w:val="2"/>
      <w:sz w:val="21"/>
      <w:szCs w:val="21"/>
      <w:u w:color="000000"/>
    </w:rPr>
  </w:style>
  <w:style w:type="paragraph" w:customStyle="1" w:styleId="affffa">
    <w:name w:val="正文格式"/>
    <w:link w:val="Chard"/>
    <w:qFormat/>
    <w:pPr>
      <w:widowControl w:val="0"/>
      <w:spacing w:line="360" w:lineRule="auto"/>
      <w:ind w:firstLine="480"/>
      <w:jc w:val="both"/>
    </w:pPr>
    <w:rPr>
      <w:rFonts w:ascii="Arial Unicode MS" w:eastAsia="Times New Roman" w:hAnsi="Arial Unicode MS" w:cs="Arial Unicode MS"/>
      <w:color w:val="000000"/>
      <w:kern w:val="2"/>
      <w:sz w:val="24"/>
      <w:szCs w:val="24"/>
      <w:u w:color="000000"/>
    </w:rPr>
  </w:style>
  <w:style w:type="paragraph" w:customStyle="1" w:styleId="011">
    <w:name w:val="样式 列表编号 + 左侧:  0 厘米1"/>
    <w:qFormat/>
    <w:pPr>
      <w:widowControl w:val="0"/>
      <w:tabs>
        <w:tab w:val="left" w:pos="720"/>
      </w:tabs>
      <w:spacing w:line="360" w:lineRule="auto"/>
      <w:ind w:firstLine="360"/>
      <w:jc w:val="both"/>
    </w:pPr>
    <w:rPr>
      <w:rFonts w:ascii="Arial Unicode MS" w:eastAsia="Times New Roman" w:hAnsi="Arial Unicode MS" w:cs="Arial Unicode MS"/>
      <w:color w:val="000000"/>
      <w:kern w:val="2"/>
      <w:sz w:val="24"/>
      <w:szCs w:val="24"/>
      <w:u w:color="000000"/>
    </w:rPr>
  </w:style>
  <w:style w:type="paragraph" w:customStyle="1" w:styleId="202">
    <w:name w:val="样式 行距: 固定值 20 磅"/>
    <w:qFormat/>
    <w:pPr>
      <w:widowControl w:val="0"/>
      <w:spacing w:line="400" w:lineRule="exact"/>
      <w:ind w:firstLine="242"/>
      <w:jc w:val="both"/>
    </w:pPr>
    <w:rPr>
      <w:rFonts w:ascii="Arial Unicode MS" w:eastAsia="Times New Roman" w:hAnsi="Arial Unicode MS" w:cs="Arial Unicode MS"/>
      <w:color w:val="000000"/>
      <w:kern w:val="2"/>
      <w:sz w:val="21"/>
      <w:szCs w:val="21"/>
      <w:u w:color="000000"/>
    </w:rPr>
  </w:style>
  <w:style w:type="paragraph" w:customStyle="1" w:styleId="1f0">
    <w:name w:val="正文文本1"/>
    <w:qFormat/>
    <w:pPr>
      <w:widowControl w:val="0"/>
      <w:suppressAutoHyphens/>
      <w:spacing w:after="120"/>
      <w:ind w:firstLine="360"/>
      <w:jc w:val="both"/>
    </w:pPr>
    <w:rPr>
      <w:rFonts w:eastAsia="Times New Roman"/>
      <w:color w:val="000000"/>
      <w:kern w:val="1"/>
      <w:sz w:val="21"/>
      <w:szCs w:val="21"/>
      <w:u w:color="000000"/>
    </w:rPr>
  </w:style>
  <w:style w:type="paragraph" w:customStyle="1" w:styleId="Normal40">
    <w:name w:val="Normal_4_0"/>
    <w:qFormat/>
    <w:rPr>
      <w:rFonts w:ascii="黑体" w:eastAsia="黑体" w:hAnsi="黑体"/>
      <w:b/>
      <w:sz w:val="32"/>
      <w:szCs w:val="24"/>
    </w:rPr>
  </w:style>
  <w:style w:type="character" w:customStyle="1" w:styleId="103">
    <w:name w:val="页码1_0"/>
    <w:qFormat/>
    <w:rPr>
      <w:rFonts w:ascii="Calibri" w:eastAsia="宋体" w:hAnsi="Calibri"/>
      <w:lang w:val="en-US" w:eastAsia="zh-CN" w:bidi="ar-SA"/>
    </w:rPr>
  </w:style>
  <w:style w:type="paragraph" w:customStyle="1" w:styleId="A00">
    <w:name w:val="正文 A_0"/>
    <w:pPr>
      <w:widowControl w:val="0"/>
      <w:ind w:firstLine="360"/>
      <w:jc w:val="both"/>
    </w:pPr>
    <w:rPr>
      <w:rFonts w:ascii="Arial Unicode MS" w:eastAsia="Times New Roman" w:hAnsi="Arial Unicode MS" w:cs="Arial Unicode MS"/>
      <w:color w:val="000000"/>
      <w:kern w:val="2"/>
      <w:sz w:val="21"/>
      <w:szCs w:val="21"/>
      <w:u w:color="000000"/>
    </w:rPr>
  </w:style>
  <w:style w:type="paragraph" w:customStyle="1" w:styleId="212">
    <w:name w:val="正文_2_1"/>
    <w:qFormat/>
    <w:pPr>
      <w:widowControl w:val="0"/>
      <w:jc w:val="both"/>
    </w:pPr>
    <w:rPr>
      <w:kern w:val="2"/>
      <w:sz w:val="21"/>
      <w:szCs w:val="22"/>
    </w:rPr>
  </w:style>
  <w:style w:type="paragraph" w:customStyle="1" w:styleId="Default">
    <w:name w:val="Default"/>
    <w:qFormat/>
    <w:pPr>
      <w:widowControl w:val="0"/>
      <w:autoSpaceDE w:val="0"/>
      <w:autoSpaceDN w:val="0"/>
      <w:adjustRightInd w:val="0"/>
    </w:pPr>
    <w:rPr>
      <w:rFonts w:ascii="宋体" w:hAnsi="Times New Roman"/>
      <w:color w:val="000000"/>
      <w:sz w:val="24"/>
      <w:szCs w:val="22"/>
    </w:rPr>
  </w:style>
  <w:style w:type="paragraph" w:customStyle="1" w:styleId="CM25">
    <w:name w:val="CM25"/>
    <w:basedOn w:val="Default"/>
    <w:next w:val="Default"/>
    <w:qFormat/>
    <w:pPr>
      <w:spacing w:line="440" w:lineRule="atLeast"/>
    </w:pPr>
    <w:rPr>
      <w:rFonts w:ascii="Calibri" w:hAnsi="Calibri"/>
      <w:color w:val="auto"/>
    </w:rPr>
  </w:style>
  <w:style w:type="paragraph" w:customStyle="1" w:styleId="CM44">
    <w:name w:val="CM44"/>
    <w:basedOn w:val="Default"/>
    <w:next w:val="Default"/>
    <w:qFormat/>
    <w:pPr>
      <w:spacing w:line="440" w:lineRule="atLeast"/>
    </w:pPr>
    <w:rPr>
      <w:rFonts w:ascii="Calibri" w:hAnsi="Calibri"/>
      <w:color w:val="auto"/>
    </w:rPr>
  </w:style>
  <w:style w:type="paragraph" w:customStyle="1" w:styleId="CM24">
    <w:name w:val="CM24"/>
    <w:basedOn w:val="Default"/>
    <w:next w:val="Default"/>
    <w:qFormat/>
    <w:pPr>
      <w:spacing w:line="440" w:lineRule="atLeast"/>
    </w:pPr>
    <w:rPr>
      <w:rFonts w:ascii="Calibri" w:hAnsi="Calibri"/>
      <w:color w:val="auto"/>
    </w:rPr>
  </w:style>
  <w:style w:type="paragraph" w:customStyle="1" w:styleId="CM99">
    <w:name w:val="CM99"/>
    <w:basedOn w:val="Default"/>
    <w:next w:val="Default"/>
    <w:qFormat/>
    <w:pPr>
      <w:spacing w:after="443"/>
    </w:pPr>
    <w:rPr>
      <w:rFonts w:ascii="Calibri" w:hAnsi="Calibri"/>
      <w:color w:val="auto"/>
    </w:rPr>
  </w:style>
  <w:style w:type="paragraph" w:customStyle="1" w:styleId="2000">
    <w:name w:val="正文_2_0_0"/>
    <w:qFormat/>
    <w:pPr>
      <w:widowControl w:val="0"/>
      <w:jc w:val="both"/>
    </w:pPr>
    <w:rPr>
      <w:kern w:val="2"/>
      <w:sz w:val="21"/>
      <w:szCs w:val="22"/>
    </w:rPr>
  </w:style>
  <w:style w:type="paragraph" w:customStyle="1" w:styleId="311">
    <w:name w:val="正文_3_1"/>
    <w:qFormat/>
    <w:pPr>
      <w:widowControl w:val="0"/>
      <w:jc w:val="both"/>
    </w:pPr>
    <w:rPr>
      <w:kern w:val="2"/>
      <w:sz w:val="21"/>
      <w:szCs w:val="22"/>
    </w:rPr>
  </w:style>
  <w:style w:type="character" w:customStyle="1" w:styleId="affffb">
    <w:name w:val="页脚 字符"/>
    <w:uiPriority w:val="99"/>
    <w:qFormat/>
  </w:style>
  <w:style w:type="paragraph" w:customStyle="1" w:styleId="1f1">
    <w:name w:val="修订1"/>
    <w:hidden/>
    <w:uiPriority w:val="99"/>
    <w:unhideWhenUsed/>
    <w:qFormat/>
    <w:rPr>
      <w:kern w:val="2"/>
      <w:sz w:val="21"/>
      <w:szCs w:val="22"/>
    </w:rPr>
  </w:style>
  <w:style w:type="character" w:customStyle="1" w:styleId="CharChar211">
    <w:name w:val="Char Char211"/>
    <w:qFormat/>
    <w:rPr>
      <w:rFonts w:ascii="Arial" w:eastAsia="黑体" w:hAnsi="Arial"/>
      <w:b/>
      <w:bCs/>
      <w:kern w:val="2"/>
      <w:sz w:val="32"/>
      <w:szCs w:val="32"/>
      <w:lang w:val="en-US" w:eastAsia="zh-CN" w:bidi="ar-SA"/>
    </w:rPr>
  </w:style>
  <w:style w:type="character" w:customStyle="1" w:styleId="2f2">
    <w:name w:val="页码2"/>
    <w:basedOn w:val="ab"/>
    <w:qFormat/>
  </w:style>
  <w:style w:type="character" w:customStyle="1" w:styleId="CharChar91">
    <w:name w:val="Char Char91"/>
    <w:qFormat/>
    <w:rPr>
      <w:rFonts w:eastAsia="宋体"/>
      <w:color w:val="000000"/>
      <w:kern w:val="2"/>
      <w:sz w:val="24"/>
      <w:lang w:val="en-US" w:eastAsia="zh-CN" w:bidi="ar-SA"/>
    </w:rPr>
  </w:style>
  <w:style w:type="character" w:customStyle="1" w:styleId="CharChar121">
    <w:name w:val="Char Char121"/>
    <w:qFormat/>
    <w:rPr>
      <w:rFonts w:ascii="Arial" w:eastAsia="宋体" w:hAnsi="Arial"/>
      <w:b/>
      <w:sz w:val="32"/>
      <w:lang w:val="en-US" w:eastAsia="zh-CN" w:bidi="ar-SA"/>
    </w:rPr>
  </w:style>
  <w:style w:type="paragraph" w:customStyle="1" w:styleId="Char121">
    <w:name w:val="Char121"/>
    <w:basedOn w:val="aa"/>
    <w:qFormat/>
    <w:rPr>
      <w:szCs w:val="20"/>
    </w:rPr>
  </w:style>
  <w:style w:type="paragraph" w:customStyle="1" w:styleId="221">
    <w:name w:val="正文文本缩进 22"/>
    <w:basedOn w:val="aa"/>
    <w:qFormat/>
    <w:pPr>
      <w:spacing w:after="120" w:line="480" w:lineRule="auto"/>
      <w:ind w:leftChars="200" w:left="420"/>
    </w:pPr>
  </w:style>
  <w:style w:type="paragraph" w:customStyle="1" w:styleId="CharChar1Char2">
    <w:name w:val="Char Char1 Char2"/>
    <w:basedOn w:val="aa"/>
  </w:style>
  <w:style w:type="paragraph" w:customStyle="1" w:styleId="CharCharCharCharCharCharChar21">
    <w:name w:val="Char Char Char Char Char Char Char21"/>
    <w:basedOn w:val="aa"/>
    <w:qFormat/>
  </w:style>
  <w:style w:type="paragraph" w:customStyle="1" w:styleId="2f3">
    <w:name w:val="正文文本缩进2"/>
    <w:basedOn w:val="aa"/>
    <w:qFormat/>
    <w:pPr>
      <w:spacing w:after="120"/>
      <w:ind w:leftChars="200" w:left="420"/>
    </w:pPr>
    <w:rPr>
      <w:rFonts w:ascii="宋体"/>
      <w:bCs/>
      <w:sz w:val="28"/>
      <w:szCs w:val="20"/>
    </w:rPr>
  </w:style>
  <w:style w:type="paragraph" w:customStyle="1" w:styleId="2f4">
    <w:name w:val="普通(网站)2"/>
    <w:basedOn w:val="aa"/>
    <w:pPr>
      <w:widowControl/>
      <w:spacing w:before="100" w:beforeAutospacing="1" w:after="100" w:afterAutospacing="1"/>
      <w:jc w:val="left"/>
    </w:pPr>
    <w:rPr>
      <w:rFonts w:ascii="宋体" w:hAnsi="宋体" w:cs="宋体"/>
      <w:kern w:val="0"/>
      <w:sz w:val="24"/>
    </w:rPr>
  </w:style>
  <w:style w:type="paragraph" w:customStyle="1" w:styleId="Char240">
    <w:name w:val="Char24"/>
    <w:basedOn w:val="aa"/>
    <w:qFormat/>
    <w:rPr>
      <w:rFonts w:ascii="Tahoma" w:hAnsi="Tahoma"/>
      <w:sz w:val="24"/>
      <w:szCs w:val="20"/>
    </w:rPr>
  </w:style>
  <w:style w:type="paragraph" w:customStyle="1" w:styleId="CharCharChar2">
    <w:name w:val="Char Char Char2"/>
    <w:basedOn w:val="aa"/>
    <w:qFormat/>
    <w:rPr>
      <w:rFonts w:ascii="Tahoma" w:hAnsi="Tahoma"/>
      <w:sz w:val="24"/>
      <w:szCs w:val="20"/>
    </w:rPr>
  </w:style>
  <w:style w:type="paragraph" w:customStyle="1" w:styleId="320">
    <w:name w:val="正文文本缩进 32"/>
    <w:basedOn w:val="aa"/>
    <w:qFormat/>
    <w:pPr>
      <w:ind w:firstLineChars="200" w:firstLine="420"/>
    </w:pPr>
    <w:rPr>
      <w:rFonts w:ascii="宋体" w:hAnsi="宋体"/>
      <w:bCs/>
      <w:szCs w:val="20"/>
    </w:rPr>
  </w:style>
  <w:style w:type="paragraph" w:customStyle="1" w:styleId="CharCharCharChar21">
    <w:name w:val="Char Char Char Char21"/>
    <w:basedOn w:val="aa"/>
    <w:qFormat/>
  </w:style>
  <w:style w:type="paragraph" w:customStyle="1" w:styleId="CharCharCharCharCharChar2">
    <w:name w:val="Char Char Char Char Char Char2"/>
    <w:basedOn w:val="aa"/>
    <w:qFormat/>
  </w:style>
  <w:style w:type="paragraph" w:customStyle="1" w:styleId="ListParagraph1">
    <w:name w:val="List Paragraph1"/>
    <w:basedOn w:val="2f0"/>
    <w:qFormat/>
    <w:pPr>
      <w:ind w:firstLineChars="200" w:firstLine="420"/>
    </w:pPr>
    <w:rPr>
      <w:rFonts w:ascii="Times New Roman" w:hAnsi="Times New Roman"/>
      <w:szCs w:val="24"/>
    </w:rPr>
  </w:style>
  <w:style w:type="paragraph" w:customStyle="1" w:styleId="104">
    <w:name w:val="索引 1_0"/>
    <w:basedOn w:val="110"/>
    <w:next w:val="110"/>
    <w:semiHidden/>
    <w:unhideWhenUsed/>
  </w:style>
  <w:style w:type="paragraph" w:customStyle="1" w:styleId="3a">
    <w:name w:val="正文3"/>
    <w:qFormat/>
    <w:rPr>
      <w:rFonts w:ascii="Times New Roman" w:eastAsia="Times New Roman" w:hAnsi="Times New Roman"/>
      <w:sz w:val="24"/>
      <w:szCs w:val="24"/>
    </w:rPr>
  </w:style>
  <w:style w:type="character" w:customStyle="1" w:styleId="2Char">
    <w:name w:val="正文首行缩进 2 Char"/>
    <w:link w:val="21"/>
    <w:qFormat/>
  </w:style>
  <w:style w:type="character" w:customStyle="1" w:styleId="3Char">
    <w:name w:val="标题3 Char"/>
    <w:basedOn w:val="ab"/>
    <w:link w:val="3b"/>
    <w:qFormat/>
    <w:locked/>
    <w:rPr>
      <w:b/>
      <w:bCs/>
      <w:kern w:val="44"/>
      <w:sz w:val="24"/>
      <w:szCs w:val="44"/>
    </w:rPr>
  </w:style>
  <w:style w:type="paragraph" w:customStyle="1" w:styleId="3b">
    <w:name w:val="标题3"/>
    <w:basedOn w:val="12"/>
    <w:link w:val="3Char"/>
    <w:qFormat/>
    <w:pPr>
      <w:spacing w:beforeLines="50" w:after="0" w:line="360" w:lineRule="auto"/>
      <w:jc w:val="center"/>
    </w:pPr>
    <w:rPr>
      <w:sz w:val="24"/>
    </w:rPr>
  </w:style>
  <w:style w:type="paragraph" w:customStyle="1" w:styleId="affffc">
    <w:name w:val="缺省文本"/>
    <w:basedOn w:val="aa"/>
    <w:qFormat/>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3c">
    <w:name w:val="样式3"/>
    <w:basedOn w:val="31"/>
    <w:qFormat/>
    <w:pPr>
      <w:snapToGrid w:val="0"/>
      <w:spacing w:before="260" w:after="260" w:line="416" w:lineRule="auto"/>
      <w:ind w:firstLineChars="0" w:firstLine="0"/>
    </w:pPr>
    <w:rPr>
      <w:rFonts w:ascii="Times New Roman" w:hAnsi="Times New Roman"/>
      <w:bCs w:val="0"/>
      <w:sz w:val="32"/>
      <w:szCs w:val="20"/>
    </w:rPr>
  </w:style>
  <w:style w:type="paragraph" w:customStyle="1" w:styleId="Char1Char">
    <w:name w:val="报告正文 Char1 Char"/>
    <w:basedOn w:val="aa"/>
    <w:qFormat/>
    <w:pPr>
      <w:spacing w:line="480" w:lineRule="exact"/>
      <w:ind w:firstLineChars="200" w:firstLine="200"/>
    </w:pPr>
    <w:rPr>
      <w:rFonts w:ascii="宋体" w:hAnsi="Times New Roman"/>
      <w:color w:val="0000FF"/>
      <w:sz w:val="28"/>
      <w:szCs w:val="28"/>
    </w:rPr>
  </w:style>
  <w:style w:type="character" w:customStyle="1" w:styleId="Main">
    <w:name w:val="Main"/>
    <w:basedOn w:val="ab"/>
    <w:qFormat/>
    <w:rPr>
      <w:rFonts w:ascii="Univers" w:hAnsi="Univers"/>
      <w:sz w:val="24"/>
      <w:lang w:val="en-US"/>
    </w:rPr>
  </w:style>
  <w:style w:type="paragraph" w:customStyle="1" w:styleId="affffd">
    <w:name w:val="正文 + 宋体"/>
    <w:basedOn w:val="aa"/>
    <w:qFormat/>
    <w:pPr>
      <w:spacing w:line="360" w:lineRule="auto"/>
    </w:pPr>
    <w:rPr>
      <w:rFonts w:ascii="宋体" w:hAnsi="宋体"/>
      <w:color w:val="000000"/>
      <w:szCs w:val="21"/>
    </w:rPr>
  </w:style>
  <w:style w:type="character" w:customStyle="1" w:styleId="style9">
    <w:name w:val="style9"/>
    <w:basedOn w:val="ab"/>
    <w:qFormat/>
  </w:style>
  <w:style w:type="paragraph" w:customStyle="1" w:styleId="affffe">
    <w:name w:val="表中"/>
    <w:basedOn w:val="aa"/>
    <w:qFormat/>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wz2">
    <w:name w:val="样式wz标题2"/>
    <w:basedOn w:val="aa"/>
    <w:qFormat/>
    <w:rPr>
      <w:rFonts w:ascii="Times New Roman" w:eastAsia="仿宋_GB2312" w:hAnsi="Times New Roman"/>
      <w:kern w:val="0"/>
      <w:sz w:val="28"/>
      <w:szCs w:val="24"/>
    </w:rPr>
  </w:style>
  <w:style w:type="paragraph" w:customStyle="1" w:styleId="afffff">
    <w:name w:val="五级"/>
    <w:basedOn w:val="24"/>
    <w:qFormat/>
    <w:pPr>
      <w:keepNext w:val="0"/>
      <w:keepLines w:val="0"/>
    </w:pPr>
    <w:rPr>
      <w:rFonts w:ascii="宋体" w:hAnsi="宋体"/>
      <w:b w:val="0"/>
    </w:rPr>
  </w:style>
  <w:style w:type="paragraph" w:customStyle="1" w:styleId="CharCharCharCharCharChar1CharCharCharChar">
    <w:name w:val="Char Char Char Char Char Char1 Char Char Char Char"/>
    <w:basedOn w:val="aa"/>
    <w:qFormat/>
    <w:rPr>
      <w:rFonts w:ascii="仿宋_GB2312" w:eastAsia="仿宋_GB2312" w:hAnsi="Times New Roman"/>
      <w:b/>
      <w:sz w:val="32"/>
      <w:szCs w:val="32"/>
    </w:rPr>
  </w:style>
  <w:style w:type="paragraph" w:customStyle="1" w:styleId="260">
    <w:name w:val="正文26"/>
    <w:basedOn w:val="af9"/>
    <w:qFormat/>
    <w:pPr>
      <w:spacing w:after="0" w:line="520" w:lineRule="exact"/>
      <w:ind w:firstLineChars="200" w:firstLine="200"/>
    </w:pPr>
    <w:rPr>
      <w:rFonts w:ascii="Times New Roman" w:hAnsi="Times New Roman"/>
      <w:sz w:val="24"/>
    </w:rPr>
  </w:style>
  <w:style w:type="paragraph" w:customStyle="1" w:styleId="1f2">
    <w:name w:val="纯文本1"/>
    <w:basedOn w:val="aa"/>
    <w:qFormat/>
    <w:pPr>
      <w:adjustRightInd w:val="0"/>
      <w:textAlignment w:val="baseline"/>
    </w:pPr>
    <w:rPr>
      <w:rFonts w:ascii="宋体" w:hAnsi="Courier New"/>
      <w:szCs w:val="20"/>
    </w:rPr>
  </w:style>
  <w:style w:type="paragraph" w:customStyle="1" w:styleId="xl107">
    <w:name w:val="xl107"/>
    <w:basedOn w:val="aa"/>
    <w:qFormat/>
    <w:pPr>
      <w:widowControl/>
      <w:pBdr>
        <w:left w:val="single" w:sz="4" w:space="0" w:color="auto"/>
        <w:bottom w:val="single" w:sz="4" w:space="0" w:color="auto"/>
        <w:right w:val="single" w:sz="4" w:space="0" w:color="auto"/>
      </w:pBdr>
      <w:spacing w:before="100" w:after="100"/>
      <w:jc w:val="center"/>
      <w:textAlignment w:val="center"/>
    </w:pPr>
    <w:rPr>
      <w:rFonts w:ascii="宋体" w:hAnsi="宋体"/>
      <w:kern w:val="0"/>
      <w:sz w:val="24"/>
      <w:szCs w:val="20"/>
    </w:rPr>
  </w:style>
  <w:style w:type="character" w:customStyle="1" w:styleId="Char15">
    <w:name w:val="信息标题 Char1"/>
    <w:basedOn w:val="ab"/>
    <w:link w:val="aff9"/>
    <w:qFormat/>
    <w:rPr>
      <w:rFonts w:ascii="Garamond" w:hAnsi="Garamond"/>
      <w:bCs/>
      <w:spacing w:val="-5"/>
      <w:sz w:val="18"/>
    </w:rPr>
  </w:style>
  <w:style w:type="character" w:customStyle="1" w:styleId="Char13">
    <w:name w:val="称呼 Char1"/>
    <w:basedOn w:val="ab"/>
    <w:link w:val="af8"/>
    <w:qFormat/>
    <w:rPr>
      <w:rFonts w:ascii="Times New Roman" w:hAnsi="Times New Roman"/>
      <w:kern w:val="2"/>
      <w:sz w:val="21"/>
    </w:rPr>
  </w:style>
  <w:style w:type="paragraph" w:customStyle="1" w:styleId="xl65">
    <w:name w:val="xl65"/>
    <w:basedOn w:val="aa"/>
    <w:qFormat/>
    <w:pPr>
      <w:widowControl/>
      <w:pBdr>
        <w:left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1f3">
    <w:name w:val="打印正文1"/>
    <w:basedOn w:val="aa"/>
    <w:qFormat/>
    <w:pPr>
      <w:adjustRightInd w:val="0"/>
      <w:spacing w:line="288" w:lineRule="auto"/>
      <w:ind w:leftChars="-2" w:left="-2" w:firstLine="1"/>
      <w:jc w:val="center"/>
    </w:pPr>
    <w:rPr>
      <w:rFonts w:ascii="Arial" w:eastAsia="仿宋_GB2312" w:hAnsi="Arial" w:cs="Arial"/>
      <w:szCs w:val="21"/>
    </w:rPr>
  </w:style>
  <w:style w:type="paragraph" w:customStyle="1" w:styleId="2f5">
    <w:name w:val="正文文本2"/>
    <w:qFormat/>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xl28">
    <w:name w:val="xl28"/>
    <w:basedOn w:val="aa"/>
    <w:qFormat/>
    <w:pPr>
      <w:widowControl/>
      <w:pBdr>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font0">
    <w:name w:val="font0"/>
    <w:basedOn w:val="aa"/>
    <w:qFormat/>
    <w:pPr>
      <w:widowControl/>
      <w:spacing w:before="100" w:beforeAutospacing="1" w:after="100" w:afterAutospacing="1"/>
      <w:jc w:val="left"/>
    </w:pPr>
    <w:rPr>
      <w:rFonts w:ascii="宋体" w:hAnsi="宋体"/>
      <w:kern w:val="0"/>
      <w:sz w:val="24"/>
      <w:szCs w:val="24"/>
    </w:rPr>
  </w:style>
  <w:style w:type="paragraph" w:customStyle="1" w:styleId="2f6">
    <w:name w:val="标题2"/>
    <w:basedOn w:val="12"/>
    <w:qFormat/>
    <w:pPr>
      <w:spacing w:before="0" w:after="0" w:line="312" w:lineRule="auto"/>
      <w:jc w:val="center"/>
    </w:pPr>
    <w:rPr>
      <w:rFonts w:ascii="宋体" w:hAnsi="Times New Roman"/>
      <w:bCs w:val="0"/>
      <w:sz w:val="30"/>
      <w:szCs w:val="20"/>
    </w:rPr>
  </w:style>
  <w:style w:type="paragraph" w:customStyle="1" w:styleId="xl32">
    <w:name w:val="xl32"/>
    <w:basedOn w:val="aa"/>
    <w:qFormat/>
    <w:pPr>
      <w:widowControl/>
      <w:spacing w:before="100" w:beforeAutospacing="1" w:after="100" w:afterAutospacing="1"/>
      <w:jc w:val="center"/>
    </w:pPr>
    <w:rPr>
      <w:rFonts w:ascii="宋体" w:hAnsi="宋体"/>
      <w:kern w:val="0"/>
      <w:sz w:val="24"/>
      <w:szCs w:val="24"/>
    </w:rPr>
  </w:style>
  <w:style w:type="paragraph" w:customStyle="1" w:styleId="font5">
    <w:name w:val="font5"/>
    <w:basedOn w:val="aa"/>
    <w:qFormat/>
    <w:pPr>
      <w:widowControl/>
      <w:spacing w:before="100" w:after="100"/>
      <w:jc w:val="left"/>
    </w:pPr>
    <w:rPr>
      <w:rFonts w:ascii="宋体" w:hAnsi="宋体"/>
      <w:kern w:val="0"/>
      <w:sz w:val="18"/>
      <w:szCs w:val="20"/>
    </w:rPr>
  </w:style>
  <w:style w:type="paragraph" w:customStyle="1" w:styleId="font6">
    <w:name w:val="font6"/>
    <w:basedOn w:val="aa"/>
    <w:qFormat/>
    <w:pPr>
      <w:widowControl/>
      <w:spacing w:before="100" w:after="100"/>
      <w:jc w:val="left"/>
    </w:pPr>
    <w:rPr>
      <w:rFonts w:ascii="Times New Roman" w:eastAsia="Arial Unicode MS" w:hAnsi="Times New Roman"/>
      <w:kern w:val="0"/>
      <w:szCs w:val="20"/>
    </w:rPr>
  </w:style>
  <w:style w:type="paragraph" w:customStyle="1" w:styleId="font7">
    <w:name w:val="font7"/>
    <w:basedOn w:val="aa"/>
    <w:qFormat/>
    <w:pPr>
      <w:widowControl/>
      <w:spacing w:before="100" w:after="100"/>
      <w:jc w:val="left"/>
    </w:pPr>
    <w:rPr>
      <w:rFonts w:ascii="宋体" w:hAnsi="宋体"/>
      <w:kern w:val="0"/>
      <w:szCs w:val="20"/>
    </w:rPr>
  </w:style>
  <w:style w:type="paragraph" w:customStyle="1" w:styleId="xl26">
    <w:name w:val="xl26"/>
    <w:basedOn w:val="aa"/>
    <w:qFormat/>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 w:val="22"/>
      <w:szCs w:val="20"/>
    </w:rPr>
  </w:style>
  <w:style w:type="paragraph" w:customStyle="1" w:styleId="xl27">
    <w:name w:val="xl27"/>
    <w:basedOn w:val="aa"/>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xl29">
    <w:name w:val="xl29"/>
    <w:basedOn w:val="aa"/>
    <w:qFormat/>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30">
    <w:name w:val="xl30"/>
    <w:basedOn w:val="aa"/>
    <w:qFormat/>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kern w:val="0"/>
      <w:sz w:val="20"/>
      <w:szCs w:val="20"/>
    </w:rPr>
  </w:style>
  <w:style w:type="paragraph" w:customStyle="1" w:styleId="xl31">
    <w:name w:val="xl31"/>
    <w:basedOn w:val="aa"/>
    <w:qFormat/>
    <w:pPr>
      <w:widowControl/>
      <w:pBdr>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xl33">
    <w:name w:val="xl33"/>
    <w:basedOn w:val="aa"/>
    <w:qFormat/>
    <w:pPr>
      <w:widowControl/>
      <w:pBdr>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xl34">
    <w:name w:val="xl34"/>
    <w:basedOn w:val="aa"/>
    <w:qFormat/>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 w:val="22"/>
      <w:szCs w:val="20"/>
    </w:rPr>
  </w:style>
  <w:style w:type="paragraph" w:customStyle="1" w:styleId="xl35">
    <w:name w:val="xl35"/>
    <w:basedOn w:val="aa"/>
    <w:qFormat/>
    <w:pPr>
      <w:widowControl/>
      <w:pBdr>
        <w:top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36">
    <w:name w:val="xl36"/>
    <w:basedOn w:val="aa"/>
    <w:qFormat/>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37">
    <w:name w:val="xl37"/>
    <w:basedOn w:val="aa"/>
    <w:qFormat/>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38">
    <w:name w:val="xl38"/>
    <w:basedOn w:val="aa"/>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xl40">
    <w:name w:val="xl40"/>
    <w:basedOn w:val="aa"/>
    <w:qFormat/>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41">
    <w:name w:val="xl41"/>
    <w:basedOn w:val="aa"/>
    <w:qFormat/>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kern w:val="0"/>
      <w:sz w:val="20"/>
      <w:szCs w:val="20"/>
    </w:rPr>
  </w:style>
  <w:style w:type="paragraph" w:customStyle="1" w:styleId="xl42">
    <w:name w:val="xl42"/>
    <w:basedOn w:val="aa"/>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43">
    <w:name w:val="xl43"/>
    <w:basedOn w:val="aa"/>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44">
    <w:name w:val="xl44"/>
    <w:basedOn w:val="aa"/>
    <w:qFormat/>
    <w:pPr>
      <w:widowControl/>
      <w:pBdr>
        <w:top w:val="single" w:sz="4" w:space="0" w:color="auto"/>
        <w:bottom w:val="single" w:sz="4" w:space="0" w:color="auto"/>
      </w:pBdr>
      <w:spacing w:before="100" w:after="100"/>
      <w:jc w:val="center"/>
    </w:pPr>
    <w:rPr>
      <w:rFonts w:ascii="Times New Roman" w:eastAsia="Arial Unicode MS" w:hAnsi="Times New Roman"/>
      <w:kern w:val="0"/>
      <w:szCs w:val="20"/>
    </w:rPr>
  </w:style>
  <w:style w:type="paragraph" w:customStyle="1" w:styleId="xl45">
    <w:name w:val="xl45"/>
    <w:basedOn w:val="aa"/>
    <w:qFormat/>
    <w:pPr>
      <w:widowControl/>
      <w:pBdr>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xl46">
    <w:name w:val="xl46"/>
    <w:basedOn w:val="aa"/>
    <w:qFormat/>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47">
    <w:name w:val="xl47"/>
    <w:basedOn w:val="aa"/>
    <w:qFormat/>
    <w:pPr>
      <w:widowControl/>
      <w:pBdr>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48">
    <w:name w:val="xl48"/>
    <w:basedOn w:val="aa"/>
    <w:qFormat/>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49">
    <w:name w:val="xl49"/>
    <w:basedOn w:val="aa"/>
    <w:qFormat/>
    <w:pPr>
      <w:widowControl/>
      <w:pBdr>
        <w:top w:val="single" w:sz="4" w:space="0" w:color="auto"/>
        <w:left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xl50">
    <w:name w:val="xl50"/>
    <w:basedOn w:val="aa"/>
    <w:qFormat/>
    <w:pPr>
      <w:widowControl/>
      <w:pBdr>
        <w:top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xl51">
    <w:name w:val="xl51"/>
    <w:basedOn w:val="aa"/>
    <w:qFormat/>
    <w:pPr>
      <w:widowControl/>
      <w:pBdr>
        <w:top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52">
    <w:name w:val="xl52"/>
    <w:basedOn w:val="aa"/>
    <w:qFormat/>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53">
    <w:name w:val="xl53"/>
    <w:basedOn w:val="aa"/>
    <w:qFormat/>
    <w:pPr>
      <w:widowControl/>
      <w:pBdr>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54">
    <w:name w:val="xl54"/>
    <w:basedOn w:val="aa"/>
    <w:qFormat/>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55">
    <w:name w:val="xl55"/>
    <w:basedOn w:val="aa"/>
    <w:qFormat/>
    <w:pPr>
      <w:widowControl/>
      <w:pBdr>
        <w:top w:val="single" w:sz="4" w:space="0" w:color="auto"/>
        <w:left w:val="single" w:sz="4" w:space="0" w:color="auto"/>
      </w:pBdr>
      <w:spacing w:before="100" w:after="100"/>
      <w:jc w:val="center"/>
    </w:pPr>
    <w:rPr>
      <w:rFonts w:ascii="Arial Unicode MS" w:eastAsia="Arial Unicode MS" w:hAnsi="Arial Unicode MS"/>
      <w:kern w:val="0"/>
      <w:szCs w:val="20"/>
    </w:rPr>
  </w:style>
  <w:style w:type="paragraph" w:customStyle="1" w:styleId="xl56">
    <w:name w:val="xl56"/>
    <w:basedOn w:val="aa"/>
    <w:qFormat/>
    <w:pPr>
      <w:widowControl/>
      <w:pBdr>
        <w:top w:val="single" w:sz="4" w:space="0" w:color="auto"/>
      </w:pBdr>
      <w:spacing w:before="100" w:after="100"/>
      <w:jc w:val="center"/>
    </w:pPr>
    <w:rPr>
      <w:rFonts w:ascii="Arial Unicode MS" w:eastAsia="Arial Unicode MS" w:hAnsi="Arial Unicode MS"/>
      <w:kern w:val="0"/>
      <w:szCs w:val="20"/>
    </w:rPr>
  </w:style>
  <w:style w:type="paragraph" w:customStyle="1" w:styleId="xl57">
    <w:name w:val="xl57"/>
    <w:basedOn w:val="aa"/>
    <w:qFormat/>
    <w:pPr>
      <w:widowControl/>
      <w:pBdr>
        <w:top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58">
    <w:name w:val="xl58"/>
    <w:basedOn w:val="aa"/>
    <w:qFormat/>
    <w:pPr>
      <w:widowControl/>
      <w:pBdr>
        <w:left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xl59">
    <w:name w:val="xl59"/>
    <w:basedOn w:val="aa"/>
    <w:qFormat/>
    <w:pPr>
      <w:widowControl/>
      <w:pBdr>
        <w:bottom w:val="single" w:sz="4" w:space="0" w:color="auto"/>
      </w:pBdr>
      <w:spacing w:before="100" w:after="100"/>
      <w:jc w:val="center"/>
    </w:pPr>
    <w:rPr>
      <w:rFonts w:ascii="Arial Unicode MS" w:eastAsia="Arial Unicode MS" w:hAnsi="Arial Unicode MS"/>
      <w:kern w:val="0"/>
      <w:szCs w:val="20"/>
    </w:rPr>
  </w:style>
  <w:style w:type="paragraph" w:customStyle="1" w:styleId="xl60">
    <w:name w:val="xl60"/>
    <w:basedOn w:val="aa"/>
    <w:qFormat/>
    <w:pPr>
      <w:widowControl/>
      <w:pBdr>
        <w:top w:val="single" w:sz="4" w:space="0" w:color="auto"/>
        <w:left w:val="single" w:sz="4" w:space="0" w:color="auto"/>
        <w:bottom w:val="single" w:sz="4" w:space="0" w:color="auto"/>
      </w:pBdr>
      <w:spacing w:before="100" w:after="100"/>
      <w:jc w:val="center"/>
    </w:pPr>
    <w:rPr>
      <w:rFonts w:ascii="Times New Roman" w:eastAsia="Arial Unicode MS" w:hAnsi="Times New Roman"/>
      <w:kern w:val="0"/>
      <w:szCs w:val="20"/>
    </w:rPr>
  </w:style>
  <w:style w:type="paragraph" w:customStyle="1" w:styleId="Bodytext1">
    <w:name w:val="Body text 1"/>
    <w:basedOn w:val="2f5"/>
    <w:qFormat/>
    <w:pPr>
      <w:tabs>
        <w:tab w:val="left" w:pos="1134"/>
      </w:tabs>
      <w:ind w:hanging="1134"/>
    </w:pPr>
  </w:style>
  <w:style w:type="paragraph" w:customStyle="1" w:styleId="zhengwen">
    <w:name w:val="zhengwen"/>
    <w:basedOn w:val="aa"/>
    <w:qFormat/>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afffff0">
    <w:name w:val="重点"/>
    <w:basedOn w:val="aa"/>
    <w:qFormat/>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CharCharCharCharChar">
    <w:name w:val="Char Char Char Char Char"/>
    <w:basedOn w:val="aa"/>
    <w:qFormat/>
    <w:rPr>
      <w:rFonts w:ascii="Tahoma" w:hAnsi="Tahoma"/>
      <w:sz w:val="24"/>
      <w:szCs w:val="20"/>
    </w:rPr>
  </w:style>
  <w:style w:type="paragraph" w:customStyle="1" w:styleId="3105105">
    <w:name w:val="样式 样式 标题 3 + 段前: 1 行 段后: 0.5 行 + 段前: 1 行 段后: 0.5 行"/>
    <w:basedOn w:val="aa"/>
    <w:qFormat/>
    <w:pPr>
      <w:keepNext/>
      <w:keepLines/>
      <w:spacing w:beforeLines="100" w:afterLines="50"/>
      <w:outlineLvl w:val="2"/>
    </w:pPr>
    <w:rPr>
      <w:rFonts w:ascii="Times New Roman" w:eastAsia="黑体" w:hAnsi="Times New Roman" w:cs="宋体"/>
      <w:bCs/>
      <w:sz w:val="22"/>
    </w:rPr>
  </w:style>
  <w:style w:type="paragraph" w:customStyle="1" w:styleId="afffff1">
    <w:name w:val="正文点缩进"/>
    <w:basedOn w:val="aa"/>
    <w:qFormat/>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CharCharCharCharCharCharCharCharCharCharCharCharCharChar">
    <w:name w:val="正常文本 Char Char Char Char Char Char Char Char Char Char Char Char Char Char"/>
    <w:basedOn w:val="aa"/>
    <w:qFormat/>
    <w:pPr>
      <w:spacing w:afterLines="50" w:line="320" w:lineRule="exact"/>
      <w:ind w:leftChars="600" w:left="600" w:firstLineChars="208" w:firstLine="208"/>
    </w:pPr>
    <w:rPr>
      <w:rFonts w:ascii="宋体" w:eastAsia="楷体_GB2312" w:hAnsi="宋体"/>
      <w:szCs w:val="18"/>
    </w:rPr>
  </w:style>
  <w:style w:type="paragraph" w:customStyle="1" w:styleId="CharCharCharCharChar0">
    <w:name w:val="列表框 Char Char Char Char Char"/>
    <w:basedOn w:val="CharCharCharCharCharCharCharCharCharCharCharCharCharChar"/>
    <w:next w:val="CharCharCharCharCharCharCharCharCharCharCharCharCharChar"/>
    <w:qFormat/>
    <w:pPr>
      <w:tabs>
        <w:tab w:val="left" w:pos="874"/>
        <w:tab w:val="left" w:pos="1134"/>
      </w:tabs>
      <w:adjustRightInd w:val="0"/>
      <w:snapToGrid w:val="0"/>
      <w:ind w:leftChars="0" w:left="874" w:rightChars="-5" w:right="-5" w:firstLineChars="0" w:hanging="420"/>
    </w:pPr>
    <w:rPr>
      <w:rFonts w:ascii="Times New Roman" w:hAnsi="Times New Roman"/>
      <w:szCs w:val="21"/>
    </w:rPr>
  </w:style>
  <w:style w:type="paragraph" w:customStyle="1" w:styleId="CharCharCharCharChar-00505">
    <w:name w:val="样式 列表框 Char Char Char Char Char + 右侧:  -0.05 字符 段后: 0.5 行"/>
    <w:basedOn w:val="CharCharCharCharChar0"/>
    <w:qFormat/>
    <w:pPr>
      <w:tabs>
        <w:tab w:val="clear" w:pos="874"/>
        <w:tab w:val="left" w:pos="454"/>
      </w:tabs>
      <w:ind w:left="0" w:firstLine="0"/>
    </w:pPr>
    <w:rPr>
      <w:szCs w:val="20"/>
    </w:rPr>
  </w:style>
  <w:style w:type="paragraph" w:customStyle="1" w:styleId="CharCharCharCharChar-005050">
    <w:name w:val="样式 样式 列表框 Char Char Char Char Char + 右侧:  -0.05 字符 段后: 0.5 行 + 右..."/>
    <w:basedOn w:val="CharCharCharCharChar-00505"/>
    <w:qFormat/>
    <w:pPr>
      <w:tabs>
        <w:tab w:val="clear" w:pos="454"/>
      </w:tabs>
      <w:ind w:hanging="1134"/>
    </w:pPr>
  </w:style>
  <w:style w:type="paragraph" w:customStyle="1" w:styleId="13">
    <w:name w:val="样式 目录 1 + 左侧:  3 字符"/>
    <w:basedOn w:val="14"/>
    <w:qFormat/>
    <w:pPr>
      <w:numPr>
        <w:numId w:val="5"/>
      </w:numPr>
      <w:tabs>
        <w:tab w:val="clear" w:pos="1200"/>
        <w:tab w:val="left" w:pos="425"/>
        <w:tab w:val="left" w:pos="1134"/>
        <w:tab w:val="left" w:pos="1680"/>
        <w:tab w:val="right" w:leader="dot" w:pos="8640"/>
        <w:tab w:val="right" w:pos="9060"/>
      </w:tabs>
      <w:spacing w:before="120" w:after="120"/>
      <w:ind w:leftChars="0" w:left="425" w:firstLineChars="0" w:hanging="425"/>
      <w:jc w:val="left"/>
    </w:pPr>
    <w:rPr>
      <w:rFonts w:ascii="Times New Roman" w:hAnsi="Times New Roman"/>
      <w:b/>
      <w:szCs w:val="20"/>
    </w:rPr>
  </w:style>
  <w:style w:type="paragraph" w:customStyle="1" w:styleId="1">
    <w:name w:val="样式 目录 1"/>
    <w:basedOn w:val="14"/>
    <w:qFormat/>
    <w:pPr>
      <w:numPr>
        <w:numId w:val="6"/>
      </w:numPr>
      <w:tabs>
        <w:tab w:val="clear" w:pos="1620"/>
        <w:tab w:val="left" w:pos="525"/>
        <w:tab w:val="left" w:pos="1134"/>
        <w:tab w:val="left" w:pos="1680"/>
        <w:tab w:val="right" w:leader="dot" w:pos="8640"/>
        <w:tab w:val="right" w:pos="9060"/>
      </w:tabs>
      <w:spacing w:before="120" w:after="120"/>
      <w:ind w:leftChars="0" w:left="525" w:firstLineChars="0" w:hanging="425"/>
      <w:jc w:val="left"/>
    </w:pPr>
    <w:rPr>
      <w:rFonts w:ascii="Times New Roman" w:hAnsi="Times New Roman"/>
      <w:b/>
      <w:szCs w:val="20"/>
    </w:rPr>
  </w:style>
  <w:style w:type="paragraph" w:customStyle="1" w:styleId="18511151115">
    <w:name w:val="样式 样式 宋体 小四 左侧:  1.85 厘米 段前: 11.15 磅 段后: 11.15 磅 + 图案: 清除 (白色)"/>
    <w:basedOn w:val="aa"/>
    <w:qFormat/>
    <w:pPr>
      <w:shd w:val="clear" w:color="auto" w:fill="FFFFFF"/>
      <w:snapToGrid w:val="0"/>
      <w:ind w:left="1049"/>
    </w:pPr>
    <w:rPr>
      <w:rFonts w:ascii="Times New Roman" w:hAnsi="Times New Roman"/>
      <w:sz w:val="24"/>
      <w:szCs w:val="24"/>
    </w:rPr>
  </w:style>
  <w:style w:type="paragraph" w:customStyle="1" w:styleId="0111511151">
    <w:name w:val="样式 样式 正文（首行缩进两字） + 宋体 小四 首行缩进:  0 厘米 段前: 11.15 磅 段后: 11.15 磅 + 左...1"/>
    <w:basedOn w:val="aa"/>
    <w:qFormat/>
    <w:pPr>
      <w:tabs>
        <w:tab w:val="left" w:pos="420"/>
      </w:tabs>
      <w:snapToGrid w:val="0"/>
      <w:spacing w:before="223" w:after="223"/>
      <w:ind w:leftChars="200" w:left="200"/>
    </w:pPr>
    <w:rPr>
      <w:rFonts w:ascii="宋体" w:hAnsi="宋体"/>
      <w:sz w:val="24"/>
      <w:szCs w:val="20"/>
    </w:rPr>
  </w:style>
  <w:style w:type="paragraph" w:customStyle="1" w:styleId="150">
    <w:name w:val="样式 宋体 小四 左 图案: 清除 (白色) 行距: 1.5 倍行距"/>
    <w:basedOn w:val="aa"/>
    <w:qFormat/>
    <w:pPr>
      <w:shd w:val="clear" w:color="auto" w:fill="FFFFFF"/>
      <w:tabs>
        <w:tab w:val="left" w:pos="425"/>
      </w:tabs>
      <w:spacing w:beforeLines="50" w:afterLines="50"/>
      <w:jc w:val="left"/>
    </w:pPr>
    <w:rPr>
      <w:rFonts w:ascii="宋体" w:hAnsi="宋体"/>
      <w:sz w:val="24"/>
      <w:szCs w:val="20"/>
    </w:rPr>
  </w:style>
  <w:style w:type="character" w:customStyle="1" w:styleId="24Char">
    <w:name w:val="样式 宋体 行距: 固定值 24 磅 Char"/>
    <w:basedOn w:val="ab"/>
    <w:link w:val="240"/>
    <w:qFormat/>
    <w:locked/>
    <w:rPr>
      <w:rFonts w:ascii="宋体" w:cs="宋体"/>
      <w:sz w:val="28"/>
    </w:rPr>
  </w:style>
  <w:style w:type="paragraph" w:customStyle="1" w:styleId="240">
    <w:name w:val="样式 宋体 行距: 固定值 24 磅"/>
    <w:basedOn w:val="aa"/>
    <w:link w:val="24Char"/>
    <w:qFormat/>
    <w:pPr>
      <w:tabs>
        <w:tab w:val="left" w:pos="1134"/>
      </w:tabs>
      <w:spacing w:line="480" w:lineRule="exact"/>
      <w:ind w:firstLineChars="200" w:firstLine="585"/>
    </w:pPr>
    <w:rPr>
      <w:rFonts w:ascii="宋体" w:cs="宋体"/>
      <w:kern w:val="0"/>
      <w:sz w:val="28"/>
      <w:szCs w:val="20"/>
    </w:rPr>
  </w:style>
  <w:style w:type="paragraph" w:customStyle="1" w:styleId="ParaCharCharCharChar">
    <w:name w:val="默认段落字体 Para Char Char Char Char"/>
    <w:basedOn w:val="aa"/>
    <w:qFormat/>
    <w:rPr>
      <w:rFonts w:ascii="Times New Roman" w:hAnsi="Times New Roman"/>
      <w:szCs w:val="24"/>
    </w:rPr>
  </w:style>
  <w:style w:type="paragraph" w:customStyle="1" w:styleId="CharChar1CharCharCharCharCharCharCharCharCharCharCharCharCharCharChar">
    <w:name w:val="Char Char1 Char Char Char Char Char Char Char Char Char Char Char Char Char Char Char"/>
    <w:basedOn w:val="aa"/>
    <w:qFormat/>
    <w:pPr>
      <w:widowControl/>
      <w:spacing w:after="160" w:line="240" w:lineRule="exact"/>
      <w:jc w:val="left"/>
    </w:pPr>
    <w:rPr>
      <w:rFonts w:ascii="Verdana" w:hAnsi="Verdana"/>
      <w:kern w:val="0"/>
      <w:sz w:val="20"/>
      <w:szCs w:val="20"/>
      <w:lang w:eastAsia="en-US"/>
    </w:rPr>
  </w:style>
  <w:style w:type="paragraph" w:customStyle="1" w:styleId="xl24">
    <w:name w:val="xl24"/>
    <w:basedOn w:val="aa"/>
    <w:qFormat/>
    <w:pPr>
      <w:widowControl/>
      <w:spacing w:before="100" w:beforeAutospacing="1" w:after="100" w:afterAutospacing="1"/>
      <w:jc w:val="left"/>
    </w:pPr>
    <w:rPr>
      <w:rFonts w:ascii="宋体" w:hAnsi="宋体"/>
      <w:kern w:val="0"/>
      <w:sz w:val="24"/>
      <w:szCs w:val="24"/>
    </w:rPr>
  </w:style>
  <w:style w:type="paragraph" w:customStyle="1" w:styleId="xl25">
    <w:name w:val="xl25"/>
    <w:basedOn w:val="aa"/>
    <w:qFormat/>
    <w:pPr>
      <w:widowControl/>
      <w:pBdr>
        <w:top w:val="double" w:sz="6" w:space="0" w:color="auto"/>
        <w:left w:val="double" w:sz="6" w:space="0" w:color="auto"/>
        <w:bottom w:val="double" w:sz="6" w:space="0" w:color="auto"/>
        <w:right w:val="double" w:sz="6" w:space="0" w:color="auto"/>
      </w:pBdr>
      <w:spacing w:before="100" w:beforeAutospacing="1" w:after="100" w:afterAutospacing="1"/>
      <w:jc w:val="left"/>
    </w:pPr>
    <w:rPr>
      <w:rFonts w:ascii="Times New Roman" w:hAnsi="Times New Roman"/>
      <w:kern w:val="0"/>
      <w:sz w:val="20"/>
      <w:szCs w:val="20"/>
    </w:rPr>
  </w:style>
  <w:style w:type="paragraph" w:customStyle="1" w:styleId="table">
    <w:name w:val="table"/>
    <w:basedOn w:val="aa"/>
    <w:qFormat/>
    <w:pPr>
      <w:widowControl/>
      <w:overflowPunct w:val="0"/>
      <w:autoSpaceDE w:val="0"/>
      <w:autoSpaceDN w:val="0"/>
      <w:adjustRightInd w:val="0"/>
      <w:spacing w:before="60" w:after="60"/>
      <w:jc w:val="center"/>
    </w:pPr>
    <w:rPr>
      <w:rFonts w:ascii="仿宋体" w:eastAsia="仿宋体" w:hAnsi="Times New Roman"/>
      <w:kern w:val="0"/>
      <w:sz w:val="24"/>
      <w:szCs w:val="20"/>
    </w:rPr>
  </w:style>
  <w:style w:type="paragraph" w:customStyle="1" w:styleId="afffff2">
    <w:name w:val="正文 + 四号"/>
    <w:basedOn w:val="aa"/>
    <w:qFormat/>
    <w:pPr>
      <w:adjustRightInd w:val="0"/>
      <w:snapToGrid w:val="0"/>
      <w:spacing w:line="240" w:lineRule="atLeast"/>
    </w:pPr>
    <w:rPr>
      <w:rFonts w:ascii="Times New Roman" w:hAnsi="Times New Roman"/>
      <w:sz w:val="28"/>
      <w:szCs w:val="24"/>
    </w:rPr>
  </w:style>
  <w:style w:type="paragraph" w:customStyle="1" w:styleId="Losange1">
    <w:name w:val="Losange 1"/>
    <w:basedOn w:val="aa"/>
    <w:qFormat/>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font1">
    <w:name w:val="font1"/>
    <w:basedOn w:val="aa"/>
    <w:qFormat/>
    <w:pPr>
      <w:widowControl/>
      <w:spacing w:before="100" w:beforeAutospacing="1" w:after="100" w:afterAutospacing="1"/>
      <w:jc w:val="left"/>
    </w:pPr>
    <w:rPr>
      <w:rFonts w:ascii="宋体" w:hAnsi="宋体"/>
      <w:kern w:val="0"/>
      <w:sz w:val="24"/>
      <w:szCs w:val="24"/>
    </w:rPr>
  </w:style>
  <w:style w:type="paragraph" w:customStyle="1" w:styleId="xl22">
    <w:name w:val="xl22"/>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23">
    <w:name w:val="xl2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afffff3">
    <w:name w:val="章标题"/>
    <w:basedOn w:val="aa"/>
    <w:next w:val="aa"/>
    <w:qFormat/>
    <w:pPr>
      <w:widowControl/>
      <w:spacing w:before="158" w:after="153" w:line="2908" w:lineRule="atLeast"/>
      <w:jc w:val="center"/>
    </w:pPr>
    <w:rPr>
      <w:rFonts w:ascii="Arial" w:eastAsia="黑体" w:hAnsi="Times New Roman"/>
      <w:color w:val="000000"/>
      <w:kern w:val="0"/>
      <w:sz w:val="31"/>
      <w:szCs w:val="20"/>
      <w:u w:color="000000"/>
    </w:rPr>
  </w:style>
  <w:style w:type="paragraph" w:customStyle="1" w:styleId="xiaob">
    <w:name w:val="xiao b"/>
    <w:basedOn w:val="aa"/>
    <w:qFormat/>
    <w:pPr>
      <w:jc w:val="center"/>
    </w:pPr>
    <w:rPr>
      <w:rFonts w:ascii="Times New Roman" w:eastAsia="黑体" w:hAnsi="Times New Roman"/>
      <w:sz w:val="24"/>
      <w:szCs w:val="20"/>
    </w:rPr>
  </w:style>
  <w:style w:type="paragraph" w:customStyle="1" w:styleId="Char1CharCharCharCharCharCharCharCharCharCharChar">
    <w:name w:val="Char1 Char Char Char Char Char Char Char Char Char Char Char"/>
    <w:basedOn w:val="aa"/>
    <w:qFormat/>
    <w:pPr>
      <w:pageBreakBefore/>
      <w:tabs>
        <w:tab w:val="left" w:pos="432"/>
      </w:tabs>
      <w:ind w:left="432" w:hanging="432"/>
    </w:pPr>
    <w:rPr>
      <w:rFonts w:ascii="Tahoma" w:hAnsi="Tahoma"/>
      <w:sz w:val="24"/>
      <w:szCs w:val="20"/>
    </w:rPr>
  </w:style>
  <w:style w:type="paragraph" w:customStyle="1" w:styleId="CharCharChar1CharCharCharCharCharCharCharCharCharCharCharCharCharCharCharChar">
    <w:name w:val="Char Char Char1 Char Char Char Char Char Char Char Char Char Char Char Char Char Char Char Char"/>
    <w:basedOn w:val="aa"/>
    <w:qFormat/>
    <w:rPr>
      <w:rFonts w:ascii="Tahoma" w:hAnsi="Tahoma"/>
      <w:b/>
      <w:sz w:val="24"/>
      <w:szCs w:val="20"/>
    </w:rPr>
  </w:style>
  <w:style w:type="character" w:customStyle="1" w:styleId="Chare">
    <w:name w:val="图表左对齐 Char"/>
    <w:basedOn w:val="ab"/>
    <w:link w:val="afffff4"/>
    <w:qFormat/>
    <w:locked/>
    <w:rPr>
      <w:rFonts w:ascii="宋体" w:hAnsi="宋体"/>
      <w:spacing w:val="-10"/>
      <w:sz w:val="24"/>
      <w:szCs w:val="28"/>
    </w:rPr>
  </w:style>
  <w:style w:type="paragraph" w:customStyle="1" w:styleId="afffff4">
    <w:name w:val="图表左对齐"/>
    <w:basedOn w:val="aa"/>
    <w:link w:val="Chare"/>
    <w:qFormat/>
    <w:pPr>
      <w:spacing w:line="360" w:lineRule="exact"/>
      <w:jc w:val="left"/>
    </w:pPr>
    <w:rPr>
      <w:rFonts w:ascii="宋体" w:hAnsi="宋体"/>
      <w:spacing w:val="-10"/>
      <w:kern w:val="0"/>
      <w:sz w:val="24"/>
      <w:szCs w:val="28"/>
    </w:rPr>
  </w:style>
  <w:style w:type="paragraph" w:customStyle="1" w:styleId="afffff5">
    <w:name w:val="图表中对齐"/>
    <w:basedOn w:val="aa"/>
    <w:qFormat/>
    <w:pPr>
      <w:adjustRightInd w:val="0"/>
      <w:spacing w:line="360" w:lineRule="exact"/>
      <w:jc w:val="center"/>
    </w:pPr>
    <w:rPr>
      <w:rFonts w:ascii="Times New Roman" w:hAnsi="Times New Roman"/>
      <w:spacing w:val="-10"/>
      <w:sz w:val="24"/>
      <w:szCs w:val="21"/>
    </w:rPr>
  </w:style>
  <w:style w:type="paragraph" w:customStyle="1" w:styleId="afffff6">
    <w:name w:val="标准"/>
    <w:basedOn w:val="aa"/>
    <w:qFormat/>
    <w:pPr>
      <w:adjustRightInd w:val="0"/>
      <w:spacing w:line="312" w:lineRule="atLeast"/>
      <w:jc w:val="center"/>
    </w:pPr>
    <w:rPr>
      <w:rFonts w:ascii="Times New Roman" w:hAnsi="Times New Roman"/>
      <w:kern w:val="24"/>
      <w:sz w:val="24"/>
      <w:szCs w:val="24"/>
    </w:rPr>
  </w:style>
  <w:style w:type="paragraph" w:customStyle="1" w:styleId="2205051">
    <w:name w:val="样式 正文首行缩进2字符 + 首行缩进:  2 字符 段前: 0.5 行 段后: 0.5 行1"/>
    <w:basedOn w:val="aa"/>
    <w:qFormat/>
    <w:pPr>
      <w:spacing w:beforeLines="50" w:afterLines="50"/>
      <w:ind w:firstLineChars="200" w:firstLine="420"/>
    </w:pPr>
    <w:rPr>
      <w:rFonts w:ascii="Times New Roman" w:hAnsi="Times New Roman" w:cs="宋体"/>
      <w:szCs w:val="21"/>
    </w:rPr>
  </w:style>
  <w:style w:type="paragraph" w:customStyle="1" w:styleId="CharCharCharCharChar05">
    <w:name w:val="样式 列表框 Char Char Char Char Char + 段后: 0.5 行"/>
    <w:basedOn w:val="CharCharCharCharCharCharCharCharCharCharCharCharCharChar"/>
    <w:qFormat/>
    <w:pPr>
      <w:tabs>
        <w:tab w:val="left" w:pos="1134"/>
      </w:tabs>
      <w:ind w:left="0"/>
    </w:pPr>
    <w:rPr>
      <w:szCs w:val="20"/>
    </w:rPr>
  </w:style>
  <w:style w:type="paragraph" w:customStyle="1" w:styleId="CharCharCharCharChar056">
    <w:name w:val="样式 样式 列表框 Char Char Char Char Char + 段后: 0.5 行 + 左侧:  6 字符 首行缩进..."/>
    <w:basedOn w:val="CharCharCharCharChar05"/>
    <w:qFormat/>
    <w:pPr>
      <w:tabs>
        <w:tab w:val="left" w:pos="2297"/>
      </w:tabs>
      <w:ind w:leftChars="0" w:left="2297" w:firstLineChars="0" w:hanging="420"/>
    </w:pPr>
  </w:style>
  <w:style w:type="paragraph" w:customStyle="1" w:styleId="185111511150">
    <w:name w:val="样式 样式 样式 宋体 小四 左侧:  1.85 厘米 段前: 11.15 磅 段后: 11.15 磅 + 图案: 清除 (白色..."/>
    <w:basedOn w:val="18511151115"/>
    <w:qFormat/>
    <w:pPr>
      <w:tabs>
        <w:tab w:val="left" w:pos="1134"/>
      </w:tabs>
      <w:spacing w:beforeLines="50" w:afterLines="50"/>
      <w:ind w:left="318"/>
    </w:pPr>
    <w:rPr>
      <w:szCs w:val="20"/>
    </w:rPr>
  </w:style>
  <w:style w:type="paragraph" w:customStyle="1" w:styleId="Subhead1">
    <w:name w:val="Subhead 1"/>
    <w:basedOn w:val="aa"/>
    <w:qFormat/>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eastAsia="黑体" w:hAnsi="Arial"/>
      <w:b/>
      <w:kern w:val="0"/>
      <w:sz w:val="32"/>
      <w:szCs w:val="20"/>
    </w:rPr>
  </w:style>
  <w:style w:type="paragraph" w:customStyle="1" w:styleId="afffff7">
    <w:name w:val="通用"/>
    <w:basedOn w:val="aa"/>
    <w:qFormat/>
    <w:pPr>
      <w:spacing w:line="360" w:lineRule="auto"/>
      <w:ind w:left="42"/>
    </w:pPr>
    <w:rPr>
      <w:rFonts w:ascii="宋体" w:hAnsi="Times New Roman"/>
      <w:b/>
      <w:sz w:val="24"/>
      <w:szCs w:val="20"/>
    </w:rPr>
  </w:style>
  <w:style w:type="paragraph" w:customStyle="1" w:styleId="afffff8">
    <w:name w:val="合同书"/>
    <w:basedOn w:val="aa"/>
    <w:qFormat/>
    <w:pPr>
      <w:jc w:val="center"/>
    </w:pPr>
    <w:rPr>
      <w:rFonts w:ascii="宋体" w:hAnsi="Times New Roman"/>
      <w:b/>
      <w:sz w:val="36"/>
      <w:szCs w:val="20"/>
    </w:rPr>
  </w:style>
  <w:style w:type="paragraph" w:customStyle="1" w:styleId="afffff9">
    <w:name w:val="专用"/>
    <w:basedOn w:val="aa"/>
    <w:qFormat/>
    <w:pPr>
      <w:spacing w:afterLines="100"/>
      <w:ind w:left="838" w:hangingChars="262" w:hanging="838"/>
    </w:pPr>
    <w:rPr>
      <w:rFonts w:ascii="宋体" w:hAnsi="Times New Roman"/>
      <w:b/>
      <w:color w:val="000000"/>
      <w:sz w:val="32"/>
      <w:szCs w:val="20"/>
    </w:rPr>
  </w:style>
  <w:style w:type="paragraph" w:customStyle="1" w:styleId="kd">
    <w:name w:val="kd"/>
    <w:basedOn w:val="1b"/>
    <w:qFormat/>
    <w:pPr>
      <w:widowControl w:val="0"/>
      <w:adjustRightInd w:val="0"/>
      <w:spacing w:line="312" w:lineRule="atLeast"/>
      <w:ind w:left="720" w:hanging="720"/>
      <w:textAlignment w:val="baseline"/>
    </w:pPr>
    <w:rPr>
      <w:rFonts w:hAnsi="Times New Roman"/>
      <w:snapToGrid/>
      <w:kern w:val="0"/>
      <w:sz w:val="28"/>
    </w:rPr>
  </w:style>
  <w:style w:type="paragraph" w:customStyle="1" w:styleId="afffffa">
    <w:name w:val="条目"/>
    <w:basedOn w:val="affb"/>
    <w:next w:val="aa"/>
    <w:qFormat/>
    <w:pPr>
      <w:spacing w:before="280" w:after="0" w:line="160" w:lineRule="exact"/>
      <w:ind w:left="1134" w:hanging="1134"/>
      <w:jc w:val="left"/>
    </w:pPr>
    <w:rPr>
      <w:rFonts w:ascii="黑体" w:eastAsia="黑体" w:hAnsi="Arial" w:cs="Arial"/>
      <w:bCs w:val="0"/>
      <w:spacing w:val="40"/>
      <w:kern w:val="40"/>
      <w:sz w:val="24"/>
      <w:szCs w:val="20"/>
    </w:rPr>
  </w:style>
  <w:style w:type="paragraph" w:customStyle="1" w:styleId="afffffb">
    <w:name w:val="样式胡"/>
    <w:basedOn w:val="aa"/>
    <w:qFormat/>
    <w:pPr>
      <w:tabs>
        <w:tab w:val="left" w:pos="2100"/>
      </w:tabs>
      <w:ind w:left="2100" w:hanging="420"/>
    </w:pPr>
    <w:rPr>
      <w:rFonts w:ascii="黑体" w:eastAsia="黑体" w:hAnsi="Arial"/>
      <w:szCs w:val="24"/>
    </w:rPr>
  </w:style>
  <w:style w:type="paragraph" w:customStyle="1" w:styleId="flName">
    <w:name w:val="flName"/>
    <w:basedOn w:val="flNote"/>
    <w:qFormat/>
    <w:pPr>
      <w:spacing w:before="0" w:line="113" w:lineRule="atLeast"/>
    </w:pPr>
  </w:style>
  <w:style w:type="paragraph" w:customStyle="1" w:styleId="flNote">
    <w:name w:val="flNote"/>
    <w:basedOn w:val="aa"/>
    <w:qFormat/>
    <w:pPr>
      <w:tabs>
        <w:tab w:val="left" w:pos="907"/>
      </w:tabs>
      <w:adjustRightInd w:val="0"/>
      <w:spacing w:before="567" w:line="360" w:lineRule="atLeast"/>
      <w:jc w:val="center"/>
      <w:textAlignment w:val="baseline"/>
    </w:pPr>
    <w:rPr>
      <w:rFonts w:ascii="Times New Roman" w:eastAsia="黑体" w:hAnsi="Times New Roman"/>
      <w:b/>
      <w:kern w:val="0"/>
      <w:sz w:val="24"/>
      <w:szCs w:val="20"/>
    </w:rPr>
  </w:style>
  <w:style w:type="paragraph" w:customStyle="1" w:styleId="56">
    <w:name w:val="标题5"/>
    <w:basedOn w:val="af2"/>
    <w:next w:val="aa"/>
    <w:qFormat/>
    <w:pPr>
      <w:widowControl/>
      <w:adjustRightInd w:val="0"/>
      <w:snapToGrid w:val="0"/>
      <w:spacing w:beforeLines="50" w:afterLines="50" w:line="480" w:lineRule="exact"/>
      <w:ind w:firstLineChars="0" w:firstLine="0"/>
      <w:outlineLvl w:val="3"/>
    </w:pPr>
    <w:rPr>
      <w:rFonts w:ascii="Times New Roman" w:hAnsi="Times New Roman"/>
      <w:bCs/>
      <w:color w:val="000000"/>
      <w:kern w:val="0"/>
      <w:szCs w:val="21"/>
    </w:rPr>
  </w:style>
  <w:style w:type="paragraph" w:customStyle="1" w:styleId="550">
    <w:name w:val="样式 宋体 小四 段前: 5 磅 段后: 5 磅"/>
    <w:basedOn w:val="aa"/>
    <w:qFormat/>
    <w:pPr>
      <w:tabs>
        <w:tab w:val="left" w:pos="360"/>
      </w:tabs>
      <w:spacing w:before="100" w:after="100"/>
      <w:ind w:leftChars="200" w:left="420"/>
    </w:pPr>
    <w:rPr>
      <w:rFonts w:ascii="宋体" w:hAnsi="Times New Roman" w:cs="宋体"/>
      <w:sz w:val="24"/>
      <w:szCs w:val="20"/>
    </w:rPr>
  </w:style>
  <w:style w:type="paragraph" w:customStyle="1" w:styleId="1111Arial">
    <w:name w:val="样式 标题 1标题 1 1编号标题1 + (符号) Arial 加粗 黑色"/>
    <w:basedOn w:val="12"/>
    <w:qFormat/>
    <w:pPr>
      <w:keepNext w:val="0"/>
      <w:keepLines w:val="0"/>
      <w:tabs>
        <w:tab w:val="left" w:pos="1134"/>
      </w:tabs>
      <w:adjustRightInd w:val="0"/>
      <w:spacing w:before="200" w:after="180" w:line="360" w:lineRule="atLeast"/>
      <w:ind w:left="1134" w:hanging="1134"/>
      <w:jc w:val="left"/>
      <w:textAlignment w:val="baseline"/>
    </w:pPr>
    <w:rPr>
      <w:rFonts w:ascii="Arial" w:eastAsia="黑体" w:hAnsi="Times New Roman"/>
      <w:color w:val="000000"/>
      <w:sz w:val="32"/>
      <w:szCs w:val="20"/>
    </w:rPr>
  </w:style>
  <w:style w:type="paragraph" w:customStyle="1" w:styleId="42">
    <w:name w:val="样式 标题 4 + 小三 加粗"/>
    <w:basedOn w:val="44"/>
    <w:qFormat/>
    <w:pPr>
      <w:numPr>
        <w:numId w:val="7"/>
      </w:numPr>
      <w:tabs>
        <w:tab w:val="clear" w:pos="567"/>
        <w:tab w:val="left" w:pos="1680"/>
      </w:tabs>
      <w:adjustRightInd w:val="0"/>
      <w:spacing w:before="0" w:after="0" w:line="360" w:lineRule="atLeast"/>
      <w:ind w:left="1680" w:hanging="420"/>
      <w:jc w:val="left"/>
      <w:textAlignment w:val="baseline"/>
    </w:pPr>
    <w:rPr>
      <w:rFonts w:ascii="Times New Roman" w:eastAsia="宋体" w:hAnsi="Times New Roman"/>
      <w:kern w:val="0"/>
      <w:sz w:val="24"/>
      <w:szCs w:val="20"/>
    </w:rPr>
  </w:style>
  <w:style w:type="paragraph" w:customStyle="1" w:styleId="afffffc">
    <w:name w:val="序号"/>
    <w:basedOn w:val="aa"/>
    <w:qFormat/>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a4">
    <w:name w:val="文"/>
    <w:basedOn w:val="aa"/>
    <w:qFormat/>
    <w:pPr>
      <w:numPr>
        <w:numId w:val="8"/>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1f4">
    <w:name w:val="文1"/>
    <w:basedOn w:val="aa"/>
    <w:qFormat/>
    <w:pPr>
      <w:tabs>
        <w:tab w:val="left" w:pos="360"/>
        <w:tab w:val="left" w:pos="1200"/>
      </w:tabs>
      <w:adjustRightInd w:val="0"/>
      <w:spacing w:line="500" w:lineRule="atLeast"/>
      <w:ind w:hanging="360"/>
      <w:textAlignment w:val="baseline"/>
    </w:pPr>
    <w:rPr>
      <w:rFonts w:ascii="黑体" w:eastAsia="黑体" w:hAnsi="Times New Roman"/>
      <w:kern w:val="0"/>
      <w:sz w:val="28"/>
      <w:szCs w:val="20"/>
    </w:rPr>
  </w:style>
  <w:style w:type="paragraph" w:customStyle="1" w:styleId="2f7">
    <w:name w:val="文2"/>
    <w:basedOn w:val="aa"/>
    <w:qFormat/>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3d">
    <w:name w:val="文3"/>
    <w:basedOn w:val="aa"/>
    <w:qFormat/>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43">
    <w:name w:val="文4"/>
    <w:basedOn w:val="aa"/>
    <w:qFormat/>
    <w:pPr>
      <w:numPr>
        <w:numId w:val="9"/>
      </w:numPr>
      <w:tabs>
        <w:tab w:val="clear" w:pos="360"/>
        <w:tab w:val="left" w:pos="1155"/>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CM243">
    <w:name w:val="CM243"/>
    <w:basedOn w:val="aa"/>
    <w:next w:val="aa"/>
    <w:qFormat/>
    <w:pPr>
      <w:numPr>
        <w:ilvl w:val="1"/>
        <w:numId w:val="9"/>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Normalab">
    <w:name w:val="Normalab"/>
    <w:basedOn w:val="aa"/>
    <w:qFormat/>
    <w:pPr>
      <w:numPr>
        <w:ilvl w:val="2"/>
        <w:numId w:val="9"/>
      </w:numPr>
      <w:tabs>
        <w:tab w:val="clear" w:pos="1620"/>
        <w:tab w:val="left" w:pos="0"/>
        <w:tab w:val="left" w:pos="1134"/>
        <w:tab w:val="left" w:pos="8505"/>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220">
    <w:name w:val="样式 样式 首行缩进:  2 字符 + 首行缩进:  2 字符"/>
    <w:basedOn w:val="aa"/>
    <w:qFormat/>
    <w:pPr>
      <w:numPr>
        <w:ilvl w:val="3"/>
        <w:numId w:val="9"/>
      </w:numPr>
      <w:tabs>
        <w:tab w:val="clear" w:pos="1440"/>
      </w:tabs>
      <w:spacing w:line="360" w:lineRule="auto"/>
      <w:ind w:firstLineChars="200" w:firstLine="200"/>
    </w:pPr>
    <w:rPr>
      <w:rFonts w:ascii="Times New Roman" w:hAnsi="Times New Roman" w:cs="宋体"/>
      <w:szCs w:val="20"/>
    </w:rPr>
  </w:style>
  <w:style w:type="paragraph" w:customStyle="1" w:styleId="30945111511">
    <w:name w:val="样式 正文文字缩进 3 + 小四 左侧:  0 厘米 悬挂缩进: 9.45 字符 段前: 11.15 磅 段后: 11...."/>
    <w:basedOn w:val="37"/>
    <w:semiHidden/>
    <w:qFormat/>
    <w:pPr>
      <w:snapToGrid w:val="0"/>
      <w:spacing w:after="0"/>
      <w:ind w:leftChars="0" w:left="947" w:hanging="947"/>
    </w:pPr>
    <w:rPr>
      <w:rFonts w:ascii="宋体" w:hAnsi="Times New Roman" w:cs="宋体"/>
      <w:sz w:val="24"/>
      <w:szCs w:val="20"/>
    </w:rPr>
  </w:style>
  <w:style w:type="paragraph" w:customStyle="1" w:styleId="213">
    <w:name w:val="正文文本 21"/>
    <w:basedOn w:val="aa"/>
    <w:qFormat/>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11000">
    <w:name w:val="样式 标题 1标题 1 1 + 小四 首行缩进:  0 厘米 段前: 0 磅 段后: 0 磅"/>
    <w:basedOn w:val="12"/>
    <w:semiHidden/>
    <w:qFormat/>
    <w:pPr>
      <w:keepNext w:val="0"/>
      <w:keepLines w:val="0"/>
      <w:adjustRightInd w:val="0"/>
      <w:spacing w:beforeLines="50" w:afterLines="50" w:line="240" w:lineRule="auto"/>
      <w:jc w:val="left"/>
      <w:textAlignment w:val="baseline"/>
    </w:pPr>
    <w:rPr>
      <w:rFonts w:ascii="Times New Roman" w:eastAsia="黑体" w:hAnsi="Arial" w:cs="宋体"/>
      <w:color w:val="000000"/>
      <w:sz w:val="30"/>
      <w:szCs w:val="30"/>
    </w:rPr>
  </w:style>
  <w:style w:type="paragraph" w:customStyle="1" w:styleId="11100005">
    <w:name w:val="样式 样式 标题 1标题 1 1 + 小四 首行缩进:  0 厘米 段前: 0 磅 段后: 0 磅 + 段前: 0.5 行 段..."/>
    <w:basedOn w:val="111000"/>
    <w:semiHidden/>
    <w:qFormat/>
    <w:pPr>
      <w:spacing w:before="223" w:after="223"/>
    </w:pPr>
    <w:rPr>
      <w:sz w:val="28"/>
      <w:szCs w:val="28"/>
    </w:rPr>
  </w:style>
  <w:style w:type="paragraph" w:customStyle="1" w:styleId="2112525">
    <w:name w:val="样式 标题 2标题 1.1 + 小四 段前: 2.5 磅 段后: 2.5 磅 行距: 单倍行距"/>
    <w:basedOn w:val="24"/>
    <w:semiHidden/>
    <w:qFormat/>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0932525">
    <w:name w:val="样式 宋体 小四 首行缩进:  0.93 厘米 段前: 2.5 磅 段后: 2.5 磅"/>
    <w:basedOn w:val="aa"/>
    <w:semiHidden/>
    <w:qFormat/>
    <w:pPr>
      <w:snapToGrid w:val="0"/>
      <w:spacing w:before="120" w:after="120"/>
      <w:ind w:leftChars="200" w:left="200"/>
    </w:pPr>
    <w:rPr>
      <w:rFonts w:ascii="Times New Roman" w:hAnsi="Times New Roman" w:cs="宋体"/>
      <w:sz w:val="24"/>
      <w:szCs w:val="24"/>
    </w:rPr>
  </w:style>
  <w:style w:type="paragraph" w:customStyle="1" w:styleId="09325252">
    <w:name w:val="样式 样式 宋体 小四 首行缩进:  0.93 厘米 段前: 2.5 磅 段后: 2.5 磅 + 左侧:  2 字符"/>
    <w:basedOn w:val="0932525"/>
    <w:semiHidden/>
    <w:qFormat/>
    <w:pPr>
      <w:ind w:leftChars="100" w:left="100"/>
    </w:pPr>
  </w:style>
  <w:style w:type="paragraph" w:customStyle="1" w:styleId="09311151115">
    <w:name w:val="样式 宋体 小四 首行缩进:  0.93 厘米 段前: 11.15 磅 段后: 11.15 磅"/>
    <w:basedOn w:val="aa"/>
    <w:semiHidden/>
    <w:qFormat/>
    <w:pPr>
      <w:ind w:left="284" w:hanging="284"/>
    </w:pPr>
    <w:rPr>
      <w:rFonts w:ascii="宋体" w:hAnsi="Times New Roman" w:cs="宋体"/>
      <w:sz w:val="24"/>
      <w:szCs w:val="20"/>
    </w:rPr>
  </w:style>
  <w:style w:type="paragraph" w:customStyle="1" w:styleId="11151115">
    <w:name w:val="样式 宋体 小四 左 段前: 11.15 磅 段后: 11.15 磅"/>
    <w:basedOn w:val="aa"/>
    <w:semiHidden/>
    <w:qFormat/>
    <w:pPr>
      <w:snapToGrid w:val="0"/>
      <w:ind w:left="200" w:hangingChars="200" w:hanging="200"/>
      <w:jc w:val="left"/>
    </w:pPr>
    <w:rPr>
      <w:rFonts w:ascii="宋体" w:hAnsi="Times New Roman" w:cs="宋体"/>
      <w:sz w:val="24"/>
      <w:szCs w:val="20"/>
    </w:rPr>
  </w:style>
  <w:style w:type="paragraph" w:customStyle="1" w:styleId="02620">
    <w:name w:val="样式 正文点缩进 + (符号) 宋体 小四 左侧:  0 厘米 悬挂缩进: 2.62 字符 段后: 0 磅 行距: 单..."/>
    <w:basedOn w:val="afffff1"/>
    <w:semiHidden/>
    <w:qFormat/>
    <w:pPr>
      <w:shd w:val="clear" w:color="auto" w:fill="auto"/>
      <w:spacing w:after="0" w:line="240" w:lineRule="auto"/>
      <w:ind w:left="262" w:hangingChars="262" w:hanging="262"/>
    </w:pPr>
    <w:rPr>
      <w:rFonts w:hAnsi="宋体" w:cs="宋体"/>
      <w:sz w:val="24"/>
      <w:shd w:val="clear" w:color="auto" w:fill="FFFFFF"/>
    </w:rPr>
  </w:style>
  <w:style w:type="paragraph" w:customStyle="1" w:styleId="113">
    <w:name w:val="标题1.1"/>
    <w:basedOn w:val="12"/>
    <w:next w:val="aa"/>
    <w:semiHidden/>
    <w:qFormat/>
    <w:pPr>
      <w:keepNext w:val="0"/>
      <w:keepLines w:val="0"/>
      <w:tabs>
        <w:tab w:val="left" w:pos="425"/>
      </w:tabs>
      <w:spacing w:before="200" w:after="180" w:line="360" w:lineRule="atLeast"/>
      <w:ind w:left="425" w:hanging="425"/>
      <w:jc w:val="left"/>
      <w:textAlignment w:val="baseline"/>
    </w:pPr>
    <w:rPr>
      <w:rFonts w:ascii="Arial" w:eastAsia="黑体" w:hAnsi="Arial"/>
      <w:color w:val="000000"/>
      <w:sz w:val="28"/>
    </w:rPr>
  </w:style>
  <w:style w:type="paragraph" w:customStyle="1" w:styleId="afffffd">
    <w:name w:val="表格中的文字"/>
    <w:basedOn w:val="aa"/>
    <w:semiHidden/>
    <w:qFormat/>
    <w:pPr>
      <w:adjustRightInd w:val="0"/>
      <w:spacing w:line="360" w:lineRule="atLeast"/>
      <w:jc w:val="left"/>
      <w:textAlignment w:val="baseline"/>
    </w:pPr>
    <w:rPr>
      <w:rFonts w:ascii="Times New Roman" w:eastAsia="方正书宋简体" w:hAnsi="Times New Roman"/>
      <w:kern w:val="0"/>
      <w:sz w:val="18"/>
      <w:szCs w:val="20"/>
    </w:rPr>
  </w:style>
  <w:style w:type="paragraph" w:customStyle="1" w:styleId="CharChar100">
    <w:name w:val="Char Char10"/>
    <w:basedOn w:val="aa"/>
    <w:semiHidden/>
    <w:qFormat/>
    <w:rPr>
      <w:rFonts w:ascii="Tahoma" w:hAnsi="Tahoma"/>
      <w:sz w:val="24"/>
      <w:szCs w:val="20"/>
    </w:rPr>
  </w:style>
  <w:style w:type="paragraph" w:customStyle="1" w:styleId="afffffe">
    <w:name w:val="注："/>
    <w:next w:val="44"/>
    <w:semiHidden/>
    <w:qFormat/>
    <w:pPr>
      <w:widowControl w:val="0"/>
      <w:autoSpaceDE w:val="0"/>
      <w:autoSpaceDN w:val="0"/>
      <w:jc w:val="both"/>
    </w:pPr>
    <w:rPr>
      <w:rFonts w:ascii="宋体" w:hAnsi="Times New Roman"/>
      <w:sz w:val="18"/>
    </w:rPr>
  </w:style>
  <w:style w:type="paragraph" w:customStyle="1" w:styleId="affffff">
    <w:name w:val="二级无标题条"/>
    <w:basedOn w:val="aa"/>
    <w:semiHidden/>
    <w:qFormat/>
    <w:pPr>
      <w:tabs>
        <w:tab w:val="left" w:pos="1680"/>
      </w:tabs>
      <w:ind w:left="1680" w:hanging="420"/>
    </w:pPr>
    <w:rPr>
      <w:rFonts w:ascii="Times New Roman" w:hAnsi="Times New Roman"/>
      <w:szCs w:val="24"/>
    </w:rPr>
  </w:style>
  <w:style w:type="paragraph" w:customStyle="1" w:styleId="affffff0">
    <w:name w:val="列项——"/>
    <w:semiHidden/>
    <w:qFormat/>
    <w:pPr>
      <w:widowControl w:val="0"/>
      <w:tabs>
        <w:tab w:val="left" w:pos="854"/>
      </w:tabs>
      <w:ind w:leftChars="200" w:left="200" w:hangingChars="200" w:hanging="200"/>
      <w:jc w:val="both"/>
    </w:pPr>
    <w:rPr>
      <w:rFonts w:ascii="宋体" w:hAnsi="Times New Roman"/>
      <w:sz w:val="21"/>
    </w:rPr>
  </w:style>
  <w:style w:type="paragraph" w:customStyle="1" w:styleId="affffff1">
    <w:name w:val="三级无标题条"/>
    <w:basedOn w:val="aa"/>
    <w:semiHidden/>
    <w:qFormat/>
    <w:pPr>
      <w:tabs>
        <w:tab w:val="left" w:pos="2100"/>
      </w:tabs>
      <w:ind w:left="2100" w:hanging="420"/>
    </w:pPr>
    <w:rPr>
      <w:rFonts w:ascii="Times New Roman" w:hAnsi="Times New Roman"/>
      <w:szCs w:val="24"/>
    </w:rPr>
  </w:style>
  <w:style w:type="paragraph" w:customStyle="1" w:styleId="affffff2">
    <w:name w:val="四级无标题条"/>
    <w:basedOn w:val="aa"/>
    <w:semiHidden/>
    <w:qFormat/>
    <w:pPr>
      <w:tabs>
        <w:tab w:val="left" w:pos="2520"/>
      </w:tabs>
      <w:ind w:left="2520" w:hanging="420"/>
    </w:pPr>
    <w:rPr>
      <w:rFonts w:ascii="Times New Roman" w:hAnsi="Times New Roman"/>
      <w:szCs w:val="24"/>
    </w:rPr>
  </w:style>
  <w:style w:type="paragraph" w:customStyle="1" w:styleId="affffff3">
    <w:name w:val="五级无标题条"/>
    <w:basedOn w:val="aa"/>
    <w:semiHidden/>
    <w:qFormat/>
    <w:pPr>
      <w:tabs>
        <w:tab w:val="left" w:pos="2940"/>
      </w:tabs>
      <w:ind w:left="2940" w:hanging="420"/>
    </w:pPr>
    <w:rPr>
      <w:rFonts w:ascii="Times New Roman" w:hAnsi="Times New Roman"/>
      <w:szCs w:val="24"/>
    </w:rPr>
  </w:style>
  <w:style w:type="paragraph" w:customStyle="1" w:styleId="affffff4">
    <w:name w:val="一级无标题条"/>
    <w:basedOn w:val="aa"/>
    <w:semiHidden/>
    <w:qFormat/>
    <w:pPr>
      <w:tabs>
        <w:tab w:val="left" w:pos="1200"/>
      </w:tabs>
      <w:ind w:left="1200" w:hanging="360"/>
    </w:pPr>
    <w:rPr>
      <w:rFonts w:ascii="Times New Roman" w:hAnsi="Times New Roman"/>
      <w:szCs w:val="24"/>
    </w:rPr>
  </w:style>
  <w:style w:type="paragraph" w:customStyle="1" w:styleId="111100">
    <w:name w:val="样式 标题 1标题 1 1编号标题1 + 左侧:  0 厘米 首行缩进:  0 厘米"/>
    <w:basedOn w:val="12"/>
    <w:semiHidden/>
    <w:qFormat/>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a7">
    <w:name w:val="标题一"/>
    <w:basedOn w:val="12"/>
    <w:next w:val="aa"/>
    <w:qFormat/>
    <w:pPr>
      <w:keepNext w:val="0"/>
      <w:keepLines w:val="0"/>
      <w:numPr>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a">
    <w:name w:val="标题二"/>
    <w:basedOn w:val="24"/>
    <w:next w:val="aa"/>
    <w:qFormat/>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a8">
    <w:name w:val="标题三"/>
    <w:basedOn w:val="31"/>
    <w:next w:val="aa"/>
    <w:link w:val="Charf"/>
    <w:qFormat/>
    <w:pPr>
      <w:numPr>
        <w:numId w:val="11"/>
      </w:numPr>
      <w:tabs>
        <w:tab w:val="clear" w:pos="1140"/>
      </w:tabs>
      <w:autoSpaceDE w:val="0"/>
      <w:autoSpaceDN w:val="0"/>
      <w:snapToGrid w:val="0"/>
      <w:spacing w:beforeLines="50" w:afterLines="50"/>
      <w:ind w:left="0" w:firstLineChars="0" w:firstLine="0"/>
    </w:pPr>
    <w:rPr>
      <w:rFonts w:ascii="Times New Roman" w:hAnsi="Times New Roman"/>
      <w:sz w:val="32"/>
    </w:rPr>
  </w:style>
  <w:style w:type="character" w:customStyle="1" w:styleId="Charf">
    <w:name w:val="标题三 Char"/>
    <w:basedOn w:val="ab"/>
    <w:link w:val="a8"/>
    <w:qFormat/>
    <w:rPr>
      <w:rFonts w:ascii="Times New Roman" w:hAnsi="Times New Roman"/>
      <w:b/>
      <w:bCs/>
      <w:kern w:val="2"/>
      <w:sz w:val="32"/>
      <w:szCs w:val="32"/>
    </w:rPr>
  </w:style>
  <w:style w:type="paragraph" w:customStyle="1" w:styleId="a0">
    <w:name w:val="标题四 正文"/>
    <w:basedOn w:val="aa"/>
    <w:next w:val="aa"/>
    <w:qFormat/>
    <w:pPr>
      <w:numPr>
        <w:ilvl w:val="5"/>
        <w:numId w:val="2"/>
      </w:numPr>
      <w:adjustRightInd w:val="0"/>
      <w:spacing w:line="360" w:lineRule="auto"/>
      <w:jc w:val="left"/>
      <w:textAlignment w:val="baseline"/>
    </w:pPr>
    <w:rPr>
      <w:rFonts w:ascii="Times New Roman" w:hAnsi="Times New Roman"/>
      <w:kern w:val="0"/>
      <w:sz w:val="24"/>
      <w:szCs w:val="20"/>
    </w:rPr>
  </w:style>
  <w:style w:type="paragraph" w:customStyle="1" w:styleId="a1">
    <w:name w:val="正文 缩进"/>
    <w:basedOn w:val="aa"/>
    <w:qFormat/>
    <w:pPr>
      <w:numPr>
        <w:ilvl w:val="6"/>
        <w:numId w:val="2"/>
      </w:numPr>
      <w:adjustRightInd w:val="0"/>
      <w:spacing w:line="360" w:lineRule="atLeast"/>
      <w:jc w:val="left"/>
      <w:textAlignment w:val="baseline"/>
    </w:pPr>
    <w:rPr>
      <w:rFonts w:ascii="Times New Roman" w:hAnsi="Times New Roman"/>
      <w:kern w:val="0"/>
      <w:sz w:val="24"/>
      <w:szCs w:val="20"/>
    </w:rPr>
  </w:style>
  <w:style w:type="character" w:customStyle="1" w:styleId="2Char1">
    <w:name w:val="正文首行缩进 2 Char1"/>
    <w:basedOn w:val="Char3"/>
    <w:uiPriority w:val="99"/>
    <w:qFormat/>
    <w:rPr>
      <w:kern w:val="2"/>
      <w:sz w:val="21"/>
      <w:szCs w:val="22"/>
    </w:rPr>
  </w:style>
  <w:style w:type="paragraph" w:customStyle="1" w:styleId="affffff5">
    <w:name w:val="目录格式"/>
    <w:basedOn w:val="14"/>
    <w:qFormat/>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CharCharCharCharCharChar1CharCharCharCharCharChar">
    <w:name w:val="字元 字元 Char Char Char 字元 字元 Char 字元 字元 Char Char 字元 字元1 Char Char Char Char Char Char 字元 字元"/>
    <w:basedOn w:val="aa"/>
    <w:qFormat/>
    <w:rPr>
      <w:rFonts w:ascii="Tahoma" w:hAnsi="Tahoma"/>
      <w:sz w:val="24"/>
      <w:szCs w:val="20"/>
    </w:rPr>
  </w:style>
  <w:style w:type="character" w:customStyle="1" w:styleId="wangChar">
    <w:name w:val="wang正文 Char"/>
    <w:basedOn w:val="ab"/>
    <w:link w:val="wang"/>
    <w:qFormat/>
    <w:rPr>
      <w:rFonts w:ascii="宋体"/>
      <w:sz w:val="24"/>
    </w:rPr>
  </w:style>
  <w:style w:type="paragraph" w:customStyle="1" w:styleId="wang">
    <w:name w:val="wang正文"/>
    <w:basedOn w:val="aa"/>
    <w:link w:val="wangChar"/>
    <w:qFormat/>
    <w:pPr>
      <w:tabs>
        <w:tab w:val="left" w:pos="6840"/>
      </w:tabs>
      <w:autoSpaceDE w:val="0"/>
      <w:autoSpaceDN w:val="0"/>
      <w:adjustRightInd w:val="0"/>
      <w:ind w:firstLineChars="200" w:firstLine="480"/>
      <w:jc w:val="left"/>
      <w:textAlignment w:val="baseline"/>
    </w:pPr>
    <w:rPr>
      <w:rFonts w:ascii="宋体"/>
      <w:kern w:val="0"/>
      <w:sz w:val="24"/>
      <w:szCs w:val="20"/>
    </w:rPr>
  </w:style>
  <w:style w:type="paragraph" w:customStyle="1" w:styleId="affffff6">
    <w:name w:val="四级条标题"/>
    <w:basedOn w:val="affffff7"/>
    <w:next w:val="aa"/>
    <w:qFormat/>
    <w:pPr>
      <w:tabs>
        <w:tab w:val="left" w:pos="2520"/>
      </w:tabs>
      <w:ind w:left="2520"/>
      <w:outlineLvl w:val="5"/>
    </w:pPr>
  </w:style>
  <w:style w:type="paragraph" w:customStyle="1" w:styleId="affffff7">
    <w:name w:val="三级条标题"/>
    <w:basedOn w:val="affffff8"/>
    <w:next w:val="aa"/>
    <w:qFormat/>
    <w:pPr>
      <w:tabs>
        <w:tab w:val="left" w:pos="360"/>
        <w:tab w:val="left" w:pos="2100"/>
      </w:tabs>
      <w:ind w:left="2100"/>
      <w:outlineLvl w:val="4"/>
    </w:pPr>
  </w:style>
  <w:style w:type="paragraph" w:customStyle="1" w:styleId="affffff8">
    <w:name w:val="二级条标题"/>
    <w:basedOn w:val="affffff9"/>
    <w:next w:val="aa"/>
    <w:qFormat/>
    <w:pPr>
      <w:tabs>
        <w:tab w:val="left" w:pos="1680"/>
      </w:tabs>
      <w:ind w:left="1680"/>
      <w:outlineLvl w:val="3"/>
    </w:pPr>
  </w:style>
  <w:style w:type="paragraph" w:customStyle="1" w:styleId="affffff9">
    <w:name w:val="一级条标题"/>
    <w:next w:val="aa"/>
    <w:qFormat/>
    <w:pPr>
      <w:tabs>
        <w:tab w:val="left" w:pos="1260"/>
      </w:tabs>
      <w:ind w:left="1260" w:hanging="420"/>
      <w:outlineLvl w:val="2"/>
    </w:pPr>
    <w:rPr>
      <w:rFonts w:ascii="Times New Roman" w:eastAsia="黑体" w:hAnsi="Times New Roman"/>
      <w:sz w:val="21"/>
    </w:rPr>
  </w:style>
  <w:style w:type="paragraph" w:customStyle="1" w:styleId="affffffa">
    <w:name w:val="五级条标题"/>
    <w:basedOn w:val="affffff6"/>
    <w:next w:val="aa"/>
    <w:qFormat/>
    <w:pPr>
      <w:outlineLvl w:val="6"/>
    </w:pPr>
  </w:style>
  <w:style w:type="paragraph" w:customStyle="1" w:styleId="3311115">
    <w:name w:val="样式 标题 3列表编号31.1.1 + 四号 加粗 行距: 1.5 倍行距"/>
    <w:basedOn w:val="31"/>
    <w:qFormat/>
    <w:pPr>
      <w:adjustRightInd w:val="0"/>
      <w:ind w:firstLineChars="0" w:firstLine="0"/>
      <w:jc w:val="left"/>
      <w:textAlignment w:val="baseline"/>
    </w:pPr>
    <w:rPr>
      <w:rFonts w:ascii="Times New Roman" w:hAnsi="Times New Roman" w:cs="宋体"/>
      <w:kern w:val="0"/>
      <w:sz w:val="28"/>
      <w:szCs w:val="20"/>
    </w:rPr>
  </w:style>
  <w:style w:type="character" w:customStyle="1" w:styleId="CharChar5">
    <w:name w:val="Char Char5"/>
    <w:basedOn w:val="ab"/>
    <w:qFormat/>
    <w:rPr>
      <w:rFonts w:eastAsia="宋体"/>
      <w:b/>
      <w:bCs/>
      <w:kern w:val="44"/>
      <w:sz w:val="44"/>
      <w:szCs w:val="44"/>
      <w:lang w:val="en-US" w:eastAsia="zh-CN" w:bidi="ar-SA"/>
    </w:rPr>
  </w:style>
  <w:style w:type="paragraph" w:customStyle="1" w:styleId="3Heading3Char1Heading3CharChar33bullet2ERM">
    <w:name w:val="样式 标题 3Heading 3 Char1Heading 3 Char Char列表编号33 bullet2ERM..."/>
    <w:basedOn w:val="31"/>
    <w:link w:val="3Heading3Char1Heading3CharChar33bullet2ERMChar"/>
    <w:qFormat/>
    <w:pPr>
      <w:ind w:firstLineChars="0" w:firstLine="0"/>
    </w:pPr>
    <w:rPr>
      <w:rFonts w:ascii="Times New Roman" w:hAnsi="Times New Roman" w:cs="宋体"/>
      <w:szCs w:val="20"/>
    </w:rPr>
  </w:style>
  <w:style w:type="character" w:customStyle="1" w:styleId="3Heading3Char1Heading3CharChar33bullet2ERMChar">
    <w:name w:val="样式 标题 3Heading 3 Char1Heading 3 Char Char列表编号33 bullet2ERM... Char"/>
    <w:basedOn w:val="ab"/>
    <w:link w:val="3Heading3Char1Heading3CharChar33bullet2ERM"/>
    <w:qFormat/>
    <w:rPr>
      <w:rFonts w:ascii="Times New Roman" w:hAnsi="Times New Roman" w:cs="宋体"/>
      <w:b/>
      <w:bCs/>
      <w:kern w:val="2"/>
      <w:sz w:val="21"/>
    </w:rPr>
  </w:style>
  <w:style w:type="paragraph" w:customStyle="1" w:styleId="Style10">
    <w:name w:val="_Style 10"/>
    <w:basedOn w:val="aa"/>
    <w:next w:val="aa"/>
    <w:qFormat/>
    <w:rPr>
      <w:rFonts w:ascii="Times New Roman" w:hAnsi="Times New Roman"/>
      <w:szCs w:val="24"/>
    </w:rPr>
  </w:style>
  <w:style w:type="character" w:customStyle="1" w:styleId="Charf0">
    <w:name w:val="表格 Char"/>
    <w:basedOn w:val="ab"/>
    <w:qFormat/>
    <w:rPr>
      <w:rFonts w:eastAsia="宋体"/>
      <w:kern w:val="2"/>
      <w:sz w:val="21"/>
      <w:szCs w:val="21"/>
      <w:lang w:val="en-US" w:eastAsia="zh-CN" w:bidi="ar-SA"/>
    </w:rPr>
  </w:style>
  <w:style w:type="character" w:customStyle="1" w:styleId="1Char3">
    <w:name w:val="标题 1 Char"/>
    <w:basedOn w:val="ab"/>
    <w:qFormat/>
    <w:rPr>
      <w:rFonts w:ascii="Times New Roman" w:eastAsia="宋体" w:hAnsi="Times New Roman" w:cs="Times New Roman"/>
      <w:b/>
      <w:bCs/>
      <w:kern w:val="44"/>
      <w:sz w:val="44"/>
      <w:szCs w:val="44"/>
    </w:rPr>
  </w:style>
  <w:style w:type="character" w:customStyle="1" w:styleId="2Char4">
    <w:name w:val="标题 2 Char"/>
    <w:basedOn w:val="ab"/>
    <w:qFormat/>
    <w:rPr>
      <w:rFonts w:asciiTheme="majorHAnsi" w:eastAsiaTheme="majorEastAsia" w:hAnsiTheme="majorHAnsi" w:cstheme="majorBidi"/>
      <w:b/>
      <w:bCs/>
      <w:sz w:val="32"/>
      <w:szCs w:val="32"/>
    </w:rPr>
  </w:style>
  <w:style w:type="character" w:customStyle="1" w:styleId="3Char4">
    <w:name w:val="标题 3 Char"/>
    <w:basedOn w:val="ab"/>
    <w:qFormat/>
    <w:rPr>
      <w:rFonts w:ascii="Times New Roman" w:eastAsia="宋体" w:hAnsi="Times New Roman" w:cs="Times New Roman"/>
      <w:b/>
      <w:bCs/>
      <w:sz w:val="32"/>
      <w:szCs w:val="32"/>
    </w:rPr>
  </w:style>
  <w:style w:type="character" w:customStyle="1" w:styleId="Char11">
    <w:name w:val="正文缩进 Char1"/>
    <w:basedOn w:val="ab"/>
    <w:link w:val="af2"/>
    <w:qFormat/>
    <w:rPr>
      <w:kern w:val="2"/>
      <w:sz w:val="21"/>
      <w:szCs w:val="22"/>
    </w:rPr>
  </w:style>
  <w:style w:type="character" w:customStyle="1" w:styleId="Charf1">
    <w:name w:val="纯文本 Char"/>
    <w:basedOn w:val="ab"/>
    <w:uiPriority w:val="99"/>
    <w:qFormat/>
    <w:rPr>
      <w:rFonts w:ascii="宋体" w:eastAsia="宋体" w:hAnsi="Courier New" w:cs="Courier New"/>
      <w:szCs w:val="21"/>
    </w:rPr>
  </w:style>
  <w:style w:type="paragraph" w:customStyle="1" w:styleId="CharCharCharChar11">
    <w:name w:val="Char Char Char Char11"/>
    <w:basedOn w:val="aa"/>
    <w:qFormat/>
    <w:rPr>
      <w:rFonts w:ascii="仿宋_GB2312" w:eastAsia="仿宋_GB2312" w:hAnsi="Times New Roman"/>
      <w:b/>
      <w:sz w:val="32"/>
      <w:szCs w:val="32"/>
    </w:rPr>
  </w:style>
  <w:style w:type="character" w:customStyle="1" w:styleId="Charf2">
    <w:name w:val="标题 Char"/>
    <w:basedOn w:val="ab"/>
    <w:qFormat/>
    <w:rPr>
      <w:rFonts w:ascii="黑体" w:eastAsia="黑体" w:hAnsi="Arial" w:cs="Arial"/>
      <w:bCs/>
      <w:kern w:val="2"/>
      <w:sz w:val="32"/>
      <w:szCs w:val="32"/>
      <w:lang w:val="en-US" w:eastAsia="zh-CN" w:bidi="ar-SA"/>
    </w:rPr>
  </w:style>
  <w:style w:type="paragraph" w:customStyle="1" w:styleId="114">
    <w:name w:val="纯文本11"/>
    <w:basedOn w:val="aa"/>
    <w:next w:val="aa"/>
    <w:qFormat/>
    <w:rPr>
      <w:rFonts w:ascii="宋体" w:hAnsi="Times New Roman"/>
      <w:kern w:val="0"/>
      <w:sz w:val="20"/>
      <w:szCs w:val="20"/>
      <w:u w:color="000000"/>
    </w:rPr>
  </w:style>
  <w:style w:type="paragraph" w:customStyle="1" w:styleId="115">
    <w:name w:val="正文11"/>
    <w:basedOn w:val="aa"/>
    <w:qFormat/>
    <w:pPr>
      <w:adjustRightInd w:val="0"/>
      <w:spacing w:line="410" w:lineRule="atLeast"/>
      <w:jc w:val="left"/>
    </w:pPr>
    <w:rPr>
      <w:rFonts w:ascii="宋体" w:hAnsi="Times New Roman"/>
      <w:kern w:val="0"/>
      <w:sz w:val="24"/>
      <w:szCs w:val="20"/>
    </w:rPr>
  </w:style>
  <w:style w:type="paragraph" w:customStyle="1" w:styleId="1f5">
    <w:name w:val="列表段落1"/>
    <w:basedOn w:val="aa"/>
    <w:qFormat/>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TOC12">
    <w:name w:val="TOC 标题12"/>
    <w:basedOn w:val="12"/>
    <w:next w:val="a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CharCharCharChar2">
    <w:name w:val="Char Char Char Char2"/>
    <w:basedOn w:val="aa"/>
    <w:qFormat/>
    <w:rPr>
      <w:rFonts w:ascii="仿宋_GB2312" w:eastAsia="仿宋_GB2312" w:hAnsi="Times New Roman"/>
      <w:b/>
      <w:sz w:val="32"/>
      <w:szCs w:val="32"/>
    </w:rPr>
  </w:style>
  <w:style w:type="paragraph" w:customStyle="1" w:styleId="Normal21">
    <w:name w:val="Normal_21"/>
    <w:qFormat/>
    <w:rPr>
      <w:rFonts w:ascii="黑体" w:eastAsia="黑体" w:hAnsi="黑体"/>
      <w:b/>
      <w:sz w:val="32"/>
      <w:szCs w:val="24"/>
    </w:rPr>
  </w:style>
  <w:style w:type="paragraph" w:customStyle="1" w:styleId="900">
    <w:name w:val="正文_9_0"/>
    <w:qFormat/>
    <w:pPr>
      <w:widowControl w:val="0"/>
      <w:jc w:val="both"/>
    </w:pPr>
    <w:rPr>
      <w:rFonts w:ascii="Times New Roman" w:hAnsi="Times New Roman"/>
      <w:kern w:val="2"/>
      <w:sz w:val="21"/>
      <w:szCs w:val="24"/>
    </w:rPr>
  </w:style>
  <w:style w:type="paragraph" w:customStyle="1" w:styleId="9000">
    <w:name w:val="正文_9_0_0"/>
    <w:qFormat/>
    <w:pPr>
      <w:widowControl w:val="0"/>
      <w:jc w:val="both"/>
    </w:pPr>
    <w:rPr>
      <w:rFonts w:ascii="Times New Roman" w:hAnsi="Times New Roman"/>
      <w:kern w:val="2"/>
      <w:sz w:val="21"/>
      <w:szCs w:val="24"/>
    </w:rPr>
  </w:style>
  <w:style w:type="table" w:customStyle="1" w:styleId="2f8">
    <w:name w:val="网格型2"/>
    <w:basedOn w:val="ac"/>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列出段落1"/>
    <w:basedOn w:val="aa"/>
    <w:link w:val="Charf3"/>
    <w:qFormat/>
    <w:pPr>
      <w:adjustRightInd w:val="0"/>
      <w:spacing w:line="360" w:lineRule="atLeast"/>
      <w:ind w:firstLineChars="200" w:firstLine="420"/>
      <w:jc w:val="left"/>
      <w:textAlignment w:val="baseline"/>
    </w:pPr>
    <w:rPr>
      <w:rFonts w:ascii="Times New Roman" w:hAnsi="Times New Roman"/>
      <w:kern w:val="0"/>
      <w:sz w:val="24"/>
      <w:szCs w:val="20"/>
    </w:rPr>
  </w:style>
  <w:style w:type="table" w:customStyle="1" w:styleId="3e">
    <w:name w:val="网格型3"/>
    <w:basedOn w:val="ac"/>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宏文本1"/>
    <w:next w:val="ae"/>
    <w:link w:val="affffff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character" w:customStyle="1" w:styleId="Char10">
    <w:name w:val="注释标题 Char1"/>
    <w:basedOn w:val="ab"/>
    <w:link w:val="af0"/>
    <w:qFormat/>
    <w:rPr>
      <w:rFonts w:ascii="Times New Roman" w:hAnsi="Times New Roman"/>
      <w:kern w:val="2"/>
      <w:sz w:val="21"/>
      <w:szCs w:val="24"/>
    </w:rPr>
  </w:style>
  <w:style w:type="paragraph" w:customStyle="1" w:styleId="1f8">
    <w:name w:val="签名1"/>
    <w:basedOn w:val="aa"/>
    <w:next w:val="aff3"/>
    <w:link w:val="affffffc"/>
    <w:qFormat/>
    <w:pPr>
      <w:ind w:leftChars="2100" w:left="100"/>
    </w:pPr>
    <w:rPr>
      <w:kern w:val="0"/>
      <w:sz w:val="20"/>
      <w:szCs w:val="20"/>
    </w:rPr>
  </w:style>
  <w:style w:type="character" w:customStyle="1" w:styleId="Char20">
    <w:name w:val="副标题 Char2"/>
    <w:basedOn w:val="ab"/>
    <w:link w:val="aff5"/>
    <w:qFormat/>
    <w:rPr>
      <w:rFonts w:ascii="Cambria" w:hAnsi="Cambria"/>
    </w:rPr>
  </w:style>
  <w:style w:type="character" w:customStyle="1" w:styleId="4Char">
    <w:name w:val="标题 4 Char"/>
    <w:basedOn w:val="ab"/>
    <w:semiHidden/>
    <w:qFormat/>
    <w:rPr>
      <w:rFonts w:ascii="Cambria" w:eastAsia="宋体" w:hAnsi="Cambria" w:cs="Times New Roman"/>
      <w:b/>
      <w:bCs/>
      <w:sz w:val="28"/>
      <w:szCs w:val="28"/>
    </w:rPr>
  </w:style>
  <w:style w:type="character" w:customStyle="1" w:styleId="5Char">
    <w:name w:val="标题 5 Char"/>
    <w:basedOn w:val="ab"/>
    <w:semiHidden/>
    <w:qFormat/>
    <w:rPr>
      <w:rFonts w:ascii="Times New Roman" w:eastAsia="宋体" w:hAnsi="Times New Roman" w:cs="Times New Roman"/>
      <w:b/>
      <w:bCs/>
      <w:sz w:val="28"/>
      <w:szCs w:val="28"/>
    </w:rPr>
  </w:style>
  <w:style w:type="character" w:customStyle="1" w:styleId="6Char">
    <w:name w:val="标题 6 Char"/>
    <w:basedOn w:val="ab"/>
    <w:semiHidden/>
    <w:qFormat/>
    <w:rPr>
      <w:rFonts w:ascii="Cambria" w:eastAsia="宋体" w:hAnsi="Cambria" w:cs="Times New Roman"/>
      <w:b/>
      <w:bCs/>
      <w:sz w:val="24"/>
      <w:szCs w:val="24"/>
    </w:rPr>
  </w:style>
  <w:style w:type="character" w:customStyle="1" w:styleId="7Char">
    <w:name w:val="标题 7 Char"/>
    <w:basedOn w:val="ab"/>
    <w:qFormat/>
    <w:rPr>
      <w:rFonts w:ascii="Times New Roman" w:eastAsia="宋体" w:hAnsi="Times New Roman" w:cs="Times New Roman"/>
      <w:b/>
      <w:bCs/>
      <w:sz w:val="24"/>
      <w:szCs w:val="24"/>
    </w:rPr>
  </w:style>
  <w:style w:type="character" w:customStyle="1" w:styleId="8Char">
    <w:name w:val="标题 8 Char"/>
    <w:basedOn w:val="ab"/>
    <w:semiHidden/>
    <w:qFormat/>
    <w:rPr>
      <w:rFonts w:ascii="Cambria" w:eastAsia="宋体" w:hAnsi="Cambria" w:cs="Times New Roman"/>
      <w:sz w:val="24"/>
      <w:szCs w:val="24"/>
    </w:rPr>
  </w:style>
  <w:style w:type="character" w:customStyle="1" w:styleId="9Char">
    <w:name w:val="标题 9 Char"/>
    <w:basedOn w:val="ab"/>
    <w:semiHidden/>
    <w:qFormat/>
    <w:rPr>
      <w:rFonts w:ascii="Cambria" w:eastAsia="宋体" w:hAnsi="Cambria" w:cs="Times New Roman"/>
      <w:szCs w:val="21"/>
    </w:rPr>
  </w:style>
  <w:style w:type="character" w:customStyle="1" w:styleId="Charf4">
    <w:name w:val="宏文本 Char"/>
    <w:basedOn w:val="ab"/>
    <w:qFormat/>
    <w:rPr>
      <w:rFonts w:ascii="Courier New" w:eastAsia="宋体" w:hAnsi="Courier New" w:cs="Courier New"/>
      <w:sz w:val="24"/>
      <w:szCs w:val="24"/>
    </w:rPr>
  </w:style>
  <w:style w:type="character" w:customStyle="1" w:styleId="Charf5">
    <w:name w:val="注释标题 Char"/>
    <w:basedOn w:val="ab"/>
    <w:semiHidden/>
    <w:qFormat/>
    <w:rPr>
      <w:rFonts w:ascii="Times New Roman" w:eastAsia="宋体" w:hAnsi="Times New Roman" w:cs="Times New Roman"/>
      <w:szCs w:val="20"/>
    </w:rPr>
  </w:style>
  <w:style w:type="character" w:customStyle="1" w:styleId="Charf6">
    <w:name w:val="文档结构图 Char"/>
    <w:basedOn w:val="ab"/>
    <w:semiHidden/>
    <w:qFormat/>
    <w:rPr>
      <w:rFonts w:ascii="宋体" w:eastAsia="宋体" w:hAnsi="Times New Roman" w:cs="Times New Roman"/>
      <w:sz w:val="18"/>
      <w:szCs w:val="18"/>
    </w:rPr>
  </w:style>
  <w:style w:type="character" w:customStyle="1" w:styleId="Charf7">
    <w:name w:val="称呼 Char"/>
    <w:basedOn w:val="ab"/>
    <w:semiHidden/>
    <w:qFormat/>
    <w:rPr>
      <w:rFonts w:ascii="Times New Roman" w:eastAsia="宋体" w:hAnsi="Times New Roman" w:cs="Times New Roman"/>
      <w:szCs w:val="20"/>
    </w:rPr>
  </w:style>
  <w:style w:type="character" w:customStyle="1" w:styleId="3Char5">
    <w:name w:val="正文文本 3 Char"/>
    <w:basedOn w:val="ab"/>
    <w:semiHidden/>
    <w:qFormat/>
    <w:rPr>
      <w:rFonts w:ascii="Times New Roman" w:eastAsia="宋体" w:hAnsi="Times New Roman" w:cs="Times New Roman"/>
      <w:sz w:val="16"/>
      <w:szCs w:val="16"/>
    </w:rPr>
  </w:style>
  <w:style w:type="character" w:customStyle="1" w:styleId="Charf8">
    <w:name w:val="正文文本缩进 Char"/>
    <w:basedOn w:val="ab"/>
    <w:qFormat/>
    <w:rPr>
      <w:rFonts w:ascii="Times New Roman" w:eastAsia="宋体" w:hAnsi="Times New Roman" w:cs="Times New Roman"/>
      <w:szCs w:val="20"/>
    </w:rPr>
  </w:style>
  <w:style w:type="character" w:customStyle="1" w:styleId="Charf9">
    <w:name w:val="批注框文本 Char"/>
    <w:basedOn w:val="ab"/>
    <w:qFormat/>
    <w:rPr>
      <w:rFonts w:ascii="Times New Roman" w:eastAsia="宋体" w:hAnsi="Times New Roman" w:cs="Times New Roman"/>
      <w:sz w:val="18"/>
      <w:szCs w:val="18"/>
    </w:rPr>
  </w:style>
  <w:style w:type="character" w:customStyle="1" w:styleId="Charfa">
    <w:name w:val="页脚 Char"/>
    <w:basedOn w:val="ab"/>
    <w:semiHidden/>
    <w:qFormat/>
    <w:rPr>
      <w:rFonts w:ascii="Times New Roman" w:eastAsia="宋体" w:hAnsi="Times New Roman" w:cs="Times New Roman"/>
      <w:sz w:val="18"/>
      <w:szCs w:val="18"/>
    </w:rPr>
  </w:style>
  <w:style w:type="character" w:customStyle="1" w:styleId="Charfb">
    <w:name w:val="页眉 Char"/>
    <w:basedOn w:val="ab"/>
    <w:qFormat/>
    <w:rPr>
      <w:rFonts w:ascii="Times New Roman" w:eastAsia="宋体" w:hAnsi="Times New Roman" w:cs="Times New Roman"/>
      <w:sz w:val="18"/>
      <w:szCs w:val="18"/>
    </w:rPr>
  </w:style>
  <w:style w:type="character" w:customStyle="1" w:styleId="Charfc">
    <w:name w:val="签名 Char"/>
    <w:basedOn w:val="ab"/>
    <w:qFormat/>
    <w:rPr>
      <w:rFonts w:ascii="Times New Roman" w:eastAsia="宋体" w:hAnsi="Times New Roman" w:cs="Times New Roman"/>
      <w:szCs w:val="20"/>
    </w:rPr>
  </w:style>
  <w:style w:type="character" w:customStyle="1" w:styleId="Charfd">
    <w:name w:val="副标题 Char"/>
    <w:basedOn w:val="ab"/>
    <w:qFormat/>
    <w:rPr>
      <w:rFonts w:ascii="Cambria" w:eastAsia="宋体" w:hAnsi="Cambria" w:cs="Times New Roman"/>
      <w:b/>
      <w:bCs/>
      <w:kern w:val="28"/>
      <w:sz w:val="32"/>
      <w:szCs w:val="32"/>
    </w:rPr>
  </w:style>
  <w:style w:type="character" w:customStyle="1" w:styleId="Charfe">
    <w:name w:val="脚注文本 Char"/>
    <w:basedOn w:val="ab"/>
    <w:semiHidden/>
    <w:qFormat/>
    <w:rPr>
      <w:rFonts w:ascii="Times New Roman" w:eastAsia="宋体" w:hAnsi="Times New Roman" w:cs="Times New Roman"/>
      <w:sz w:val="18"/>
      <w:szCs w:val="18"/>
    </w:rPr>
  </w:style>
  <w:style w:type="character" w:customStyle="1" w:styleId="3Char6">
    <w:name w:val="正文文本缩进 3 Char"/>
    <w:basedOn w:val="ab"/>
    <w:semiHidden/>
    <w:qFormat/>
    <w:rPr>
      <w:rFonts w:ascii="Times New Roman" w:eastAsia="宋体" w:hAnsi="Times New Roman" w:cs="Times New Roman"/>
      <w:sz w:val="16"/>
      <w:szCs w:val="16"/>
    </w:rPr>
  </w:style>
  <w:style w:type="character" w:customStyle="1" w:styleId="2Char5">
    <w:name w:val="正文文本 2 Char"/>
    <w:basedOn w:val="ab"/>
    <w:semiHidden/>
    <w:qFormat/>
    <w:rPr>
      <w:rFonts w:ascii="Times New Roman" w:eastAsia="宋体" w:hAnsi="Times New Roman" w:cs="Times New Roman"/>
      <w:szCs w:val="20"/>
    </w:rPr>
  </w:style>
  <w:style w:type="character" w:customStyle="1" w:styleId="Charff">
    <w:name w:val="信息标题 Char"/>
    <w:basedOn w:val="ab"/>
    <w:qFormat/>
    <w:rPr>
      <w:rFonts w:ascii="Cambria" w:eastAsia="宋体" w:hAnsi="Cambria" w:cs="Times New Roman"/>
      <w:sz w:val="24"/>
      <w:szCs w:val="24"/>
      <w:shd w:val="pct20" w:color="auto" w:fill="auto"/>
    </w:rPr>
  </w:style>
  <w:style w:type="character" w:customStyle="1" w:styleId="HTMLChar">
    <w:name w:val="HTML 预设格式 Char"/>
    <w:basedOn w:val="ab"/>
    <w:uiPriority w:val="99"/>
    <w:semiHidden/>
    <w:qFormat/>
    <w:rPr>
      <w:rFonts w:ascii="Courier New" w:eastAsia="宋体" w:hAnsi="Courier New" w:cs="Courier New"/>
      <w:sz w:val="20"/>
      <w:szCs w:val="20"/>
    </w:rPr>
  </w:style>
  <w:style w:type="character" w:customStyle="1" w:styleId="Char39">
    <w:name w:val="正文文本 Char3"/>
    <w:basedOn w:val="ab"/>
    <w:qFormat/>
    <w:rPr>
      <w:rFonts w:ascii="Times New Roman" w:eastAsia="宋体" w:hAnsi="Times New Roman" w:cs="Times New Roman"/>
      <w:color w:val="FF0000"/>
      <w:kern w:val="2"/>
      <w:sz w:val="24"/>
    </w:rPr>
  </w:style>
  <w:style w:type="character" w:customStyle="1" w:styleId="Char3a">
    <w:name w:val="批注文字 Char3"/>
    <w:basedOn w:val="ab"/>
    <w:qFormat/>
    <w:rPr>
      <w:rFonts w:ascii="Times New Roman" w:eastAsia="宋体" w:hAnsi="Times New Roman" w:cs="Times New Roman"/>
      <w:kern w:val="2"/>
      <w:sz w:val="21"/>
    </w:rPr>
  </w:style>
  <w:style w:type="paragraph" w:customStyle="1" w:styleId="1f9">
    <w:name w:val="项目符号1"/>
    <w:basedOn w:val="aa"/>
    <w:qFormat/>
    <w:pPr>
      <w:tabs>
        <w:tab w:val="left" w:pos="1758"/>
      </w:tabs>
      <w:ind w:left="1758" w:hanging="454"/>
    </w:pPr>
    <w:rPr>
      <w:rFonts w:ascii="Times New Roman" w:hAnsi="Times New Roman"/>
      <w:szCs w:val="20"/>
    </w:rPr>
  </w:style>
  <w:style w:type="paragraph" w:customStyle="1" w:styleId="Body">
    <w:name w:val="Body"/>
    <w:basedOn w:val="aa"/>
    <w:qFormat/>
    <w:pPr>
      <w:widowControl/>
      <w:spacing w:before="120" w:line="360" w:lineRule="auto"/>
      <w:ind w:firstLineChars="200" w:firstLine="200"/>
    </w:pPr>
    <w:rPr>
      <w:rFonts w:ascii="Arial" w:hAnsi="Arial"/>
      <w:kern w:val="0"/>
      <w:szCs w:val="20"/>
      <w:lang w:val="en-GB" w:eastAsia="en-US"/>
    </w:rPr>
  </w:style>
  <w:style w:type="paragraph" w:customStyle="1" w:styleId="affffffd">
    <w:name w:val="容量"/>
    <w:basedOn w:val="aa"/>
    <w:qFormat/>
    <w:pPr>
      <w:adjustRightInd w:val="0"/>
      <w:spacing w:line="312" w:lineRule="atLeast"/>
      <w:textAlignment w:val="baseline"/>
    </w:pPr>
    <w:rPr>
      <w:rFonts w:ascii="Times New Roman" w:hAnsi="Times New Roman"/>
      <w:kern w:val="0"/>
      <w:sz w:val="24"/>
      <w:szCs w:val="20"/>
    </w:rPr>
  </w:style>
  <w:style w:type="paragraph" w:customStyle="1" w:styleId="Char1CharCharChar">
    <w:name w:val="Char1 Char Char Char"/>
    <w:basedOn w:val="aa"/>
    <w:qFormat/>
    <w:rPr>
      <w:rFonts w:ascii="Tahoma" w:eastAsia="仿宋_GB2312" w:hAnsi="Tahoma"/>
      <w:b/>
      <w:sz w:val="24"/>
      <w:szCs w:val="20"/>
    </w:rPr>
  </w:style>
  <w:style w:type="paragraph" w:customStyle="1" w:styleId="affffffe">
    <w:name w:val="文档正文"/>
    <w:basedOn w:val="aa"/>
    <w:qFormat/>
    <w:pPr>
      <w:adjustRightInd w:val="0"/>
      <w:spacing w:line="360" w:lineRule="atLeast"/>
      <w:ind w:firstLine="567"/>
      <w:jc w:val="left"/>
      <w:textAlignment w:val="baseline"/>
    </w:pPr>
    <w:rPr>
      <w:rFonts w:ascii="长城仿宋" w:eastAsia="长城仿宋" w:hAnsi="Times New Roman"/>
      <w:kern w:val="0"/>
      <w:sz w:val="28"/>
      <w:szCs w:val="20"/>
    </w:rPr>
  </w:style>
  <w:style w:type="paragraph" w:customStyle="1" w:styleId="TableDescription">
    <w:name w:val="Table Description"/>
    <w:next w:val="aa"/>
    <w:qFormat/>
    <w:pPr>
      <w:keepNext/>
      <w:snapToGrid w:val="0"/>
      <w:spacing w:before="160" w:after="80"/>
      <w:jc w:val="center"/>
    </w:pPr>
    <w:rPr>
      <w:rFonts w:ascii="Arial" w:eastAsia="黑体" w:hAnsi="Arial"/>
      <w:sz w:val="18"/>
    </w:rPr>
  </w:style>
  <w:style w:type="paragraph" w:customStyle="1" w:styleId="TableHeading">
    <w:name w:val="Table Heading"/>
    <w:qFormat/>
    <w:pPr>
      <w:snapToGrid w:val="0"/>
      <w:jc w:val="center"/>
    </w:pPr>
    <w:rPr>
      <w:rFonts w:ascii="Arial" w:eastAsia="黑体" w:hAnsi="Arial"/>
      <w:sz w:val="18"/>
    </w:rPr>
  </w:style>
  <w:style w:type="paragraph" w:customStyle="1" w:styleId="TableText">
    <w:name w:val="Table Text"/>
    <w:link w:val="TableTextChar"/>
    <w:qFormat/>
    <w:pPr>
      <w:snapToGrid w:val="0"/>
      <w:spacing w:before="80" w:after="80"/>
    </w:pPr>
    <w:rPr>
      <w:rFonts w:ascii="Arial" w:hAnsi="Arial"/>
      <w:sz w:val="18"/>
    </w:rPr>
  </w:style>
  <w:style w:type="character" w:customStyle="1" w:styleId="TableTextChar">
    <w:name w:val="Table Text Char"/>
    <w:link w:val="TableText"/>
    <w:qFormat/>
    <w:rPr>
      <w:rFonts w:ascii="Arial" w:hAnsi="Arial"/>
      <w:sz w:val="18"/>
    </w:rPr>
  </w:style>
  <w:style w:type="paragraph" w:customStyle="1" w:styleId="afffffff">
    <w:name w:val="正文(首行缩进)"/>
    <w:basedOn w:val="aa"/>
    <w:qFormat/>
    <w:pPr>
      <w:spacing w:line="420" w:lineRule="atLeast"/>
      <w:ind w:firstLineChars="200" w:firstLine="200"/>
    </w:pPr>
    <w:rPr>
      <w:rFonts w:ascii="Times New Roman" w:eastAsia="仿宋_GB2312" w:hAnsi="Times New Roman"/>
      <w:snapToGrid w:val="0"/>
      <w:kern w:val="0"/>
      <w:sz w:val="24"/>
      <w:szCs w:val="24"/>
    </w:rPr>
  </w:style>
  <w:style w:type="character" w:customStyle="1" w:styleId="1Char">
    <w:name w:val="样式1 Char"/>
    <w:link w:val="17"/>
    <w:qFormat/>
    <w:rPr>
      <w:rFonts w:ascii="宋体" w:hAnsi="宋体"/>
      <w:b/>
      <w:kern w:val="2"/>
      <w:sz w:val="24"/>
    </w:rPr>
  </w:style>
  <w:style w:type="paragraph" w:customStyle="1" w:styleId="ParaCharCharCharCharCharCharCharCharChar2">
    <w:name w:val="默认段落字体 Para Char Char Char Char Char Char Char Char Char2"/>
    <w:basedOn w:val="aa"/>
    <w:qFormat/>
    <w:rPr>
      <w:rFonts w:ascii="Tahoma" w:hAnsi="Tahoma"/>
      <w:sz w:val="24"/>
      <w:szCs w:val="20"/>
    </w:rPr>
  </w:style>
  <w:style w:type="paragraph" w:customStyle="1" w:styleId="ItemListinTable">
    <w:name w:val="Item List in Table"/>
    <w:qFormat/>
    <w:pPr>
      <w:tabs>
        <w:tab w:val="left" w:pos="284"/>
      </w:tabs>
      <w:spacing w:before="40" w:after="40"/>
      <w:ind w:left="284" w:hanging="284"/>
      <w:jc w:val="both"/>
    </w:pPr>
    <w:rPr>
      <w:rFonts w:ascii="Arial" w:hAnsi="Arial" w:cs="Arial"/>
      <w:sz w:val="18"/>
      <w:szCs w:val="18"/>
    </w:rPr>
  </w:style>
  <w:style w:type="paragraph" w:customStyle="1" w:styleId="afffffff0">
    <w:name w:val="技术报告正文"/>
    <w:basedOn w:val="aa"/>
    <w:qFormat/>
    <w:pPr>
      <w:spacing w:beforeLines="50" w:line="440" w:lineRule="exact"/>
      <w:ind w:firstLineChars="192" w:firstLine="538"/>
    </w:pPr>
    <w:rPr>
      <w:rFonts w:ascii="Times New Roman" w:hAnsi="Times New Roman" w:cs="Arial"/>
      <w:bCs/>
      <w:sz w:val="28"/>
      <w:szCs w:val="24"/>
    </w:rPr>
  </w:style>
  <w:style w:type="paragraph" w:customStyle="1" w:styleId="1fa">
    <w:name w:val="列表1"/>
    <w:basedOn w:val="aa"/>
    <w:qFormat/>
    <w:pPr>
      <w:widowControl/>
      <w:tabs>
        <w:tab w:val="left" w:pos="1095"/>
      </w:tabs>
      <w:spacing w:before="120" w:after="120"/>
      <w:ind w:left="1095" w:hanging="360"/>
    </w:pPr>
    <w:rPr>
      <w:rFonts w:ascii="宋体" w:hAnsi="宋体"/>
      <w:kern w:val="0"/>
      <w:sz w:val="24"/>
      <w:szCs w:val="24"/>
      <w:lang w:eastAsia="en-US"/>
    </w:rPr>
  </w:style>
  <w:style w:type="paragraph" w:customStyle="1" w:styleId="3305051">
    <w:name w:val="3305051"/>
    <w:basedOn w:val="aa"/>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9">
    <w:name w:val="xl69"/>
    <w:basedOn w:val="aa"/>
    <w:qFormat/>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afffffff1">
    <w:name w:val="表格文字小 (左对齐)"/>
    <w:basedOn w:val="aa"/>
    <w:qFormat/>
    <w:pPr>
      <w:adjustRightInd w:val="0"/>
      <w:spacing w:line="312" w:lineRule="atLeast"/>
      <w:textAlignment w:val="baseline"/>
    </w:pPr>
    <w:rPr>
      <w:rFonts w:ascii="宋体" w:hAnsi="Times New Roman"/>
      <w:sz w:val="18"/>
      <w:szCs w:val="18"/>
    </w:rPr>
  </w:style>
  <w:style w:type="paragraph" w:customStyle="1" w:styleId="afffffff2">
    <w:name w:val="表标题(小)"/>
    <w:basedOn w:val="aa"/>
    <w:next w:val="afa"/>
    <w:qFormat/>
    <w:pPr>
      <w:keepNext/>
      <w:spacing w:line="360" w:lineRule="auto"/>
      <w:jc w:val="center"/>
      <w:outlineLvl w:val="8"/>
    </w:pPr>
    <w:rPr>
      <w:rFonts w:ascii="宋体" w:hAnsi="Times New Roman"/>
      <w:sz w:val="18"/>
      <w:szCs w:val="18"/>
    </w:rPr>
  </w:style>
  <w:style w:type="character" w:customStyle="1" w:styleId="Char1f2">
    <w:name w:val="批注文字 Char1"/>
    <w:qFormat/>
    <w:rPr>
      <w:rFonts w:ascii="Times New Roman" w:eastAsia="宋体" w:hAnsi="Times New Roman" w:cs="Times New Roman"/>
      <w:szCs w:val="24"/>
    </w:rPr>
  </w:style>
  <w:style w:type="paragraph" w:customStyle="1" w:styleId="1fb">
    <w:name w:val="表格1"/>
    <w:qFormat/>
    <w:pPr>
      <w:keepNext/>
      <w:jc w:val="center"/>
    </w:pPr>
    <w:rPr>
      <w:rFonts w:ascii="宋体" w:hAnsi="Times New Roman"/>
      <w:snapToGrid w:val="0"/>
      <w:spacing w:val="6"/>
      <w:w w:val="95"/>
      <w:sz w:val="24"/>
    </w:rPr>
  </w:style>
  <w:style w:type="paragraph" w:customStyle="1" w:styleId="1fc">
    <w:name w:val="总1"/>
    <w:basedOn w:val="aa"/>
    <w:qFormat/>
    <w:pPr>
      <w:widowControl/>
      <w:spacing w:line="360" w:lineRule="auto"/>
      <w:jc w:val="left"/>
    </w:pPr>
    <w:rPr>
      <w:rFonts w:ascii="宋体" w:hAnsi="Times New Roman"/>
      <w:b/>
      <w:bCs/>
      <w:kern w:val="0"/>
      <w:sz w:val="24"/>
      <w:szCs w:val="20"/>
    </w:rPr>
  </w:style>
  <w:style w:type="paragraph" w:customStyle="1" w:styleId="afffffff3">
    <w:name w:val="小"/>
    <w:basedOn w:val="aa"/>
    <w:next w:val="afd"/>
    <w:qFormat/>
    <w:rPr>
      <w:rFonts w:ascii="宋体" w:hAnsi="Courier New"/>
      <w:szCs w:val="20"/>
    </w:rPr>
  </w:style>
  <w:style w:type="character" w:customStyle="1" w:styleId="BodyCharChar">
    <w:name w:val="Body Char Char"/>
    <w:qFormat/>
    <w:rPr>
      <w:rFonts w:eastAsia="宋体"/>
      <w:kern w:val="2"/>
      <w:sz w:val="21"/>
      <w:lang w:val="en-US" w:eastAsia="zh-CN"/>
    </w:rPr>
  </w:style>
  <w:style w:type="character" w:customStyle="1" w:styleId="Charff0">
    <w:name w:val="图形布置 Char"/>
    <w:link w:val="afffffff4"/>
    <w:qFormat/>
  </w:style>
  <w:style w:type="paragraph" w:customStyle="1" w:styleId="afffffff4">
    <w:name w:val="图形布置"/>
    <w:basedOn w:val="aa"/>
    <w:link w:val="Charff0"/>
    <w:qFormat/>
    <w:pPr>
      <w:widowControl/>
      <w:jc w:val="center"/>
    </w:pPr>
    <w:rPr>
      <w:kern w:val="0"/>
      <w:sz w:val="20"/>
      <w:szCs w:val="20"/>
    </w:rPr>
  </w:style>
  <w:style w:type="character" w:customStyle="1" w:styleId="4Char0">
    <w:name w:val="样式4 Char"/>
    <w:link w:val="4a"/>
    <w:qFormat/>
  </w:style>
  <w:style w:type="paragraph" w:customStyle="1" w:styleId="4a">
    <w:name w:val="样式4"/>
    <w:link w:val="4Char0"/>
    <w:qFormat/>
    <w:pPr>
      <w:tabs>
        <w:tab w:val="left" w:pos="360"/>
        <w:tab w:val="left" w:pos="420"/>
        <w:tab w:val="left" w:pos="840"/>
        <w:tab w:val="left" w:pos="1758"/>
      </w:tabs>
      <w:spacing w:before="60" w:after="60"/>
      <w:ind w:left="840" w:firstLine="420"/>
    </w:pPr>
  </w:style>
  <w:style w:type="character" w:customStyle="1" w:styleId="Style3MSGothic105LatinTimesNewRomanAChar">
    <w:name w:val="Style 樣式 標題 3 + (中文) MS Gothic 10.5 點 + (Latin) Times New Roman (A... Char"/>
    <w:link w:val="Style3MSGothic105LatinTimesNewRomanA"/>
    <w:qFormat/>
    <w:rPr>
      <w:rFonts w:eastAsia="PMingLiU" w:hAnsi="PMingLiU"/>
      <w:snapToGrid w:val="0"/>
      <w:sz w:val="24"/>
      <w:lang w:val="en-AU" w:eastAsia="zh-TW"/>
    </w:rPr>
  </w:style>
  <w:style w:type="paragraph" w:customStyle="1" w:styleId="Style3MSGothic105LatinTimesNewRomanA">
    <w:name w:val="Style 樣式 標題 3 + (中文) MS Gothic 10.5 點 + (Latin) Times New Roman (A..."/>
    <w:basedOn w:val="3MSGothic105CharCharCharCharCharChar"/>
    <w:link w:val="Style3MSGothic105LatinTimesNewRomanAChar"/>
    <w:qFormat/>
    <w:pPr>
      <w:tabs>
        <w:tab w:val="left" w:pos="1260"/>
      </w:tabs>
      <w:ind w:left="1260" w:hanging="420"/>
    </w:pPr>
    <w:rPr>
      <w:rFonts w:ascii="Calibri" w:eastAsia="PMingLiU"/>
      <w:kern w:val="0"/>
    </w:rPr>
  </w:style>
  <w:style w:type="paragraph" w:customStyle="1" w:styleId="3MSGothic105CharCharCharCharCharChar">
    <w:name w:val="樣式 標題 3 + (中文) MS Gothic 10.5 點 Char Char Char Char Char Char"/>
    <w:basedOn w:val="31"/>
    <w:qFormat/>
    <w:pPr>
      <w:keepLines w:val="0"/>
      <w:tabs>
        <w:tab w:val="left" w:pos="1395"/>
      </w:tabs>
      <w:spacing w:line="240" w:lineRule="auto"/>
      <w:ind w:left="1395" w:firstLineChars="0" w:hanging="555"/>
    </w:pPr>
    <w:rPr>
      <w:rFonts w:ascii="Times New Roman" w:eastAsia="MS Gothic" w:hAnsi="PMingLiU"/>
      <w:b w:val="0"/>
      <w:bCs w:val="0"/>
      <w:snapToGrid w:val="0"/>
      <w:sz w:val="24"/>
      <w:szCs w:val="20"/>
      <w:lang w:val="en-AU" w:eastAsia="zh-TW"/>
    </w:rPr>
  </w:style>
  <w:style w:type="character" w:customStyle="1" w:styleId="1CharChar0">
    <w:name w:val="招标项目符号1 Char Char"/>
    <w:link w:val="1fd"/>
    <w:qFormat/>
    <w:rPr>
      <w:rFonts w:ascii="宋体" w:hAnsi="宋体"/>
    </w:rPr>
  </w:style>
  <w:style w:type="paragraph" w:customStyle="1" w:styleId="1fd">
    <w:name w:val="招标项目符号1"/>
    <w:basedOn w:val="aa"/>
    <w:link w:val="1CharChar0"/>
    <w:qFormat/>
    <w:pPr>
      <w:tabs>
        <w:tab w:val="left" w:pos="540"/>
        <w:tab w:val="left" w:pos="840"/>
        <w:tab w:val="left" w:pos="990"/>
      </w:tabs>
      <w:ind w:left="840" w:rightChars="100" w:right="100" w:hanging="420"/>
    </w:pPr>
    <w:rPr>
      <w:rFonts w:ascii="宋体" w:hAnsi="宋体"/>
      <w:kern w:val="0"/>
      <w:sz w:val="20"/>
      <w:szCs w:val="20"/>
    </w:rPr>
  </w:style>
  <w:style w:type="character" w:customStyle="1" w:styleId="1CharChar1">
    <w:name w:val="列表框1 Char Char"/>
    <w:link w:val="1fe"/>
    <w:qFormat/>
    <w:rPr>
      <w:rFonts w:ascii="Arial" w:eastAsia="楷体_GB2312" w:hAnsi="Arial"/>
      <w:spacing w:val="10"/>
    </w:rPr>
  </w:style>
  <w:style w:type="paragraph" w:customStyle="1" w:styleId="1fe">
    <w:name w:val="列表框1"/>
    <w:basedOn w:val="aa"/>
    <w:next w:val="aa"/>
    <w:link w:val="1CharChar1"/>
    <w:qFormat/>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eastAsia="楷体_GB2312" w:hAnsi="Arial"/>
      <w:spacing w:val="10"/>
      <w:kern w:val="0"/>
      <w:sz w:val="20"/>
      <w:szCs w:val="20"/>
    </w:rPr>
  </w:style>
  <w:style w:type="character" w:customStyle="1" w:styleId="Charff1">
    <w:name w:val="一 Char"/>
    <w:qFormat/>
    <w:rPr>
      <w:rFonts w:ascii="宋体" w:eastAsia="宋体" w:hAnsi="宋体"/>
      <w:b/>
      <w:sz w:val="28"/>
    </w:rPr>
  </w:style>
  <w:style w:type="character" w:customStyle="1" w:styleId="3MSGothic105CharCharCharCharCharCharCharChar">
    <w:name w:val="樣式 標題 3 + (中文) MS Gothic 10.5 點 Char Char Char Char Char Char Char Char"/>
    <w:link w:val="3MSGothic105CharCharCharCharCharCharChar"/>
    <w:qFormat/>
    <w:rPr>
      <w:rFonts w:eastAsia="MS Gothic" w:hAnsi="PMingLiU"/>
      <w:snapToGrid w:val="0"/>
      <w:sz w:val="24"/>
      <w:lang w:val="en-AU" w:eastAsia="zh-TW"/>
    </w:rPr>
  </w:style>
  <w:style w:type="paragraph" w:customStyle="1" w:styleId="3MSGothic105CharCharCharCharCharCharChar">
    <w:name w:val="樣式 標題 3 + (中文) MS Gothic 10.5 點 Char Char Char Char Char Char Char"/>
    <w:basedOn w:val="31"/>
    <w:link w:val="3MSGothic105CharCharCharCharCharCharCharChar"/>
    <w:qFormat/>
    <w:pPr>
      <w:keepLines w:val="0"/>
      <w:tabs>
        <w:tab w:val="left" w:pos="1395"/>
      </w:tabs>
      <w:spacing w:line="240" w:lineRule="auto"/>
      <w:ind w:left="1395" w:firstLineChars="0" w:hanging="555"/>
    </w:pPr>
    <w:rPr>
      <w:rFonts w:eastAsia="MS Gothic" w:hAnsi="PMingLiU"/>
      <w:b w:val="0"/>
      <w:bCs w:val="0"/>
      <w:snapToGrid w:val="0"/>
      <w:kern w:val="0"/>
      <w:sz w:val="24"/>
      <w:szCs w:val="20"/>
      <w:lang w:val="en-AU" w:eastAsia="zh-TW"/>
    </w:rPr>
  </w:style>
  <w:style w:type="character" w:customStyle="1" w:styleId="Charff2">
    <w:name w:val="表格文本 Char"/>
    <w:link w:val="afffffff5"/>
    <w:qFormat/>
    <w:rPr>
      <w:rFonts w:ascii="Arial" w:hAnsi="Arial"/>
      <w:snapToGrid w:val="0"/>
      <w:color w:val="000000"/>
    </w:rPr>
  </w:style>
  <w:style w:type="paragraph" w:customStyle="1" w:styleId="afffffff5">
    <w:name w:val="表格文本"/>
    <w:basedOn w:val="aa"/>
    <w:link w:val="Charff2"/>
    <w:qFormat/>
    <w:pPr>
      <w:spacing w:line="360" w:lineRule="auto"/>
      <w:jc w:val="center"/>
    </w:pPr>
    <w:rPr>
      <w:rFonts w:ascii="Arial" w:hAnsi="Arial"/>
      <w:snapToGrid w:val="0"/>
      <w:color w:val="000000"/>
      <w:kern w:val="0"/>
      <w:sz w:val="20"/>
      <w:szCs w:val="20"/>
    </w:rPr>
  </w:style>
  <w:style w:type="character" w:customStyle="1" w:styleId="BulletChar">
    <w:name w:val="Bullet Char"/>
    <w:link w:val="Bullet"/>
    <w:qFormat/>
    <w:rPr>
      <w:rFonts w:ascii="宋体" w:hAnsi="宋体"/>
    </w:rPr>
  </w:style>
  <w:style w:type="paragraph" w:customStyle="1" w:styleId="Bullet">
    <w:name w:val="Bullet"/>
    <w:basedOn w:val="aa"/>
    <w:link w:val="BulletChar"/>
    <w:qFormat/>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CharChar2">
    <w:name w:val="内容文本 Char Char"/>
    <w:link w:val="afffffff6"/>
    <w:qFormat/>
    <w:rPr>
      <w:rFonts w:ascii="楷体_GB2312" w:eastAsia="楷体_GB2312" w:hAnsi="宋体"/>
      <w:color w:val="000000"/>
      <w:spacing w:val="10"/>
    </w:rPr>
  </w:style>
  <w:style w:type="paragraph" w:customStyle="1" w:styleId="afffffff6">
    <w:name w:val="内容文本"/>
    <w:basedOn w:val="aa"/>
    <w:link w:val="CharChar2"/>
    <w:qFormat/>
    <w:pPr>
      <w:widowControl/>
      <w:tabs>
        <w:tab w:val="left" w:pos="1050"/>
        <w:tab w:val="left" w:pos="2625"/>
      </w:tabs>
      <w:adjustRightInd w:val="0"/>
      <w:snapToGrid w:val="0"/>
      <w:spacing w:line="360" w:lineRule="auto"/>
      <w:ind w:leftChars="400" w:left="960" w:firstLineChars="150" w:firstLine="345"/>
    </w:pPr>
    <w:rPr>
      <w:rFonts w:ascii="楷体_GB2312" w:eastAsia="楷体_GB2312" w:hAnsi="宋体"/>
      <w:color w:val="000000"/>
      <w:spacing w:val="10"/>
      <w:kern w:val="0"/>
      <w:sz w:val="20"/>
      <w:szCs w:val="20"/>
    </w:rPr>
  </w:style>
  <w:style w:type="character" w:customStyle="1" w:styleId="22CharCharCharCharCharCharCharCharCharCharCChar">
    <w:name w:val="样式 标题 2标题 2 Char Char Char Char Char Char Char Char Char Char C... Char"/>
    <w:link w:val="22CharCharCharCharCharCharCharCharCharCharC"/>
    <w:qFormat/>
    <w:rPr>
      <w:rFonts w:ascii="宋体" w:hAnsi="宋体"/>
      <w:b/>
      <w:caps/>
      <w:snapToGrid w:val="0"/>
      <w:color w:val="000000"/>
      <w:sz w:val="28"/>
      <w:u w:val="single"/>
      <w:lang w:val="en-GB"/>
    </w:rPr>
  </w:style>
  <w:style w:type="paragraph" w:customStyle="1" w:styleId="22CharCharCharCharCharCharCharCharCharCharC">
    <w:name w:val="样式 标题 2标题 2 Char Char Char Char Char Char Char Char Char Char C..."/>
    <w:basedOn w:val="24"/>
    <w:link w:val="22CharCharCharCharCharCharCharCharCharCharCChar"/>
    <w:qFormat/>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2CharCharCharCharCharCharCharCharCharCharCharCharCharCharCharCharChar">
    <w:name w:val="标题 2 Char Char Char Char Char Char Char Char Char Char Char Char Char Char Char Char Char"/>
    <w:qFormat/>
    <w:rPr>
      <w:rFonts w:ascii="宋体" w:eastAsia="宋体" w:hAnsi="宋体"/>
      <w:b/>
      <w:caps/>
      <w:snapToGrid w:val="0"/>
      <w:color w:val="000080"/>
      <w:sz w:val="22"/>
      <w:u w:val="single"/>
      <w:lang w:val="en-GB" w:eastAsia="zh-CN"/>
    </w:rPr>
  </w:style>
  <w:style w:type="paragraph" w:customStyle="1" w:styleId="afffffff7">
    <w:name w:val="黑正文"/>
    <w:basedOn w:val="aa"/>
    <w:qFormat/>
    <w:pPr>
      <w:widowControl/>
      <w:tabs>
        <w:tab w:val="left" w:pos="425"/>
        <w:tab w:val="left" w:pos="780"/>
      </w:tabs>
      <w:spacing w:line="360" w:lineRule="auto"/>
      <w:ind w:left="780" w:hanging="360"/>
      <w:jc w:val="left"/>
    </w:pPr>
    <w:rPr>
      <w:rFonts w:ascii="楷体_GB2312" w:eastAsia="楷体_GB2312" w:hAnsi="Times New Roman"/>
      <w:b/>
      <w:kern w:val="0"/>
      <w:sz w:val="28"/>
      <w:szCs w:val="20"/>
    </w:rPr>
  </w:style>
  <w:style w:type="paragraph" w:customStyle="1" w:styleId="Texte3">
    <w:name w:val="Texte3"/>
    <w:basedOn w:val="aa"/>
    <w:qFormat/>
    <w:pPr>
      <w:widowControl/>
      <w:ind w:left="964"/>
      <w:jc w:val="left"/>
    </w:pPr>
    <w:rPr>
      <w:rFonts w:ascii="Arial" w:hAnsi="Arial"/>
      <w:kern w:val="0"/>
      <w:sz w:val="24"/>
      <w:szCs w:val="20"/>
      <w:lang w:val="fr-FR"/>
    </w:rPr>
  </w:style>
  <w:style w:type="paragraph" w:customStyle="1" w:styleId="Xie">
    <w:name w:val="Xie图文中"/>
    <w:qFormat/>
    <w:pPr>
      <w:widowControl w:val="0"/>
      <w:adjustRightInd w:val="0"/>
      <w:snapToGrid w:val="0"/>
      <w:jc w:val="center"/>
    </w:pPr>
    <w:rPr>
      <w:rFonts w:ascii="Times New Roman" w:eastAsia="仿宋_GB2312" w:hAnsi="Times New Roman"/>
      <w:sz w:val="24"/>
    </w:rPr>
  </w:style>
  <w:style w:type="paragraph" w:customStyle="1" w:styleId="Titre2lignesmodule">
    <w:name w:val="Titre 2 lignes module"/>
    <w:basedOn w:val="aa"/>
    <w:qFormat/>
    <w:pPr>
      <w:widowControl/>
      <w:spacing w:before="120"/>
      <w:jc w:val="center"/>
    </w:pPr>
    <w:rPr>
      <w:rFonts w:ascii="Arial" w:hAnsi="Arial"/>
      <w:b/>
      <w:kern w:val="0"/>
      <w:sz w:val="24"/>
      <w:szCs w:val="20"/>
      <w:lang w:eastAsia="fr-FR"/>
    </w:rPr>
  </w:style>
  <w:style w:type="paragraph" w:customStyle="1" w:styleId="afffffff8">
    <w:name w:val="项目符号"/>
    <w:basedOn w:val="affd"/>
    <w:link w:val="Charff3"/>
    <w:qFormat/>
    <w:pPr>
      <w:spacing w:line="360" w:lineRule="auto"/>
      <w:ind w:firstLineChars="0" w:firstLine="0"/>
    </w:pPr>
    <w:rPr>
      <w:rFonts w:ascii="Times New Roman" w:hAnsi="Times New Roman"/>
      <w:sz w:val="24"/>
      <w:szCs w:val="20"/>
    </w:rPr>
  </w:style>
  <w:style w:type="paragraph" w:customStyle="1" w:styleId="TableHead">
    <w:name w:val="Table_Head"/>
    <w:basedOn w:val="aa"/>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AppendixStyle2">
    <w:name w:val="Appendix Style2"/>
    <w:basedOn w:val="aa"/>
    <w:qFormat/>
    <w:pPr>
      <w:tabs>
        <w:tab w:val="left" w:pos="1260"/>
      </w:tabs>
      <w:jc w:val="left"/>
    </w:pPr>
    <w:rPr>
      <w:rFonts w:ascii="Times New Roman Bold" w:eastAsia="PMingLiU" w:hAnsi="Times New Roman Bold"/>
      <w:b/>
      <w:snapToGrid w:val="0"/>
      <w:kern w:val="0"/>
      <w:sz w:val="24"/>
      <w:szCs w:val="20"/>
      <w:lang w:val="en-AU" w:eastAsia="zh-TW"/>
    </w:rPr>
  </w:style>
  <w:style w:type="paragraph" w:customStyle="1" w:styleId="afffffff9">
    <w:name w:val="小标题"/>
    <w:basedOn w:val="aa"/>
    <w:qFormat/>
    <w:pPr>
      <w:ind w:leftChars="200" w:left="200"/>
      <w:jc w:val="left"/>
    </w:pPr>
    <w:rPr>
      <w:rFonts w:ascii="Arial" w:hAnsi="Arial"/>
      <w:b/>
      <w:szCs w:val="20"/>
    </w:rPr>
  </w:style>
  <w:style w:type="paragraph" w:customStyle="1" w:styleId="afffffffa">
    <w:name w:val="末级"/>
    <w:basedOn w:val="aa"/>
    <w:qFormat/>
    <w:pPr>
      <w:ind w:firstLineChars="200" w:firstLine="560"/>
    </w:pPr>
    <w:rPr>
      <w:rFonts w:ascii="Times New Roman" w:hAnsi="Times New Roman"/>
      <w:sz w:val="28"/>
      <w:szCs w:val="20"/>
    </w:rPr>
  </w:style>
  <w:style w:type="paragraph" w:customStyle="1" w:styleId="22CharCharCharCharCharCharCharCharCharCharC1">
    <w:name w:val="样式 标题 2标题 2 Char Char Char Char Char Char Char Char Char Char C...1"/>
    <w:basedOn w:val="24"/>
    <w:qFormat/>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a"/>
    <w:qFormat/>
    <w:rPr>
      <w:rFonts w:ascii="Tahoma" w:hAnsi="Tahoma"/>
      <w:sz w:val="24"/>
      <w:szCs w:val="20"/>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a"/>
    <w:qFormat/>
    <w:rPr>
      <w:rFonts w:ascii="Tahoma" w:hAnsi="Tahoma"/>
      <w:sz w:val="24"/>
      <w:szCs w:val="20"/>
    </w:rPr>
  </w:style>
  <w:style w:type="paragraph" w:customStyle="1" w:styleId="AppendixIndexlevel1">
    <w:name w:val="Appendix Index level 1"/>
    <w:basedOn w:val="aa"/>
    <w:qFormat/>
    <w:pPr>
      <w:tabs>
        <w:tab w:val="left" w:pos="360"/>
      </w:tabs>
      <w:spacing w:beforeLines="50" w:afterLines="50" w:line="360" w:lineRule="auto"/>
    </w:pPr>
    <w:rPr>
      <w:rFonts w:ascii="Times New Roman" w:eastAsia="PMingLiU" w:hAnsi="Times New Roman"/>
      <w:snapToGrid w:val="0"/>
      <w:kern w:val="0"/>
      <w:sz w:val="24"/>
      <w:szCs w:val="20"/>
      <w:lang w:val="en-AU" w:eastAsia="zh-TW"/>
    </w:rPr>
  </w:style>
  <w:style w:type="paragraph" w:customStyle="1" w:styleId="45CharChar1H5dsddRomanlisth5PIM">
    <w:name w:val="样式 标题 4标题 5 Char Char标题 1)第四层条第五层H5dsddRoman listh5PIM..."/>
    <w:basedOn w:val="44"/>
    <w:qFormat/>
    <w:pPr>
      <w:widowControl/>
      <w:tabs>
        <w:tab w:val="left" w:pos="0"/>
      </w:tabs>
      <w:suppressAutoHyphens/>
      <w:spacing w:before="120" w:after="120" w:line="300" w:lineRule="auto"/>
      <w:ind w:right="170"/>
    </w:pPr>
    <w:rPr>
      <w:rFonts w:ascii="Times New Roman" w:eastAsia="宋体" w:hAnsi="Times New Roman"/>
      <w:b w:val="0"/>
      <w:bCs w:val="0"/>
      <w:smallCaps/>
      <w:snapToGrid w:val="0"/>
      <w:kern w:val="0"/>
      <w:sz w:val="24"/>
      <w:szCs w:val="20"/>
      <w:lang w:val="en-GB"/>
    </w:rPr>
  </w:style>
  <w:style w:type="paragraph" w:customStyle="1" w:styleId="1-4">
    <w:name w:val="样式1-4"/>
    <w:basedOn w:val="aa"/>
    <w:qFormat/>
    <w:pPr>
      <w:keepNext/>
      <w:keepLines/>
      <w:widowControl/>
      <w:suppressLineNumbers/>
      <w:tabs>
        <w:tab w:val="left" w:pos="420"/>
        <w:tab w:val="left" w:pos="1134"/>
      </w:tabs>
      <w:suppressAutoHyphens/>
      <w:adjustRightInd w:val="0"/>
      <w:spacing w:line="360" w:lineRule="auto"/>
      <w:ind w:left="420" w:hanging="420"/>
      <w:jc w:val="left"/>
    </w:pPr>
    <w:rPr>
      <w:rFonts w:ascii="仿宋_GB2312" w:eastAsia="仿宋_GB2312" w:hAnsi="宋体"/>
      <w:kern w:val="28"/>
      <w:sz w:val="44"/>
      <w:szCs w:val="20"/>
    </w:rPr>
  </w:style>
  <w:style w:type="paragraph" w:customStyle="1" w:styleId="CharCharCharCharCharCharChar0">
    <w:name w:val="字元 字元 Char Char Char Char Char Char Char"/>
    <w:basedOn w:val="aa"/>
    <w:qFormat/>
    <w:rPr>
      <w:rFonts w:ascii="Tahoma" w:hAnsi="Tahoma"/>
      <w:sz w:val="24"/>
      <w:szCs w:val="20"/>
    </w:rPr>
  </w:style>
  <w:style w:type="paragraph" w:customStyle="1" w:styleId="pt9">
    <w:name w:val="pt9"/>
    <w:basedOn w:val="aa"/>
    <w:qFormat/>
    <w:pPr>
      <w:widowControl/>
      <w:spacing w:before="100" w:beforeAutospacing="1" w:after="100" w:afterAutospacing="1"/>
      <w:jc w:val="left"/>
    </w:pPr>
    <w:rPr>
      <w:rFonts w:ascii="宋体" w:hAnsi="宋体"/>
      <w:kern w:val="0"/>
      <w:sz w:val="24"/>
      <w:szCs w:val="20"/>
    </w:rPr>
  </w:style>
  <w:style w:type="paragraph" w:customStyle="1" w:styleId="StyleBodyTextIndent3Left65chFirstline0ch">
    <w:name w:val="Style Body Text Indent 3 + Left  6.5 ch First line:  0 ch"/>
    <w:basedOn w:val="37"/>
    <w:qFormat/>
    <w:pPr>
      <w:tabs>
        <w:tab w:val="left" w:pos="-1843"/>
        <w:tab w:val="left" w:pos="-2"/>
        <w:tab w:val="left" w:pos="849"/>
        <w:tab w:val="left" w:pos="1560"/>
      </w:tabs>
      <w:suppressAutoHyphens/>
      <w:spacing w:after="0"/>
      <w:ind w:leftChars="0" w:left="1560" w:hanging="720"/>
      <w:jc w:val="left"/>
    </w:pPr>
    <w:rPr>
      <w:rFonts w:ascii="Times New Roman" w:eastAsia="PMingLiU" w:hAnsi="Times New Roman"/>
      <w:snapToGrid w:val="0"/>
      <w:kern w:val="0"/>
      <w:sz w:val="24"/>
      <w:szCs w:val="20"/>
      <w:lang w:val="en-GB" w:eastAsia="zh-TW"/>
    </w:rPr>
  </w:style>
  <w:style w:type="paragraph" w:customStyle="1" w:styleId="l92">
    <w:name w:val="l9标题2"/>
    <w:basedOn w:val="aa"/>
    <w:qFormat/>
    <w:pPr>
      <w:tabs>
        <w:tab w:val="left" w:pos="567"/>
      </w:tabs>
      <w:spacing w:beforeLines="100" w:afterLines="50" w:line="360" w:lineRule="auto"/>
      <w:ind w:left="567" w:hanging="567"/>
    </w:pPr>
    <w:rPr>
      <w:rFonts w:ascii="Times New Roman" w:hAnsi="Times New Roman"/>
      <w:b/>
      <w:sz w:val="24"/>
      <w:szCs w:val="20"/>
    </w:rPr>
  </w:style>
  <w:style w:type="paragraph" w:customStyle="1" w:styleId="StyleStyleBodyTextJustifiedBefore011ch">
    <w:name w:val="Style Style Body Text + Justified + Before:  0.11 ch"/>
    <w:basedOn w:val="aa"/>
    <w:qFormat/>
    <w:pPr>
      <w:tabs>
        <w:tab w:val="left" w:pos="1111"/>
      </w:tabs>
      <w:ind w:left="1111" w:hanging="284"/>
      <w:jc w:val="left"/>
    </w:pPr>
    <w:rPr>
      <w:rFonts w:ascii="Times New Roman" w:eastAsia="PMingLiU" w:hAnsi="Times New Roman"/>
      <w:snapToGrid w:val="0"/>
      <w:kern w:val="0"/>
      <w:sz w:val="24"/>
      <w:szCs w:val="20"/>
      <w:lang w:val="en-AU"/>
    </w:rPr>
  </w:style>
  <w:style w:type="paragraph" w:customStyle="1" w:styleId="StyleHeading5Justified">
    <w:name w:val="Style Heading 5 + Justified"/>
    <w:basedOn w:val="50"/>
    <w:qFormat/>
    <w:pPr>
      <w:keepNext w:val="0"/>
      <w:keepLines w:val="0"/>
      <w:tabs>
        <w:tab w:val="left" w:pos="2100"/>
      </w:tabs>
      <w:spacing w:before="0" w:after="240" w:line="240" w:lineRule="auto"/>
      <w:ind w:left="2100" w:hanging="420"/>
      <w:jc w:val="both"/>
    </w:pPr>
    <w:rPr>
      <w:rFonts w:ascii="Arial" w:eastAsia="PMingLiU" w:hAnsi="Arial"/>
      <w:b w:val="0"/>
      <w:lang w:eastAsia="zh-TW"/>
    </w:rPr>
  </w:style>
  <w:style w:type="paragraph" w:customStyle="1" w:styleId="1ff">
    <w:name w:val="招标文件1）"/>
    <w:qFormat/>
    <w:pPr>
      <w:tabs>
        <w:tab w:val="left" w:pos="3090"/>
      </w:tabs>
      <w:spacing w:before="120" w:after="120" w:line="300" w:lineRule="auto"/>
      <w:ind w:left="3090" w:hanging="420"/>
      <w:outlineLvl w:val="5"/>
    </w:pPr>
    <w:rPr>
      <w:rFonts w:ascii="宋体" w:hAnsi="Times New Roman"/>
      <w:spacing w:val="10"/>
      <w:w w:val="95"/>
      <w:sz w:val="21"/>
    </w:rPr>
  </w:style>
  <w:style w:type="paragraph" w:customStyle="1" w:styleId="afffffffb">
    <w:name w:val="正文条款"/>
    <w:basedOn w:val="aa"/>
    <w:next w:val="aa"/>
    <w:qFormat/>
    <w:pPr>
      <w:spacing w:afterLines="50" w:line="320" w:lineRule="exact"/>
      <w:ind w:leftChars="200" w:left="200" w:firstLineChars="200" w:firstLine="200"/>
    </w:pPr>
    <w:rPr>
      <w:rFonts w:ascii="Arial" w:hAnsi="Arial"/>
      <w:snapToGrid w:val="0"/>
      <w:color w:val="0000FF"/>
      <w:kern w:val="0"/>
      <w:szCs w:val="20"/>
      <w:lang w:val="en-GB"/>
    </w:rPr>
  </w:style>
  <w:style w:type="paragraph" w:customStyle="1" w:styleId="CharCharChar1CharCharCharCharCharCharCharCharCharCharCharCharChar">
    <w:name w:val="Char Char Char1 Char Char Char Char Char Char Char Char Char Char Char Char Char"/>
    <w:basedOn w:val="aa"/>
    <w:qFormat/>
    <w:rPr>
      <w:rFonts w:ascii="Tahoma" w:hAnsi="Tahoma"/>
      <w:sz w:val="24"/>
      <w:szCs w:val="20"/>
    </w:rPr>
  </w:style>
  <w:style w:type="paragraph" w:customStyle="1" w:styleId="116">
    <w:name w:val="招标文件1.1"/>
    <w:qFormat/>
    <w:pPr>
      <w:tabs>
        <w:tab w:val="left" w:pos="630"/>
        <w:tab w:val="left" w:pos="1830"/>
      </w:tabs>
      <w:spacing w:before="120" w:after="120" w:line="480" w:lineRule="exact"/>
      <w:ind w:left="1830" w:hanging="420"/>
      <w:outlineLvl w:val="2"/>
    </w:pPr>
    <w:rPr>
      <w:rFonts w:ascii="宋体" w:hAnsi="Times New Roman"/>
      <w:b/>
      <w:spacing w:val="10"/>
      <w:w w:val="95"/>
      <w:sz w:val="24"/>
    </w:rPr>
  </w:style>
  <w:style w:type="paragraph" w:customStyle="1" w:styleId="afffffffc">
    <w:name w:val="第二小节"/>
    <w:next w:val="aa"/>
    <w:qFormat/>
    <w:pPr>
      <w:ind w:firstLineChars="250" w:firstLine="700"/>
    </w:pPr>
    <w:rPr>
      <w:rFonts w:ascii="Times New Roman" w:hAnsi="Times New Roman"/>
      <w:b/>
      <w:kern w:val="2"/>
      <w:sz w:val="28"/>
    </w:rPr>
  </w:style>
  <w:style w:type="paragraph" w:customStyle="1" w:styleId="TAC">
    <w:name w:val="TAC"/>
    <w:basedOn w:val="aa"/>
    <w:qFormat/>
    <w:pPr>
      <w:keepNext/>
      <w:keepLines/>
      <w:widowControl/>
      <w:jc w:val="center"/>
    </w:pPr>
    <w:rPr>
      <w:rFonts w:ascii="Arial" w:hAnsi="Arial"/>
      <w:kern w:val="0"/>
      <w:sz w:val="18"/>
      <w:szCs w:val="20"/>
      <w:lang w:val="en-GB"/>
    </w:rPr>
  </w:style>
  <w:style w:type="paragraph" w:customStyle="1" w:styleId="Body7">
    <w:name w:val="Body7"/>
    <w:basedOn w:val="7"/>
    <w:qFormat/>
    <w:pPr>
      <w:keepNext w:val="0"/>
      <w:keepLines w:val="0"/>
      <w:tabs>
        <w:tab w:val="left" w:pos="0"/>
      </w:tabs>
      <w:spacing w:before="0" w:after="240" w:line="240" w:lineRule="auto"/>
      <w:ind w:left="2304" w:firstLine="0"/>
      <w:outlineLvl w:val="9"/>
    </w:pPr>
    <w:rPr>
      <w:rFonts w:ascii="Arial" w:eastAsia="PMingLiU" w:hAnsi="Arial"/>
      <w:b w:val="0"/>
      <w:bCs w:val="0"/>
      <w:szCs w:val="20"/>
      <w:lang w:eastAsia="zh-TW"/>
    </w:rPr>
  </w:style>
  <w:style w:type="paragraph" w:customStyle="1" w:styleId="2f9">
    <w:name w:val="样式 题注 + 首行缩进:  2 字符"/>
    <w:basedOn w:val="af3"/>
    <w:qFormat/>
    <w:pPr>
      <w:adjustRightInd w:val="0"/>
      <w:snapToGrid w:val="0"/>
      <w:spacing w:line="500" w:lineRule="exact"/>
      <w:jc w:val="center"/>
    </w:pPr>
    <w:rPr>
      <w:rFonts w:eastAsia="宋体" w:cs="Times New Roman"/>
      <w:snapToGrid w:val="0"/>
      <w:kern w:val="24"/>
      <w:sz w:val="24"/>
    </w:rPr>
  </w:style>
  <w:style w:type="paragraph" w:customStyle="1" w:styleId="Body6">
    <w:name w:val="Body6"/>
    <w:basedOn w:val="6"/>
    <w:qFormat/>
    <w:pPr>
      <w:keepNext w:val="0"/>
      <w:keepLines w:val="0"/>
      <w:tabs>
        <w:tab w:val="clear" w:pos="1440"/>
        <w:tab w:val="left" w:pos="1008"/>
      </w:tabs>
      <w:spacing w:before="0" w:after="240" w:line="240" w:lineRule="auto"/>
      <w:ind w:left="1728" w:firstLine="0"/>
      <w:outlineLvl w:val="9"/>
    </w:pPr>
    <w:rPr>
      <w:rFonts w:eastAsia="PMingLiU"/>
      <w:b w:val="0"/>
      <w:bCs w:val="0"/>
      <w:szCs w:val="20"/>
      <w:lang w:eastAsia="zh-TW"/>
    </w:rPr>
  </w:style>
  <w:style w:type="paragraph" w:customStyle="1" w:styleId="CharCharChar1CharCharCharCharCharCharCharCharCharCharCharCharCharCharCharChar2">
    <w:name w:val="Char Char Char1 Char Char Char Char Char Char Char Char Char Char Char Char Char Char Char Char2"/>
    <w:basedOn w:val="aa"/>
    <w:qFormat/>
    <w:rPr>
      <w:rFonts w:ascii="Tahoma" w:hAnsi="Tahoma"/>
      <w:sz w:val="24"/>
      <w:szCs w:val="20"/>
    </w:rPr>
  </w:style>
  <w:style w:type="paragraph" w:customStyle="1" w:styleId="afffffffd">
    <w:name w:val="图表小四中对齐"/>
    <w:basedOn w:val="aa"/>
    <w:qFormat/>
    <w:pPr>
      <w:adjustRightInd w:val="0"/>
      <w:spacing w:line="360" w:lineRule="exact"/>
      <w:jc w:val="center"/>
      <w:textAlignment w:val="baseline"/>
    </w:pPr>
    <w:rPr>
      <w:rFonts w:ascii="Times New Roman" w:hAnsi="Times New Roman"/>
      <w:spacing w:val="-10"/>
      <w:sz w:val="24"/>
      <w:szCs w:val="20"/>
    </w:rPr>
  </w:style>
  <w:style w:type="paragraph" w:customStyle="1" w:styleId="CharCharChar1CharCharCharCharCharCharChar">
    <w:name w:val="Char Char Char1 Char Char Char Char Char Char Char"/>
    <w:basedOn w:val="af5"/>
    <w:qFormat/>
    <w:pPr>
      <w:adjustRightInd w:val="0"/>
      <w:spacing w:line="436" w:lineRule="exact"/>
      <w:ind w:left="357"/>
      <w:jc w:val="left"/>
      <w:outlineLvl w:val="3"/>
    </w:pPr>
    <w:rPr>
      <w:rFonts w:ascii="Tahoma" w:hAnsi="Tahoma"/>
      <w:b/>
      <w:sz w:val="24"/>
      <w:szCs w:val="20"/>
    </w:rPr>
  </w:style>
  <w:style w:type="paragraph" w:customStyle="1" w:styleId="Normal20">
    <w:name w:val="Normal 2"/>
    <w:basedOn w:val="aa"/>
    <w:qFormat/>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a"/>
    <w:qFormat/>
    <w:rPr>
      <w:rFonts w:ascii="Tahoma" w:hAnsi="Tahoma"/>
      <w:sz w:val="24"/>
      <w:szCs w:val="20"/>
    </w:rPr>
  </w:style>
  <w:style w:type="paragraph" w:customStyle="1" w:styleId="151">
    <w:name w:val="样式 宋体 小四 行距: 1.5 倍行距"/>
    <w:basedOn w:val="aa"/>
    <w:qFormat/>
    <w:rPr>
      <w:rFonts w:ascii="宋体" w:hAnsi="宋体"/>
      <w:kern w:val="10"/>
      <w:sz w:val="24"/>
      <w:szCs w:val="20"/>
    </w:rPr>
  </w:style>
  <w:style w:type="paragraph" w:customStyle="1" w:styleId="CharCharCharCharCharCharCharCharCharCharCharCharCharCharCharCharCharCharChar">
    <w:name w:val="Char Char Char Char Char Char Char Char Char Char Char Char Char Char Char Char Char Char Char"/>
    <w:basedOn w:val="af5"/>
    <w:qFormat/>
    <w:pPr>
      <w:ind w:firstLineChars="241" w:firstLine="598"/>
    </w:pPr>
    <w:rPr>
      <w:rFonts w:ascii="Tahoma" w:hAnsi="Tahoma"/>
      <w:sz w:val="24"/>
      <w:szCs w:val="20"/>
    </w:rPr>
  </w:style>
  <w:style w:type="paragraph" w:customStyle="1" w:styleId="CharCharCharCharCharCharCharCharCharCharCharChar2Char">
    <w:name w:val="Char Char Char Char Char Char Char Char Char Char Char Char2 Char"/>
    <w:basedOn w:val="aa"/>
    <w:next w:val="aa"/>
    <w:qFormat/>
    <w:rPr>
      <w:rFonts w:ascii="Times New Roman" w:eastAsia="仿宋_GB2312" w:hAnsi="Times New Roman"/>
      <w:szCs w:val="20"/>
    </w:rPr>
  </w:style>
  <w:style w:type="paragraph" w:customStyle="1" w:styleId="StyleStyleStyleBodyTextJustifiedComplexTimesNewRoman">
    <w:name w:val="Style Style Style Body Text + Justified + (Complex) Times New Roman..."/>
    <w:basedOn w:val="aa"/>
    <w:qFormat/>
    <w:pPr>
      <w:tabs>
        <w:tab w:val="left" w:pos="1260"/>
        <w:tab w:val="left" w:pos="4044"/>
      </w:tabs>
      <w:ind w:left="4044" w:hanging="454"/>
      <w:jc w:val="left"/>
    </w:pPr>
    <w:rPr>
      <w:rFonts w:ascii="Times New Roman" w:eastAsia="PMingLiU" w:hAnsi="Times New Roman"/>
      <w:snapToGrid w:val="0"/>
      <w:kern w:val="0"/>
      <w:sz w:val="24"/>
      <w:szCs w:val="20"/>
      <w:lang w:val="en-AU"/>
    </w:rPr>
  </w:style>
  <w:style w:type="paragraph" w:customStyle="1" w:styleId="CharCharCharCharCharChar1Char">
    <w:name w:val="Char Char Char Char Char Char1 Char"/>
    <w:basedOn w:val="aa"/>
    <w:semiHidden/>
    <w:qFormat/>
    <w:pPr>
      <w:widowControl/>
      <w:spacing w:after="160" w:line="240" w:lineRule="exact"/>
      <w:jc w:val="left"/>
    </w:pPr>
    <w:rPr>
      <w:rFonts w:ascii="Verdana" w:hAnsi="Verdana"/>
      <w:kern w:val="0"/>
      <w:szCs w:val="20"/>
      <w:lang w:eastAsia="en-US"/>
    </w:rPr>
  </w:style>
  <w:style w:type="paragraph" w:customStyle="1" w:styleId="1ff0">
    <w:name w:val="需求1"/>
    <w:basedOn w:val="afa"/>
    <w:qFormat/>
    <w:pPr>
      <w:autoSpaceDE w:val="0"/>
      <w:autoSpaceDN w:val="0"/>
      <w:adjustRightInd w:val="0"/>
      <w:spacing w:beforeLines="50" w:after="0" w:line="336" w:lineRule="auto"/>
      <w:ind w:leftChars="0" w:left="0" w:firstLine="540"/>
      <w:textAlignment w:val="baseline"/>
    </w:pPr>
    <w:rPr>
      <w:rFonts w:ascii="宋体" w:hAnsi="Times New Roman"/>
      <w:b/>
      <w:kern w:val="0"/>
      <w:szCs w:val="20"/>
    </w:rPr>
  </w:style>
  <w:style w:type="paragraph" w:customStyle="1" w:styleId="l96">
    <w:name w:val="l9标题6"/>
    <w:basedOn w:val="l95"/>
    <w:qFormat/>
    <w:pPr>
      <w:tabs>
        <w:tab w:val="left" w:pos="2818"/>
      </w:tabs>
      <w:ind w:left="2098" w:firstLine="0"/>
    </w:pPr>
  </w:style>
  <w:style w:type="paragraph" w:customStyle="1" w:styleId="l95">
    <w:name w:val="l9标题5"/>
    <w:basedOn w:val="l92"/>
    <w:qFormat/>
    <w:pPr>
      <w:spacing w:beforeLines="0" w:afterLines="0"/>
    </w:pPr>
    <w:rPr>
      <w:b w:val="0"/>
    </w:rPr>
  </w:style>
  <w:style w:type="paragraph" w:customStyle="1" w:styleId="afffffffe">
    <w:name w:val="点项"/>
    <w:basedOn w:val="aa"/>
    <w:qFormat/>
    <w:pPr>
      <w:spacing w:line="360" w:lineRule="auto"/>
    </w:pPr>
    <w:rPr>
      <w:rFonts w:ascii="Times New Roman" w:hAnsi="Times New Roman"/>
      <w:szCs w:val="20"/>
    </w:rPr>
  </w:style>
  <w:style w:type="paragraph" w:customStyle="1" w:styleId="affffffff">
    <w:name w:val="前言、引言标题"/>
    <w:next w:val="aa"/>
    <w:qFormat/>
    <w:pPr>
      <w:shd w:val="clear" w:color="FFFFFF" w:fill="FFFFFF"/>
      <w:tabs>
        <w:tab w:val="left" w:pos="284"/>
      </w:tabs>
      <w:spacing w:before="640" w:after="560"/>
      <w:ind w:left="284" w:hanging="284"/>
      <w:jc w:val="center"/>
      <w:outlineLvl w:val="0"/>
    </w:pPr>
    <w:rPr>
      <w:rFonts w:ascii="黑体" w:eastAsia="黑体" w:hAnsi="Times New Roman"/>
      <w:sz w:val="32"/>
    </w:rPr>
  </w:style>
  <w:style w:type="paragraph" w:customStyle="1" w:styleId="203">
    <w:name w:val="20"/>
    <w:basedOn w:val="aa"/>
    <w:next w:val="37"/>
    <w:qFormat/>
    <w:pPr>
      <w:adjustRightInd w:val="0"/>
      <w:snapToGrid w:val="0"/>
      <w:spacing w:line="312" w:lineRule="auto"/>
      <w:ind w:firstLineChars="200" w:firstLine="480"/>
    </w:pPr>
    <w:rPr>
      <w:rFonts w:ascii="仿宋_GB2312" w:eastAsia="仿宋_GB2312" w:hAnsi="宋体"/>
      <w:sz w:val="24"/>
      <w:szCs w:val="20"/>
    </w:rPr>
  </w:style>
  <w:style w:type="paragraph" w:customStyle="1" w:styleId="Texte2">
    <w:name w:val="Texte2"/>
    <w:basedOn w:val="aa"/>
    <w:qFormat/>
    <w:pPr>
      <w:widowControl/>
      <w:ind w:left="624"/>
      <w:jc w:val="left"/>
    </w:pPr>
    <w:rPr>
      <w:rFonts w:ascii="Arial" w:hAnsi="Arial"/>
      <w:kern w:val="0"/>
      <w:sz w:val="24"/>
      <w:szCs w:val="20"/>
      <w:lang w:val="fr-FR"/>
    </w:rPr>
  </w:style>
  <w:style w:type="paragraph" w:customStyle="1" w:styleId="affffffff0">
    <w:name w:val="注"/>
    <w:basedOn w:val="aa"/>
    <w:qFormat/>
    <w:pPr>
      <w:adjustRightInd w:val="0"/>
      <w:spacing w:line="360" w:lineRule="atLeast"/>
      <w:ind w:left="840" w:hanging="420"/>
      <w:textAlignment w:val="baseline"/>
    </w:pPr>
    <w:rPr>
      <w:rFonts w:ascii="Times New Roman" w:hAnsi="Times New Roman"/>
      <w:kern w:val="0"/>
      <w:szCs w:val="20"/>
    </w:rPr>
  </w:style>
  <w:style w:type="paragraph" w:customStyle="1" w:styleId="AppendixIndex">
    <w:name w:val="Appendix Index"/>
    <w:basedOn w:val="aa"/>
    <w:qFormat/>
    <w:pPr>
      <w:tabs>
        <w:tab w:val="left" w:pos="432"/>
      </w:tabs>
      <w:ind w:left="432" w:hanging="432"/>
      <w:jc w:val="left"/>
    </w:pPr>
    <w:rPr>
      <w:rFonts w:ascii="Times New Roman" w:eastAsia="PMingLiU" w:hAnsi="Times New Roman"/>
      <w:snapToGrid w:val="0"/>
      <w:kern w:val="0"/>
      <w:sz w:val="24"/>
      <w:szCs w:val="20"/>
      <w:lang w:val="en-AU"/>
    </w:rPr>
  </w:style>
  <w:style w:type="paragraph" w:customStyle="1" w:styleId="Body2">
    <w:name w:val="Body2"/>
    <w:basedOn w:val="12"/>
    <w:qFormat/>
    <w:pPr>
      <w:keepLines w:val="0"/>
      <w:widowControl/>
      <w:tabs>
        <w:tab w:val="left" w:pos="1008"/>
      </w:tabs>
      <w:spacing w:before="120" w:after="240" w:line="240" w:lineRule="auto"/>
      <w:ind w:left="1152"/>
      <w:jc w:val="left"/>
      <w:outlineLvl w:val="9"/>
    </w:pPr>
    <w:rPr>
      <w:rFonts w:ascii="Arial" w:eastAsia="PMingLiU" w:hAnsi="Arial"/>
      <w:bCs w:val="0"/>
      <w:kern w:val="2"/>
      <w:sz w:val="28"/>
      <w:szCs w:val="20"/>
      <w:lang w:eastAsia="zh-TW"/>
    </w:rPr>
  </w:style>
  <w:style w:type="paragraph" w:customStyle="1" w:styleId="CharChar1CharChar">
    <w:name w:val="Char Char1 Char Char"/>
    <w:basedOn w:val="aa"/>
    <w:qFormat/>
    <w:rPr>
      <w:rFonts w:ascii="Tahoma" w:hAnsi="Tahoma"/>
      <w:sz w:val="24"/>
      <w:szCs w:val="20"/>
    </w:rPr>
  </w:style>
  <w:style w:type="paragraph" w:customStyle="1" w:styleId="Tableaunorm2droite">
    <w:name w:val="Tableau_norm2droite"/>
    <w:basedOn w:val="aa"/>
    <w:qFormat/>
    <w:pPr>
      <w:widowControl/>
      <w:spacing w:before="72"/>
      <w:jc w:val="right"/>
    </w:pPr>
    <w:rPr>
      <w:rFonts w:ascii="Arial" w:hAnsi="Arial"/>
      <w:kern w:val="0"/>
      <w:sz w:val="24"/>
      <w:szCs w:val="20"/>
      <w:lang w:eastAsia="fr-FR"/>
    </w:rPr>
  </w:style>
  <w:style w:type="paragraph" w:customStyle="1" w:styleId="CharChar1CharChar2">
    <w:name w:val="Char Char1 Char Char2"/>
    <w:basedOn w:val="aa"/>
    <w:qFormat/>
    <w:rPr>
      <w:rFonts w:ascii="Tahoma" w:hAnsi="Tahoma"/>
      <w:sz w:val="24"/>
      <w:szCs w:val="20"/>
    </w:rPr>
  </w:style>
  <w:style w:type="paragraph" w:customStyle="1" w:styleId="93">
    <w:name w:val="9"/>
    <w:basedOn w:val="aa"/>
    <w:next w:val="af2"/>
    <w:qFormat/>
    <w:pPr>
      <w:adjustRightInd w:val="0"/>
      <w:snapToGrid w:val="0"/>
      <w:spacing w:line="312" w:lineRule="auto"/>
      <w:ind w:firstLine="200"/>
    </w:pPr>
    <w:rPr>
      <w:rFonts w:ascii="Times New Roman" w:hAnsi="Times New Roman"/>
      <w:sz w:val="28"/>
      <w:szCs w:val="20"/>
    </w:rPr>
  </w:style>
  <w:style w:type="paragraph" w:customStyle="1" w:styleId="Body2a">
    <w:name w:val="Body2a"/>
    <w:basedOn w:val="Body2"/>
    <w:next w:val="aa"/>
    <w:qFormat/>
    <w:pPr>
      <w:tabs>
        <w:tab w:val="clear" w:pos="1008"/>
        <w:tab w:val="left" w:pos="2592"/>
      </w:tabs>
      <w:spacing w:before="0" w:after="0"/>
    </w:pPr>
    <w:rPr>
      <w:b w:val="0"/>
      <w:sz w:val="24"/>
      <w:lang w:val="en-GB"/>
    </w:rPr>
  </w:style>
  <w:style w:type="paragraph" w:customStyle="1" w:styleId="affffffff1">
    <w:name w:val="表"/>
    <w:basedOn w:val="aa"/>
    <w:qFormat/>
    <w:pPr>
      <w:adjustRightInd w:val="0"/>
      <w:snapToGrid w:val="0"/>
      <w:jc w:val="center"/>
    </w:pPr>
    <w:rPr>
      <w:rFonts w:ascii="Times New Roman" w:hAnsi="Times New Roman"/>
      <w:snapToGrid w:val="0"/>
      <w:kern w:val="24"/>
      <w:sz w:val="24"/>
      <w:szCs w:val="20"/>
    </w:rPr>
  </w:style>
  <w:style w:type="paragraph" w:customStyle="1" w:styleId="4b">
    <w:name w:val="样式标题4"/>
    <w:basedOn w:val="44"/>
    <w:next w:val="44"/>
    <w:qFormat/>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StyleBodyTextIndent3Left529chFirstline001ch">
    <w:name w:val="Style Body Text Indent 3 + Left  5.29 ch First line:  0.01 ch"/>
    <w:basedOn w:val="37"/>
    <w:qFormat/>
    <w:pPr>
      <w:keepNext/>
      <w:keepLines/>
      <w:tabs>
        <w:tab w:val="left" w:pos="-1843"/>
        <w:tab w:val="left" w:pos="2100"/>
      </w:tabs>
      <w:suppressAutoHyphens/>
      <w:spacing w:afterLines="50"/>
      <w:ind w:leftChars="945" w:left="1890"/>
    </w:pPr>
    <w:rPr>
      <w:rFonts w:ascii="Times New Roman" w:eastAsia="PMingLiU" w:hAnsi="Times New Roman"/>
      <w:snapToGrid w:val="0"/>
      <w:kern w:val="0"/>
      <w:sz w:val="24"/>
      <w:szCs w:val="20"/>
      <w:lang w:val="en-GB" w:eastAsia="zh-TW"/>
    </w:rPr>
  </w:style>
  <w:style w:type="paragraph" w:customStyle="1" w:styleId="06">
    <w:name w:val="样式 第二小节 + 首行缩进:  0 字符"/>
    <w:basedOn w:val="afffffffc"/>
    <w:qFormat/>
    <w:pPr>
      <w:ind w:firstLineChars="0" w:firstLine="0"/>
    </w:pPr>
    <w:rPr>
      <w:rFonts w:ascii="宋体" w:hAnsi="宋体"/>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a"/>
    <w:qFormat/>
    <w:rPr>
      <w:rFonts w:ascii="Tahoma" w:hAnsi="Tahoma"/>
      <w:sz w:val="24"/>
      <w:szCs w:val="20"/>
    </w:rPr>
  </w:style>
  <w:style w:type="paragraph" w:customStyle="1" w:styleId="TableText0">
    <w:name w:val="Table_Text"/>
    <w:basedOn w:val="aa"/>
    <w:qFormat/>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affffffff2">
    <w:name w:val="招标文件正文"/>
    <w:qFormat/>
    <w:pPr>
      <w:spacing w:before="120" w:after="120" w:line="300" w:lineRule="auto"/>
      <w:ind w:firstLineChars="200" w:firstLine="200"/>
    </w:pPr>
    <w:rPr>
      <w:rFonts w:ascii="宋体" w:hAnsi="Times New Roman"/>
      <w:spacing w:val="10"/>
      <w:w w:val="95"/>
      <w:sz w:val="21"/>
    </w:rPr>
  </w:style>
  <w:style w:type="paragraph" w:customStyle="1" w:styleId="affffffff3">
    <w:name w:val="标准正文"/>
    <w:basedOn w:val="aa"/>
    <w:qFormat/>
    <w:pPr>
      <w:adjustRightInd w:val="0"/>
      <w:snapToGrid w:val="0"/>
      <w:spacing w:beforeLines="25" w:line="240" w:lineRule="exact"/>
      <w:ind w:leftChars="-30" w:left="-86" w:rightChars="-30" w:right="-30"/>
      <w:jc w:val="center"/>
    </w:pPr>
    <w:rPr>
      <w:rFonts w:ascii="Times New Roman" w:hAnsi="Times New Roman"/>
      <w:spacing w:val="-6"/>
      <w:sz w:val="15"/>
      <w:szCs w:val="20"/>
    </w:rPr>
  </w:style>
  <w:style w:type="paragraph" w:customStyle="1" w:styleId="CharChar3">
    <w:name w:val="应答条款 Char Char"/>
    <w:basedOn w:val="aa"/>
    <w:next w:val="aa"/>
    <w:qFormat/>
    <w:pPr>
      <w:spacing w:afterLines="50" w:line="320" w:lineRule="exact"/>
      <w:ind w:firstLineChars="200" w:firstLine="200"/>
    </w:pPr>
    <w:rPr>
      <w:rFonts w:ascii="Arial" w:hAnsi="Arial"/>
      <w:snapToGrid w:val="0"/>
      <w:color w:val="0000FF"/>
      <w:kern w:val="0"/>
      <w:szCs w:val="20"/>
      <w:lang w:val="en-GB"/>
    </w:rPr>
  </w:style>
  <w:style w:type="paragraph" w:customStyle="1" w:styleId="117">
    <w:name w:val="样式 标题 1标题1 + 行距: 单倍行距"/>
    <w:basedOn w:val="12"/>
    <w:qFormat/>
    <w:pPr>
      <w:keepNext w:val="0"/>
      <w:keepLines w:val="0"/>
      <w:widowControl/>
      <w:adjustRightInd w:val="0"/>
      <w:snapToGrid w:val="0"/>
      <w:spacing w:before="0" w:after="0" w:line="240" w:lineRule="auto"/>
      <w:jc w:val="left"/>
    </w:pPr>
    <w:rPr>
      <w:rFonts w:ascii="黑体" w:eastAsia="黑体" w:hAnsi="Arial"/>
      <w:b w:val="0"/>
      <w:bCs w:val="0"/>
      <w:kern w:val="2"/>
      <w:szCs w:val="20"/>
    </w:rPr>
  </w:style>
  <w:style w:type="paragraph" w:customStyle="1" w:styleId="CharCharChar1CharCharCharChar">
    <w:name w:val="Char Char Char1 Char Char Char Char"/>
    <w:basedOn w:val="aa"/>
    <w:qFormat/>
    <w:rPr>
      <w:rFonts w:ascii="Tahoma" w:hAnsi="Tahoma"/>
      <w:sz w:val="24"/>
      <w:szCs w:val="20"/>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a"/>
    <w:qFormat/>
    <w:rPr>
      <w:rFonts w:ascii="Tahoma" w:hAnsi="Tahoma"/>
      <w:sz w:val="24"/>
      <w:szCs w:val="20"/>
    </w:rPr>
  </w:style>
  <w:style w:type="paragraph" w:customStyle="1" w:styleId="1ff1">
    <w:name w:val="ｽﾀｲﾙ 1"/>
    <w:basedOn w:val="aa"/>
    <w:qFormat/>
    <w:pPr>
      <w:adjustRightInd w:val="0"/>
      <w:spacing w:line="360" w:lineRule="atLeast"/>
      <w:textAlignment w:val="baseline"/>
    </w:pPr>
    <w:rPr>
      <w:rFonts w:ascii="Arial" w:eastAsia="MS Gothic" w:hAnsi="Arial"/>
      <w:kern w:val="0"/>
      <w:sz w:val="24"/>
      <w:szCs w:val="20"/>
      <w:lang w:eastAsia="ja-JP"/>
    </w:rPr>
  </w:style>
  <w:style w:type="paragraph" w:customStyle="1" w:styleId="Char120">
    <w:name w:val="Char12"/>
    <w:basedOn w:val="aa"/>
    <w:qFormat/>
    <w:rPr>
      <w:rFonts w:ascii="Tahoma" w:hAnsi="Tahoma"/>
      <w:sz w:val="24"/>
      <w:szCs w:val="20"/>
    </w:rPr>
  </w:style>
  <w:style w:type="paragraph" w:customStyle="1" w:styleId="Char1CharCharChar2">
    <w:name w:val="Char1 Char Char Char2"/>
    <w:basedOn w:val="aa"/>
    <w:qFormat/>
    <w:rPr>
      <w:rFonts w:ascii="仿宋_GB2312" w:eastAsia="仿宋_GB2312" w:hAnsi="Times New Roman"/>
      <w:b/>
      <w:sz w:val="32"/>
      <w:szCs w:val="20"/>
    </w:rPr>
  </w:style>
  <w:style w:type="paragraph" w:customStyle="1" w:styleId="l94">
    <w:name w:val="l9标题4"/>
    <w:basedOn w:val="l92"/>
    <w:qFormat/>
    <w:pPr>
      <w:tabs>
        <w:tab w:val="clear" w:pos="567"/>
        <w:tab w:val="left" w:pos="737"/>
      </w:tabs>
      <w:spacing w:beforeLines="0" w:afterLines="0" w:line="240" w:lineRule="auto"/>
      <w:ind w:left="737" w:hanging="737"/>
    </w:pPr>
    <w:rPr>
      <w:rFonts w:ascii="仿宋_GB2312" w:eastAsia="仿宋_GB2312" w:hAnsi="Arial"/>
      <w:b w:val="0"/>
      <w:snapToGrid w:val="0"/>
    </w:rPr>
  </w:style>
  <w:style w:type="paragraph" w:customStyle="1" w:styleId="CharCharChar1CharCharChar">
    <w:name w:val="Char Char Char1 Char Char Char"/>
    <w:basedOn w:val="af5"/>
    <w:qFormat/>
    <w:pPr>
      <w:tabs>
        <w:tab w:val="left" w:pos="425"/>
      </w:tabs>
      <w:ind w:left="425" w:hanging="425"/>
    </w:pPr>
    <w:rPr>
      <w:rFonts w:ascii="Tahoma" w:hAnsi="Tahoma"/>
      <w:sz w:val="24"/>
      <w:szCs w:val="20"/>
    </w:rPr>
  </w:style>
  <w:style w:type="paragraph" w:customStyle="1" w:styleId="affffffff4">
    <w:name w:val="条款"/>
    <w:basedOn w:val="afd"/>
    <w:qFormat/>
    <w:pPr>
      <w:tabs>
        <w:tab w:val="left" w:pos="984"/>
      </w:tabs>
      <w:adjustRightInd w:val="0"/>
      <w:snapToGrid w:val="0"/>
      <w:spacing w:line="360" w:lineRule="auto"/>
      <w:ind w:leftChars="40" w:left="84"/>
      <w:jc w:val="center"/>
    </w:pPr>
    <w:rPr>
      <w:rFonts w:ascii="Times New Roman" w:hAnsi="Times New Roman" w:cs="Times New Roman"/>
      <w:sz w:val="24"/>
      <w:szCs w:val="20"/>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a"/>
    <w:qFormat/>
    <w:rPr>
      <w:rFonts w:ascii="Tahoma" w:hAnsi="Tahoma"/>
      <w:sz w:val="24"/>
      <w:szCs w:val="20"/>
    </w:rPr>
  </w:style>
  <w:style w:type="paragraph" w:customStyle="1" w:styleId="affffffff5">
    <w:name w:val="招标文件》"/>
    <w:basedOn w:val="affffffff2"/>
    <w:qFormat/>
    <w:pPr>
      <w:tabs>
        <w:tab w:val="left" w:pos="560"/>
        <w:tab w:val="left" w:pos="780"/>
      </w:tabs>
      <w:ind w:left="780" w:firstLineChars="0" w:firstLine="0"/>
    </w:pPr>
  </w:style>
  <w:style w:type="paragraph" w:customStyle="1" w:styleId="L91">
    <w:name w:val="L9标题1"/>
    <w:basedOn w:val="aa"/>
    <w:qFormat/>
    <w:pPr>
      <w:tabs>
        <w:tab w:val="left" w:pos="425"/>
      </w:tabs>
      <w:spacing w:beforeLines="100" w:afterLines="50" w:line="360" w:lineRule="auto"/>
      <w:ind w:left="425" w:hanging="425"/>
    </w:pPr>
    <w:rPr>
      <w:rFonts w:ascii="Times New Roman" w:hAnsi="Times New Roman"/>
      <w:b/>
      <w:sz w:val="28"/>
      <w:szCs w:val="20"/>
    </w:rPr>
  </w:style>
  <w:style w:type="paragraph" w:customStyle="1" w:styleId="CharCharChar1CharCharCharChar2">
    <w:name w:val="Char Char Char1 Char Char Char Char2"/>
    <w:basedOn w:val="aa"/>
    <w:qFormat/>
    <w:rPr>
      <w:rFonts w:ascii="Tahoma" w:hAnsi="Tahoma"/>
      <w:sz w:val="24"/>
      <w:szCs w:val="20"/>
    </w:rPr>
  </w:style>
  <w:style w:type="paragraph" w:customStyle="1" w:styleId="tabletext1">
    <w:name w:val="tabletext"/>
    <w:basedOn w:val="aa"/>
    <w:qFormat/>
    <w:pPr>
      <w:widowControl/>
      <w:spacing w:before="100" w:beforeAutospacing="1" w:after="100" w:afterAutospacing="1"/>
      <w:jc w:val="left"/>
    </w:pPr>
    <w:rPr>
      <w:rFonts w:ascii="宋体" w:hAnsi="宋体"/>
      <w:kern w:val="0"/>
      <w:sz w:val="24"/>
      <w:szCs w:val="20"/>
    </w:rPr>
  </w:style>
  <w:style w:type="paragraph" w:customStyle="1" w:styleId="1111">
    <w:name w:val="招标文件1.1.1.1"/>
    <w:basedOn w:val="aa"/>
    <w:qFormat/>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1ff2">
    <w:name w:val="招标文件1"/>
    <w:basedOn w:val="aa"/>
    <w:qFormat/>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Charf3">
    <w:name w:val="列出段落 Char"/>
    <w:link w:val="1f6"/>
    <w:qFormat/>
    <w:rPr>
      <w:rFonts w:ascii="Times New Roman" w:hAnsi="Times New Roman"/>
      <w:sz w:val="24"/>
    </w:rPr>
  </w:style>
  <w:style w:type="paragraph" w:customStyle="1" w:styleId="ParaCharCharCharCharCharCharCharCharCharChar">
    <w:name w:val="默认段落字体 Para Char Char Char Char Char Char Char Char Char Char"/>
    <w:basedOn w:val="aa"/>
    <w:qFormat/>
    <w:rPr>
      <w:rFonts w:ascii="Tahoma" w:hAnsi="Tahoma"/>
      <w:sz w:val="24"/>
      <w:szCs w:val="20"/>
    </w:rPr>
  </w:style>
  <w:style w:type="paragraph" w:customStyle="1" w:styleId="CharCharCharCharCharCharChar2">
    <w:name w:val="Char Char Char Char Char Char Char2"/>
    <w:basedOn w:val="aa"/>
    <w:qFormat/>
    <w:pPr>
      <w:widowControl/>
      <w:spacing w:after="160" w:line="240" w:lineRule="exact"/>
      <w:jc w:val="left"/>
    </w:pPr>
    <w:rPr>
      <w:rFonts w:ascii="Verdana" w:eastAsia="仿宋_GB2312" w:hAnsi="Verdana"/>
      <w:kern w:val="0"/>
      <w:sz w:val="30"/>
      <w:szCs w:val="20"/>
      <w:lang w:eastAsia="en-US"/>
    </w:rPr>
  </w:style>
  <w:style w:type="paragraph" w:customStyle="1" w:styleId="affffffff6">
    <w:name w:val="表格文字小 (居中)"/>
    <w:basedOn w:val="aa"/>
    <w:qFormat/>
    <w:pPr>
      <w:adjustRightInd w:val="0"/>
      <w:spacing w:line="240" w:lineRule="atLeast"/>
      <w:jc w:val="center"/>
      <w:textAlignment w:val="baseline"/>
    </w:pPr>
    <w:rPr>
      <w:rFonts w:ascii="宋体" w:hAnsi="Times New Roman"/>
      <w:sz w:val="18"/>
      <w:szCs w:val="20"/>
    </w:rPr>
  </w:style>
  <w:style w:type="paragraph" w:customStyle="1" w:styleId="StyleHeading4Justified">
    <w:name w:val="Style Heading 4 + Justified"/>
    <w:basedOn w:val="44"/>
    <w:qFormat/>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32111333bullet2head3Head">
    <w:name w:val="样式 标题 3第二层条第三层论文标题 21.1.1 标题 3列表编号33 bullet2head:3#Head..."/>
    <w:basedOn w:val="31"/>
    <w:qFormat/>
    <w:pPr>
      <w:widowControl/>
      <w:suppressAutoHyphens/>
      <w:spacing w:line="300" w:lineRule="auto"/>
      <w:ind w:leftChars="-2" w:left="2" w:hangingChars="2" w:hanging="6"/>
    </w:pPr>
    <w:rPr>
      <w:rFonts w:ascii="Times New Roman" w:hAnsi="Times New Roman"/>
      <w:b w:val="0"/>
      <w:bCs w:val="0"/>
      <w:smallCaps/>
      <w:color w:val="000000"/>
      <w:sz w:val="28"/>
      <w:szCs w:val="20"/>
    </w:rPr>
  </w:style>
  <w:style w:type="paragraph" w:customStyle="1" w:styleId="affffffff7">
    <w:name w:val="节"/>
    <w:basedOn w:val="24"/>
    <w:qFormat/>
    <w:pPr>
      <w:widowControl/>
      <w:spacing w:before="260" w:after="260" w:line="415" w:lineRule="auto"/>
      <w:jc w:val="left"/>
    </w:pPr>
    <w:rPr>
      <w:rFonts w:ascii="黑体" w:eastAsia="黑体"/>
      <w:bCs w:val="0"/>
      <w:sz w:val="30"/>
      <w:szCs w:val="20"/>
    </w:rPr>
  </w:style>
  <w:style w:type="paragraph" w:customStyle="1" w:styleId="TableLegend">
    <w:name w:val="Table_Legend"/>
    <w:basedOn w:val="aa"/>
    <w:next w:val="aa"/>
    <w:qFormat/>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affffffff8">
    <w:name w:val="第一小节"/>
    <w:next w:val="aa"/>
    <w:qFormat/>
    <w:rPr>
      <w:rFonts w:ascii="黑体" w:eastAsia="黑体" w:hAnsi="Times New Roman"/>
      <w:kern w:val="2"/>
      <w:sz w:val="30"/>
    </w:rPr>
  </w:style>
  <w:style w:type="paragraph" w:customStyle="1" w:styleId="affffffff9">
    <w:name w:val="正表格内容"/>
    <w:basedOn w:val="aa"/>
    <w:qFormat/>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affffffffa">
    <w:name w:val="招标正文"/>
    <w:basedOn w:val="aa"/>
    <w:qFormat/>
    <w:pPr>
      <w:spacing w:line="360" w:lineRule="auto"/>
      <w:ind w:firstLineChars="200" w:firstLine="200"/>
      <w:jc w:val="left"/>
    </w:pPr>
    <w:rPr>
      <w:rFonts w:ascii="Times New Roman" w:hAnsi="Times New Roman"/>
      <w:kern w:val="0"/>
      <w:szCs w:val="20"/>
    </w:rPr>
  </w:style>
  <w:style w:type="paragraph" w:customStyle="1" w:styleId="Body1">
    <w:name w:val="Body1"/>
    <w:basedOn w:val="12"/>
    <w:qFormat/>
    <w:pPr>
      <w:keepLines w:val="0"/>
      <w:widowControl/>
      <w:tabs>
        <w:tab w:val="left" w:pos="1008"/>
      </w:tabs>
      <w:spacing w:before="120" w:after="240" w:line="240" w:lineRule="auto"/>
      <w:ind w:left="1008" w:hanging="1008"/>
      <w:jc w:val="left"/>
      <w:outlineLvl w:val="9"/>
    </w:pPr>
    <w:rPr>
      <w:rFonts w:ascii="Arial" w:eastAsia="PMingLiU" w:hAnsi="Arial"/>
      <w:b w:val="0"/>
      <w:bCs w:val="0"/>
      <w:caps/>
      <w:kern w:val="28"/>
      <w:sz w:val="28"/>
      <w:szCs w:val="20"/>
      <w:lang w:eastAsia="zh-TW"/>
    </w:rPr>
  </w:style>
  <w:style w:type="paragraph" w:customStyle="1" w:styleId="1A0">
    <w:name w:val="項目1A"/>
    <w:basedOn w:val="aa"/>
    <w:qFormat/>
    <w:pPr>
      <w:tabs>
        <w:tab w:val="left" w:pos="1701"/>
      </w:tabs>
      <w:snapToGrid w:val="0"/>
      <w:spacing w:line="400" w:lineRule="atLeast"/>
    </w:pPr>
    <w:rPr>
      <w:rFonts w:ascii="Times New Roman" w:eastAsia="DFKai-SB" w:hAnsi="Times New Roman"/>
      <w:sz w:val="26"/>
      <w:szCs w:val="20"/>
      <w:lang w:eastAsia="zh-TW"/>
    </w:rPr>
  </w:style>
  <w:style w:type="paragraph" w:customStyle="1" w:styleId="2fa">
    <w:name w:val="需求2"/>
    <w:basedOn w:val="afa"/>
    <w:qFormat/>
    <w:pPr>
      <w:autoSpaceDE w:val="0"/>
      <w:autoSpaceDN w:val="0"/>
      <w:adjustRightInd w:val="0"/>
      <w:spacing w:beforeLines="50" w:after="0" w:line="336" w:lineRule="auto"/>
      <w:ind w:leftChars="0" w:left="0" w:firstLine="540"/>
      <w:textAlignment w:val="baseline"/>
    </w:pPr>
    <w:rPr>
      <w:rFonts w:ascii="宋体" w:hAnsi="Times New Roman"/>
      <w:b/>
      <w:kern w:val="0"/>
      <w:szCs w:val="20"/>
    </w:rPr>
  </w:style>
  <w:style w:type="paragraph" w:customStyle="1" w:styleId="StyleHeading1Justified">
    <w:name w:val="Style Heading 1 + Justified"/>
    <w:basedOn w:val="12"/>
    <w:qFormat/>
    <w:pPr>
      <w:keepLines w:val="0"/>
      <w:widowControl/>
      <w:tabs>
        <w:tab w:val="left" w:pos="1152"/>
        <w:tab w:val="left" w:pos="2520"/>
      </w:tabs>
      <w:spacing w:before="120" w:after="360" w:line="240" w:lineRule="auto"/>
      <w:ind w:left="1152" w:hanging="1152"/>
    </w:pPr>
    <w:rPr>
      <w:rFonts w:ascii="Arial" w:eastAsia="PMingLiU" w:hAnsi="Arial"/>
      <w:bCs w:val="0"/>
      <w:kern w:val="28"/>
      <w:sz w:val="28"/>
      <w:szCs w:val="20"/>
      <w:lang w:eastAsia="zh-TW"/>
    </w:rPr>
  </w:style>
  <w:style w:type="paragraph" w:customStyle="1" w:styleId="1110">
    <w:name w:val="招标文件1.1.1"/>
    <w:qFormat/>
    <w:pPr>
      <w:tabs>
        <w:tab w:val="left" w:pos="2250"/>
      </w:tabs>
      <w:spacing w:before="120" w:after="120" w:line="480" w:lineRule="exact"/>
      <w:ind w:left="2250" w:hanging="420"/>
      <w:outlineLvl w:val="3"/>
    </w:pPr>
    <w:rPr>
      <w:rFonts w:ascii="宋体" w:hAnsi="Times New Roman"/>
      <w:b/>
      <w:spacing w:val="10"/>
      <w:w w:val="95"/>
      <w:sz w:val="21"/>
    </w:rPr>
  </w:style>
  <w:style w:type="paragraph" w:customStyle="1" w:styleId="AppendixIndexlevel2">
    <w:name w:val="Appendix Index level 2"/>
    <w:basedOn w:val="aa"/>
    <w:qFormat/>
    <w:rPr>
      <w:rFonts w:ascii="Times New Roman" w:eastAsia="PMingLiU" w:hAnsi="Times New Roman"/>
      <w:snapToGrid w:val="0"/>
      <w:kern w:val="0"/>
      <w:sz w:val="24"/>
      <w:szCs w:val="20"/>
      <w:lang w:val="en-AU" w:eastAsia="en-US"/>
    </w:rPr>
  </w:style>
  <w:style w:type="paragraph" w:customStyle="1" w:styleId="affffffffb">
    <w:name w:val="正文段落"/>
    <w:basedOn w:val="aa"/>
    <w:link w:val="Charff4"/>
    <w:qFormat/>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ParaCharCharCharCharCharCharCharCharCharCharCharCharCharCharCharChar">
    <w:name w:val="默认段落字体 Para Char Char Char Char Char Char Char Char Char Char Char Char Char Char Char Char"/>
    <w:basedOn w:val="aa"/>
    <w:qFormat/>
    <w:rPr>
      <w:rFonts w:ascii="Tahoma" w:hAnsi="Tahoma"/>
      <w:sz w:val="24"/>
      <w:szCs w:val="20"/>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a"/>
    <w:qFormat/>
    <w:rPr>
      <w:rFonts w:ascii="Tahoma" w:hAnsi="Tahoma"/>
      <w:sz w:val="24"/>
      <w:szCs w:val="20"/>
    </w:rPr>
  </w:style>
  <w:style w:type="paragraph" w:customStyle="1" w:styleId="l93">
    <w:name w:val="l9标题3"/>
    <w:basedOn w:val="l92"/>
    <w:qFormat/>
    <w:pPr>
      <w:tabs>
        <w:tab w:val="clear" w:pos="567"/>
        <w:tab w:val="left" w:pos="709"/>
      </w:tabs>
      <w:spacing w:beforeLines="0" w:afterLines="0"/>
      <w:ind w:left="709" w:hanging="709"/>
    </w:pPr>
    <w:rPr>
      <w:rFonts w:ascii="宋体" w:hAnsi="宋体"/>
      <w:b w:val="0"/>
      <w:snapToGrid w:val="0"/>
      <w:sz w:val="28"/>
    </w:rPr>
  </w:style>
  <w:style w:type="paragraph" w:customStyle="1" w:styleId="CharChar2CharCharCharChar1">
    <w:name w:val="Char Char2 Char Char Char Char1"/>
    <w:basedOn w:val="aa"/>
    <w:qFormat/>
    <w:rPr>
      <w:rFonts w:ascii="Tahoma" w:hAnsi="Tahoma"/>
      <w:sz w:val="24"/>
      <w:szCs w:val="20"/>
    </w:rPr>
  </w:style>
  <w:style w:type="paragraph" w:customStyle="1" w:styleId="l97">
    <w:name w:val="l9标题7"/>
    <w:basedOn w:val="l96"/>
    <w:qFormat/>
    <w:pPr>
      <w:tabs>
        <w:tab w:val="clear" w:pos="2818"/>
        <w:tab w:val="left" w:pos="3238"/>
      </w:tabs>
      <w:ind w:left="3238" w:hanging="720"/>
    </w:pPr>
  </w:style>
  <w:style w:type="paragraph" w:customStyle="1" w:styleId="CharCharChar1CharCharCharCharCharCharCharCharCharCharCharCharCharCharCharCharCharCharCharCharChar2">
    <w:name w:val="Char Char Char1 Char Char Char Char Char Char Char Char Char Char Char Char Char Char Char Char Char Char Char Char Char2"/>
    <w:basedOn w:val="aa"/>
    <w:qFormat/>
    <w:rPr>
      <w:rFonts w:ascii="Tahoma" w:hAnsi="Tahoma"/>
      <w:sz w:val="24"/>
      <w:szCs w:val="20"/>
    </w:rPr>
  </w:style>
  <w:style w:type="paragraph" w:customStyle="1" w:styleId="affffffffc">
    <w:name w:val="正文内容"/>
    <w:basedOn w:val="aa"/>
    <w:qFormat/>
    <w:pPr>
      <w:spacing w:line="360" w:lineRule="auto"/>
      <w:ind w:firstLineChars="200" w:firstLine="560"/>
      <w:jc w:val="left"/>
    </w:pPr>
    <w:rPr>
      <w:rFonts w:ascii="宋体" w:hAnsi="宋体"/>
      <w:sz w:val="28"/>
      <w:szCs w:val="20"/>
    </w:rPr>
  </w:style>
  <w:style w:type="paragraph" w:customStyle="1" w:styleId="AppendixIndexlevel3">
    <w:name w:val="Appendix Index level 3"/>
    <w:basedOn w:val="AppendixIndexlevel1"/>
    <w:next w:val="aa"/>
    <w:qFormat/>
    <w:pPr>
      <w:tabs>
        <w:tab w:val="clear" w:pos="360"/>
        <w:tab w:val="left" w:pos="1276"/>
      </w:tabs>
      <w:spacing w:beforeLines="0" w:afterLines="0" w:line="240" w:lineRule="auto"/>
      <w:ind w:left="1418" w:hanging="567"/>
    </w:pPr>
  </w:style>
  <w:style w:type="paragraph" w:customStyle="1" w:styleId="CharCharChar1CharCharCharCharCharCharCharCharCharCharCharCharCharCharCharCharCharCharCharCharCharCharCharCharCharCharCharCharCharChar1CharChar">
    <w:name w:val="Char Char Char1 Char Char Char Char Char Char Char Char Char Char Char Char Char Char Char Char Char Char Char Char Char Char Char Char Char Char Char Char Char Char1 Char Char"/>
    <w:basedOn w:val="aa"/>
    <w:qFormat/>
    <w:rPr>
      <w:rFonts w:ascii="Tahoma" w:hAnsi="Tahoma"/>
      <w:sz w:val="24"/>
      <w:szCs w:val="20"/>
    </w:rPr>
  </w:style>
  <w:style w:type="paragraph" w:customStyle="1" w:styleId="affffffffd">
    <w:name w:val="正文 + 小四"/>
    <w:basedOn w:val="aa"/>
    <w:link w:val="Charff5"/>
    <w:qFormat/>
    <w:pPr>
      <w:adjustRightInd w:val="0"/>
      <w:spacing w:line="360" w:lineRule="auto"/>
      <w:ind w:leftChars="179" w:left="376" w:rightChars="163" w:right="342" w:firstLineChars="42" w:firstLine="101"/>
      <w:outlineLvl w:val="0"/>
    </w:pPr>
    <w:rPr>
      <w:rFonts w:ascii="Times New Roman" w:hAnsi="Times New Roman"/>
      <w:sz w:val="24"/>
      <w:szCs w:val="24"/>
    </w:rPr>
  </w:style>
  <w:style w:type="character" w:customStyle="1" w:styleId="Charff5">
    <w:name w:val="正文 + 小四 Char"/>
    <w:link w:val="affffffffd"/>
    <w:qFormat/>
    <w:rPr>
      <w:rFonts w:ascii="Times New Roman" w:hAnsi="Times New Roman"/>
      <w:kern w:val="2"/>
      <w:sz w:val="24"/>
      <w:szCs w:val="24"/>
    </w:rPr>
  </w:style>
  <w:style w:type="paragraph" w:customStyle="1" w:styleId="2fb">
    <w:name w:val="格式2"/>
    <w:basedOn w:val="24"/>
    <w:qFormat/>
    <w:pPr>
      <w:autoSpaceDE w:val="0"/>
      <w:autoSpaceDN w:val="0"/>
      <w:adjustRightInd w:val="0"/>
      <w:spacing w:before="260" w:after="260" w:line="416" w:lineRule="atLeast"/>
      <w:textAlignment w:val="baseline"/>
    </w:pPr>
    <w:rPr>
      <w:rFonts w:ascii="黑体" w:eastAsia="黑体" w:hAnsi="Times New Roman"/>
      <w:bCs w:val="0"/>
      <w:kern w:val="0"/>
      <w:sz w:val="30"/>
      <w:szCs w:val="20"/>
    </w:rPr>
  </w:style>
  <w:style w:type="paragraph" w:customStyle="1" w:styleId="1ff3">
    <w:name w:val="格式1"/>
    <w:basedOn w:val="12"/>
    <w:qFormat/>
    <w:pPr>
      <w:keepLines w:val="0"/>
      <w:spacing w:before="0" w:after="0" w:line="240" w:lineRule="auto"/>
      <w:jc w:val="center"/>
    </w:pPr>
    <w:rPr>
      <w:rFonts w:ascii="黑体" w:eastAsia="黑体" w:hAnsi="Arial" w:cs="Arial"/>
      <w:bCs w:val="0"/>
      <w:kern w:val="2"/>
      <w:sz w:val="32"/>
      <w:szCs w:val="24"/>
    </w:rPr>
  </w:style>
  <w:style w:type="character" w:customStyle="1" w:styleId="font12-blue-bold1">
    <w:name w:val="font12-blue-bold1"/>
    <w:qFormat/>
    <w:rPr>
      <w:b/>
      <w:bCs/>
      <w:color w:val="0249A5"/>
      <w:sz w:val="14"/>
      <w:szCs w:val="14"/>
      <w:u w:val="none"/>
    </w:rPr>
  </w:style>
  <w:style w:type="paragraph" w:customStyle="1" w:styleId="hik-">
    <w:name w:val="hik-正文"/>
    <w:basedOn w:val="aa"/>
    <w:link w:val="hik-Char"/>
    <w:qFormat/>
    <w:pPr>
      <w:spacing w:line="360" w:lineRule="auto"/>
      <w:ind w:firstLineChars="200" w:firstLine="200"/>
      <w:jc w:val="left"/>
    </w:pPr>
    <w:rPr>
      <w:rFonts w:ascii="Arial" w:hAnsi="Arial" w:cs="宋体"/>
      <w:sz w:val="24"/>
      <w:szCs w:val="20"/>
    </w:rPr>
  </w:style>
  <w:style w:type="character" w:customStyle="1" w:styleId="hik-Char">
    <w:name w:val="hik-正文 Char"/>
    <w:link w:val="hik-"/>
    <w:qFormat/>
    <w:rPr>
      <w:rFonts w:ascii="Arial" w:hAnsi="Arial" w:cs="宋体"/>
      <w:kern w:val="2"/>
      <w:sz w:val="24"/>
    </w:rPr>
  </w:style>
  <w:style w:type="paragraph" w:customStyle="1" w:styleId="ItemList">
    <w:name w:val="Item List"/>
    <w:link w:val="ItemListChar1"/>
    <w:qFormat/>
    <w:pPr>
      <w:tabs>
        <w:tab w:val="left" w:pos="2126"/>
      </w:tabs>
      <w:adjustRightInd w:val="0"/>
      <w:snapToGrid w:val="0"/>
      <w:spacing w:before="80" w:after="80" w:line="240" w:lineRule="atLeast"/>
      <w:ind w:left="2126" w:hanging="425"/>
    </w:pPr>
    <w:rPr>
      <w:rFonts w:ascii="Times New Roman" w:hAnsi="Times New Roman" w:cs="Arial"/>
      <w:kern w:val="2"/>
      <w:sz w:val="21"/>
      <w:szCs w:val="21"/>
    </w:rPr>
  </w:style>
  <w:style w:type="character" w:customStyle="1" w:styleId="ItemListChar1">
    <w:name w:val="Item List Char1"/>
    <w:link w:val="ItemList"/>
    <w:qFormat/>
    <w:rPr>
      <w:rFonts w:ascii="Times New Roman" w:hAnsi="Times New Roman" w:cs="Arial"/>
      <w:kern w:val="2"/>
      <w:sz w:val="21"/>
      <w:szCs w:val="21"/>
    </w:rPr>
  </w:style>
  <w:style w:type="paragraph" w:customStyle="1" w:styleId="affffffffe">
    <w:name w:val="正文表标题"/>
    <w:next w:val="aa"/>
    <w:qFormat/>
    <w:pPr>
      <w:jc w:val="center"/>
    </w:pPr>
    <w:rPr>
      <w:rFonts w:ascii="黑体" w:eastAsia="黑体" w:hAnsi="Times New Roman"/>
      <w:sz w:val="21"/>
    </w:rPr>
  </w:style>
  <w:style w:type="character" w:customStyle="1" w:styleId="CharChar25">
    <w:name w:val="Char Char25"/>
    <w:qFormat/>
    <w:rPr>
      <w:rFonts w:ascii="Times New Roman" w:eastAsia="宋体" w:hAnsi="Times New Roman" w:cs="Times New Roman"/>
      <w:b/>
      <w:bCs/>
      <w:kern w:val="44"/>
      <w:sz w:val="44"/>
      <w:szCs w:val="44"/>
    </w:rPr>
  </w:style>
  <w:style w:type="character" w:customStyle="1" w:styleId="CharChar24">
    <w:name w:val="Char Char24"/>
    <w:qFormat/>
    <w:rPr>
      <w:rFonts w:ascii="Arial" w:eastAsia="黑体" w:hAnsi="Arial" w:cs="Times New Roman"/>
      <w:b/>
      <w:bCs/>
      <w:sz w:val="32"/>
      <w:szCs w:val="32"/>
    </w:rPr>
  </w:style>
  <w:style w:type="character" w:customStyle="1" w:styleId="CharChar23">
    <w:name w:val="Char Char23"/>
    <w:qFormat/>
    <w:rPr>
      <w:rFonts w:ascii="Times New Roman" w:eastAsia="宋体" w:hAnsi="Times New Roman" w:cs="Times New Roman"/>
      <w:b/>
      <w:bCs/>
      <w:sz w:val="32"/>
      <w:szCs w:val="32"/>
    </w:rPr>
  </w:style>
  <w:style w:type="character" w:customStyle="1" w:styleId="CharChar22">
    <w:name w:val="Char Char22"/>
    <w:qFormat/>
    <w:rPr>
      <w:rFonts w:ascii="宋体" w:eastAsia="宋体" w:hAnsi="宋体" w:cs="Times New Roman"/>
      <w:b/>
      <w:bCs/>
      <w:sz w:val="32"/>
      <w:szCs w:val="32"/>
    </w:rPr>
  </w:style>
  <w:style w:type="character" w:customStyle="1" w:styleId="1ff4">
    <w:name w:val="样式 宋体 小四1"/>
    <w:qFormat/>
    <w:rPr>
      <w:rFonts w:ascii="宋体" w:hAnsi="宋体"/>
      <w:sz w:val="24"/>
    </w:rPr>
  </w:style>
  <w:style w:type="character" w:customStyle="1" w:styleId="px141">
    <w:name w:val="px141"/>
    <w:qFormat/>
    <w:rPr>
      <w:rFonts w:ascii="Verdana" w:hAnsi="Verdana" w:hint="default"/>
      <w:sz w:val="23"/>
      <w:szCs w:val="23"/>
    </w:rPr>
  </w:style>
  <w:style w:type="character" w:customStyle="1" w:styleId="CharChar16">
    <w:name w:val="Char Char16"/>
    <w:qFormat/>
    <w:rPr>
      <w:rFonts w:eastAsia="宋体"/>
      <w:sz w:val="24"/>
      <w:szCs w:val="24"/>
    </w:rPr>
  </w:style>
  <w:style w:type="character" w:customStyle="1" w:styleId="Charff6">
    <w:name w:val="表格文字图表文字 Char"/>
    <w:link w:val="afffffffff"/>
    <w:qFormat/>
    <w:rPr>
      <w:sz w:val="24"/>
    </w:rPr>
  </w:style>
  <w:style w:type="paragraph" w:customStyle="1" w:styleId="afffffffff">
    <w:name w:val="表格文字图表文字"/>
    <w:basedOn w:val="aa"/>
    <w:link w:val="Charff6"/>
    <w:qFormat/>
    <w:pPr>
      <w:snapToGrid w:val="0"/>
      <w:spacing w:line="360" w:lineRule="auto"/>
      <w:jc w:val="center"/>
    </w:pPr>
    <w:rPr>
      <w:kern w:val="0"/>
      <w:sz w:val="24"/>
      <w:szCs w:val="20"/>
    </w:rPr>
  </w:style>
  <w:style w:type="character" w:customStyle="1" w:styleId="2Char6">
    <w:name w:val="样式 首行缩进:  2 字符 Char"/>
    <w:link w:val="2fc"/>
    <w:qFormat/>
    <w:rPr>
      <w:sz w:val="24"/>
    </w:rPr>
  </w:style>
  <w:style w:type="paragraph" w:customStyle="1" w:styleId="2fc">
    <w:name w:val="样式 首行缩进:  2 字符"/>
    <w:basedOn w:val="aa"/>
    <w:link w:val="2Char6"/>
    <w:qFormat/>
    <w:pPr>
      <w:spacing w:line="480" w:lineRule="exact"/>
      <w:ind w:firstLineChars="200" w:firstLine="480"/>
    </w:pPr>
    <w:rPr>
      <w:kern w:val="0"/>
      <w:sz w:val="24"/>
      <w:szCs w:val="20"/>
    </w:rPr>
  </w:style>
  <w:style w:type="character" w:customStyle="1" w:styleId="1Char4">
    <w:name w:val="编号1 Char"/>
    <w:link w:val="1ff5"/>
    <w:qFormat/>
    <w:rPr>
      <w:rFonts w:ascii="宋体"/>
      <w:sz w:val="24"/>
    </w:rPr>
  </w:style>
  <w:style w:type="paragraph" w:customStyle="1" w:styleId="1ff5">
    <w:name w:val="编号1"/>
    <w:basedOn w:val="aa"/>
    <w:link w:val="1Char4"/>
    <w:qFormat/>
    <w:pPr>
      <w:tabs>
        <w:tab w:val="left" w:pos="176"/>
      </w:tabs>
      <w:adjustRightInd w:val="0"/>
      <w:snapToGrid w:val="0"/>
      <w:spacing w:before="100" w:line="240" w:lineRule="atLeast"/>
      <w:ind w:left="680" w:hanging="453"/>
    </w:pPr>
    <w:rPr>
      <w:rFonts w:ascii="宋体"/>
      <w:kern w:val="0"/>
      <w:sz w:val="24"/>
      <w:szCs w:val="20"/>
    </w:rPr>
  </w:style>
  <w:style w:type="character" w:customStyle="1" w:styleId="3CharCharCharCharCharCharChar">
    <w:name w:val="样式 样式 标题 3 + (中文) 黑体 Char + (中文) 宋体 小四 Char Char Char Char Char Char"/>
    <w:link w:val="3CharCharCharCharCharChar"/>
    <w:qFormat/>
    <w:rPr>
      <w:rFonts w:ascii="宋体" w:hAnsi="Courier New"/>
      <w:sz w:val="24"/>
      <w:szCs w:val="21"/>
    </w:rPr>
  </w:style>
  <w:style w:type="paragraph" w:customStyle="1" w:styleId="3CharCharCharCharCharChar">
    <w:name w:val="样式 样式 标题 3 + (中文) 黑体 Char + (中文) 宋体 小四 Char Char Char Char Char"/>
    <w:basedOn w:val="aa"/>
    <w:link w:val="3CharCharCharCharCharCharChar"/>
    <w:qFormat/>
    <w:pPr>
      <w:spacing w:line="400" w:lineRule="exact"/>
      <w:ind w:leftChars="400" w:left="400"/>
    </w:pPr>
    <w:rPr>
      <w:rFonts w:ascii="宋体" w:hAnsi="Courier New"/>
      <w:kern w:val="0"/>
      <w:sz w:val="24"/>
      <w:szCs w:val="21"/>
    </w:rPr>
  </w:style>
  <w:style w:type="character" w:customStyle="1" w:styleId="HTChar">
    <w:name w:val="HT_表格引用段落 Char"/>
    <w:link w:val="HT"/>
    <w:qFormat/>
    <w:rPr>
      <w:i/>
      <w:szCs w:val="24"/>
    </w:rPr>
  </w:style>
  <w:style w:type="paragraph" w:customStyle="1" w:styleId="HT">
    <w:name w:val="HT_表格引用段落"/>
    <w:basedOn w:val="aa"/>
    <w:link w:val="HTChar"/>
    <w:qFormat/>
    <w:pPr>
      <w:ind w:firstLineChars="200" w:firstLine="420"/>
      <w:jc w:val="left"/>
    </w:pPr>
    <w:rPr>
      <w:i/>
      <w:kern w:val="0"/>
      <w:sz w:val="20"/>
      <w:szCs w:val="24"/>
    </w:rPr>
  </w:style>
  <w:style w:type="character" w:customStyle="1" w:styleId="HTChar0">
    <w:name w:val="HT_列表项目符号 Char"/>
    <w:link w:val="HT0"/>
    <w:qFormat/>
    <w:rPr>
      <w:sz w:val="24"/>
      <w:szCs w:val="24"/>
    </w:rPr>
  </w:style>
  <w:style w:type="paragraph" w:customStyle="1" w:styleId="HT0">
    <w:name w:val="HT_列表项目符号"/>
    <w:basedOn w:val="aa"/>
    <w:next w:val="aa"/>
    <w:link w:val="HTChar0"/>
    <w:qFormat/>
    <w:pPr>
      <w:tabs>
        <w:tab w:val="left" w:pos="907"/>
      </w:tabs>
      <w:spacing w:beforeLines="50" w:line="300" w:lineRule="auto"/>
      <w:ind w:left="907" w:hanging="340"/>
    </w:pPr>
    <w:rPr>
      <w:kern w:val="0"/>
      <w:sz w:val="24"/>
      <w:szCs w:val="24"/>
    </w:rPr>
  </w:style>
  <w:style w:type="character" w:customStyle="1" w:styleId="2Char10">
    <w:name w:val="样式 首行缩进:  2 字符 Char1"/>
    <w:qFormat/>
    <w:rPr>
      <w:rFonts w:ascii="Times New Roman" w:eastAsia="宋体" w:hAnsi="Times New Roman" w:cs="宋体"/>
      <w:sz w:val="24"/>
      <w:szCs w:val="20"/>
    </w:rPr>
  </w:style>
  <w:style w:type="paragraph" w:customStyle="1" w:styleId="Char1CharCharCharCharCharChar1CharCharChar">
    <w:name w:val="Char1 Char Char Char Char Char Char1 Char Char Char"/>
    <w:basedOn w:val="aa"/>
    <w:qFormat/>
    <w:pPr>
      <w:spacing w:line="360" w:lineRule="auto"/>
      <w:ind w:firstLineChars="200" w:firstLine="200"/>
    </w:pPr>
    <w:rPr>
      <w:rFonts w:ascii="宋体" w:hAnsi="宋体" w:cs="宋体"/>
      <w:sz w:val="24"/>
      <w:szCs w:val="24"/>
    </w:rPr>
  </w:style>
  <w:style w:type="character" w:customStyle="1" w:styleId="CharChar8">
    <w:name w:val="Char Char8"/>
    <w:qFormat/>
    <w:rPr>
      <w:rFonts w:ascii="宋体" w:eastAsia="宋体" w:hAnsi="Times New Roman" w:cs="Times New Roman"/>
      <w:i/>
      <w:sz w:val="24"/>
      <w:szCs w:val="20"/>
    </w:rPr>
  </w:style>
  <w:style w:type="paragraph" w:customStyle="1" w:styleId="1ff6">
    <w:name w:val="项目内容1"/>
    <w:basedOn w:val="aa"/>
    <w:qFormat/>
    <w:pPr>
      <w:widowControl/>
      <w:tabs>
        <w:tab w:val="left" w:pos="840"/>
      </w:tabs>
      <w:spacing w:line="300" w:lineRule="auto"/>
      <w:ind w:left="840" w:hanging="420"/>
    </w:pPr>
    <w:rPr>
      <w:rFonts w:ascii="Arial" w:hAnsi="Arial"/>
      <w:kern w:val="0"/>
      <w:szCs w:val="21"/>
    </w:rPr>
  </w:style>
  <w:style w:type="paragraph" w:customStyle="1" w:styleId="2fd">
    <w:name w:val="项目内容2"/>
    <w:basedOn w:val="aa"/>
    <w:qFormat/>
    <w:pPr>
      <w:tabs>
        <w:tab w:val="left" w:pos="420"/>
      </w:tabs>
      <w:ind w:left="987" w:hanging="420"/>
    </w:pPr>
    <w:rPr>
      <w:rFonts w:ascii="Times New Roman" w:hAnsi="Times New Roman"/>
      <w:szCs w:val="24"/>
    </w:rPr>
  </w:style>
  <w:style w:type="paragraph" w:customStyle="1" w:styleId="afffffffff0">
    <w:name w:val="正文项目"/>
    <w:basedOn w:val="affffffffc"/>
    <w:qFormat/>
    <w:pPr>
      <w:widowControl/>
      <w:tabs>
        <w:tab w:val="left" w:pos="420"/>
      </w:tabs>
      <w:spacing w:line="300" w:lineRule="auto"/>
      <w:ind w:leftChars="200" w:left="840" w:firstLineChars="0" w:hanging="420"/>
      <w:jc w:val="both"/>
    </w:pPr>
    <w:rPr>
      <w:rFonts w:ascii="Arial" w:hAnsi="Arial"/>
      <w:kern w:val="0"/>
      <w:sz w:val="21"/>
      <w:szCs w:val="21"/>
    </w:rPr>
  </w:style>
  <w:style w:type="character" w:customStyle="1" w:styleId="1CharChar">
    <w:name w:val="正文1 Char Char"/>
    <w:link w:val="1b"/>
    <w:qFormat/>
    <w:rPr>
      <w:rFonts w:ascii="宋体"/>
      <w:snapToGrid w:val="0"/>
      <w:kern w:val="21"/>
      <w:sz w:val="24"/>
    </w:rPr>
  </w:style>
  <w:style w:type="paragraph" w:customStyle="1" w:styleId="TableItem">
    <w:name w:val="TableItem"/>
    <w:basedOn w:val="aa"/>
    <w:qFormat/>
    <w:pPr>
      <w:adjustRightInd w:val="0"/>
      <w:spacing w:line="480" w:lineRule="exact"/>
      <w:ind w:firstLine="288"/>
      <w:textAlignment w:val="baseline"/>
    </w:pPr>
    <w:rPr>
      <w:rFonts w:ascii="Times New Roman" w:hAnsi="Times New Roman"/>
      <w:kern w:val="0"/>
      <w:sz w:val="24"/>
      <w:szCs w:val="20"/>
    </w:rPr>
  </w:style>
  <w:style w:type="paragraph" w:customStyle="1" w:styleId="Policepardfaut-Nepasutiliser">
    <w:name w:val="Police par défaut - Ne pas utiliser"/>
    <w:basedOn w:val="aa"/>
    <w:next w:val="aa"/>
    <w:qFormat/>
    <w:pPr>
      <w:ind w:left="1008"/>
    </w:pPr>
    <w:rPr>
      <w:rFonts w:ascii="Tahoma" w:hAnsi="Tahoma"/>
      <w:sz w:val="24"/>
      <w:szCs w:val="20"/>
    </w:rPr>
  </w:style>
  <w:style w:type="paragraph" w:customStyle="1" w:styleId="afffffffff1">
    <w:name w:val="招标—正文"/>
    <w:qFormat/>
    <w:pPr>
      <w:spacing w:beforeLines="50" w:afterLines="50"/>
      <w:ind w:leftChars="200" w:left="200"/>
      <w:jc w:val="both"/>
    </w:pPr>
    <w:rPr>
      <w:rFonts w:ascii="Arial" w:hAnsi="Arial"/>
      <w:bCs/>
      <w:kern w:val="2"/>
      <w:sz w:val="21"/>
      <w:szCs w:val="21"/>
    </w:rPr>
  </w:style>
  <w:style w:type="paragraph" w:customStyle="1" w:styleId="afffffffff2">
    <w:name w:val="提示文字"/>
    <w:basedOn w:val="aa"/>
    <w:qFormat/>
    <w:pPr>
      <w:spacing w:line="500" w:lineRule="exact"/>
      <w:ind w:firstLineChars="200" w:firstLine="200"/>
    </w:pPr>
    <w:rPr>
      <w:rFonts w:ascii="黑体" w:eastAsia="黑体" w:hAnsi="Times New Roman"/>
      <w:b/>
      <w:bCs/>
      <w:sz w:val="24"/>
      <w:szCs w:val="24"/>
    </w:rPr>
  </w:style>
  <w:style w:type="paragraph" w:customStyle="1" w:styleId="HT2">
    <w:name w:val="HT_列表项目符号2"/>
    <w:basedOn w:val="aa"/>
    <w:next w:val="aa"/>
    <w:qFormat/>
    <w:pPr>
      <w:tabs>
        <w:tab w:val="left" w:pos="1247"/>
      </w:tabs>
      <w:spacing w:beforeLines="50" w:line="300" w:lineRule="auto"/>
      <w:ind w:left="1247" w:hanging="340"/>
    </w:pPr>
    <w:rPr>
      <w:rFonts w:ascii="Times New Roman" w:hAnsi="Times New Roman"/>
      <w:sz w:val="24"/>
      <w:szCs w:val="24"/>
    </w:rPr>
  </w:style>
  <w:style w:type="paragraph" w:customStyle="1" w:styleId="Style12">
    <w:name w:val="_Style 12"/>
    <w:basedOn w:val="aa"/>
    <w:next w:val="aa"/>
    <w:qFormat/>
    <w:rPr>
      <w:rFonts w:ascii="Times New Roman" w:hAnsi="Times New Roman"/>
      <w:szCs w:val="24"/>
    </w:rPr>
  </w:style>
  <w:style w:type="paragraph" w:customStyle="1" w:styleId="Style13">
    <w:name w:val="_Style 13"/>
    <w:basedOn w:val="aa"/>
    <w:next w:val="af2"/>
    <w:qFormat/>
    <w:pPr>
      <w:ind w:firstLine="420"/>
    </w:pPr>
    <w:rPr>
      <w:rFonts w:ascii="Times New Roman" w:hAnsi="Times New Roman"/>
      <w:szCs w:val="20"/>
    </w:rPr>
  </w:style>
  <w:style w:type="paragraph" w:customStyle="1" w:styleId="Style17">
    <w:name w:val="_Style 17"/>
    <w:basedOn w:val="aa"/>
    <w:next w:val="affa"/>
    <w:qFormat/>
    <w:pPr>
      <w:widowControl/>
      <w:spacing w:before="100" w:beforeAutospacing="1" w:after="100" w:afterAutospacing="1"/>
      <w:jc w:val="left"/>
    </w:pPr>
    <w:rPr>
      <w:rFonts w:ascii="宋体" w:hAnsi="宋体"/>
      <w:kern w:val="0"/>
      <w:sz w:val="24"/>
      <w:szCs w:val="24"/>
    </w:rPr>
  </w:style>
  <w:style w:type="paragraph" w:customStyle="1" w:styleId="Style32">
    <w:name w:val="_Style 32"/>
    <w:basedOn w:val="aa"/>
    <w:next w:val="afd"/>
    <w:qFormat/>
    <w:rPr>
      <w:rFonts w:ascii="宋体" w:hAnsi="Courier New"/>
      <w:szCs w:val="21"/>
    </w:rPr>
  </w:style>
  <w:style w:type="paragraph" w:customStyle="1" w:styleId="Style34">
    <w:name w:val="_Style 34"/>
    <w:basedOn w:val="aa"/>
    <w:next w:val="aa"/>
    <w:qFormat/>
    <w:pPr>
      <w:ind w:firstLineChars="200" w:firstLine="480"/>
    </w:pPr>
    <w:rPr>
      <w:rFonts w:ascii="Times New Roman" w:hAnsi="Times New Roman"/>
      <w:sz w:val="24"/>
      <w:szCs w:val="24"/>
    </w:rPr>
  </w:style>
  <w:style w:type="paragraph" w:customStyle="1" w:styleId="Style35">
    <w:name w:val="_Style 35"/>
    <w:basedOn w:val="aa"/>
    <w:next w:val="afd"/>
    <w:qFormat/>
    <w:rPr>
      <w:rFonts w:ascii="宋体" w:hAnsi="Courier New"/>
      <w:szCs w:val="20"/>
    </w:rPr>
  </w:style>
  <w:style w:type="character" w:customStyle="1" w:styleId="CharChar28">
    <w:name w:val="Char Char28"/>
    <w:qFormat/>
    <w:rPr>
      <w:rFonts w:eastAsia="宋体"/>
      <w:b/>
      <w:bCs/>
      <w:kern w:val="44"/>
      <w:sz w:val="44"/>
      <w:szCs w:val="44"/>
      <w:lang w:val="en-US" w:eastAsia="zh-CN" w:bidi="ar-SA"/>
    </w:rPr>
  </w:style>
  <w:style w:type="character" w:customStyle="1" w:styleId="CharChar27">
    <w:name w:val="Char Char27"/>
    <w:qFormat/>
    <w:rPr>
      <w:rFonts w:ascii="Arial" w:eastAsia="黑体" w:hAnsi="Arial"/>
      <w:b/>
      <w:bCs/>
      <w:kern w:val="2"/>
      <w:sz w:val="32"/>
      <w:szCs w:val="32"/>
      <w:lang w:val="en-US" w:eastAsia="zh-CN" w:bidi="ar-SA"/>
    </w:rPr>
  </w:style>
  <w:style w:type="character" w:customStyle="1" w:styleId="CharChar26">
    <w:name w:val="Char Char26"/>
    <w:qFormat/>
    <w:rPr>
      <w:rFonts w:eastAsia="宋体"/>
      <w:b/>
      <w:bCs/>
      <w:kern w:val="2"/>
      <w:sz w:val="32"/>
      <w:szCs w:val="32"/>
      <w:lang w:val="en-US" w:eastAsia="zh-CN" w:bidi="ar-SA"/>
    </w:rPr>
  </w:style>
  <w:style w:type="character" w:customStyle="1" w:styleId="evenChar">
    <w:name w:val="even Char"/>
    <w:qFormat/>
    <w:rPr>
      <w:rFonts w:eastAsia="宋体"/>
      <w:kern w:val="2"/>
      <w:sz w:val="18"/>
      <w:lang w:val="en-US" w:eastAsia="zh-CN" w:bidi="ar-SA"/>
    </w:rPr>
  </w:style>
  <w:style w:type="character" w:customStyle="1" w:styleId="Heading3Char1Char">
    <w:name w:val="Heading 3 Char1 Char"/>
    <w:qFormat/>
    <w:rPr>
      <w:rFonts w:eastAsia="PMingLiU" w:hAnsi="PMingLiU"/>
      <w:bCs/>
      <w:snapToGrid w:val="0"/>
      <w:sz w:val="24"/>
      <w:szCs w:val="24"/>
      <w:lang w:val="en-AU" w:eastAsia="zh-TW" w:bidi="ar-SA"/>
    </w:rPr>
  </w:style>
  <w:style w:type="character" w:customStyle="1" w:styleId="StyleHeading1LatinTimesNewRomanChar">
    <w:name w:val="Style Heading 1 + (Latin) Times New Roman Char"/>
    <w:qFormat/>
    <w:rPr>
      <w:rFonts w:ascii="Times New Roman Bold" w:eastAsia="PMingLiU" w:hAnsi="Times New Roman Bold"/>
      <w:b/>
      <w:bCs/>
      <w:snapToGrid w:val="0"/>
      <w:kern w:val="52"/>
      <w:sz w:val="24"/>
      <w:szCs w:val="24"/>
      <w:lang w:val="en-GB" w:eastAsia="zh-TW" w:bidi="ar-SA"/>
    </w:rPr>
  </w:style>
  <w:style w:type="character" w:customStyle="1" w:styleId="CharChar4">
    <w:name w:val="括弧级编号 Char Char"/>
    <w:link w:val="afffffffff3"/>
    <w:qFormat/>
    <w:rPr>
      <w:sz w:val="24"/>
      <w:szCs w:val="24"/>
    </w:rPr>
  </w:style>
  <w:style w:type="paragraph" w:customStyle="1" w:styleId="afffffffff3">
    <w:name w:val="括弧级编号"/>
    <w:basedOn w:val="aa"/>
    <w:next w:val="aa"/>
    <w:link w:val="CharChar4"/>
    <w:qFormat/>
    <w:pPr>
      <w:tabs>
        <w:tab w:val="left" w:pos="420"/>
        <w:tab w:val="left" w:pos="1555"/>
      </w:tabs>
      <w:spacing w:after="120" w:line="360" w:lineRule="auto"/>
      <w:ind w:left="420" w:hanging="420"/>
    </w:pPr>
    <w:rPr>
      <w:kern w:val="0"/>
      <w:sz w:val="24"/>
      <w:szCs w:val="24"/>
    </w:rPr>
  </w:style>
  <w:style w:type="character" w:customStyle="1" w:styleId="Charff7">
    <w:name w:val="括弧级编号 Char"/>
    <w:qFormat/>
    <w:rPr>
      <w:rFonts w:eastAsia="宋体"/>
      <w:kern w:val="2"/>
      <w:sz w:val="24"/>
      <w:szCs w:val="24"/>
      <w:lang w:val="en-US" w:eastAsia="zh-CN" w:bidi="ar-SA"/>
    </w:rPr>
  </w:style>
  <w:style w:type="character" w:customStyle="1" w:styleId="Standards">
    <w:name w:val="Standards"/>
    <w:qFormat/>
    <w:rPr>
      <w:rFonts w:ascii="Univers" w:hAnsi="Univers"/>
      <w:sz w:val="24"/>
      <w:lang w:val="en-US"/>
    </w:rPr>
  </w:style>
  <w:style w:type="character" w:customStyle="1" w:styleId="PlainTextCharChar">
    <w:name w:val="Plain Text Char Char"/>
    <w:link w:val="2fe"/>
    <w:qFormat/>
    <w:rPr>
      <w:rFonts w:ascii="宋体" w:hAnsi="Courier New"/>
    </w:rPr>
  </w:style>
  <w:style w:type="paragraph" w:customStyle="1" w:styleId="2fe">
    <w:name w:val="纯文本2"/>
    <w:basedOn w:val="aa"/>
    <w:link w:val="PlainTextCharChar"/>
    <w:qFormat/>
    <w:rPr>
      <w:rFonts w:ascii="宋体" w:hAnsi="Courier New"/>
      <w:kern w:val="0"/>
      <w:sz w:val="20"/>
      <w:szCs w:val="20"/>
    </w:rPr>
  </w:style>
  <w:style w:type="character" w:customStyle="1" w:styleId="CharChar11">
    <w:name w:val="Char Char11"/>
    <w:qFormat/>
    <w:rPr>
      <w:rFonts w:ascii="仿宋_GB2312" w:eastAsia="仿宋_GB2312"/>
      <w:b/>
      <w:sz w:val="32"/>
    </w:rPr>
  </w:style>
  <w:style w:type="character" w:customStyle="1" w:styleId="CharChar6">
    <w:name w:val="符号标题 Char Char"/>
    <w:link w:val="afffffffff4"/>
    <w:qFormat/>
    <w:rPr>
      <w:sz w:val="24"/>
      <w:szCs w:val="24"/>
    </w:rPr>
  </w:style>
  <w:style w:type="paragraph" w:customStyle="1" w:styleId="afffffffff4">
    <w:name w:val="符号标题"/>
    <w:basedOn w:val="aa"/>
    <w:next w:val="aa"/>
    <w:link w:val="CharChar6"/>
    <w:qFormat/>
    <w:pPr>
      <w:tabs>
        <w:tab w:val="left" w:pos="1463"/>
      </w:tabs>
      <w:spacing w:afterLines="50" w:line="360" w:lineRule="auto"/>
      <w:ind w:left="1260" w:hanging="420"/>
    </w:pPr>
    <w:rPr>
      <w:kern w:val="0"/>
      <w:sz w:val="24"/>
      <w:szCs w:val="24"/>
    </w:rPr>
  </w:style>
  <w:style w:type="character" w:customStyle="1" w:styleId="3Char11">
    <w:name w:val="标题 3 Char1"/>
    <w:qFormat/>
    <w:rPr>
      <w:rFonts w:ascii="Arial" w:eastAsia="宋体" w:hAnsi="Arial"/>
      <w:bCs/>
      <w:szCs w:val="32"/>
    </w:rPr>
  </w:style>
  <w:style w:type="paragraph" w:customStyle="1" w:styleId="64">
    <w:name w:val="6级小标题"/>
    <w:basedOn w:val="11110"/>
    <w:link w:val="6Char0"/>
    <w:qFormat/>
    <w:pPr>
      <w:tabs>
        <w:tab w:val="left" w:pos="1095"/>
      </w:tabs>
      <w:ind w:left="1095" w:hanging="360"/>
    </w:pPr>
  </w:style>
  <w:style w:type="paragraph" w:customStyle="1" w:styleId="11110">
    <w:name w:val="列出段落1111"/>
    <w:basedOn w:val="aa"/>
    <w:qFormat/>
    <w:pPr>
      <w:ind w:hanging="862"/>
    </w:pPr>
    <w:rPr>
      <w:rFonts w:ascii="Times New Roman" w:hAnsi="Times New Roman"/>
      <w:szCs w:val="20"/>
    </w:rPr>
  </w:style>
  <w:style w:type="paragraph" w:customStyle="1" w:styleId="1112">
    <w:name w:val="标题 111"/>
    <w:basedOn w:val="12"/>
    <w:qFormat/>
    <w:pPr>
      <w:pageBreakBefore/>
      <w:tabs>
        <w:tab w:val="left" w:pos="840"/>
      </w:tabs>
      <w:spacing w:before="240" w:after="240" w:line="360" w:lineRule="auto"/>
      <w:ind w:left="200" w:hangingChars="200" w:hanging="200"/>
      <w:jc w:val="center"/>
    </w:pPr>
    <w:rPr>
      <w:rFonts w:ascii="MS Mincho" w:eastAsia="MS Mincho" w:hAnsi="MS Mincho"/>
      <w:color w:val="000000"/>
      <w:sz w:val="32"/>
      <w:szCs w:val="20"/>
    </w:rPr>
  </w:style>
  <w:style w:type="paragraph" w:customStyle="1" w:styleId="Afffffffff5">
    <w:name w:val="招标文件A）"/>
    <w:qFormat/>
    <w:pPr>
      <w:spacing w:before="120" w:after="120" w:line="300" w:lineRule="auto"/>
      <w:outlineLvl w:val="6"/>
    </w:pPr>
    <w:rPr>
      <w:rFonts w:ascii="宋体" w:hAnsi="Times New Roman"/>
      <w:spacing w:val="10"/>
      <w:w w:val="95"/>
      <w:sz w:val="21"/>
    </w:rPr>
  </w:style>
  <w:style w:type="paragraph" w:customStyle="1" w:styleId="Char1CharCharChar1">
    <w:name w:val="Char1 Char Char Char1"/>
    <w:basedOn w:val="aa"/>
    <w:qFormat/>
    <w:rPr>
      <w:rFonts w:ascii="仿宋_GB2312" w:eastAsia="仿宋_GB2312" w:hAnsi="Times New Roman"/>
      <w:b/>
      <w:sz w:val="32"/>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a"/>
    <w:qFormat/>
    <w:rPr>
      <w:rFonts w:ascii="Tahoma" w:hAnsi="Tahoma"/>
      <w:sz w:val="24"/>
      <w:szCs w:val="20"/>
    </w:rPr>
  </w:style>
  <w:style w:type="paragraph" w:customStyle="1" w:styleId="StandardOhneEinzug">
    <w:name w:val="StandardOhneEinzug"/>
    <w:basedOn w:val="aa"/>
    <w:qFormat/>
    <w:pPr>
      <w:widowControl/>
      <w:tabs>
        <w:tab w:val="left" w:pos="560"/>
      </w:tabs>
      <w:spacing w:after="240" w:line="288" w:lineRule="auto"/>
      <w:ind w:left="200"/>
      <w:jc w:val="left"/>
    </w:pPr>
    <w:rPr>
      <w:rFonts w:ascii="Arial" w:hAnsi="Arial"/>
      <w:kern w:val="0"/>
      <w:sz w:val="22"/>
      <w:szCs w:val="20"/>
      <w:lang w:val="de-DE"/>
    </w:rPr>
  </w:style>
  <w:style w:type="paragraph" w:customStyle="1" w:styleId="CharChar1CharChar1">
    <w:name w:val="Char Char1 Char Char1"/>
    <w:basedOn w:val="aa"/>
    <w:qFormat/>
    <w:rPr>
      <w:rFonts w:ascii="Tahoma" w:hAnsi="Tahoma"/>
      <w:sz w:val="24"/>
      <w:szCs w:val="20"/>
    </w:rPr>
  </w:style>
  <w:style w:type="paragraph" w:customStyle="1" w:styleId="Char41">
    <w:name w:val="Char41"/>
    <w:basedOn w:val="aa"/>
    <w:qFormat/>
    <w:rPr>
      <w:rFonts w:ascii="仿宋_GB2312" w:eastAsia="仿宋_GB2312" w:hAnsi="Times New Roman"/>
      <w:b/>
      <w:sz w:val="32"/>
      <w:szCs w:val="32"/>
    </w:rPr>
  </w:style>
  <w:style w:type="paragraph" w:customStyle="1" w:styleId="CharCharChar1CharCharCharChar1">
    <w:name w:val="Char Char Char1 Char Char Char Char1"/>
    <w:basedOn w:val="aa"/>
    <w:qFormat/>
    <w:rPr>
      <w:rFonts w:ascii="Tahoma" w:hAnsi="Tahoma"/>
      <w:sz w:val="24"/>
      <w:szCs w:val="20"/>
    </w:rPr>
  </w:style>
  <w:style w:type="paragraph" w:customStyle="1" w:styleId="CharCharChar2Char">
    <w:name w:val="Char Char Char2 Char"/>
    <w:basedOn w:val="31"/>
    <w:qFormat/>
    <w:pPr>
      <w:tabs>
        <w:tab w:val="left" w:pos="2291"/>
      </w:tabs>
      <w:spacing w:beforeLines="50" w:line="300" w:lineRule="auto"/>
      <w:ind w:left="2836" w:firstLineChars="0" w:hanging="567"/>
    </w:pPr>
    <w:rPr>
      <w:rFonts w:ascii="宋体" w:hAnsi="Arial" w:cs="Arial"/>
      <w:b w:val="0"/>
      <w:bCs w:val="0"/>
      <w:kern w:val="44"/>
      <w:szCs w:val="21"/>
    </w:rPr>
  </w:style>
  <w:style w:type="paragraph" w:customStyle="1" w:styleId="Char111">
    <w:name w:val="Char111"/>
    <w:basedOn w:val="aa"/>
    <w:qFormat/>
    <w:rPr>
      <w:rFonts w:ascii="仿宋_GB2312" w:eastAsia="仿宋_GB2312" w:hAnsi="Times New Roman"/>
      <w:b/>
      <w:sz w:val="32"/>
      <w:szCs w:val="32"/>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a"/>
    <w:qFormat/>
    <w:rPr>
      <w:rFonts w:ascii="Tahoma" w:hAnsi="Tahoma"/>
      <w:sz w:val="24"/>
      <w:szCs w:val="20"/>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a"/>
    <w:qFormat/>
    <w:rPr>
      <w:rFonts w:ascii="Tahoma" w:hAnsi="Tahoma"/>
      <w:sz w:val="24"/>
      <w:szCs w:val="20"/>
    </w:rPr>
  </w:style>
  <w:style w:type="paragraph" w:customStyle="1" w:styleId="Normal41">
    <w:name w:val="Normal 4"/>
    <w:basedOn w:val="aa"/>
    <w:qFormat/>
    <w:pPr>
      <w:spacing w:line="480" w:lineRule="exact"/>
      <w:ind w:leftChars="514" w:left="1079" w:right="170"/>
      <w:jc w:val="left"/>
    </w:pPr>
    <w:rPr>
      <w:rFonts w:ascii="宋体" w:hAnsi="宋体"/>
      <w:kern w:val="0"/>
      <w:szCs w:val="21"/>
    </w:rPr>
  </w:style>
  <w:style w:type="paragraph" w:customStyle="1" w:styleId="Char40">
    <w:name w:val="Char4"/>
    <w:basedOn w:val="aa"/>
    <w:semiHidden/>
    <w:qFormat/>
    <w:rPr>
      <w:rFonts w:ascii="仿宋_GB2312" w:eastAsia="仿宋_GB2312" w:hAnsi="Times New Roman"/>
      <w:b/>
      <w:sz w:val="32"/>
      <w:szCs w:val="32"/>
    </w:rPr>
  </w:style>
  <w:style w:type="paragraph" w:customStyle="1" w:styleId="NORMALINDEN">
    <w:name w:val="NORMAL INDEN"/>
    <w:qFormat/>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snapToGrid w:val="0"/>
      <w:sz w:val="22"/>
      <w:lang w:eastAsia="en-US"/>
    </w:rPr>
  </w:style>
  <w:style w:type="paragraph" w:customStyle="1" w:styleId="CharCharChar1CharCharCharCharCharCharCharCharCharCharCharCharCharCharCharChar1">
    <w:name w:val="Char Char Char1 Char Char Char Char Char Char Char Char Char Char Char Char Char Char Char Char1"/>
    <w:basedOn w:val="aa"/>
    <w:qFormat/>
    <w:rPr>
      <w:rFonts w:ascii="Tahoma" w:hAnsi="Tahoma"/>
      <w:sz w:val="24"/>
      <w:szCs w:val="20"/>
    </w:rPr>
  </w:style>
  <w:style w:type="paragraph" w:customStyle="1" w:styleId="57">
    <w:name w:val="5级小标题"/>
    <w:basedOn w:val="11110"/>
    <w:link w:val="5Char0"/>
    <w:qFormat/>
    <w:pPr>
      <w:ind w:left="1680" w:hanging="420"/>
    </w:pPr>
  </w:style>
  <w:style w:type="paragraph" w:customStyle="1" w:styleId="2TimesNewRoman2">
    <w:name w:val="样式 样式 首行缩进:  2 字符 + Times New Roman 小四 两端对齐 首行缩进:  2 字符 段前: ..."/>
    <w:basedOn w:val="aa"/>
    <w:link w:val="2TimesNewRoman2Char"/>
    <w:qFormat/>
    <w:pPr>
      <w:spacing w:line="480" w:lineRule="exact"/>
      <w:ind w:firstLineChars="200" w:firstLine="480"/>
    </w:pPr>
    <w:rPr>
      <w:rFonts w:ascii="Times New Roman" w:hAnsi="Times New Roman" w:cs="宋体"/>
      <w:sz w:val="24"/>
      <w:szCs w:val="20"/>
    </w:rPr>
  </w:style>
  <w:style w:type="paragraph" w:customStyle="1" w:styleId="7815">
    <w:name w:val="样式 宋体 小四 段前: 7.8 磅 行距: 1.5 倍行距"/>
    <w:basedOn w:val="aa"/>
    <w:qFormat/>
    <w:pPr>
      <w:spacing w:line="480" w:lineRule="exact"/>
      <w:ind w:firstLineChars="200" w:firstLine="200"/>
    </w:pPr>
    <w:rPr>
      <w:rFonts w:ascii="宋体" w:hAnsi="宋体" w:cs="宋体"/>
      <w:sz w:val="24"/>
      <w:szCs w:val="20"/>
    </w:rPr>
  </w:style>
  <w:style w:type="paragraph" w:customStyle="1" w:styleId="afffffffff6">
    <w:name w:val="四号线第二级"/>
    <w:basedOn w:val="aa"/>
    <w:qFormat/>
    <w:pPr>
      <w:tabs>
        <w:tab w:val="left" w:pos="0"/>
      </w:tabs>
      <w:ind w:left="1680" w:hanging="420"/>
    </w:pPr>
    <w:rPr>
      <w:rFonts w:ascii="Times New Roman" w:hAnsi="Times New Roman"/>
      <w:szCs w:val="24"/>
    </w:rPr>
  </w:style>
  <w:style w:type="paragraph" w:customStyle="1" w:styleId="211Heading2Char2headlineCharhCharheadlineCh">
    <w:name w:val="样式 标题 2标题 1.1Heading 2 Char2 headline Charh Charheadline Ch..."/>
    <w:basedOn w:val="24"/>
    <w:qFormat/>
    <w:pPr>
      <w:spacing w:line="416" w:lineRule="auto"/>
    </w:pPr>
    <w:rPr>
      <w:rFonts w:ascii="宋体" w:hAnsi="宋体"/>
      <w:bCs w:val="0"/>
      <w:szCs w:val="20"/>
    </w:rPr>
  </w:style>
  <w:style w:type="character" w:customStyle="1" w:styleId="1ff7">
    <w:name w:val="已访问的超链接1"/>
    <w:uiPriority w:val="99"/>
    <w:qFormat/>
    <w:rPr>
      <w:color w:val="800080"/>
      <w:u w:val="single"/>
    </w:rPr>
  </w:style>
  <w:style w:type="paragraph" w:customStyle="1" w:styleId="Charff8">
    <w:name w:val="三点段 Char"/>
    <w:basedOn w:val="aa"/>
    <w:qFormat/>
    <w:pPr>
      <w:spacing w:line="360" w:lineRule="auto"/>
      <w:ind w:left="1200" w:hangingChars="500" w:hanging="1200"/>
    </w:pPr>
    <w:rPr>
      <w:rFonts w:ascii="宋体" w:hAnsi="Times New Roman" w:hint="eastAsia"/>
      <w:sz w:val="24"/>
      <w:szCs w:val="24"/>
    </w:rPr>
  </w:style>
  <w:style w:type="paragraph" w:customStyle="1" w:styleId="mjd">
    <w:name w:val="mjd"/>
    <w:basedOn w:val="aa"/>
    <w:qFormat/>
    <w:pPr>
      <w:tabs>
        <w:tab w:val="left" w:pos="1080"/>
        <w:tab w:val="left" w:pos="6960"/>
      </w:tabs>
      <w:autoSpaceDE w:val="0"/>
      <w:autoSpaceDN w:val="0"/>
      <w:adjustRightInd w:val="0"/>
      <w:spacing w:line="312" w:lineRule="atLeast"/>
      <w:ind w:left="1080" w:hanging="1080"/>
      <w:jc w:val="left"/>
    </w:pPr>
    <w:rPr>
      <w:rFonts w:ascii="宋体" w:hAnsi="Tms Rmn" w:hint="eastAsia"/>
      <w:kern w:val="0"/>
      <w:szCs w:val="20"/>
    </w:rPr>
  </w:style>
  <w:style w:type="paragraph" w:customStyle="1" w:styleId="tll">
    <w:name w:val="tll"/>
    <w:basedOn w:val="aa"/>
    <w:qFormat/>
    <w:pPr>
      <w:autoSpaceDE w:val="0"/>
      <w:autoSpaceDN w:val="0"/>
      <w:adjustRightInd w:val="0"/>
      <w:spacing w:line="300" w:lineRule="atLeast"/>
      <w:ind w:firstLine="709"/>
      <w:jc w:val="left"/>
      <w:textAlignment w:val="baseline"/>
    </w:pPr>
    <w:rPr>
      <w:rFonts w:ascii="仿宋_GB2312" w:eastAsia="仿宋_GB2312" w:hAnsi="Arial"/>
      <w:kern w:val="0"/>
      <w:szCs w:val="20"/>
    </w:rPr>
  </w:style>
  <w:style w:type="paragraph" w:customStyle="1" w:styleId="2Char7">
    <w:name w:val="标题2 Char"/>
    <w:basedOn w:val="24"/>
    <w:qFormat/>
    <w:pPr>
      <w:tabs>
        <w:tab w:val="left" w:pos="709"/>
      </w:tabs>
      <w:adjustRightInd w:val="0"/>
      <w:ind w:left="709" w:hanging="709"/>
      <w:textAlignment w:val="baseline"/>
    </w:pPr>
    <w:rPr>
      <w:rFonts w:eastAsia="仿宋_GB2312" w:cs="Arial"/>
      <w:b w:val="0"/>
      <w:bCs w:val="0"/>
      <w:kern w:val="0"/>
      <w:sz w:val="21"/>
      <w:szCs w:val="24"/>
    </w:rPr>
  </w:style>
  <w:style w:type="paragraph" w:customStyle="1" w:styleId="280">
    <w:name w:val="样式 标题2 + 字距调整8 磅"/>
    <w:basedOn w:val="2Char7"/>
    <w:qFormat/>
    <w:rPr>
      <w:kern w:val="16"/>
    </w:rPr>
  </w:style>
  <w:style w:type="paragraph" w:customStyle="1" w:styleId="Sprechblasentext">
    <w:name w:val="Sprechblasentext"/>
    <w:basedOn w:val="aa"/>
    <w:qFormat/>
    <w:pPr>
      <w:spacing w:line="300" w:lineRule="atLeast"/>
      <w:ind w:firstLine="709"/>
    </w:pPr>
    <w:rPr>
      <w:rFonts w:ascii="Tahoma" w:hAnsi="Tahoma" w:cs="Tahoma"/>
      <w:sz w:val="16"/>
      <w:szCs w:val="16"/>
    </w:rPr>
  </w:style>
  <w:style w:type="paragraph" w:customStyle="1" w:styleId="118">
    <w:name w:val="正文文本11"/>
    <w:qFormat/>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1ff8">
    <w:name w:val="批注框文本1"/>
    <w:basedOn w:val="aa"/>
    <w:qFormat/>
    <w:rPr>
      <w:rFonts w:ascii="Times New Roman" w:hAnsi="Times New Roman"/>
      <w:sz w:val="16"/>
      <w:szCs w:val="16"/>
    </w:rPr>
  </w:style>
  <w:style w:type="paragraph" w:customStyle="1" w:styleId="211head22headlinehheadlineSR2ERMH2Head2">
    <w:name w:val="样式 标题 2标题 1.1head:2#2 headlinehheadlineS&amp;R2ERMH2Head 2 +..."/>
    <w:basedOn w:val="24"/>
    <w:qFormat/>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211head22headlinehheadlineSR2ERMH2Head2Char">
    <w:name w:val="样式 标题 2标题 1.1head:2#2 headlinehheadlineS&amp;R2ERMH2Head 2 +... Char"/>
    <w:qFormat/>
    <w:rPr>
      <w:rFonts w:ascii="Arial" w:eastAsia="宋体" w:hAnsi="Arial"/>
      <w:b/>
      <w:bCs/>
      <w:sz w:val="24"/>
      <w:lang w:val="en-US" w:eastAsia="zh-CN" w:bidi="ar-SA"/>
    </w:rPr>
  </w:style>
  <w:style w:type="paragraph" w:customStyle="1" w:styleId="FooterFirst">
    <w:name w:val="Footer First"/>
    <w:basedOn w:val="aff1"/>
    <w:qFormat/>
    <w:pPr>
      <w:keepLines/>
      <w:widowControl/>
      <w:tabs>
        <w:tab w:val="clear" w:pos="4153"/>
        <w:tab w:val="clear" w:pos="8306"/>
        <w:tab w:val="left" w:pos="1080"/>
        <w:tab w:val="left" w:pos="1627"/>
        <w:tab w:val="left" w:pos="2160"/>
        <w:tab w:val="left" w:pos="2880"/>
        <w:tab w:val="center" w:pos="4320"/>
      </w:tabs>
      <w:snapToGrid/>
      <w:spacing w:line="300" w:lineRule="exact"/>
      <w:jc w:val="center"/>
    </w:pPr>
    <w:rPr>
      <w:rFonts w:ascii="Univers" w:hAnsi="Univers"/>
      <w:kern w:val="0"/>
      <w:sz w:val="22"/>
      <w:szCs w:val="20"/>
    </w:rPr>
  </w:style>
  <w:style w:type="paragraph" w:customStyle="1" w:styleId="PartTitle">
    <w:name w:val="Part Title"/>
    <w:basedOn w:val="aa"/>
    <w:next w:val="aa"/>
    <w:qFormat/>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NumberedList">
    <w:name w:val="Numbered List"/>
    <w:basedOn w:val="aff2"/>
    <w:qFormat/>
    <w:pPr>
      <w:widowControl/>
      <w:pBdr>
        <w:bottom w:val="none" w:sz="0" w:space="0" w:color="auto"/>
      </w:pBdr>
      <w:tabs>
        <w:tab w:val="clear" w:pos="4153"/>
        <w:tab w:val="clear" w:pos="8306"/>
        <w:tab w:val="left" w:pos="360"/>
      </w:tabs>
      <w:snapToGrid/>
      <w:ind w:left="360" w:hanging="360"/>
      <w:jc w:val="left"/>
    </w:pPr>
    <w:rPr>
      <w:rFonts w:ascii="Univers" w:hAnsi="Univers"/>
      <w:kern w:val="0"/>
      <w:sz w:val="22"/>
      <w:szCs w:val="20"/>
    </w:rPr>
  </w:style>
  <w:style w:type="paragraph" w:customStyle="1" w:styleId="Subtitle1">
    <w:name w:val="Sub title 1"/>
    <w:basedOn w:val="118"/>
    <w:qFormat/>
    <w:pPr>
      <w:tabs>
        <w:tab w:val="left" w:pos="1304"/>
      </w:tabs>
      <w:ind w:left="1304" w:hanging="170"/>
    </w:pPr>
    <w:rPr>
      <w:color w:val="auto"/>
    </w:rPr>
  </w:style>
  <w:style w:type="paragraph" w:customStyle="1" w:styleId="1ff9">
    <w:name w:val="标书正文1"/>
    <w:basedOn w:val="aa"/>
    <w:qFormat/>
    <w:pPr>
      <w:tabs>
        <w:tab w:val="left" w:pos="1438"/>
      </w:tabs>
      <w:spacing w:before="100" w:after="100" w:line="360" w:lineRule="auto"/>
      <w:ind w:left="1438" w:hanging="720"/>
    </w:pPr>
    <w:rPr>
      <w:rFonts w:ascii="宋体" w:hAnsi="宋体"/>
      <w:szCs w:val="24"/>
    </w:rPr>
  </w:style>
  <w:style w:type="paragraph" w:customStyle="1" w:styleId="0205">
    <w:name w:val="样式 样式 正文段落 + 段前: 0.2 行 + 段前: 0.5 行"/>
    <w:basedOn w:val="aa"/>
    <w:qFormat/>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afffffffff7">
    <w:name w:val="样式"/>
    <w:link w:val="Charff9"/>
    <w:qFormat/>
    <w:pPr>
      <w:widowControl w:val="0"/>
      <w:autoSpaceDE w:val="0"/>
      <w:autoSpaceDN w:val="0"/>
      <w:adjustRightInd w:val="0"/>
    </w:pPr>
    <w:rPr>
      <w:rFonts w:ascii="宋体" w:hAnsi="宋体"/>
      <w:sz w:val="24"/>
      <w:szCs w:val="24"/>
    </w:rPr>
  </w:style>
  <w:style w:type="character" w:customStyle="1" w:styleId="Charff9">
    <w:name w:val="样式 Char"/>
    <w:link w:val="afffffffff7"/>
    <w:qFormat/>
    <w:rPr>
      <w:rFonts w:ascii="宋体" w:hAnsi="宋体"/>
      <w:sz w:val="24"/>
      <w:szCs w:val="24"/>
    </w:rPr>
  </w:style>
  <w:style w:type="paragraph" w:customStyle="1" w:styleId="afffffffff8">
    <w:name w:val="二级标题"/>
    <w:qFormat/>
    <w:pPr>
      <w:spacing w:before="240" w:after="120"/>
    </w:pPr>
    <w:rPr>
      <w:rFonts w:ascii="Times New Roman" w:eastAsia="黑体" w:hAnsi="Times New Roman"/>
      <w:b/>
      <w:kern w:val="2"/>
      <w:sz w:val="26"/>
    </w:rPr>
  </w:style>
  <w:style w:type="paragraph" w:customStyle="1" w:styleId="afffffffff9">
    <w:name w:val="图名图序"/>
    <w:qFormat/>
    <w:pPr>
      <w:adjustRightInd w:val="0"/>
      <w:spacing w:before="120" w:after="240"/>
      <w:jc w:val="center"/>
    </w:pPr>
    <w:rPr>
      <w:rFonts w:ascii="宋体" w:hAnsi="宋体"/>
      <w:kern w:val="2"/>
      <w:sz w:val="21"/>
    </w:rPr>
  </w:style>
  <w:style w:type="paragraph" w:customStyle="1" w:styleId="afffffffffa">
    <w:name w:val="一级标题"/>
    <w:qFormat/>
    <w:pPr>
      <w:spacing w:before="480" w:after="120"/>
    </w:pPr>
    <w:rPr>
      <w:rFonts w:ascii="Times New Roman" w:eastAsia="黑体" w:hAnsi="Times New Roman"/>
      <w:b/>
      <w:kern w:val="2"/>
      <w:sz w:val="28"/>
    </w:rPr>
  </w:style>
  <w:style w:type="paragraph" w:customStyle="1" w:styleId="2ff">
    <w:name w:val="正缩2字符"/>
    <w:basedOn w:val="aa"/>
    <w:qFormat/>
    <w:pPr>
      <w:spacing w:line="480" w:lineRule="exact"/>
      <w:ind w:firstLineChars="200" w:firstLine="200"/>
    </w:pPr>
    <w:rPr>
      <w:rFonts w:ascii="Times New Roman" w:hAnsi="Times New Roman"/>
      <w:sz w:val="24"/>
      <w:szCs w:val="24"/>
    </w:rPr>
  </w:style>
  <w:style w:type="paragraph" w:customStyle="1" w:styleId="205">
    <w:name w:val="样式 左侧:  2 字符 段前: 0.5 行"/>
    <w:basedOn w:val="aa"/>
    <w:qFormat/>
    <w:pPr>
      <w:spacing w:beforeLines="50"/>
      <w:ind w:firstLineChars="200" w:firstLine="200"/>
    </w:pPr>
    <w:rPr>
      <w:rFonts w:ascii="宋体" w:hAnsi="Times New Roman" w:cs="宋体"/>
      <w:sz w:val="24"/>
      <w:szCs w:val="20"/>
    </w:rPr>
  </w:style>
  <w:style w:type="paragraph" w:customStyle="1" w:styleId="4c">
    <w:name w:val="样式 标题 4 + 段前: 自动"/>
    <w:basedOn w:val="44"/>
    <w:qFormat/>
    <w:pPr>
      <w:tabs>
        <w:tab w:val="left" w:pos="1062"/>
      </w:tabs>
      <w:spacing w:beforeLines="50" w:after="0" w:line="400" w:lineRule="exact"/>
      <w:ind w:left="1062" w:hanging="864"/>
    </w:pPr>
    <w:rPr>
      <w:rFonts w:ascii="宋体" w:eastAsia="宋体" w:cs="宋体"/>
      <w:sz w:val="24"/>
      <w:szCs w:val="24"/>
    </w:rPr>
  </w:style>
  <w:style w:type="paragraph" w:customStyle="1" w:styleId="1113">
    <w:name w:val="正文111"/>
    <w:basedOn w:val="aa"/>
    <w:qFormat/>
    <w:pPr>
      <w:tabs>
        <w:tab w:val="left" w:pos="840"/>
      </w:tabs>
      <w:snapToGrid w:val="0"/>
      <w:spacing w:line="500" w:lineRule="exact"/>
      <w:ind w:left="840" w:hanging="420"/>
    </w:pPr>
    <w:rPr>
      <w:rFonts w:ascii="宋体" w:hAnsi="宋体"/>
      <w:sz w:val="24"/>
      <w:szCs w:val="20"/>
    </w:rPr>
  </w:style>
  <w:style w:type="paragraph" w:customStyle="1" w:styleId="afffffffffb">
    <w:name w:val="无编号正文"/>
    <w:basedOn w:val="af9"/>
    <w:next w:val="aa"/>
    <w:qFormat/>
    <w:pPr>
      <w:spacing w:after="0" w:line="360" w:lineRule="auto"/>
      <w:ind w:leftChars="200" w:left="200" w:firstLineChars="200" w:firstLine="200"/>
    </w:pPr>
    <w:rPr>
      <w:rFonts w:ascii="宋体" w:hAnsi="宋体"/>
      <w:kern w:val="0"/>
      <w:sz w:val="24"/>
    </w:rPr>
  </w:style>
  <w:style w:type="character" w:customStyle="1" w:styleId="Charffa">
    <w:name w:val="无编号正文 Char"/>
    <w:qFormat/>
    <w:rPr>
      <w:rFonts w:ascii="宋体" w:eastAsia="宋体" w:hAnsi="宋体"/>
      <w:sz w:val="24"/>
      <w:szCs w:val="24"/>
      <w:lang w:val="en-US" w:eastAsia="zh-CN" w:bidi="ar-SA"/>
    </w:rPr>
  </w:style>
  <w:style w:type="paragraph" w:customStyle="1" w:styleId="afffffffffc">
    <w:name w:val="标题 一"/>
    <w:basedOn w:val="12"/>
    <w:link w:val="afffffffffd"/>
    <w:qFormat/>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afffffffffe">
    <w:name w:val="标题 二"/>
    <w:basedOn w:val="24"/>
    <w:qFormat/>
    <w:pPr>
      <w:snapToGrid w:val="0"/>
      <w:jc w:val="left"/>
    </w:pPr>
    <w:rPr>
      <w:rFonts w:ascii="Times New Roman" w:eastAsia="黑体" w:hAnsi="Times New Roman"/>
      <w:bCs w:val="0"/>
      <w:sz w:val="28"/>
      <w:szCs w:val="28"/>
    </w:rPr>
  </w:style>
  <w:style w:type="paragraph" w:customStyle="1" w:styleId="07">
    <w:name w:val="条文 0"/>
    <w:next w:val="aa"/>
    <w:qFormat/>
    <w:pPr>
      <w:spacing w:before="240" w:after="240"/>
    </w:pPr>
    <w:rPr>
      <w:rFonts w:ascii="Times New Roman" w:eastAsia="黑体" w:hAnsi="Times New Roman"/>
      <w:sz w:val="21"/>
    </w:rPr>
  </w:style>
  <w:style w:type="paragraph" w:customStyle="1" w:styleId="1ffa">
    <w:name w:val="条文 1"/>
    <w:next w:val="aa"/>
    <w:qFormat/>
    <w:pPr>
      <w:spacing w:line="310" w:lineRule="exact"/>
      <w:ind w:left="420"/>
    </w:pPr>
    <w:rPr>
      <w:rFonts w:ascii="Times New Roman" w:eastAsia="黑体" w:hAnsi="Times New Roman"/>
      <w:sz w:val="21"/>
    </w:rPr>
  </w:style>
  <w:style w:type="paragraph" w:customStyle="1" w:styleId="3f">
    <w:name w:val="条文 3"/>
    <w:next w:val="aa"/>
    <w:qFormat/>
    <w:pPr>
      <w:spacing w:line="310" w:lineRule="exact"/>
      <w:ind w:left="420"/>
    </w:pPr>
    <w:rPr>
      <w:rFonts w:ascii="Times New Roman" w:eastAsia="黑体" w:hAnsi="Times New Roman"/>
      <w:sz w:val="21"/>
    </w:rPr>
  </w:style>
  <w:style w:type="paragraph" w:customStyle="1" w:styleId="4d">
    <w:name w:val="条文 4"/>
    <w:next w:val="aa"/>
    <w:qFormat/>
    <w:pPr>
      <w:spacing w:line="310" w:lineRule="exact"/>
    </w:pPr>
    <w:rPr>
      <w:rFonts w:ascii="Times New Roman" w:eastAsia="黑体" w:hAnsi="Times New Roman"/>
      <w:sz w:val="21"/>
    </w:rPr>
  </w:style>
  <w:style w:type="paragraph" w:customStyle="1" w:styleId="58">
    <w:name w:val="条文 5"/>
    <w:next w:val="aa"/>
    <w:qFormat/>
    <w:pPr>
      <w:spacing w:line="310" w:lineRule="exact"/>
    </w:pPr>
    <w:rPr>
      <w:rFonts w:ascii="Times New Roman" w:eastAsia="黑体" w:hAnsi="Times New Roman"/>
      <w:sz w:val="21"/>
    </w:rPr>
  </w:style>
  <w:style w:type="paragraph" w:customStyle="1" w:styleId="affffffffff">
    <w:name w:val="条文 表"/>
    <w:next w:val="aa"/>
    <w:qFormat/>
    <w:pPr>
      <w:jc w:val="center"/>
    </w:pPr>
    <w:rPr>
      <w:rFonts w:ascii="Times New Roman" w:eastAsia="黑体" w:hAnsi="Times New Roman"/>
      <w:sz w:val="21"/>
    </w:rPr>
  </w:style>
  <w:style w:type="character" w:customStyle="1" w:styleId="afffffffffd">
    <w:name w:val="标题 一 字符"/>
    <w:basedOn w:val="1Char2"/>
    <w:link w:val="afffffffffc"/>
    <w:qFormat/>
    <w:rPr>
      <w:rFonts w:ascii="Times New Roman" w:hAnsi="Times New Roman"/>
      <w:b/>
      <w:bCs w:val="0"/>
      <w:kern w:val="44"/>
      <w:sz w:val="52"/>
      <w:szCs w:val="52"/>
    </w:rPr>
  </w:style>
  <w:style w:type="character" w:customStyle="1" w:styleId="CharChar20">
    <w:name w:val="Char Char2"/>
    <w:qFormat/>
    <w:rPr>
      <w:rFonts w:eastAsia="宋体"/>
      <w:kern w:val="2"/>
      <w:sz w:val="18"/>
      <w:szCs w:val="18"/>
      <w:lang w:val="en-US" w:eastAsia="zh-CN" w:bidi="ar-SA"/>
    </w:rPr>
  </w:style>
  <w:style w:type="paragraph" w:customStyle="1" w:styleId="affffffffff0">
    <w:name w:val="青岛正文"/>
    <w:basedOn w:val="aa"/>
    <w:qFormat/>
    <w:pPr>
      <w:spacing w:line="360" w:lineRule="auto"/>
    </w:pPr>
    <w:rPr>
      <w:rFonts w:ascii="Times New Roman" w:hAnsi="Times New Roman"/>
      <w:sz w:val="28"/>
      <w:szCs w:val="24"/>
    </w:rPr>
  </w:style>
  <w:style w:type="paragraph" w:customStyle="1" w:styleId="1510">
    <w:name w:val="样式 宋体 小四 黑色 左 行距: 1.5 倍行距1"/>
    <w:basedOn w:val="aa"/>
    <w:qFormat/>
    <w:pPr>
      <w:spacing w:line="360" w:lineRule="auto"/>
      <w:jc w:val="left"/>
    </w:pPr>
    <w:rPr>
      <w:rFonts w:ascii="宋体" w:hAnsi="宋体" w:cs="宋体"/>
      <w:color w:val="000000"/>
      <w:sz w:val="24"/>
      <w:szCs w:val="20"/>
    </w:rPr>
  </w:style>
  <w:style w:type="character" w:customStyle="1" w:styleId="3CharCharCharCharCharCharCharCharCharChar">
    <w:name w:val="样式 样式 标题 3 + (中文) 黑体 Char + (中文) 宋体 小四 Char Char Char Char Char Char Char Char Char"/>
    <w:link w:val="3CharCharCharCharCharCharCharCharChar"/>
    <w:qFormat/>
    <w:rPr>
      <w:rFonts w:ascii="宋体" w:hAnsi="Courier New" w:cs="Courier New"/>
      <w:sz w:val="24"/>
      <w:szCs w:val="21"/>
    </w:rPr>
  </w:style>
  <w:style w:type="paragraph" w:customStyle="1" w:styleId="3CharCharCharCharCharCharCharCharChar">
    <w:name w:val="样式 样式 标题 3 + (中文) 黑体 Char + (中文) 宋体 小四 Char Char Char Char Char Char Char Char"/>
    <w:basedOn w:val="3Char7"/>
    <w:link w:val="3CharCharCharCharCharCharCharCharCharChar"/>
    <w:qFormat/>
    <w:pPr>
      <w:spacing w:line="400" w:lineRule="exact"/>
      <w:ind w:leftChars="400" w:left="400"/>
    </w:pPr>
    <w:rPr>
      <w:rFonts w:eastAsia="宋体"/>
      <w:kern w:val="0"/>
      <w:sz w:val="24"/>
    </w:rPr>
  </w:style>
  <w:style w:type="paragraph" w:customStyle="1" w:styleId="3Char7">
    <w:name w:val="样式 标题 3 + (中文) 黑体 Char"/>
    <w:basedOn w:val="afd"/>
    <w:link w:val="3CharChar"/>
    <w:qFormat/>
    <w:rPr>
      <w:rFonts w:eastAsia="黑体"/>
    </w:rPr>
  </w:style>
  <w:style w:type="paragraph" w:customStyle="1" w:styleId="Affffffffff1">
    <w:name w:val="项目符号A"/>
    <w:basedOn w:val="aa"/>
    <w:qFormat/>
    <w:pPr>
      <w:tabs>
        <w:tab w:val="left" w:pos="3420"/>
        <w:tab w:val="left" w:pos="5940"/>
      </w:tabs>
      <w:spacing w:line="360" w:lineRule="auto"/>
    </w:pPr>
    <w:rPr>
      <w:rFonts w:ascii="黑体" w:eastAsia="黑体" w:hAnsi="Arial"/>
      <w:szCs w:val="21"/>
    </w:rPr>
  </w:style>
  <w:style w:type="character" w:customStyle="1" w:styleId="evenCharChar">
    <w:name w:val="even Char Char"/>
    <w:qFormat/>
    <w:rPr>
      <w:rFonts w:eastAsia="宋体"/>
      <w:kern w:val="2"/>
      <w:sz w:val="18"/>
      <w:szCs w:val="18"/>
      <w:lang w:val="en-US" w:eastAsia="zh-CN" w:bidi="ar-SA"/>
    </w:rPr>
  </w:style>
  <w:style w:type="character" w:customStyle="1" w:styleId="CharChar15">
    <w:name w:val="Char Char15"/>
    <w:qFormat/>
    <w:rPr>
      <w:rFonts w:eastAsia="宋体"/>
      <w:sz w:val="24"/>
      <w:lang w:val="en-US" w:eastAsia="zh-CN" w:bidi="ar-SA"/>
    </w:rPr>
  </w:style>
  <w:style w:type="paragraph" w:customStyle="1" w:styleId="119">
    <w:name w:val="列表11"/>
    <w:basedOn w:val="aa"/>
    <w:qFormat/>
    <w:pPr>
      <w:widowControl/>
      <w:tabs>
        <w:tab w:val="left" w:pos="775"/>
        <w:tab w:val="left" w:pos="1134"/>
      </w:tabs>
      <w:spacing w:before="120" w:after="120"/>
      <w:ind w:leftChars="400" w:left="775" w:hangingChars="200" w:hanging="360"/>
    </w:pPr>
    <w:rPr>
      <w:rFonts w:ascii="宋体" w:hAnsi="宋体"/>
      <w:kern w:val="0"/>
      <w:sz w:val="24"/>
      <w:szCs w:val="24"/>
      <w:lang w:eastAsia="en-US"/>
    </w:rPr>
  </w:style>
  <w:style w:type="character" w:customStyle="1" w:styleId="Char1f3">
    <w:name w:val="日期 Char1"/>
    <w:qFormat/>
    <w:locked/>
    <w:rPr>
      <w:kern w:val="2"/>
      <w:sz w:val="21"/>
    </w:rPr>
  </w:style>
  <w:style w:type="character" w:customStyle="1" w:styleId="Char26">
    <w:name w:val="纯文本 Char2"/>
    <w:qFormat/>
    <w:locked/>
    <w:rPr>
      <w:rFonts w:ascii="宋体" w:hAnsi="Courier New" w:cs="Courier New"/>
      <w:kern w:val="2"/>
      <w:sz w:val="21"/>
      <w:szCs w:val="21"/>
    </w:rPr>
  </w:style>
  <w:style w:type="paragraph" w:customStyle="1" w:styleId="zhou">
    <w:name w:val="zhou正文"/>
    <w:basedOn w:val="aa"/>
    <w:qFormat/>
    <w:rPr>
      <w:rFonts w:ascii="Times New Roman" w:hAnsi="Times New Roman"/>
      <w:szCs w:val="24"/>
    </w:rPr>
  </w:style>
  <w:style w:type="paragraph" w:customStyle="1" w:styleId="1ffb">
    <w:name w:val="日期1"/>
    <w:basedOn w:val="aa"/>
    <w:next w:val="aa"/>
    <w:qFormat/>
    <w:pPr>
      <w:tabs>
        <w:tab w:val="left" w:pos="1980"/>
      </w:tabs>
      <w:ind w:leftChars="2500" w:left="100"/>
    </w:pPr>
    <w:rPr>
      <w:rFonts w:ascii="Times New Roman" w:hAnsi="Times New Roman"/>
      <w:szCs w:val="24"/>
    </w:rPr>
  </w:style>
  <w:style w:type="paragraph" w:customStyle="1" w:styleId="CharCharChar0">
    <w:name w:val="Char Char Char 字元 字元"/>
    <w:basedOn w:val="aa"/>
    <w:qFormat/>
    <w:rPr>
      <w:rFonts w:ascii="Tahoma" w:hAnsi="Tahoma"/>
      <w:sz w:val="24"/>
      <w:szCs w:val="20"/>
    </w:rPr>
  </w:style>
  <w:style w:type="paragraph" w:customStyle="1" w:styleId="1ffc">
    <w:name w:val="多级符号1"/>
    <w:basedOn w:val="aa"/>
    <w:next w:val="aa"/>
    <w:qFormat/>
    <w:pPr>
      <w:spacing w:line="360" w:lineRule="auto"/>
      <w:jc w:val="left"/>
      <w:outlineLvl w:val="0"/>
    </w:pPr>
    <w:rPr>
      <w:rFonts w:ascii="Times New Roman" w:eastAsia="仿宋_GB2312" w:hAnsi="Times New Roman"/>
      <w:b/>
      <w:sz w:val="30"/>
      <w:szCs w:val="24"/>
    </w:rPr>
  </w:style>
  <w:style w:type="paragraph" w:customStyle="1" w:styleId="2ff0">
    <w:name w:val="多级符号2"/>
    <w:basedOn w:val="1ffc"/>
    <w:qFormat/>
    <w:pPr>
      <w:outlineLvl w:val="9"/>
    </w:pPr>
    <w:rPr>
      <w:b w:val="0"/>
      <w:sz w:val="24"/>
    </w:rPr>
  </w:style>
  <w:style w:type="paragraph" w:customStyle="1" w:styleId="affffffffff2">
    <w:name w:val="标题 三"/>
    <w:basedOn w:val="24"/>
    <w:link w:val="affffffffff3"/>
    <w:qFormat/>
    <w:pPr>
      <w:outlineLvl w:val="2"/>
    </w:pPr>
    <w:rPr>
      <w:rFonts w:ascii="Times New Roman" w:hAnsi="Times New Roman"/>
      <w:bCs w:val="0"/>
      <w:sz w:val="21"/>
      <w:szCs w:val="21"/>
    </w:rPr>
  </w:style>
  <w:style w:type="paragraph" w:customStyle="1" w:styleId="xl110">
    <w:name w:val="xl110"/>
    <w:basedOn w:val="a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
    <w:name w:val="xl10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3">
    <w:name w:val="xl9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11">
    <w:name w:val="xl111"/>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12">
    <w:name w:val="font12"/>
    <w:basedOn w:val="aa"/>
    <w:qFormat/>
    <w:pPr>
      <w:widowControl/>
      <w:spacing w:before="100" w:beforeAutospacing="1" w:after="100" w:afterAutospacing="1"/>
      <w:jc w:val="left"/>
    </w:pPr>
    <w:rPr>
      <w:rFonts w:ascii="宋体" w:hAnsi="宋体" w:cs="宋体"/>
      <w:color w:val="000000"/>
      <w:kern w:val="0"/>
      <w:sz w:val="20"/>
      <w:szCs w:val="20"/>
    </w:rPr>
  </w:style>
  <w:style w:type="paragraph" w:customStyle="1" w:styleId="xl97">
    <w:name w:val="xl97"/>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6">
    <w:name w:val="xl13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9">
    <w:name w:val="xl89"/>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character" w:customStyle="1" w:styleId="QuoteChar">
    <w:name w:val="Quote Char"/>
    <w:link w:val="1ffd"/>
    <w:qFormat/>
    <w:locked/>
    <w:rPr>
      <w:i/>
    </w:rPr>
  </w:style>
  <w:style w:type="paragraph" w:customStyle="1" w:styleId="1ffd">
    <w:name w:val="引用1"/>
    <w:basedOn w:val="aa"/>
    <w:next w:val="aa"/>
    <w:link w:val="QuoteChar"/>
    <w:qFormat/>
    <w:rPr>
      <w:i/>
      <w:kern w:val="0"/>
      <w:sz w:val="20"/>
      <w:szCs w:val="20"/>
    </w:rPr>
  </w:style>
  <w:style w:type="paragraph" w:customStyle="1" w:styleId="xl124">
    <w:name w:val="xl12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21">
    <w:name w:val="xl121"/>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7">
    <w:name w:val="xl127"/>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0">
    <w:name w:val="xl130"/>
    <w:basedOn w:val="a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xl112">
    <w:name w:val="xl112"/>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fe">
    <w:name w:val="批注主题1"/>
    <w:basedOn w:val="af7"/>
    <w:next w:val="af7"/>
    <w:qFormat/>
    <w:rPr>
      <w:rFonts w:ascii="Times New Roman" w:hAnsi="Times New Roman"/>
      <w:b/>
      <w:bCs/>
      <w:sz w:val="24"/>
    </w:rPr>
  </w:style>
  <w:style w:type="paragraph" w:customStyle="1" w:styleId="TOC111">
    <w:name w:val="TOC 标题111"/>
    <w:basedOn w:val="12"/>
    <w:next w:val="aa"/>
    <w:uiPriority w:val="39"/>
    <w:qFormat/>
    <w:pPr>
      <w:keepLines w:val="0"/>
      <w:spacing w:before="240" w:after="60" w:line="240" w:lineRule="auto"/>
      <w:outlineLvl w:val="9"/>
    </w:pPr>
    <w:rPr>
      <w:rFonts w:ascii="Cambria" w:hAnsi="Cambria"/>
      <w:kern w:val="32"/>
      <w:sz w:val="32"/>
      <w:szCs w:val="32"/>
    </w:rPr>
  </w:style>
  <w:style w:type="paragraph" w:customStyle="1" w:styleId="xl104">
    <w:name w:val="xl10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120">
    <w:name w:val="xl12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8">
    <w:name w:val="xl11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0">
    <w:name w:val="xl10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8">
    <w:name w:val="xl12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8">
    <w:name w:val="font8"/>
    <w:basedOn w:val="aa"/>
    <w:qFormat/>
    <w:pPr>
      <w:widowControl/>
      <w:spacing w:before="100" w:beforeAutospacing="1" w:after="100" w:afterAutospacing="1"/>
      <w:jc w:val="left"/>
    </w:pPr>
    <w:rPr>
      <w:rFonts w:ascii="Times New Roman" w:hAnsi="Times New Roman"/>
      <w:color w:val="FF0000"/>
      <w:kern w:val="0"/>
      <w:sz w:val="20"/>
      <w:szCs w:val="20"/>
    </w:rPr>
  </w:style>
  <w:style w:type="paragraph" w:customStyle="1" w:styleId="xl125">
    <w:name w:val="xl12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2110">
    <w:name w:val="纯文本211"/>
    <w:basedOn w:val="aa"/>
    <w:qFormat/>
    <w:rPr>
      <w:rFonts w:ascii="宋体" w:hAnsi="Courier New"/>
      <w:kern w:val="0"/>
      <w:sz w:val="20"/>
      <w:szCs w:val="21"/>
    </w:rPr>
  </w:style>
  <w:style w:type="paragraph" w:customStyle="1" w:styleId="xl109">
    <w:name w:val="xl109"/>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4">
    <w:name w:val="xl11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1">
    <w:name w:val="xl101"/>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7">
    <w:name w:val="xl137"/>
    <w:basedOn w:val="aa"/>
    <w:qFormat/>
    <w:pPr>
      <w:widowControl/>
      <w:pBdr>
        <w:top w:val="single" w:sz="4" w:space="0" w:color="auto"/>
        <w:left w:val="single" w:sz="4" w:space="0" w:color="auto"/>
        <w:bottom w:val="single" w:sz="4" w:space="0" w:color="auto"/>
      </w:pBdr>
      <w:spacing w:before="100" w:beforeAutospacing="1" w:after="100" w:afterAutospacing="1"/>
      <w:jc w:val="right"/>
    </w:pPr>
    <w:rPr>
      <w:rFonts w:ascii="宋体" w:hAnsi="宋体" w:cs="宋体"/>
      <w:kern w:val="0"/>
      <w:sz w:val="24"/>
      <w:szCs w:val="24"/>
    </w:rPr>
  </w:style>
  <w:style w:type="paragraph" w:customStyle="1" w:styleId="xl99">
    <w:name w:val="xl99"/>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8">
    <w:name w:val="xl138"/>
    <w:basedOn w:val="aa"/>
    <w:qFormat/>
    <w:pPr>
      <w:widowControl/>
      <w:pBdr>
        <w:top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1fff">
    <w:name w:val="文档结构图1"/>
    <w:basedOn w:val="aa"/>
    <w:qFormat/>
    <w:pPr>
      <w:shd w:val="clear" w:color="auto" w:fill="000080"/>
    </w:pPr>
    <w:rPr>
      <w:rFonts w:ascii="Times New Roman" w:hAnsi="Times New Roman"/>
      <w:kern w:val="0"/>
      <w:sz w:val="20"/>
      <w:szCs w:val="24"/>
    </w:rPr>
  </w:style>
  <w:style w:type="paragraph" w:customStyle="1" w:styleId="xl105">
    <w:name w:val="xl10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95">
    <w:name w:val="xl95"/>
    <w:basedOn w:val="a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29">
    <w:name w:val="xl129"/>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10">
    <w:name w:val="font10"/>
    <w:basedOn w:val="aa"/>
    <w:qFormat/>
    <w:pPr>
      <w:widowControl/>
      <w:spacing w:before="100" w:beforeAutospacing="1" w:after="100" w:afterAutospacing="1"/>
      <w:jc w:val="left"/>
    </w:pPr>
    <w:rPr>
      <w:rFonts w:ascii="宋体" w:hAnsi="宋体" w:cs="宋体"/>
      <w:color w:val="FF0000"/>
      <w:kern w:val="0"/>
      <w:szCs w:val="21"/>
    </w:rPr>
  </w:style>
  <w:style w:type="paragraph" w:customStyle="1" w:styleId="xl113">
    <w:name w:val="xl11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6">
    <w:name w:val="xl12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3">
    <w:name w:val="xl13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3">
    <w:name w:val="xl12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22">
    <w:name w:val="xl122"/>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8">
    <w:name w:val="xl10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8">
    <w:name w:val="xl9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1a">
    <w:name w:val="列出段落11"/>
    <w:basedOn w:val="aa"/>
    <w:qFormat/>
    <w:pPr>
      <w:ind w:firstLineChars="200" w:firstLine="420"/>
    </w:pPr>
    <w:rPr>
      <w:rFonts w:ascii="Times New Roman" w:hAnsi="Times New Roman"/>
      <w:szCs w:val="24"/>
    </w:rPr>
  </w:style>
  <w:style w:type="paragraph" w:customStyle="1" w:styleId="xl94">
    <w:name w:val="xl9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35">
    <w:name w:val="xl13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4">
    <w:name w:val="xl13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font9">
    <w:name w:val="font9"/>
    <w:basedOn w:val="aa"/>
    <w:qFormat/>
    <w:pPr>
      <w:widowControl/>
      <w:spacing w:before="100" w:beforeAutospacing="1" w:after="100" w:afterAutospacing="1"/>
      <w:jc w:val="left"/>
    </w:pPr>
    <w:rPr>
      <w:rFonts w:ascii="宋体" w:hAnsi="宋体" w:cs="宋体"/>
      <w:color w:val="FF0000"/>
      <w:kern w:val="0"/>
      <w:sz w:val="20"/>
      <w:szCs w:val="20"/>
    </w:rPr>
  </w:style>
  <w:style w:type="paragraph" w:customStyle="1" w:styleId="xl92">
    <w:name w:val="xl92"/>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15">
    <w:name w:val="xl11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214">
    <w:name w:val="列表编号 21"/>
    <w:basedOn w:val="aa"/>
    <w:qFormat/>
    <w:pPr>
      <w:widowControl/>
      <w:tabs>
        <w:tab w:val="left" w:pos="1980"/>
      </w:tabs>
      <w:spacing w:afterLines="50"/>
      <w:jc w:val="left"/>
    </w:pPr>
    <w:rPr>
      <w:rFonts w:ascii="Times New Roman" w:hAnsi="Times New Roman"/>
      <w:kern w:val="0"/>
      <w:sz w:val="24"/>
      <w:szCs w:val="20"/>
    </w:rPr>
  </w:style>
  <w:style w:type="paragraph" w:customStyle="1" w:styleId="xl90">
    <w:name w:val="xl9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kern w:val="0"/>
      <w:sz w:val="20"/>
      <w:szCs w:val="20"/>
    </w:rPr>
  </w:style>
  <w:style w:type="paragraph" w:customStyle="1" w:styleId="xl119">
    <w:name w:val="xl119"/>
    <w:basedOn w:val="a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7">
    <w:name w:val="xl117"/>
    <w:basedOn w:val="a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6">
    <w:name w:val="xl9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font11">
    <w:name w:val="font11"/>
    <w:basedOn w:val="aa"/>
    <w:qFormat/>
    <w:pPr>
      <w:widowControl/>
      <w:spacing w:before="100" w:beforeAutospacing="1" w:after="100" w:afterAutospacing="1"/>
      <w:jc w:val="left"/>
    </w:pPr>
    <w:rPr>
      <w:rFonts w:ascii="宋体" w:hAnsi="宋体" w:cs="宋体"/>
      <w:color w:val="000000"/>
      <w:kern w:val="0"/>
      <w:sz w:val="20"/>
      <w:szCs w:val="20"/>
    </w:rPr>
  </w:style>
  <w:style w:type="character" w:customStyle="1" w:styleId="IntenseQuoteChar">
    <w:name w:val="Intense Quote Char"/>
    <w:link w:val="1fff0"/>
    <w:qFormat/>
    <w:locked/>
    <w:rPr>
      <w:b/>
      <w:i/>
    </w:rPr>
  </w:style>
  <w:style w:type="paragraph" w:customStyle="1" w:styleId="1fff0">
    <w:name w:val="明显引用1"/>
    <w:basedOn w:val="aa"/>
    <w:next w:val="aa"/>
    <w:link w:val="IntenseQuoteChar"/>
    <w:qFormat/>
    <w:pPr>
      <w:ind w:left="720" w:right="720"/>
    </w:pPr>
    <w:rPr>
      <w:b/>
      <w:i/>
      <w:kern w:val="0"/>
      <w:sz w:val="20"/>
      <w:szCs w:val="20"/>
    </w:rPr>
  </w:style>
  <w:style w:type="paragraph" w:customStyle="1" w:styleId="xl116">
    <w:name w:val="xl11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2">
    <w:name w:val="xl102"/>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1">
    <w:name w:val="xl131"/>
    <w:basedOn w:val="a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2ff1">
    <w:name w:val="列表2"/>
    <w:basedOn w:val="aa"/>
    <w:qFormat/>
    <w:pPr>
      <w:ind w:left="200" w:hangingChars="200" w:hanging="200"/>
    </w:pPr>
    <w:rPr>
      <w:rFonts w:ascii="Times New Roman" w:hAnsi="Times New Roman"/>
      <w:szCs w:val="24"/>
    </w:rPr>
  </w:style>
  <w:style w:type="paragraph" w:customStyle="1" w:styleId="xl91">
    <w:name w:val="xl91"/>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kern w:val="0"/>
      <w:sz w:val="20"/>
      <w:szCs w:val="20"/>
    </w:rPr>
  </w:style>
  <w:style w:type="character" w:customStyle="1" w:styleId="ArialCharCharCharCharCharCharCharCharCharCharCharCharCharCharCharCharCharCharCharCharCharCharCharCharCharCharChar">
    <w:name w:val="正文（首行缩进两字） + Arial Char Char Char Char Char Char Char Char Char Char Char Char Char Char Char Char Char Char Char Char Char Char Char Char Char Char Char"/>
    <w:qFormat/>
    <w:rPr>
      <w:rFonts w:ascii="Arial" w:eastAsia="宋体" w:hAnsi="Arial" w:cs="Arial" w:hint="default"/>
      <w:sz w:val="24"/>
      <w:lang w:val="en-US" w:eastAsia="zh-CN" w:bidi="ar-SA"/>
    </w:rPr>
  </w:style>
  <w:style w:type="character" w:customStyle="1" w:styleId="headline-content2">
    <w:name w:val="headline-content2"/>
    <w:qFormat/>
  </w:style>
  <w:style w:type="character" w:customStyle="1" w:styleId="apple-converted-space">
    <w:name w:val="apple-converted-space"/>
    <w:qFormat/>
  </w:style>
  <w:style w:type="character" w:customStyle="1" w:styleId="2Char11">
    <w:name w:val="正文文本 2 Char1"/>
    <w:qFormat/>
    <w:rPr>
      <w:rFonts w:ascii="Times New Roman" w:eastAsia="宋体" w:hAnsi="Times New Roman" w:cs="Times New Roman" w:hint="default"/>
      <w:szCs w:val="24"/>
    </w:rPr>
  </w:style>
  <w:style w:type="character" w:customStyle="1" w:styleId="Heading1Char">
    <w:name w:val="Heading 1 Char"/>
    <w:qFormat/>
    <w:rPr>
      <w:rFonts w:ascii="Cambria" w:eastAsia="宋体" w:hAnsi="Cambria" w:cs="Times New Roman" w:hint="default"/>
      <w:b/>
      <w:bCs/>
      <w:kern w:val="32"/>
      <w:sz w:val="32"/>
      <w:szCs w:val="32"/>
    </w:rPr>
  </w:style>
  <w:style w:type="character" w:customStyle="1" w:styleId="1fff1">
    <w:name w:val="批注引用1"/>
    <w:qFormat/>
    <w:rPr>
      <w:sz w:val="21"/>
      <w:szCs w:val="21"/>
    </w:rPr>
  </w:style>
  <w:style w:type="character" w:customStyle="1" w:styleId="Char1f4">
    <w:name w:val="副标题 Char1"/>
    <w:uiPriority w:val="11"/>
    <w:qFormat/>
    <w:rPr>
      <w:rFonts w:ascii="Cambria" w:hAnsi="Cambria" w:cs="Times New Roman" w:hint="default"/>
      <w:b/>
      <w:bCs/>
      <w:kern w:val="28"/>
      <w:sz w:val="32"/>
      <w:szCs w:val="32"/>
    </w:rPr>
  </w:style>
  <w:style w:type="character" w:customStyle="1" w:styleId="CharChar30">
    <w:name w:val="Char Char3"/>
    <w:qFormat/>
    <w:rPr>
      <w:sz w:val="18"/>
      <w:szCs w:val="18"/>
    </w:rPr>
  </w:style>
  <w:style w:type="character" w:customStyle="1" w:styleId="Char1f5">
    <w:name w:val="批注主题 Char1"/>
    <w:qFormat/>
    <w:rPr>
      <w:rFonts w:ascii="Times New Roman" w:eastAsia="宋体" w:hAnsi="Times New Roman" w:cs="Times New Roman" w:hint="default"/>
      <w:b/>
      <w:bCs/>
      <w:szCs w:val="24"/>
    </w:rPr>
  </w:style>
  <w:style w:type="paragraph" w:customStyle="1" w:styleId="CharCharCharChar3">
    <w:name w:val="Char Char Char Char3"/>
    <w:basedOn w:val="aa"/>
    <w:qFormat/>
    <w:rPr>
      <w:rFonts w:ascii="仿宋_GB2312" w:eastAsia="仿宋_GB2312" w:hAnsi="Times New Roman"/>
      <w:color w:val="000066"/>
      <w:kern w:val="10"/>
      <w:szCs w:val="21"/>
    </w:rPr>
  </w:style>
  <w:style w:type="paragraph" w:customStyle="1" w:styleId="2h2H2Underrubrik1prop2Heading2NoNumberAoHeading">
    <w:name w:val="样式 标题 2h2H2Underrubrik1prop2Heading2No NumberAoHeading ..."/>
    <w:basedOn w:val="24"/>
    <w:qFormat/>
    <w:pPr>
      <w:tabs>
        <w:tab w:val="left" w:pos="576"/>
        <w:tab w:val="left" w:pos="780"/>
      </w:tabs>
      <w:spacing w:before="120" w:after="120"/>
      <w:ind w:left="780" w:hanging="360"/>
    </w:pPr>
    <w:rPr>
      <w:kern w:val="10"/>
      <w:sz w:val="32"/>
    </w:rPr>
  </w:style>
  <w:style w:type="paragraph" w:customStyle="1" w:styleId="p19">
    <w:name w:val="p19"/>
    <w:basedOn w:val="aa"/>
    <w:qFormat/>
    <w:pPr>
      <w:widowControl/>
    </w:pPr>
    <w:rPr>
      <w:rFonts w:ascii="Times New Roman" w:hAnsi="Times New Roman"/>
      <w:kern w:val="0"/>
      <w:szCs w:val="21"/>
    </w:rPr>
  </w:style>
  <w:style w:type="paragraph" w:customStyle="1" w:styleId="2ff2">
    <w:name w:val="无间隔2"/>
    <w:link w:val="Charffb"/>
    <w:qFormat/>
    <w:pPr>
      <w:widowControl w:val="0"/>
      <w:jc w:val="both"/>
    </w:pPr>
    <w:rPr>
      <w:kern w:val="2"/>
      <w:sz w:val="21"/>
      <w:szCs w:val="22"/>
    </w:rPr>
  </w:style>
  <w:style w:type="paragraph" w:customStyle="1" w:styleId="affffffffff4">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黑体"/>
      <w:sz w:val="52"/>
      <w:szCs w:val="52"/>
    </w:rPr>
  </w:style>
  <w:style w:type="paragraph" w:customStyle="1" w:styleId="affffffffff5">
    <w:name w:val="封面标准文稿编辑信息"/>
    <w:qFormat/>
    <w:pPr>
      <w:spacing w:before="180" w:line="180" w:lineRule="exact"/>
      <w:jc w:val="center"/>
    </w:pPr>
    <w:rPr>
      <w:rFonts w:ascii="宋体" w:hAnsi="Times New Roman" w:cs="宋体"/>
      <w:sz w:val="21"/>
      <w:szCs w:val="21"/>
    </w:rPr>
  </w:style>
  <w:style w:type="paragraph" w:customStyle="1" w:styleId="affffffffff6">
    <w:name w:val="封面标准文稿类别"/>
    <w:qFormat/>
    <w:pPr>
      <w:spacing w:before="440" w:line="400" w:lineRule="exact"/>
      <w:jc w:val="center"/>
    </w:pPr>
    <w:rPr>
      <w:rFonts w:ascii="宋体" w:hAnsi="Times New Roman" w:cs="宋体"/>
      <w:sz w:val="24"/>
      <w:szCs w:val="24"/>
    </w:rPr>
  </w:style>
  <w:style w:type="paragraph" w:customStyle="1" w:styleId="affffffffff7">
    <w:name w:val="封面标准英文名称"/>
    <w:qFormat/>
    <w:pPr>
      <w:widowControl w:val="0"/>
      <w:spacing w:before="370" w:line="400" w:lineRule="exact"/>
      <w:jc w:val="center"/>
    </w:pPr>
    <w:rPr>
      <w:rFonts w:ascii="Times New Roman" w:hAnsi="Times New Roman"/>
      <w:sz w:val="28"/>
      <w:szCs w:val="28"/>
    </w:rPr>
  </w:style>
  <w:style w:type="paragraph" w:customStyle="1" w:styleId="affffffffff8">
    <w:name w:val="实施日期"/>
    <w:basedOn w:val="aa"/>
    <w:qFormat/>
    <w:pPr>
      <w:framePr w:w="4000" w:h="473" w:hRule="exact" w:vSpace="180" w:wrap="around" w:hAnchor="margin" w:xAlign="right" w:y="13511" w:anchorLock="1"/>
      <w:widowControl/>
      <w:jc w:val="right"/>
    </w:pPr>
    <w:rPr>
      <w:rFonts w:ascii="Times New Roman" w:eastAsia="黑体" w:hAnsi="Times New Roman"/>
      <w:kern w:val="0"/>
      <w:sz w:val="28"/>
      <w:szCs w:val="28"/>
    </w:rPr>
  </w:style>
  <w:style w:type="character" w:customStyle="1" w:styleId="affffffffff9">
    <w:name w:val="发布"/>
    <w:qFormat/>
    <w:rPr>
      <w:rFonts w:ascii="黑体" w:eastAsia="黑体" w:cs="黑体"/>
      <w:spacing w:val="22"/>
      <w:w w:val="100"/>
      <w:position w:val="3"/>
      <w:sz w:val="28"/>
      <w:szCs w:val="28"/>
    </w:rPr>
  </w:style>
  <w:style w:type="paragraph" w:customStyle="1" w:styleId="affffffffffa">
    <w:name w:val="其他发布部门"/>
    <w:basedOn w:val="aa"/>
    <w:qFormat/>
    <w:pPr>
      <w:framePr w:w="7433" w:h="585" w:hRule="exact" w:hSpace="180" w:vSpace="180" w:wrap="around" w:hAnchor="margin" w:xAlign="center" w:y="14401" w:anchorLock="1"/>
      <w:widowControl/>
      <w:spacing w:line="240" w:lineRule="atLeast"/>
      <w:jc w:val="center"/>
    </w:pPr>
    <w:rPr>
      <w:rFonts w:ascii="黑体" w:eastAsia="黑体" w:hAnsi="Times New Roman" w:cs="黑体"/>
      <w:spacing w:val="20"/>
      <w:w w:val="135"/>
      <w:kern w:val="0"/>
      <w:sz w:val="36"/>
      <w:szCs w:val="36"/>
    </w:rPr>
  </w:style>
  <w:style w:type="character" w:customStyle="1" w:styleId="6Char0">
    <w:name w:val="6级小标题 Char"/>
    <w:basedOn w:val="Charf3"/>
    <w:link w:val="64"/>
    <w:qFormat/>
    <w:rPr>
      <w:rFonts w:ascii="Times New Roman" w:hAnsi="Times New Roman"/>
      <w:kern w:val="2"/>
      <w:sz w:val="21"/>
    </w:rPr>
  </w:style>
  <w:style w:type="character" w:customStyle="1" w:styleId="5Char0">
    <w:name w:val="5级小标题 Char"/>
    <w:basedOn w:val="Charf3"/>
    <w:link w:val="57"/>
    <w:qFormat/>
    <w:rPr>
      <w:rFonts w:ascii="Times New Roman" w:hAnsi="Times New Roman"/>
      <w:kern w:val="2"/>
      <w:sz w:val="21"/>
    </w:rPr>
  </w:style>
  <w:style w:type="paragraph" w:customStyle="1" w:styleId="121">
    <w:name w:val="修订12"/>
    <w:hidden/>
    <w:uiPriority w:val="99"/>
    <w:semiHidden/>
    <w:qFormat/>
    <w:rPr>
      <w:rFonts w:ascii="Times New Roman" w:hAnsi="Times New Roman"/>
      <w:kern w:val="2"/>
      <w:sz w:val="21"/>
      <w:szCs w:val="21"/>
    </w:rPr>
  </w:style>
  <w:style w:type="paragraph" w:customStyle="1" w:styleId="44dashd3dash1414243444541142143146412422">
    <w:name w:val="样式 标题 44 dashd3dash1414243444541142143146412422..."/>
    <w:basedOn w:val="44"/>
    <w:qFormat/>
    <w:pPr>
      <w:keepNext w:val="0"/>
      <w:keepLines w:val="0"/>
      <w:widowControl/>
      <w:tabs>
        <w:tab w:val="left" w:pos="864"/>
      </w:tabs>
      <w:spacing w:before="0" w:after="0" w:line="360" w:lineRule="auto"/>
      <w:ind w:left="864" w:hanging="864"/>
    </w:pPr>
    <w:rPr>
      <w:rFonts w:ascii="Times New Roman" w:eastAsia="宋体" w:hAnsi="Times New Roman" w:cs="宋体"/>
      <w:b w:val="0"/>
      <w:bCs w:val="0"/>
      <w:sz w:val="21"/>
      <w:szCs w:val="20"/>
    </w:rPr>
  </w:style>
  <w:style w:type="paragraph" w:customStyle="1" w:styleId="affffffffffb">
    <w:name w:val="第七级"/>
    <w:basedOn w:val="aa"/>
    <w:qFormat/>
    <w:pPr>
      <w:widowControl/>
      <w:tabs>
        <w:tab w:val="left" w:pos="1296"/>
      </w:tabs>
      <w:spacing w:before="100" w:after="100"/>
      <w:ind w:left="1296" w:hanging="1296"/>
    </w:pPr>
    <w:rPr>
      <w:rFonts w:ascii="Times New Roman" w:hAnsi="Times New Roman"/>
      <w:szCs w:val="24"/>
    </w:rPr>
  </w:style>
  <w:style w:type="character" w:customStyle="1" w:styleId="2TimesNewRoman2Char">
    <w:name w:val="样式 样式 首行缩进:  2 字符 + Times New Roman 小四 两端对齐 首行缩进:  2 字符 段前: ... Char"/>
    <w:link w:val="2TimesNewRoman2"/>
    <w:qFormat/>
    <w:rPr>
      <w:rFonts w:ascii="Times New Roman" w:hAnsi="Times New Roman" w:cs="宋体"/>
      <w:kern w:val="2"/>
      <w:sz w:val="24"/>
    </w:rPr>
  </w:style>
  <w:style w:type="paragraph" w:customStyle="1" w:styleId="73">
    <w:name w:val="7"/>
    <w:basedOn w:val="aa"/>
    <w:next w:val="af9"/>
    <w:link w:val="7Char0"/>
    <w:qFormat/>
    <w:rPr>
      <w:rFonts w:ascii="Times New Roman" w:hAnsi="Times New Roman"/>
      <w:sz w:val="28"/>
      <w:szCs w:val="28"/>
    </w:rPr>
  </w:style>
  <w:style w:type="character" w:customStyle="1" w:styleId="7Char0">
    <w:name w:val="7 Char"/>
    <w:link w:val="73"/>
    <w:qFormat/>
    <w:rPr>
      <w:rFonts w:ascii="Times New Roman" w:hAnsi="Times New Roman"/>
      <w:kern w:val="2"/>
      <w:sz w:val="28"/>
      <w:szCs w:val="28"/>
    </w:rPr>
  </w:style>
  <w:style w:type="table" w:customStyle="1" w:styleId="Table0">
    <w:name w:val="Table"/>
    <w:basedOn w:val="affe"/>
    <w:qFormat/>
    <w:pPr>
      <w:widowControl w:val="0"/>
      <w:snapToGrid w:val="0"/>
    </w:pPr>
    <w:tblPr/>
    <w:trPr>
      <w:cantSplit/>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3f0">
    <w:name w:val="列表3"/>
    <w:basedOn w:val="aa"/>
    <w:qFormat/>
    <w:pPr>
      <w:widowControl/>
      <w:tabs>
        <w:tab w:val="left" w:pos="1095"/>
      </w:tabs>
      <w:spacing w:before="120" w:after="120"/>
      <w:ind w:left="1095" w:hanging="360"/>
    </w:pPr>
    <w:rPr>
      <w:rFonts w:ascii="宋体" w:hAnsi="宋体"/>
      <w:kern w:val="0"/>
      <w:sz w:val="24"/>
      <w:szCs w:val="24"/>
      <w:lang w:eastAsia="en-US"/>
    </w:rPr>
  </w:style>
  <w:style w:type="character" w:customStyle="1" w:styleId="Charff3">
    <w:name w:val="项目符号 Char"/>
    <w:link w:val="afffffff8"/>
    <w:qFormat/>
    <w:rPr>
      <w:rFonts w:ascii="Times New Roman" w:hAnsi="Times New Roman"/>
      <w:kern w:val="2"/>
      <w:sz w:val="24"/>
    </w:rPr>
  </w:style>
  <w:style w:type="character" w:customStyle="1" w:styleId="Char12">
    <w:name w:val="题注 Char1"/>
    <w:link w:val="af3"/>
    <w:qFormat/>
    <w:rPr>
      <w:rFonts w:ascii="Arial" w:eastAsia="黑体" w:hAnsi="Arial" w:cs="Arial"/>
      <w:kern w:val="2"/>
    </w:rPr>
  </w:style>
  <w:style w:type="character" w:customStyle="1" w:styleId="093111511151Char">
    <w:name w:val="样式 宋体 小四 首行缩进:  0.93 厘米 段前: 11.15 磅 段后: 11.15 磅1 Char"/>
    <w:link w:val="093111511151"/>
    <w:qFormat/>
    <w:rPr>
      <w:rFonts w:ascii="宋体" w:hAnsi="Times New Roman"/>
      <w:kern w:val="2"/>
      <w:sz w:val="24"/>
    </w:rPr>
  </w:style>
  <w:style w:type="paragraph" w:customStyle="1" w:styleId="CharCharCharCharCharCharChar3">
    <w:name w:val="Char Char Char Char Char Char Char3"/>
    <w:basedOn w:val="aa"/>
    <w:qFormat/>
    <w:pPr>
      <w:widowControl/>
      <w:spacing w:after="160" w:line="240" w:lineRule="exact"/>
      <w:jc w:val="left"/>
    </w:pPr>
    <w:rPr>
      <w:rFonts w:ascii="Tahoma" w:hAnsi="Tahoma" w:cs="Tahoma"/>
      <w:kern w:val="0"/>
      <w:sz w:val="20"/>
      <w:szCs w:val="20"/>
      <w:lang w:eastAsia="en-US"/>
    </w:rPr>
  </w:style>
  <w:style w:type="character" w:customStyle="1" w:styleId="2Char8">
    <w:name w:val="级别2 Char"/>
    <w:link w:val="2ff3"/>
    <w:qFormat/>
    <w:rPr>
      <w:rFonts w:ascii="宋体" w:eastAsia="黑体" w:hAnsi="宋体"/>
      <w:b/>
      <w:kern w:val="44"/>
      <w:sz w:val="24"/>
      <w:szCs w:val="24"/>
    </w:rPr>
  </w:style>
  <w:style w:type="paragraph" w:customStyle="1" w:styleId="2ff3">
    <w:name w:val="级别2"/>
    <w:basedOn w:val="12"/>
    <w:link w:val="2Char8"/>
    <w:qFormat/>
    <w:pPr>
      <w:keepNext w:val="0"/>
      <w:keepLines w:val="0"/>
      <w:tabs>
        <w:tab w:val="left" w:pos="780"/>
        <w:tab w:val="left" w:pos="1320"/>
      </w:tabs>
      <w:adjustRightInd w:val="0"/>
      <w:snapToGrid w:val="0"/>
      <w:spacing w:before="0" w:after="0" w:line="360" w:lineRule="auto"/>
      <w:ind w:left="780" w:hanging="360"/>
      <w:outlineLvl w:val="1"/>
    </w:pPr>
    <w:rPr>
      <w:rFonts w:ascii="宋体" w:eastAsia="黑体" w:hAnsi="宋体"/>
      <w:bCs w:val="0"/>
      <w:sz w:val="24"/>
      <w:szCs w:val="24"/>
    </w:rPr>
  </w:style>
  <w:style w:type="character" w:customStyle="1" w:styleId="CharChar7">
    <w:name w:val="样式 正文首行缩进 Char Char"/>
    <w:link w:val="affffffffffc"/>
    <w:qFormat/>
    <w:rPr>
      <w:rFonts w:ascii="Tahoma" w:hAnsi="Tahoma" w:cs="Tahoma"/>
      <w:szCs w:val="24"/>
      <w:lang w:eastAsia="en-US"/>
    </w:rPr>
  </w:style>
  <w:style w:type="paragraph" w:customStyle="1" w:styleId="affffffffffc">
    <w:name w:val="样式 正文首行缩进"/>
    <w:basedOn w:val="affd"/>
    <w:link w:val="CharChar7"/>
    <w:qFormat/>
    <w:rPr>
      <w:rFonts w:ascii="Tahoma" w:hAnsi="Tahoma" w:cs="Tahoma"/>
      <w:kern w:val="0"/>
      <w:sz w:val="20"/>
      <w:lang w:eastAsia="en-US"/>
    </w:rPr>
  </w:style>
  <w:style w:type="character" w:customStyle="1" w:styleId="zbggmain">
    <w:name w:val="zbggmain"/>
    <w:qFormat/>
    <w:rPr>
      <w:rFonts w:ascii="Tahoma" w:hAnsi="Tahoma" w:cs="Tahoma"/>
      <w:kern w:val="0"/>
      <w:sz w:val="20"/>
      <w:szCs w:val="20"/>
      <w:lang w:eastAsia="en-US"/>
    </w:rPr>
  </w:style>
  <w:style w:type="character" w:customStyle="1" w:styleId="-zlbChar">
    <w:name w:val="顺序编号-zlb Char"/>
    <w:link w:val="-zlb"/>
    <w:qFormat/>
    <w:rPr>
      <w:rFonts w:ascii="宋体" w:hAnsi="宋体"/>
      <w:sz w:val="24"/>
      <w:szCs w:val="24"/>
      <w:lang w:eastAsia="en-US"/>
    </w:rPr>
  </w:style>
  <w:style w:type="paragraph" w:customStyle="1" w:styleId="-zlb">
    <w:name w:val="顺序编号-zlb"/>
    <w:basedOn w:val="4e"/>
    <w:link w:val="-zlbChar"/>
    <w:qFormat/>
    <w:pPr>
      <w:tabs>
        <w:tab w:val="left" w:pos="4407"/>
      </w:tabs>
      <w:ind w:left="2670" w:hanging="737"/>
      <w:outlineLvl w:val="8"/>
    </w:pPr>
    <w:rPr>
      <w:rFonts w:eastAsia="宋体"/>
      <w:lang w:eastAsia="en-US"/>
    </w:rPr>
  </w:style>
  <w:style w:type="paragraph" w:customStyle="1" w:styleId="4e">
    <w:name w:val="级别4"/>
    <w:basedOn w:val="2ff3"/>
    <w:qFormat/>
    <w:pPr>
      <w:tabs>
        <w:tab w:val="clear" w:pos="1320"/>
        <w:tab w:val="left" w:pos="360"/>
        <w:tab w:val="left" w:pos="2307"/>
      </w:tabs>
      <w:ind w:left="2307"/>
      <w:outlineLvl w:val="3"/>
    </w:pPr>
    <w:rPr>
      <w:b w:val="0"/>
      <w:kern w:val="0"/>
    </w:rPr>
  </w:style>
  <w:style w:type="character" w:customStyle="1" w:styleId="WXChar">
    <w:name w:val="样式 WX正文文本 Char"/>
    <w:link w:val="WX"/>
    <w:qFormat/>
    <w:rPr>
      <w:rFonts w:ascii="Arial" w:hAnsi="Arial" w:cs="宋体"/>
      <w:sz w:val="24"/>
      <w:lang w:eastAsia="en-US"/>
    </w:rPr>
  </w:style>
  <w:style w:type="paragraph" w:customStyle="1" w:styleId="WX">
    <w:name w:val="样式 WX正文文本"/>
    <w:basedOn w:val="aa"/>
    <w:link w:val="WXChar"/>
    <w:qFormat/>
    <w:pPr>
      <w:spacing w:before="120" w:line="300" w:lineRule="auto"/>
      <w:ind w:leftChars="172" w:left="361"/>
    </w:pPr>
    <w:rPr>
      <w:rFonts w:ascii="Arial" w:hAnsi="Arial" w:cs="宋体"/>
      <w:kern w:val="0"/>
      <w:sz w:val="24"/>
      <w:szCs w:val="20"/>
      <w:lang w:eastAsia="en-US"/>
    </w:rPr>
  </w:style>
  <w:style w:type="character" w:customStyle="1" w:styleId="htd01">
    <w:name w:val="htd01"/>
    <w:qFormat/>
    <w:rPr>
      <w:rFonts w:ascii="Tahoma" w:hAnsi="Tahoma" w:cs="Tahoma"/>
      <w:kern w:val="0"/>
      <w:sz w:val="20"/>
      <w:szCs w:val="20"/>
      <w:lang w:eastAsia="en-US"/>
    </w:rPr>
  </w:style>
  <w:style w:type="character" w:customStyle="1" w:styleId="Charffb">
    <w:name w:val="无间隔 Char"/>
    <w:link w:val="2ff2"/>
    <w:qFormat/>
    <w:rPr>
      <w:kern w:val="2"/>
      <w:sz w:val="21"/>
      <w:szCs w:val="22"/>
    </w:rPr>
  </w:style>
  <w:style w:type="character" w:customStyle="1" w:styleId="zlbCharChar">
    <w:name w:val="正文－zlb Char Char"/>
    <w:link w:val="zlb"/>
    <w:qFormat/>
    <w:rPr>
      <w:rFonts w:ascii="宋体" w:hAnsi="Tahoma" w:cs="宋体"/>
      <w:sz w:val="24"/>
      <w:szCs w:val="24"/>
    </w:rPr>
  </w:style>
  <w:style w:type="paragraph" w:customStyle="1" w:styleId="zlb">
    <w:name w:val="正文－zlb"/>
    <w:basedOn w:val="aa"/>
    <w:link w:val="zlbCharChar"/>
    <w:qFormat/>
    <w:pPr>
      <w:adjustRightInd w:val="0"/>
      <w:snapToGrid w:val="0"/>
      <w:spacing w:line="360" w:lineRule="auto"/>
      <w:ind w:firstLine="420"/>
    </w:pPr>
    <w:rPr>
      <w:rFonts w:ascii="宋体" w:hAnsi="Tahoma" w:cs="宋体"/>
      <w:kern w:val="0"/>
      <w:sz w:val="24"/>
      <w:szCs w:val="24"/>
    </w:rPr>
  </w:style>
  <w:style w:type="character" w:customStyle="1" w:styleId="Charffc">
    <w:name w:val="图表文字中 Char"/>
    <w:link w:val="affffffffffd"/>
    <w:qFormat/>
    <w:locked/>
  </w:style>
  <w:style w:type="paragraph" w:customStyle="1" w:styleId="affffffffffd">
    <w:name w:val="图表文字中"/>
    <w:link w:val="Charffc"/>
    <w:qFormat/>
    <w:pPr>
      <w:adjustRightInd w:val="0"/>
      <w:snapToGrid w:val="0"/>
      <w:jc w:val="center"/>
    </w:pPr>
  </w:style>
  <w:style w:type="character" w:customStyle="1" w:styleId="H3Char1">
    <w:name w:val="H3 Char1"/>
    <w:qFormat/>
    <w:rPr>
      <w:rFonts w:ascii="Tahoma" w:hAnsi="Tahoma" w:cs="Tahoma"/>
      <w:b/>
      <w:bCs/>
      <w:kern w:val="2"/>
      <w:sz w:val="32"/>
      <w:szCs w:val="32"/>
      <w:lang w:eastAsia="en-US"/>
    </w:rPr>
  </w:style>
  <w:style w:type="character" w:customStyle="1" w:styleId="CharCharCharChar0">
    <w:name w:val="章节 Char Char Char Char"/>
    <w:qFormat/>
    <w:rPr>
      <w:rFonts w:ascii="Tahoma" w:eastAsia="宋体" w:hAnsi="Tahoma" w:cs="Tahoma"/>
      <w:b/>
      <w:kern w:val="2"/>
      <w:sz w:val="32"/>
      <w:szCs w:val="32"/>
      <w:lang w:val="en-US" w:eastAsia="zh-CN" w:bidi="ar-SA"/>
    </w:rPr>
  </w:style>
  <w:style w:type="character" w:customStyle="1" w:styleId="affffffffffe">
    <w:name w:val="数字"/>
    <w:qFormat/>
    <w:rPr>
      <w:rFonts w:ascii="Tahoma" w:eastAsia="黑体" w:hAnsi="Tahoma" w:cs="Tahoma"/>
      <w:b/>
      <w:kern w:val="0"/>
      <w:sz w:val="21"/>
      <w:szCs w:val="20"/>
      <w:lang w:eastAsia="en-US"/>
    </w:rPr>
  </w:style>
  <w:style w:type="paragraph" w:customStyle="1" w:styleId="1fff2">
    <w:name w:val="新标题1"/>
    <w:basedOn w:val="aa"/>
    <w:qFormat/>
    <w:pPr>
      <w:tabs>
        <w:tab w:val="left" w:pos="780"/>
        <w:tab w:val="left" w:pos="900"/>
      </w:tabs>
      <w:ind w:left="780" w:hanging="360"/>
    </w:pPr>
    <w:rPr>
      <w:rFonts w:ascii="Times New Roman" w:hAnsi="Times New Roman"/>
      <w:szCs w:val="24"/>
    </w:rPr>
  </w:style>
  <w:style w:type="paragraph" w:customStyle="1" w:styleId="1fff3">
    <w:name w:val="表左1"/>
    <w:basedOn w:val="aa"/>
    <w:qFormat/>
    <w:pPr>
      <w:adjustRightInd w:val="0"/>
      <w:spacing w:line="360" w:lineRule="atLeast"/>
      <w:jc w:val="left"/>
      <w:textAlignment w:val="baseline"/>
    </w:pPr>
    <w:rPr>
      <w:rFonts w:ascii="Times New Roman" w:hAnsi="Times New Roman"/>
      <w:kern w:val="0"/>
      <w:szCs w:val="20"/>
    </w:rPr>
  </w:style>
  <w:style w:type="paragraph" w:customStyle="1" w:styleId="1fff4">
    <w:name w:val="技规文1"/>
    <w:basedOn w:val="aa"/>
    <w:qFormat/>
    <w:pPr>
      <w:tabs>
        <w:tab w:val="left" w:pos="780"/>
        <w:tab w:val="left" w:pos="900"/>
      </w:tabs>
      <w:autoSpaceDE w:val="0"/>
      <w:autoSpaceDN w:val="0"/>
      <w:adjustRightInd w:val="0"/>
      <w:spacing w:line="500" w:lineRule="atLeast"/>
      <w:ind w:left="780" w:hanging="360"/>
      <w:jc w:val="left"/>
      <w:textAlignment w:val="bottom"/>
    </w:pPr>
    <w:rPr>
      <w:rFonts w:ascii="楷体_GB2312" w:eastAsia="楷体_GB2312" w:hAnsi="Times New Roman"/>
      <w:b/>
      <w:kern w:val="0"/>
      <w:sz w:val="24"/>
      <w:szCs w:val="20"/>
    </w:rPr>
  </w:style>
  <w:style w:type="paragraph" w:customStyle="1" w:styleId="CM96">
    <w:name w:val="CM96"/>
    <w:basedOn w:val="Default"/>
    <w:next w:val="Default"/>
    <w:qFormat/>
    <w:pPr>
      <w:spacing w:after="298"/>
    </w:pPr>
    <w:rPr>
      <w:color w:val="auto"/>
      <w:szCs w:val="24"/>
    </w:rPr>
  </w:style>
  <w:style w:type="paragraph" w:customStyle="1" w:styleId="CharChar40">
    <w:name w:val="Char Char4"/>
    <w:basedOn w:val="aa"/>
    <w:semiHidden/>
    <w:qFormat/>
    <w:pPr>
      <w:tabs>
        <w:tab w:val="left" w:pos="360"/>
        <w:tab w:val="left" w:pos="1008"/>
      </w:tabs>
      <w:ind w:left="420" w:hanging="420"/>
    </w:pPr>
    <w:rPr>
      <w:rFonts w:ascii="宋体" w:hAnsi="宋体"/>
      <w:sz w:val="24"/>
      <w:szCs w:val="24"/>
    </w:rPr>
  </w:style>
  <w:style w:type="paragraph" w:customStyle="1" w:styleId="1fff5">
    <w:name w:val="目录1"/>
    <w:basedOn w:val="aa"/>
    <w:qFormat/>
    <w:pPr>
      <w:adjustRightInd w:val="0"/>
      <w:spacing w:line="420" w:lineRule="atLeast"/>
      <w:textAlignment w:val="baseline"/>
    </w:pPr>
    <w:rPr>
      <w:rFonts w:ascii="Times New Roman" w:eastAsia="黑体" w:hAnsi="Times New Roman"/>
      <w:b/>
      <w:kern w:val="0"/>
      <w:szCs w:val="20"/>
    </w:rPr>
  </w:style>
  <w:style w:type="paragraph" w:customStyle="1" w:styleId="65">
    <w:name w:val="表格6"/>
    <w:basedOn w:val="59"/>
    <w:qFormat/>
    <w:pPr>
      <w:ind w:left="737" w:firstLine="0"/>
    </w:pPr>
  </w:style>
  <w:style w:type="paragraph" w:customStyle="1" w:styleId="59">
    <w:name w:val="表格5"/>
    <w:basedOn w:val="2ff4"/>
    <w:qFormat/>
    <w:pPr>
      <w:ind w:left="1021" w:hanging="284"/>
    </w:pPr>
    <w:rPr>
      <w:rFonts w:ascii="宋体"/>
    </w:rPr>
  </w:style>
  <w:style w:type="paragraph" w:customStyle="1" w:styleId="2ff4">
    <w:name w:val="表格2"/>
    <w:basedOn w:val="aa"/>
    <w:qFormat/>
    <w:pPr>
      <w:adjustRightInd w:val="0"/>
      <w:spacing w:line="420" w:lineRule="atLeast"/>
      <w:ind w:left="284" w:firstLine="454"/>
      <w:textAlignment w:val="baseline"/>
    </w:pPr>
    <w:rPr>
      <w:rFonts w:ascii="Times New Roman" w:hAnsi="Times New Roman"/>
      <w:kern w:val="0"/>
      <w:szCs w:val="20"/>
    </w:rPr>
  </w:style>
  <w:style w:type="paragraph" w:customStyle="1" w:styleId="3f1">
    <w:name w:val="目录3"/>
    <w:basedOn w:val="aa"/>
    <w:qFormat/>
    <w:pPr>
      <w:adjustRightInd w:val="0"/>
      <w:spacing w:line="420" w:lineRule="atLeast"/>
      <w:ind w:left="454"/>
      <w:textAlignment w:val="baseline"/>
    </w:pPr>
    <w:rPr>
      <w:rFonts w:ascii="Times New Roman" w:hAnsi="Times New Roman"/>
      <w:kern w:val="0"/>
      <w:szCs w:val="20"/>
    </w:rPr>
  </w:style>
  <w:style w:type="paragraph" w:customStyle="1" w:styleId="11b">
    <w:name w:val="标题 11"/>
    <w:basedOn w:val="aa"/>
    <w:semiHidden/>
    <w:qFormat/>
    <w:pPr>
      <w:widowControl/>
      <w:tabs>
        <w:tab w:val="left" w:pos="780"/>
        <w:tab w:val="left" w:pos="900"/>
      </w:tabs>
      <w:ind w:left="780" w:hanging="360"/>
      <w:jc w:val="left"/>
    </w:pPr>
    <w:rPr>
      <w:rFonts w:ascii="Times New Roman" w:hAnsi="Times New Roman"/>
      <w:kern w:val="0"/>
      <w:sz w:val="20"/>
      <w:szCs w:val="20"/>
    </w:rPr>
  </w:style>
  <w:style w:type="paragraph" w:customStyle="1" w:styleId="afffffffffff">
    <w:name w:val="公文标题"/>
    <w:basedOn w:val="aa"/>
    <w:qFormat/>
    <w:pPr>
      <w:jc w:val="center"/>
    </w:pPr>
    <w:rPr>
      <w:rFonts w:ascii="仿宋_GB2312" w:eastAsia="仿宋_GB2312" w:hAnsi="Times New Roman"/>
      <w:sz w:val="44"/>
      <w:szCs w:val="32"/>
    </w:rPr>
  </w:style>
  <w:style w:type="paragraph" w:customStyle="1" w:styleId="3f2">
    <w:name w:val="表格3"/>
    <w:basedOn w:val="aa"/>
    <w:qFormat/>
    <w:pPr>
      <w:adjustRightInd w:val="0"/>
      <w:spacing w:line="420" w:lineRule="atLeast"/>
      <w:textAlignment w:val="baseline"/>
    </w:pPr>
    <w:rPr>
      <w:rFonts w:ascii="Times New Roman" w:eastAsia="楷体" w:hAnsi="Times New Roman"/>
      <w:kern w:val="0"/>
      <w:szCs w:val="20"/>
    </w:rPr>
  </w:style>
  <w:style w:type="paragraph" w:customStyle="1" w:styleId="zhou1">
    <w:name w:val="zhou1"/>
    <w:basedOn w:val="aa"/>
    <w:qFormat/>
    <w:rPr>
      <w:rFonts w:ascii="Times New Roman" w:hAnsi="Times New Roman"/>
      <w:szCs w:val="24"/>
    </w:rPr>
  </w:style>
  <w:style w:type="paragraph" w:customStyle="1" w:styleId="4f">
    <w:name w:val="正文4"/>
    <w:qFormat/>
    <w:pPr>
      <w:widowControl w:val="0"/>
      <w:adjustRightInd w:val="0"/>
      <w:spacing w:line="312" w:lineRule="atLeast"/>
      <w:jc w:val="both"/>
      <w:textAlignment w:val="baseline"/>
    </w:pPr>
    <w:rPr>
      <w:rFonts w:ascii="宋体" w:hAnsi="Times New Roman"/>
      <w:sz w:val="34"/>
    </w:rPr>
  </w:style>
  <w:style w:type="paragraph" w:customStyle="1" w:styleId="810">
    <w:name w:val="标题 81"/>
    <w:basedOn w:val="aa"/>
    <w:semiHidden/>
    <w:qFormat/>
    <w:pPr>
      <w:widowControl/>
      <w:tabs>
        <w:tab w:val="left" w:pos="780"/>
        <w:tab w:val="left" w:pos="1440"/>
      </w:tabs>
      <w:ind w:left="1440" w:hanging="1440"/>
      <w:jc w:val="left"/>
    </w:pPr>
    <w:rPr>
      <w:rFonts w:ascii="Times New Roman" w:hAnsi="Times New Roman"/>
      <w:kern w:val="0"/>
      <w:sz w:val="20"/>
      <w:szCs w:val="20"/>
    </w:rPr>
  </w:style>
  <w:style w:type="paragraph" w:customStyle="1" w:styleId="Char1CharCharCharCharCharChar1CharCharChar1">
    <w:name w:val="Char1 Char Char Char Char Char Char1 Char Char Char1"/>
    <w:basedOn w:val="aa"/>
    <w:qFormat/>
    <w:pPr>
      <w:spacing w:line="360" w:lineRule="auto"/>
      <w:ind w:firstLineChars="200" w:firstLine="200"/>
    </w:pPr>
    <w:rPr>
      <w:rFonts w:ascii="宋体" w:hAnsi="宋体" w:cs="宋体"/>
      <w:sz w:val="24"/>
      <w:szCs w:val="24"/>
    </w:rPr>
  </w:style>
  <w:style w:type="paragraph" w:customStyle="1" w:styleId="3f3">
    <w:name w:val="级别3"/>
    <w:basedOn w:val="2ff3"/>
    <w:qFormat/>
    <w:pPr>
      <w:tabs>
        <w:tab w:val="clear" w:pos="1320"/>
        <w:tab w:val="left" w:pos="709"/>
        <w:tab w:val="left" w:pos="1887"/>
      </w:tabs>
      <w:ind w:left="709"/>
      <w:outlineLvl w:val="2"/>
    </w:pPr>
    <w:rPr>
      <w:b w:val="0"/>
    </w:rPr>
  </w:style>
  <w:style w:type="paragraph" w:customStyle="1" w:styleId="610">
    <w:name w:val="标题 61"/>
    <w:basedOn w:val="aa"/>
    <w:semiHidden/>
    <w:qFormat/>
    <w:pPr>
      <w:widowControl/>
      <w:tabs>
        <w:tab w:val="left" w:pos="780"/>
        <w:tab w:val="left" w:pos="1152"/>
      </w:tabs>
      <w:ind w:left="1152" w:hanging="1152"/>
      <w:jc w:val="left"/>
    </w:pPr>
    <w:rPr>
      <w:rFonts w:ascii="Times New Roman" w:hAnsi="Times New Roman"/>
      <w:kern w:val="0"/>
      <w:sz w:val="20"/>
      <w:szCs w:val="20"/>
    </w:rPr>
  </w:style>
  <w:style w:type="paragraph" w:customStyle="1" w:styleId="510">
    <w:name w:val="标题 51"/>
    <w:basedOn w:val="aa"/>
    <w:semiHidden/>
    <w:qFormat/>
    <w:pPr>
      <w:widowControl/>
      <w:tabs>
        <w:tab w:val="left" w:pos="780"/>
        <w:tab w:val="left" w:pos="1008"/>
      </w:tabs>
      <w:ind w:left="1008" w:hanging="1008"/>
      <w:jc w:val="left"/>
    </w:pPr>
    <w:rPr>
      <w:rFonts w:ascii="Times New Roman" w:hAnsi="Times New Roman"/>
      <w:kern w:val="0"/>
      <w:sz w:val="20"/>
      <w:szCs w:val="20"/>
    </w:rPr>
  </w:style>
  <w:style w:type="paragraph" w:customStyle="1" w:styleId="4f0">
    <w:name w:val="技规文4"/>
    <w:basedOn w:val="aa"/>
    <w:qFormat/>
    <w:pPr>
      <w:tabs>
        <w:tab w:val="left" w:pos="780"/>
        <w:tab w:val="left" w:pos="2160"/>
      </w:tabs>
      <w:autoSpaceDE w:val="0"/>
      <w:autoSpaceDN w:val="0"/>
      <w:adjustRightInd w:val="0"/>
      <w:spacing w:line="500" w:lineRule="atLeast"/>
      <w:ind w:left="780" w:hanging="360"/>
      <w:jc w:val="left"/>
      <w:textAlignment w:val="bottom"/>
    </w:pPr>
    <w:rPr>
      <w:rFonts w:ascii="楷体_GB2312" w:eastAsia="楷体_GB2312" w:hAnsi="Times New Roman"/>
      <w:kern w:val="0"/>
      <w:sz w:val="24"/>
      <w:szCs w:val="20"/>
    </w:rPr>
  </w:style>
  <w:style w:type="paragraph" w:customStyle="1" w:styleId="2ff5">
    <w:name w:val="表左2"/>
    <w:basedOn w:val="aa"/>
    <w:qFormat/>
    <w:pPr>
      <w:adjustRightInd w:val="0"/>
      <w:spacing w:line="360" w:lineRule="atLeast"/>
      <w:ind w:left="227"/>
      <w:jc w:val="left"/>
      <w:textAlignment w:val="baseline"/>
    </w:pPr>
    <w:rPr>
      <w:rFonts w:ascii="Times New Roman" w:hAnsi="Times New Roman"/>
      <w:kern w:val="0"/>
      <w:szCs w:val="20"/>
    </w:rPr>
  </w:style>
  <w:style w:type="paragraph" w:customStyle="1" w:styleId="1fff6">
    <w:name w:val="级别1"/>
    <w:basedOn w:val="12"/>
    <w:qFormat/>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2ff6">
    <w:name w:val="页眉2"/>
    <w:basedOn w:val="aa"/>
    <w:qFormat/>
    <w:pPr>
      <w:pBdr>
        <w:bottom w:val="single" w:sz="6" w:space="1" w:color="auto"/>
      </w:pBdr>
      <w:tabs>
        <w:tab w:val="center" w:pos="4153"/>
        <w:tab w:val="right" w:pos="8306"/>
      </w:tabs>
      <w:snapToGrid w:val="0"/>
      <w:jc w:val="center"/>
    </w:pPr>
    <w:rPr>
      <w:rFonts w:ascii="Times New Roman" w:hAnsi="Times New Roman"/>
      <w:sz w:val="18"/>
      <w:szCs w:val="20"/>
    </w:rPr>
  </w:style>
  <w:style w:type="paragraph" w:customStyle="1" w:styleId="afffffffffff0">
    <w:name w:val="表格方字"/>
    <w:basedOn w:val="aa"/>
    <w:qFormat/>
    <w:pPr>
      <w:adjustRightInd w:val="0"/>
      <w:spacing w:line="420" w:lineRule="atLeast"/>
      <w:jc w:val="left"/>
      <w:textAlignment w:val="baseline"/>
    </w:pPr>
    <w:rPr>
      <w:rFonts w:ascii="Times New Roman" w:hAnsi="Times New Roman"/>
      <w:kern w:val="0"/>
      <w:szCs w:val="20"/>
    </w:rPr>
  </w:style>
  <w:style w:type="paragraph" w:customStyle="1" w:styleId="135">
    <w:name w:val="样式 (中文) 黑体 三号 居中 行距: 多倍行距 1.35 字行"/>
    <w:basedOn w:val="aa"/>
    <w:qFormat/>
    <w:pPr>
      <w:jc w:val="center"/>
    </w:pPr>
    <w:rPr>
      <w:rFonts w:ascii="Times New Roman" w:hAnsi="Times New Roman"/>
      <w:sz w:val="18"/>
      <w:szCs w:val="18"/>
    </w:rPr>
  </w:style>
  <w:style w:type="paragraph" w:customStyle="1" w:styleId="CM62">
    <w:name w:val="CM62"/>
    <w:basedOn w:val="Default"/>
    <w:next w:val="Default"/>
    <w:qFormat/>
    <w:pPr>
      <w:spacing w:line="400" w:lineRule="atLeast"/>
    </w:pPr>
    <w:rPr>
      <w:color w:val="auto"/>
      <w:szCs w:val="24"/>
    </w:rPr>
  </w:style>
  <w:style w:type="paragraph" w:customStyle="1" w:styleId="3f4">
    <w:name w:val="新标题3"/>
    <w:basedOn w:val="aa"/>
    <w:qFormat/>
    <w:pPr>
      <w:tabs>
        <w:tab w:val="left" w:pos="780"/>
        <w:tab w:val="left" w:pos="1740"/>
      </w:tabs>
      <w:ind w:left="780" w:hanging="360"/>
    </w:pPr>
    <w:rPr>
      <w:rFonts w:ascii="Times New Roman" w:hAnsi="Times New Roman"/>
      <w:szCs w:val="24"/>
    </w:rPr>
  </w:style>
  <w:style w:type="paragraph" w:customStyle="1" w:styleId="4f1">
    <w:name w:val="表格4"/>
    <w:basedOn w:val="aa"/>
    <w:qFormat/>
    <w:pPr>
      <w:adjustRightInd w:val="0"/>
      <w:spacing w:line="420" w:lineRule="atLeast"/>
      <w:ind w:left="1021"/>
      <w:textAlignment w:val="baseline"/>
    </w:pPr>
    <w:rPr>
      <w:rFonts w:ascii="Times New Roman" w:hAnsi="Times New Roman"/>
      <w:kern w:val="0"/>
      <w:szCs w:val="20"/>
    </w:rPr>
  </w:style>
  <w:style w:type="paragraph" w:customStyle="1" w:styleId="CharCharCharChar4">
    <w:name w:val="Char Char Char Char4"/>
    <w:basedOn w:val="aa"/>
    <w:next w:val="aa"/>
    <w:qFormat/>
    <w:rPr>
      <w:rFonts w:ascii="Times New Roman" w:hAnsi="Times New Roman"/>
      <w:szCs w:val="20"/>
    </w:rPr>
  </w:style>
  <w:style w:type="paragraph" w:customStyle="1" w:styleId="710">
    <w:name w:val="标题 71"/>
    <w:basedOn w:val="aa"/>
    <w:semiHidden/>
    <w:qFormat/>
    <w:pPr>
      <w:widowControl/>
      <w:tabs>
        <w:tab w:val="left" w:pos="780"/>
        <w:tab w:val="left" w:pos="1296"/>
      </w:tabs>
      <w:ind w:left="1296" w:hanging="1296"/>
      <w:jc w:val="left"/>
    </w:pPr>
    <w:rPr>
      <w:rFonts w:ascii="Times New Roman" w:hAnsi="Times New Roman"/>
      <w:kern w:val="0"/>
      <w:sz w:val="20"/>
      <w:szCs w:val="20"/>
    </w:rPr>
  </w:style>
  <w:style w:type="paragraph" w:customStyle="1" w:styleId="3f5">
    <w:name w:val="标书3级标题"/>
    <w:basedOn w:val="aa"/>
    <w:next w:val="aa"/>
    <w:qFormat/>
    <w:pPr>
      <w:widowControl/>
      <w:snapToGrid w:val="0"/>
      <w:spacing w:line="360" w:lineRule="auto"/>
      <w:ind w:firstLineChars="200" w:firstLine="480"/>
      <w:jc w:val="left"/>
      <w:outlineLvl w:val="3"/>
    </w:pPr>
    <w:rPr>
      <w:rFonts w:ascii="宋体" w:hAnsi="宋体"/>
      <w:b/>
      <w:bCs/>
      <w:snapToGrid w:val="0"/>
      <w:color w:val="000000"/>
      <w:kern w:val="0"/>
      <w:sz w:val="24"/>
      <w:szCs w:val="24"/>
    </w:rPr>
  </w:style>
  <w:style w:type="paragraph" w:customStyle="1" w:styleId="Char130">
    <w:name w:val="Char13"/>
    <w:basedOn w:val="aa"/>
    <w:qFormat/>
    <w:rPr>
      <w:rFonts w:ascii="Tahoma" w:hAnsi="Tahoma"/>
      <w:sz w:val="24"/>
      <w:szCs w:val="20"/>
    </w:rPr>
  </w:style>
  <w:style w:type="paragraph" w:customStyle="1" w:styleId="zhou3">
    <w:name w:val="zhou3"/>
    <w:basedOn w:val="aa"/>
    <w:qFormat/>
    <w:rPr>
      <w:rFonts w:ascii="Times New Roman" w:hAnsi="Times New Roman"/>
      <w:szCs w:val="24"/>
    </w:rPr>
  </w:style>
  <w:style w:type="paragraph" w:customStyle="1" w:styleId="DefaultText">
    <w:name w:val="Default Text"/>
    <w:basedOn w:val="aa"/>
    <w:qFormat/>
    <w:pPr>
      <w:widowControl/>
      <w:adjustRightInd w:val="0"/>
      <w:jc w:val="left"/>
      <w:textAlignment w:val="baseline"/>
    </w:pPr>
    <w:rPr>
      <w:rFonts w:ascii="Times New Roman" w:hAnsi="Times New Roman"/>
      <w:kern w:val="0"/>
      <w:sz w:val="24"/>
      <w:szCs w:val="20"/>
    </w:rPr>
  </w:style>
  <w:style w:type="paragraph" w:customStyle="1" w:styleId="3f6">
    <w:name w:val="纯文本3"/>
    <w:basedOn w:val="aa"/>
    <w:qFormat/>
    <w:pPr>
      <w:adjustRightInd w:val="0"/>
      <w:spacing w:line="312" w:lineRule="atLeast"/>
      <w:textAlignment w:val="baseline"/>
    </w:pPr>
    <w:rPr>
      <w:rFonts w:ascii="宋体" w:hAnsi="Courier New"/>
      <w:kern w:val="0"/>
      <w:sz w:val="28"/>
      <w:szCs w:val="20"/>
    </w:rPr>
  </w:style>
  <w:style w:type="paragraph" w:customStyle="1" w:styleId="3f7">
    <w:name w:val="技规文3"/>
    <w:basedOn w:val="aa"/>
    <w:qFormat/>
    <w:pPr>
      <w:tabs>
        <w:tab w:val="left" w:pos="780"/>
        <w:tab w:val="left" w:pos="1740"/>
      </w:tabs>
      <w:autoSpaceDE w:val="0"/>
      <w:autoSpaceDN w:val="0"/>
      <w:adjustRightInd w:val="0"/>
      <w:spacing w:line="500" w:lineRule="atLeast"/>
      <w:ind w:left="780" w:hanging="360"/>
      <w:jc w:val="left"/>
      <w:textAlignment w:val="bottom"/>
    </w:pPr>
    <w:rPr>
      <w:rFonts w:ascii="楷体_GB2312" w:eastAsia="楷体_GB2312" w:hAnsi="Times New Roman"/>
      <w:spacing w:val="10"/>
      <w:kern w:val="0"/>
      <w:sz w:val="24"/>
      <w:szCs w:val="20"/>
    </w:rPr>
  </w:style>
  <w:style w:type="paragraph" w:customStyle="1" w:styleId="66">
    <w:name w:val="级别6"/>
    <w:basedOn w:val="5a"/>
    <w:qFormat/>
    <w:pPr>
      <w:tabs>
        <w:tab w:val="left" w:pos="1134"/>
        <w:tab w:val="left" w:pos="3147"/>
      </w:tabs>
      <w:ind w:left="1134"/>
      <w:outlineLvl w:val="5"/>
    </w:pPr>
  </w:style>
  <w:style w:type="paragraph" w:customStyle="1" w:styleId="5a">
    <w:name w:val="级别5"/>
    <w:basedOn w:val="4e"/>
    <w:qFormat/>
    <w:pPr>
      <w:tabs>
        <w:tab w:val="clear" w:pos="360"/>
        <w:tab w:val="clear" w:pos="2307"/>
        <w:tab w:val="left" w:pos="992"/>
        <w:tab w:val="left" w:pos="2727"/>
      </w:tabs>
      <w:ind w:left="992"/>
      <w:outlineLvl w:val="4"/>
    </w:pPr>
  </w:style>
  <w:style w:type="paragraph" w:customStyle="1" w:styleId="Char211">
    <w:name w:val="Char211"/>
    <w:basedOn w:val="aa"/>
    <w:qFormat/>
    <w:rPr>
      <w:rFonts w:ascii="仿宋_GB2312" w:eastAsia="仿宋_GB2312" w:hAnsi="Times New Roman"/>
      <w:b/>
      <w:sz w:val="32"/>
      <w:szCs w:val="32"/>
    </w:rPr>
  </w:style>
  <w:style w:type="paragraph" w:customStyle="1" w:styleId="-1">
    <w:name w:val="标题-1"/>
    <w:next w:val="aa"/>
    <w:qFormat/>
    <w:pPr>
      <w:keepNext/>
      <w:keepLines/>
      <w:pageBreakBefore/>
      <w:widowControl w:val="0"/>
      <w:tabs>
        <w:tab w:val="left" w:pos="1134"/>
      </w:tabs>
      <w:overflowPunct w:val="0"/>
      <w:adjustRightInd w:val="0"/>
      <w:snapToGrid w:val="0"/>
      <w:spacing w:before="600"/>
      <w:ind w:left="1134" w:hanging="1134"/>
      <w:outlineLvl w:val="0"/>
    </w:pPr>
    <w:rPr>
      <w:rFonts w:ascii="Arial" w:eastAsia="黑体" w:hAnsi="Arial"/>
      <w:b/>
      <w:sz w:val="36"/>
    </w:rPr>
  </w:style>
  <w:style w:type="paragraph" w:customStyle="1" w:styleId="83">
    <w:name w:val="级别8"/>
    <w:basedOn w:val="74"/>
    <w:qFormat/>
    <w:pPr>
      <w:tabs>
        <w:tab w:val="left" w:pos="1418"/>
        <w:tab w:val="left" w:pos="3987"/>
      </w:tabs>
      <w:ind w:left="1933" w:hanging="737"/>
      <w:outlineLvl w:val="7"/>
    </w:pPr>
  </w:style>
  <w:style w:type="paragraph" w:customStyle="1" w:styleId="74">
    <w:name w:val="级别7"/>
    <w:basedOn w:val="66"/>
    <w:qFormat/>
    <w:pPr>
      <w:tabs>
        <w:tab w:val="clear" w:pos="1134"/>
        <w:tab w:val="clear" w:pos="3147"/>
        <w:tab w:val="left" w:pos="1276"/>
        <w:tab w:val="left" w:pos="3567"/>
      </w:tabs>
      <w:ind w:left="1196" w:hanging="1196"/>
      <w:outlineLvl w:val="6"/>
    </w:pPr>
  </w:style>
  <w:style w:type="paragraph" w:customStyle="1" w:styleId="2ff7">
    <w:name w:val="目录2"/>
    <w:basedOn w:val="aa"/>
    <w:qFormat/>
    <w:pPr>
      <w:adjustRightInd w:val="0"/>
      <w:spacing w:line="420" w:lineRule="atLeast"/>
      <w:ind w:left="227"/>
      <w:textAlignment w:val="baseline"/>
    </w:pPr>
    <w:rPr>
      <w:rFonts w:ascii="Times New Roman" w:hAnsi="Times New Roman"/>
      <w:kern w:val="0"/>
      <w:szCs w:val="20"/>
    </w:rPr>
  </w:style>
  <w:style w:type="paragraph" w:customStyle="1" w:styleId="Char1CharChar">
    <w:name w:val="Char1 Char Char"/>
    <w:basedOn w:val="aa"/>
    <w:semiHidden/>
    <w:qFormat/>
    <w:pPr>
      <w:spacing w:line="360" w:lineRule="auto"/>
      <w:ind w:firstLineChars="200" w:firstLine="200"/>
    </w:pPr>
    <w:rPr>
      <w:rFonts w:ascii="宋体" w:hAnsi="宋体" w:cs="宋体"/>
      <w:sz w:val="24"/>
      <w:szCs w:val="24"/>
    </w:rPr>
  </w:style>
  <w:style w:type="paragraph" w:customStyle="1" w:styleId="zhou2">
    <w:name w:val="zhou2"/>
    <w:basedOn w:val="aa"/>
    <w:qFormat/>
    <w:rPr>
      <w:rFonts w:ascii="Times New Roman" w:hAnsi="Times New Roman"/>
      <w:szCs w:val="24"/>
    </w:rPr>
  </w:style>
  <w:style w:type="paragraph" w:customStyle="1" w:styleId="2ff8">
    <w:name w:val="新标题2"/>
    <w:basedOn w:val="aa"/>
    <w:qFormat/>
    <w:pPr>
      <w:tabs>
        <w:tab w:val="left" w:pos="780"/>
        <w:tab w:val="left" w:pos="1320"/>
      </w:tabs>
      <w:ind w:left="780" w:hanging="360"/>
    </w:pPr>
    <w:rPr>
      <w:rFonts w:ascii="Times New Roman" w:hAnsi="Times New Roman"/>
      <w:szCs w:val="24"/>
    </w:rPr>
  </w:style>
  <w:style w:type="paragraph" w:customStyle="1" w:styleId="910">
    <w:name w:val="标题 91"/>
    <w:basedOn w:val="aa"/>
    <w:semiHidden/>
    <w:qFormat/>
    <w:pPr>
      <w:widowControl/>
      <w:tabs>
        <w:tab w:val="left" w:pos="780"/>
        <w:tab w:val="left" w:pos="1584"/>
      </w:tabs>
      <w:ind w:left="1584" w:hanging="1584"/>
      <w:jc w:val="left"/>
    </w:pPr>
    <w:rPr>
      <w:rFonts w:ascii="Times New Roman" w:hAnsi="Times New Roman"/>
      <w:kern w:val="0"/>
      <w:sz w:val="20"/>
      <w:szCs w:val="20"/>
    </w:rPr>
  </w:style>
  <w:style w:type="paragraph" w:customStyle="1" w:styleId="Char50">
    <w:name w:val="Char5"/>
    <w:basedOn w:val="aa"/>
    <w:link w:val="CharChar131"/>
    <w:qFormat/>
    <w:pPr>
      <w:snapToGrid w:val="0"/>
      <w:spacing w:line="400" w:lineRule="exact"/>
    </w:pPr>
    <w:rPr>
      <w:rFonts w:ascii="宋体" w:hAnsi="宋体"/>
      <w:b/>
      <w:szCs w:val="21"/>
    </w:rPr>
  </w:style>
  <w:style w:type="character" w:customStyle="1" w:styleId="CharChar131">
    <w:name w:val="Char Char131"/>
    <w:link w:val="Char50"/>
    <w:qFormat/>
    <w:rPr>
      <w:rFonts w:ascii="宋体" w:hAnsi="宋体"/>
      <w:b/>
      <w:kern w:val="2"/>
      <w:sz w:val="21"/>
      <w:szCs w:val="21"/>
    </w:rPr>
  </w:style>
  <w:style w:type="paragraph" w:customStyle="1" w:styleId="1fff7">
    <w:name w:val="杭州圆点标题1级"/>
    <w:qFormat/>
    <w:pPr>
      <w:tabs>
        <w:tab w:val="left" w:pos="780"/>
        <w:tab w:val="left" w:pos="900"/>
      </w:tabs>
      <w:ind w:left="780" w:hanging="360"/>
    </w:pPr>
    <w:rPr>
      <w:rFonts w:ascii="Times New Roman" w:hAnsi="Times New Roman"/>
      <w:kern w:val="2"/>
      <w:sz w:val="24"/>
      <w:szCs w:val="22"/>
    </w:rPr>
  </w:style>
  <w:style w:type="paragraph" w:customStyle="1" w:styleId="CharCharCharCharCharChar1Char1">
    <w:name w:val="Char Char Char Char Char Char1 Char1"/>
    <w:basedOn w:val="aa"/>
    <w:qFormat/>
    <w:rPr>
      <w:rFonts w:ascii="Times New Roman" w:hAnsi="Times New Roman"/>
      <w:sz w:val="24"/>
      <w:szCs w:val="24"/>
    </w:rPr>
  </w:style>
  <w:style w:type="paragraph" w:customStyle="1" w:styleId="312">
    <w:name w:val="标题 31"/>
    <w:basedOn w:val="aa"/>
    <w:semiHidden/>
    <w:qFormat/>
    <w:pPr>
      <w:widowControl/>
      <w:tabs>
        <w:tab w:val="left" w:pos="720"/>
        <w:tab w:val="left" w:pos="780"/>
      </w:tabs>
      <w:ind w:left="720" w:hanging="720"/>
      <w:jc w:val="left"/>
    </w:pPr>
    <w:rPr>
      <w:rFonts w:ascii="Times New Roman" w:hAnsi="Times New Roman"/>
      <w:kern w:val="0"/>
      <w:sz w:val="20"/>
      <w:szCs w:val="20"/>
    </w:rPr>
  </w:style>
  <w:style w:type="paragraph" w:customStyle="1" w:styleId="CharCharCharCharChar1">
    <w:name w:val="四级目录 Char Char Char Char Char"/>
    <w:next w:val="aa"/>
    <w:qFormat/>
    <w:pPr>
      <w:spacing w:line="360" w:lineRule="auto"/>
      <w:ind w:leftChars="200" w:left="200"/>
    </w:pPr>
    <w:rPr>
      <w:rFonts w:ascii="Times New Roman" w:eastAsia="仿宋_GB2312" w:hAnsi="Times New Roman"/>
      <w:sz w:val="30"/>
      <w:lang w:eastAsia="en-US"/>
    </w:rPr>
  </w:style>
  <w:style w:type="paragraph" w:customStyle="1" w:styleId="1fff8">
    <w:name w:val="杭州三角标题1级"/>
    <w:next w:val="aa"/>
    <w:qFormat/>
    <w:pPr>
      <w:tabs>
        <w:tab w:val="left" w:pos="780"/>
        <w:tab w:val="left" w:pos="900"/>
      </w:tabs>
      <w:ind w:left="780" w:hanging="360"/>
    </w:pPr>
    <w:rPr>
      <w:rFonts w:ascii="Arial" w:hAnsi="Arial"/>
      <w:kern w:val="2"/>
      <w:sz w:val="24"/>
      <w:szCs w:val="22"/>
    </w:rPr>
  </w:style>
  <w:style w:type="paragraph" w:customStyle="1" w:styleId="410">
    <w:name w:val="标题 41"/>
    <w:basedOn w:val="aa"/>
    <w:semiHidden/>
    <w:qFormat/>
    <w:pPr>
      <w:widowControl/>
      <w:tabs>
        <w:tab w:val="left" w:pos="780"/>
        <w:tab w:val="left" w:pos="864"/>
      </w:tabs>
      <w:ind w:left="864" w:hanging="864"/>
      <w:jc w:val="left"/>
    </w:pPr>
    <w:rPr>
      <w:rFonts w:ascii="Times New Roman" w:hAnsi="Times New Roman"/>
      <w:kern w:val="0"/>
      <w:sz w:val="20"/>
      <w:szCs w:val="20"/>
    </w:rPr>
  </w:style>
  <w:style w:type="paragraph" w:customStyle="1" w:styleId="2ff9">
    <w:name w:val="技规文2"/>
    <w:basedOn w:val="aa"/>
    <w:qFormat/>
    <w:pPr>
      <w:tabs>
        <w:tab w:val="left" w:pos="780"/>
        <w:tab w:val="left" w:pos="1320"/>
      </w:tabs>
      <w:autoSpaceDE w:val="0"/>
      <w:autoSpaceDN w:val="0"/>
      <w:adjustRightInd w:val="0"/>
      <w:spacing w:line="500" w:lineRule="atLeast"/>
      <w:ind w:left="780" w:hanging="360"/>
      <w:jc w:val="left"/>
      <w:textAlignment w:val="bottom"/>
    </w:pPr>
    <w:rPr>
      <w:rFonts w:ascii="楷体_GB2312" w:eastAsia="楷体_GB2312" w:hAnsi="Times New Roman"/>
      <w:kern w:val="0"/>
      <w:sz w:val="24"/>
      <w:szCs w:val="20"/>
    </w:rPr>
  </w:style>
  <w:style w:type="paragraph" w:customStyle="1" w:styleId="1121">
    <w:name w:val="标题 1121"/>
    <w:basedOn w:val="aa"/>
    <w:qFormat/>
    <w:pPr>
      <w:widowControl/>
      <w:tabs>
        <w:tab w:val="left" w:pos="1620"/>
      </w:tabs>
      <w:ind w:leftChars="600" w:left="1620" w:hangingChars="200" w:hanging="360"/>
      <w:jc w:val="left"/>
    </w:pPr>
    <w:rPr>
      <w:rFonts w:ascii="Times New Roman" w:hAnsi="Times New Roman"/>
      <w:kern w:val="0"/>
      <w:sz w:val="20"/>
      <w:szCs w:val="20"/>
    </w:rPr>
  </w:style>
  <w:style w:type="paragraph" w:customStyle="1" w:styleId="2111">
    <w:name w:val="标题 2111"/>
    <w:basedOn w:val="aa"/>
    <w:qFormat/>
    <w:pPr>
      <w:widowControl/>
      <w:tabs>
        <w:tab w:val="left" w:pos="576"/>
      </w:tabs>
      <w:ind w:left="576" w:hanging="576"/>
      <w:jc w:val="left"/>
    </w:pPr>
    <w:rPr>
      <w:rFonts w:ascii="Times New Roman" w:hAnsi="Times New Roman"/>
      <w:kern w:val="0"/>
      <w:sz w:val="20"/>
      <w:szCs w:val="20"/>
    </w:rPr>
  </w:style>
  <w:style w:type="paragraph" w:customStyle="1" w:styleId="3111">
    <w:name w:val="标题 3111"/>
    <w:basedOn w:val="aa"/>
    <w:qFormat/>
    <w:pPr>
      <w:widowControl/>
      <w:tabs>
        <w:tab w:val="left" w:pos="720"/>
      </w:tabs>
      <w:ind w:left="720" w:hanging="720"/>
      <w:jc w:val="left"/>
    </w:pPr>
    <w:rPr>
      <w:rFonts w:ascii="Times New Roman" w:hAnsi="Times New Roman"/>
      <w:kern w:val="0"/>
      <w:sz w:val="20"/>
      <w:szCs w:val="20"/>
    </w:rPr>
  </w:style>
  <w:style w:type="paragraph" w:customStyle="1" w:styleId="4111">
    <w:name w:val="标题 4111"/>
    <w:basedOn w:val="aa"/>
    <w:qFormat/>
    <w:pPr>
      <w:widowControl/>
      <w:tabs>
        <w:tab w:val="left" w:pos="864"/>
      </w:tabs>
      <w:ind w:left="864" w:hanging="864"/>
      <w:jc w:val="left"/>
    </w:pPr>
    <w:rPr>
      <w:rFonts w:ascii="Times New Roman" w:hAnsi="Times New Roman"/>
      <w:kern w:val="0"/>
      <w:sz w:val="20"/>
      <w:szCs w:val="20"/>
    </w:rPr>
  </w:style>
  <w:style w:type="paragraph" w:customStyle="1" w:styleId="5111">
    <w:name w:val="标题 5111"/>
    <w:basedOn w:val="aa"/>
    <w:qFormat/>
    <w:pPr>
      <w:widowControl/>
      <w:tabs>
        <w:tab w:val="left" w:pos="1008"/>
      </w:tabs>
      <w:ind w:left="1008" w:hanging="1008"/>
      <w:jc w:val="left"/>
    </w:pPr>
    <w:rPr>
      <w:rFonts w:ascii="Times New Roman" w:hAnsi="Times New Roman"/>
      <w:kern w:val="0"/>
      <w:sz w:val="20"/>
      <w:szCs w:val="20"/>
    </w:rPr>
  </w:style>
  <w:style w:type="paragraph" w:customStyle="1" w:styleId="6111">
    <w:name w:val="标题 6111"/>
    <w:basedOn w:val="aa"/>
    <w:qFormat/>
    <w:pPr>
      <w:widowControl/>
      <w:tabs>
        <w:tab w:val="left" w:pos="1152"/>
      </w:tabs>
      <w:ind w:left="1152" w:hanging="1152"/>
      <w:jc w:val="left"/>
    </w:pPr>
    <w:rPr>
      <w:rFonts w:ascii="Times New Roman" w:hAnsi="Times New Roman"/>
      <w:kern w:val="0"/>
      <w:sz w:val="20"/>
      <w:szCs w:val="20"/>
    </w:rPr>
  </w:style>
  <w:style w:type="paragraph" w:customStyle="1" w:styleId="7111">
    <w:name w:val="标题 7111"/>
    <w:basedOn w:val="aa"/>
    <w:qFormat/>
    <w:pPr>
      <w:widowControl/>
      <w:tabs>
        <w:tab w:val="left" w:pos="1296"/>
      </w:tabs>
      <w:ind w:left="1296" w:hanging="1296"/>
      <w:jc w:val="left"/>
    </w:pPr>
    <w:rPr>
      <w:rFonts w:ascii="Times New Roman" w:hAnsi="Times New Roman"/>
      <w:kern w:val="0"/>
      <w:sz w:val="20"/>
      <w:szCs w:val="20"/>
    </w:rPr>
  </w:style>
  <w:style w:type="paragraph" w:customStyle="1" w:styleId="8111">
    <w:name w:val="标题 8111"/>
    <w:basedOn w:val="aa"/>
    <w:qFormat/>
    <w:pPr>
      <w:widowControl/>
      <w:tabs>
        <w:tab w:val="left" w:pos="1440"/>
      </w:tabs>
      <w:ind w:left="1440" w:hanging="1440"/>
      <w:jc w:val="left"/>
    </w:pPr>
    <w:rPr>
      <w:rFonts w:ascii="Times New Roman" w:hAnsi="Times New Roman"/>
      <w:kern w:val="0"/>
      <w:sz w:val="20"/>
      <w:szCs w:val="20"/>
    </w:rPr>
  </w:style>
  <w:style w:type="paragraph" w:customStyle="1" w:styleId="9111">
    <w:name w:val="标题 9111"/>
    <w:basedOn w:val="aa"/>
    <w:qFormat/>
    <w:pPr>
      <w:widowControl/>
      <w:tabs>
        <w:tab w:val="left" w:pos="1584"/>
      </w:tabs>
      <w:ind w:left="1584" w:hanging="1584"/>
      <w:jc w:val="left"/>
    </w:pPr>
    <w:rPr>
      <w:rFonts w:ascii="Times New Roman" w:hAnsi="Times New Roman"/>
      <w:kern w:val="0"/>
      <w:sz w:val="20"/>
      <w:szCs w:val="20"/>
    </w:rPr>
  </w:style>
  <w:style w:type="paragraph" w:customStyle="1" w:styleId="Char1CharChar1">
    <w:name w:val="Char1 Char Char1"/>
    <w:basedOn w:val="aa"/>
    <w:qFormat/>
    <w:pPr>
      <w:spacing w:line="360" w:lineRule="auto"/>
      <w:ind w:firstLineChars="200" w:firstLine="200"/>
    </w:pPr>
    <w:rPr>
      <w:rFonts w:ascii="宋体" w:hAnsi="宋体" w:cs="宋体"/>
      <w:sz w:val="24"/>
      <w:szCs w:val="24"/>
    </w:rPr>
  </w:style>
  <w:style w:type="paragraph" w:customStyle="1" w:styleId="afffffffffff1">
    <w:name w:val="投标正文"/>
    <w:basedOn w:val="aa"/>
    <w:qFormat/>
    <w:pPr>
      <w:spacing w:line="360" w:lineRule="auto"/>
      <w:ind w:firstLineChars="200" w:firstLine="420"/>
    </w:pPr>
    <w:rPr>
      <w:rFonts w:ascii="宋体" w:hAnsi="宋体" w:cs="Tahoma"/>
      <w:color w:val="000000"/>
      <w:sz w:val="24"/>
      <w:szCs w:val="24"/>
    </w:rPr>
  </w:style>
  <w:style w:type="paragraph" w:customStyle="1" w:styleId="44CharPara4CDRLev4Title3h44dashddash4C">
    <w:name w:val="样式 标题 4标题 4 CharPara4CDR_Lev 4Title3h44 dashddash标题 4 C..."/>
    <w:basedOn w:val="44"/>
    <w:next w:val="31"/>
    <w:link w:val="44CharPara4CDRLev4Title3h44dashddash4CChar"/>
    <w:qFormat/>
    <w:pPr>
      <w:tabs>
        <w:tab w:val="left" w:pos="0"/>
      </w:tabs>
      <w:spacing w:before="140" w:after="150" w:line="377" w:lineRule="auto"/>
    </w:pPr>
    <w:rPr>
      <w:rFonts w:eastAsia="宋体"/>
      <w:b w:val="0"/>
      <w:bCs w:val="0"/>
      <w:sz w:val="24"/>
      <w:szCs w:val="21"/>
    </w:rPr>
  </w:style>
  <w:style w:type="character" w:customStyle="1" w:styleId="44CharPara4CDRLev4Title3h44dashddash4CChar">
    <w:name w:val="样式 标题 4标题 4 CharPara4CDR_Lev 4Title3h44 dashddash标题 4 C... Char"/>
    <w:link w:val="44CharPara4CDRLev4Title3h44dashddash4C"/>
    <w:qFormat/>
    <w:rPr>
      <w:rFonts w:ascii="Arial" w:hAnsi="Arial"/>
      <w:kern w:val="2"/>
      <w:sz w:val="24"/>
      <w:szCs w:val="21"/>
    </w:rPr>
  </w:style>
  <w:style w:type="paragraph" w:customStyle="1" w:styleId="reader-word-layerreader-word-s2-1">
    <w:name w:val="reader-word-layer reader-word-s2-1"/>
    <w:basedOn w:val="a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4">
    <w:name w:val="reader-word-layer reader-word-s2-4"/>
    <w:basedOn w:val="aa"/>
    <w:qFormat/>
    <w:pPr>
      <w:widowControl/>
      <w:spacing w:before="100" w:beforeAutospacing="1" w:after="100" w:afterAutospacing="1"/>
      <w:jc w:val="left"/>
    </w:pPr>
    <w:rPr>
      <w:rFonts w:ascii="宋体" w:hAnsi="宋体" w:cs="宋体"/>
      <w:kern w:val="0"/>
      <w:sz w:val="24"/>
      <w:szCs w:val="24"/>
    </w:rPr>
  </w:style>
  <w:style w:type="character" w:customStyle="1" w:styleId="1CharChar2">
    <w:name w:val="标题 1 Char Char"/>
    <w:qFormat/>
    <w:rPr>
      <w:rFonts w:eastAsia="宋体"/>
      <w:b/>
      <w:bCs/>
      <w:kern w:val="44"/>
      <w:sz w:val="28"/>
      <w:szCs w:val="44"/>
      <w:lang w:val="en-US" w:eastAsia="zh-CN" w:bidi="ar-SA"/>
    </w:rPr>
  </w:style>
  <w:style w:type="character" w:customStyle="1" w:styleId="2CharChar1">
    <w:name w:val="标题 2 Char Char1"/>
    <w:qFormat/>
    <w:rPr>
      <w:rFonts w:ascii="Arial" w:eastAsia="宋体" w:hAnsi="Arial"/>
      <w:b/>
      <w:bCs/>
      <w:kern w:val="44"/>
      <w:sz w:val="24"/>
      <w:szCs w:val="32"/>
      <w:lang w:val="en-US" w:eastAsia="zh-CN" w:bidi="ar-SA"/>
    </w:rPr>
  </w:style>
  <w:style w:type="character" w:customStyle="1" w:styleId="3CharChar0">
    <w:name w:val="标题 3 Char Char"/>
    <w:qFormat/>
    <w:rPr>
      <w:rFonts w:eastAsia="宋体"/>
      <w:bCs/>
      <w:kern w:val="2"/>
      <w:sz w:val="24"/>
      <w:szCs w:val="32"/>
      <w:lang w:val="en-US" w:eastAsia="zh-CN" w:bidi="ar-SA"/>
    </w:rPr>
  </w:style>
  <w:style w:type="paragraph" w:customStyle="1" w:styleId="afffffffffff2">
    <w:name w:val="题目"/>
    <w:basedOn w:val="aa"/>
    <w:qFormat/>
    <w:pPr>
      <w:ind w:firstLineChars="200" w:firstLine="720"/>
      <w:jc w:val="center"/>
    </w:pPr>
    <w:rPr>
      <w:rFonts w:ascii="Times New Roman" w:hAnsi="Times New Roman" w:cs="宋体"/>
      <w:sz w:val="36"/>
      <w:szCs w:val="20"/>
    </w:rPr>
  </w:style>
  <w:style w:type="paragraph" w:customStyle="1" w:styleId="afffffffffff3">
    <w:name w:val="表左对齐"/>
    <w:basedOn w:val="aa"/>
    <w:qFormat/>
    <w:pPr>
      <w:spacing w:line="400" w:lineRule="exact"/>
    </w:pPr>
    <w:rPr>
      <w:rFonts w:ascii="Times New Roman" w:hAnsi="Times New Roman" w:cs="宋体"/>
      <w:sz w:val="24"/>
      <w:szCs w:val="20"/>
    </w:rPr>
  </w:style>
  <w:style w:type="paragraph" w:customStyle="1" w:styleId="a3">
    <w:name w:val="表中对齐"/>
    <w:basedOn w:val="afffffffffff3"/>
    <w:qFormat/>
    <w:pPr>
      <w:numPr>
        <w:numId w:val="12"/>
      </w:numPr>
      <w:tabs>
        <w:tab w:val="clear" w:pos="2"/>
      </w:tabs>
      <w:ind w:left="0" w:firstLine="0"/>
      <w:jc w:val="center"/>
    </w:pPr>
  </w:style>
  <w:style w:type="paragraph" w:customStyle="1" w:styleId="edri-titlefirst">
    <w:name w:val="edri-title first"/>
    <w:basedOn w:val="aa"/>
    <w:qFormat/>
    <w:pPr>
      <w:numPr>
        <w:ilvl w:val="1"/>
        <w:numId w:val="12"/>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edri-titlesecong">
    <w:name w:val="edri-title secong"/>
    <w:basedOn w:val="aa"/>
    <w:qFormat/>
    <w:pPr>
      <w:keepNext/>
      <w:widowControl/>
      <w:numPr>
        <w:ilvl w:val="3"/>
        <w:numId w:val="12"/>
      </w:numPr>
      <w:tabs>
        <w:tab w:val="clear" w:pos="1499"/>
        <w:tab w:val="left" w:pos="2"/>
        <w:tab w:val="left" w:pos="945"/>
      </w:tabs>
      <w:spacing w:beforeLines="50" w:line="300" w:lineRule="auto"/>
      <w:ind w:left="966" w:hanging="964"/>
      <w:outlineLvl w:val="1"/>
    </w:pPr>
    <w:rPr>
      <w:rFonts w:ascii="Arial Narrow" w:hAnsi="Arial Narrow" w:cs="宋体"/>
      <w:b/>
      <w:bCs/>
      <w:kern w:val="0"/>
      <w:sz w:val="28"/>
      <w:szCs w:val="20"/>
    </w:rPr>
  </w:style>
  <w:style w:type="paragraph" w:customStyle="1" w:styleId="edri-Atitle">
    <w:name w:val="edri-A title"/>
    <w:basedOn w:val="aa"/>
    <w:next w:val="aa"/>
    <w:qFormat/>
    <w:pPr>
      <w:numPr>
        <w:ilvl w:val="4"/>
        <w:numId w:val="12"/>
      </w:numPr>
      <w:tabs>
        <w:tab w:val="clear" w:pos="1758"/>
        <w:tab w:val="left" w:pos="1385"/>
      </w:tabs>
      <w:spacing w:beforeLines="50" w:line="300" w:lineRule="auto"/>
      <w:ind w:left="1385" w:hanging="305"/>
      <w:outlineLvl w:val="3"/>
    </w:pPr>
    <w:rPr>
      <w:rFonts w:ascii="Times New Roman" w:hAnsi="Times New Roman" w:cs="CommercialPi BT"/>
      <w:bCs/>
      <w:kern w:val="0"/>
      <w:sz w:val="24"/>
      <w:szCs w:val="24"/>
    </w:rPr>
  </w:style>
  <w:style w:type="paragraph" w:customStyle="1" w:styleId="edri-1title">
    <w:name w:val="edri-1).title"/>
    <w:basedOn w:val="aa"/>
    <w:qFormat/>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3CharCharCharCharCharCharCharCharCharCharChar">
    <w:name w:val="标题 3 Char Char Char Char Char Char Char Char Char Char Char"/>
    <w:qFormat/>
    <w:rPr>
      <w:b/>
      <w:bCs/>
      <w:szCs w:val="32"/>
    </w:rPr>
  </w:style>
  <w:style w:type="paragraph" w:customStyle="1" w:styleId="afffffffffff4">
    <w:name w:val="简单回函地址"/>
    <w:basedOn w:val="aa"/>
    <w:qFormat/>
    <w:rPr>
      <w:rFonts w:ascii="Times New Roman" w:hAnsi="Times New Roman"/>
      <w:szCs w:val="20"/>
    </w:rPr>
  </w:style>
  <w:style w:type="paragraph" w:customStyle="1" w:styleId="5b">
    <w:name w:val="样式5"/>
    <w:basedOn w:val="aff6"/>
    <w:qFormat/>
    <w:pPr>
      <w:ind w:left="0" w:firstLineChars="225" w:firstLine="540"/>
    </w:pPr>
    <w:rPr>
      <w:kern w:val="28"/>
      <w:sz w:val="24"/>
    </w:rPr>
  </w:style>
  <w:style w:type="paragraph" w:customStyle="1" w:styleId="xl61">
    <w:name w:val="xl61"/>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Arial Unicode MS" w:hint="eastAsia"/>
      <w:kern w:val="0"/>
      <w:szCs w:val="21"/>
    </w:rPr>
  </w:style>
  <w:style w:type="paragraph" w:customStyle="1" w:styleId="xl62">
    <w:name w:val="xl62"/>
    <w:basedOn w:val="aa"/>
    <w:qFormat/>
    <w:pPr>
      <w:widowControl/>
      <w:pBdr>
        <w:top w:val="single" w:sz="4" w:space="0" w:color="auto"/>
      </w:pBdr>
      <w:spacing w:before="100" w:beforeAutospacing="1" w:after="100" w:afterAutospacing="1"/>
      <w:jc w:val="left"/>
      <w:textAlignment w:val="center"/>
    </w:pPr>
    <w:rPr>
      <w:rFonts w:ascii="宋体" w:hAnsi="宋体" w:cs="Arial Unicode MS" w:hint="eastAsia"/>
      <w:kern w:val="0"/>
      <w:sz w:val="24"/>
      <w:szCs w:val="24"/>
    </w:rPr>
  </w:style>
  <w:style w:type="paragraph" w:customStyle="1" w:styleId="xl63">
    <w:name w:val="xl6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Arial Unicode MS" w:hint="eastAsia"/>
      <w:b/>
      <w:bCs/>
      <w:color w:val="000000"/>
      <w:kern w:val="0"/>
      <w:szCs w:val="21"/>
    </w:rPr>
  </w:style>
  <w:style w:type="paragraph" w:customStyle="1" w:styleId="xl64">
    <w:name w:val="xl6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Arial Unicode MS" w:hint="eastAsia"/>
      <w:b/>
      <w:bCs/>
      <w:kern w:val="0"/>
      <w:szCs w:val="21"/>
    </w:rPr>
  </w:style>
  <w:style w:type="paragraph" w:customStyle="1" w:styleId="xl66">
    <w:name w:val="xl6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szCs w:val="24"/>
    </w:rPr>
  </w:style>
  <w:style w:type="paragraph" w:customStyle="1" w:styleId="xl67">
    <w:name w:val="xl67"/>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szCs w:val="24"/>
    </w:rPr>
  </w:style>
  <w:style w:type="paragraph" w:customStyle="1" w:styleId="xl68">
    <w:name w:val="xl6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Arial Unicode MS" w:hAnsi="Times New Roman"/>
      <w:kern w:val="0"/>
      <w:szCs w:val="21"/>
    </w:rPr>
  </w:style>
  <w:style w:type="paragraph" w:customStyle="1" w:styleId="xl70">
    <w:name w:val="xl7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Arial Unicode MS" w:hint="eastAsia"/>
      <w:kern w:val="0"/>
      <w:sz w:val="24"/>
      <w:szCs w:val="24"/>
    </w:rPr>
  </w:style>
  <w:style w:type="paragraph" w:customStyle="1" w:styleId="xl71">
    <w:name w:val="xl71"/>
    <w:basedOn w:val="aa"/>
    <w:qFormat/>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Arial Unicode MS" w:hint="eastAsia"/>
      <w:kern w:val="0"/>
      <w:sz w:val="24"/>
      <w:szCs w:val="24"/>
    </w:rPr>
  </w:style>
  <w:style w:type="paragraph" w:customStyle="1" w:styleId="xl72">
    <w:name w:val="xl72"/>
    <w:basedOn w:val="a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szCs w:val="24"/>
    </w:rPr>
  </w:style>
  <w:style w:type="paragraph" w:customStyle="1" w:styleId="xl73">
    <w:name w:val="xl73"/>
    <w:basedOn w:val="aa"/>
    <w:qFormat/>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宋体" w:hAnsi="宋体" w:cs="Arial Unicode MS" w:hint="eastAsia"/>
      <w:kern w:val="0"/>
      <w:sz w:val="24"/>
      <w:szCs w:val="24"/>
    </w:rPr>
  </w:style>
  <w:style w:type="paragraph" w:customStyle="1" w:styleId="xl74">
    <w:name w:val="xl74"/>
    <w:basedOn w:val="aa"/>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75">
    <w:name w:val="xl7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kern w:val="0"/>
      <w:szCs w:val="21"/>
    </w:rPr>
  </w:style>
  <w:style w:type="paragraph" w:customStyle="1" w:styleId="xl76">
    <w:name w:val="xl7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Arial Unicode MS" w:hint="eastAsia"/>
      <w:kern w:val="0"/>
      <w:szCs w:val="21"/>
    </w:rPr>
  </w:style>
  <w:style w:type="paragraph" w:customStyle="1" w:styleId="a2">
    <w:name w:val="图表脚注"/>
    <w:next w:val="aa"/>
    <w:qFormat/>
    <w:pPr>
      <w:numPr>
        <w:numId w:val="13"/>
      </w:numPr>
      <w:tabs>
        <w:tab w:val="clear" w:pos="1680"/>
        <w:tab w:val="left" w:pos="1758"/>
      </w:tabs>
      <w:ind w:leftChars="200" w:left="300" w:hangingChars="100" w:hanging="100"/>
      <w:jc w:val="both"/>
    </w:pPr>
    <w:rPr>
      <w:rFonts w:ascii="宋体" w:hAnsi="Times New Roman"/>
      <w:sz w:val="18"/>
    </w:rPr>
  </w:style>
  <w:style w:type="paragraph" w:customStyle="1" w:styleId="BodyText21">
    <w:name w:val="Body Text 21"/>
    <w:basedOn w:val="aa"/>
    <w:qFormat/>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222">
    <w:name w:val="正文文本 22"/>
    <w:basedOn w:val="aa"/>
    <w:qFormat/>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searchcontent1">
    <w:name w:val="search_content1"/>
    <w:qFormat/>
    <w:rPr>
      <w:sz w:val="22"/>
      <w:szCs w:val="22"/>
    </w:rPr>
  </w:style>
  <w:style w:type="paragraph" w:customStyle="1" w:styleId="1fff9">
    <w:name w:val="正文(1)"/>
    <w:basedOn w:val="aa"/>
    <w:qFormat/>
    <w:pPr>
      <w:tabs>
        <w:tab w:val="left" w:pos="1287"/>
        <w:tab w:val="left" w:pos="2126"/>
      </w:tabs>
      <w:spacing w:line="360" w:lineRule="auto"/>
      <w:ind w:firstLine="567"/>
    </w:pPr>
    <w:rPr>
      <w:rFonts w:ascii="Times New Roman" w:hAnsi="Times New Roman"/>
      <w:sz w:val="28"/>
      <w:szCs w:val="20"/>
    </w:rPr>
  </w:style>
  <w:style w:type="paragraph" w:customStyle="1" w:styleId="afffffffffff5">
    <w:name w:val="正文①"/>
    <w:basedOn w:val="aa"/>
    <w:qFormat/>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Charffd">
    <w:name w:val="样式 正文缩进 + 黑色 Char"/>
    <w:link w:val="afffffffffff6"/>
    <w:qFormat/>
    <w:rPr>
      <w:rFonts w:ascii="Arial" w:hAnsi="Arial" w:cs="Arial"/>
      <w:sz w:val="28"/>
      <w:szCs w:val="28"/>
    </w:rPr>
  </w:style>
  <w:style w:type="paragraph" w:customStyle="1" w:styleId="afffffffffff6">
    <w:name w:val="样式 正文缩进 + 黑色"/>
    <w:basedOn w:val="af2"/>
    <w:link w:val="Charffd"/>
    <w:qFormat/>
    <w:pPr>
      <w:tabs>
        <w:tab w:val="left" w:pos="1123"/>
      </w:tabs>
      <w:spacing w:line="480" w:lineRule="exact"/>
      <w:ind w:firstLineChars="0" w:firstLine="547"/>
    </w:pPr>
    <w:rPr>
      <w:rFonts w:ascii="Arial" w:hAnsi="Arial" w:cs="Arial"/>
      <w:kern w:val="0"/>
      <w:sz w:val="28"/>
      <w:szCs w:val="28"/>
    </w:rPr>
  </w:style>
  <w:style w:type="paragraph" w:customStyle="1" w:styleId="2ffa">
    <w:name w:val="正文缩进2"/>
    <w:basedOn w:val="aa"/>
    <w:qFormat/>
    <w:pPr>
      <w:ind w:firstLineChars="200" w:firstLine="420"/>
    </w:pPr>
    <w:rPr>
      <w:rFonts w:ascii="Arial" w:hAnsi="Arial" w:cs="Arial"/>
      <w:sz w:val="24"/>
      <w:szCs w:val="24"/>
    </w:rPr>
  </w:style>
  <w:style w:type="character" w:customStyle="1" w:styleId="HTMLChar1">
    <w:name w:val="HTML 预设格式 Char1"/>
    <w:uiPriority w:val="99"/>
    <w:semiHidden/>
    <w:qFormat/>
    <w:rPr>
      <w:rFonts w:ascii="Courier New" w:hAnsi="Courier New" w:cs="Courier New" w:hint="default"/>
      <w:kern w:val="2"/>
    </w:rPr>
  </w:style>
  <w:style w:type="character" w:customStyle="1" w:styleId="CharChar14">
    <w:name w:val="Char Char14"/>
    <w:qFormat/>
    <w:rPr>
      <w:rFonts w:ascii="宋体" w:eastAsia="宋体" w:hAnsi="Courier New" w:cs="Courier New"/>
      <w:kern w:val="2"/>
      <w:sz w:val="21"/>
      <w:szCs w:val="21"/>
      <w:lang w:val="en-US" w:eastAsia="zh-CN" w:bidi="ar-SA"/>
    </w:rPr>
  </w:style>
  <w:style w:type="paragraph" w:customStyle="1" w:styleId="122">
    <w:name w:val="样式 样式 样式1 + 首行缩进:  2 字符 + 首行缩进:  2 字符"/>
    <w:basedOn w:val="aa"/>
    <w:qFormat/>
    <w:pPr>
      <w:spacing w:line="360" w:lineRule="exact"/>
      <w:ind w:firstLineChars="200" w:firstLine="480"/>
    </w:pPr>
    <w:rPr>
      <w:rFonts w:ascii="Arial" w:hAnsi="Arial"/>
      <w:szCs w:val="20"/>
    </w:rPr>
  </w:style>
  <w:style w:type="character" w:customStyle="1" w:styleId="CharChar41">
    <w:name w:val="Char Char41"/>
    <w:qFormat/>
    <w:rPr>
      <w:rFonts w:eastAsia="宋体"/>
      <w:kern w:val="2"/>
      <w:sz w:val="18"/>
      <w:lang w:val="en-US" w:eastAsia="zh-CN" w:bidi="ar-SA"/>
    </w:rPr>
  </w:style>
  <w:style w:type="paragraph" w:customStyle="1" w:styleId="1fffa">
    <w:name w:val="合同1"/>
    <w:basedOn w:val="12"/>
    <w:qFormat/>
    <w:pPr>
      <w:keepLines w:val="0"/>
      <w:spacing w:before="0" w:after="0" w:line="240" w:lineRule="auto"/>
      <w:jc w:val="center"/>
    </w:pPr>
    <w:rPr>
      <w:rFonts w:ascii="Arial" w:hAnsi="Arial" w:cs="Arial"/>
      <w:b w:val="0"/>
      <w:kern w:val="2"/>
      <w:sz w:val="32"/>
      <w:szCs w:val="24"/>
    </w:rPr>
  </w:style>
  <w:style w:type="paragraph" w:customStyle="1" w:styleId="Char1f6">
    <w:name w:val="报告正文 Char1"/>
    <w:basedOn w:val="aa"/>
    <w:qFormat/>
    <w:pPr>
      <w:spacing w:line="480" w:lineRule="exact"/>
      <w:ind w:firstLineChars="200" w:firstLine="200"/>
    </w:pPr>
    <w:rPr>
      <w:rFonts w:ascii="宋体" w:hAnsi="Times New Roman" w:cs="宋体"/>
      <w:color w:val="0000FF"/>
      <w:sz w:val="28"/>
      <w:szCs w:val="28"/>
    </w:rPr>
  </w:style>
  <w:style w:type="paragraph" w:customStyle="1" w:styleId="2ffb">
    <w:name w:val="合同2"/>
    <w:basedOn w:val="12"/>
    <w:qFormat/>
    <w:pPr>
      <w:keepLines w:val="0"/>
      <w:spacing w:before="0" w:after="0" w:line="240" w:lineRule="auto"/>
    </w:pPr>
    <w:rPr>
      <w:rFonts w:ascii="Arial" w:hAnsi="Arial" w:cs="Arial"/>
      <w:b w:val="0"/>
      <w:kern w:val="2"/>
      <w:sz w:val="32"/>
      <w:szCs w:val="24"/>
    </w:rPr>
  </w:style>
  <w:style w:type="paragraph" w:customStyle="1" w:styleId="2ffc">
    <w:name w:val="需求书2"/>
    <w:basedOn w:val="aa"/>
    <w:qFormat/>
    <w:pPr>
      <w:snapToGrid w:val="0"/>
      <w:spacing w:line="360" w:lineRule="auto"/>
      <w:ind w:left="738" w:hangingChars="350" w:hanging="738"/>
    </w:pPr>
    <w:rPr>
      <w:rFonts w:ascii="宋体" w:hAnsi="Arial" w:cs="Arial"/>
      <w:b/>
      <w:szCs w:val="21"/>
    </w:rPr>
  </w:style>
  <w:style w:type="paragraph" w:customStyle="1" w:styleId="CharCharChar1Char">
    <w:name w:val="Char Char Char1 Char"/>
    <w:basedOn w:val="af5"/>
    <w:qFormat/>
    <w:rPr>
      <w:rFonts w:ascii="Tahoma" w:hAnsi="Tahoma"/>
      <w:sz w:val="24"/>
    </w:rPr>
  </w:style>
  <w:style w:type="paragraph" w:customStyle="1" w:styleId="CharCharCharCharCharCharCharCharCharCharCharCharCharCharChar1CharCharCharChar1CharCharCharCharCharChar">
    <w:name w:val="Char Char Char Char Char Char Char Char Char Char Char Char Char Char Char1 Char Char Char Char1 Char Char Char Char Char Char"/>
    <w:basedOn w:val="aa"/>
    <w:qFormat/>
    <w:pPr>
      <w:ind w:left="567" w:hanging="279"/>
    </w:pPr>
    <w:rPr>
      <w:rFonts w:ascii="Times New Roman" w:hAnsi="Times New Roman"/>
      <w:sz w:val="24"/>
      <w:szCs w:val="24"/>
    </w:rPr>
  </w:style>
  <w:style w:type="paragraph" w:customStyle="1" w:styleId="afffffffffff7">
    <w:name w:val="发文落款"/>
    <w:basedOn w:val="aa"/>
    <w:qFormat/>
    <w:pPr>
      <w:spacing w:line="360" w:lineRule="auto"/>
      <w:ind w:left="4094" w:right="607"/>
      <w:jc w:val="center"/>
    </w:pPr>
    <w:rPr>
      <w:rFonts w:ascii="仿宋_GB2312" w:eastAsia="仿宋_GB2312" w:hAnsi="Calisto MT"/>
      <w:color w:val="000000"/>
      <w:kern w:val="0"/>
      <w:sz w:val="32"/>
      <w:szCs w:val="20"/>
    </w:rPr>
  </w:style>
  <w:style w:type="paragraph" w:customStyle="1" w:styleId="333">
    <w:name w:val="标题333"/>
    <w:basedOn w:val="aa"/>
    <w:qFormat/>
    <w:pPr>
      <w:spacing w:line="360" w:lineRule="auto"/>
    </w:pPr>
    <w:rPr>
      <w:rFonts w:ascii="宋体" w:hAnsi="宋体" w:cs="宋体"/>
      <w:b/>
      <w:bCs/>
      <w:sz w:val="24"/>
      <w:szCs w:val="20"/>
    </w:rPr>
  </w:style>
  <w:style w:type="paragraph" w:customStyle="1" w:styleId="2220">
    <w:name w:val="标题222"/>
    <w:basedOn w:val="aa"/>
    <w:qFormat/>
    <w:pPr>
      <w:spacing w:line="360" w:lineRule="auto"/>
    </w:pPr>
    <w:rPr>
      <w:rFonts w:ascii="Times New Roman" w:hAnsi="Times New Roman" w:cs="宋体"/>
      <w:b/>
      <w:bCs/>
      <w:sz w:val="30"/>
      <w:szCs w:val="20"/>
    </w:rPr>
  </w:style>
  <w:style w:type="paragraph" w:customStyle="1" w:styleId="xl77">
    <w:name w:val="xl77"/>
    <w:basedOn w:val="aa"/>
    <w:qFormat/>
    <w:pPr>
      <w:widowControl/>
      <w:spacing w:before="100" w:beforeAutospacing="1" w:after="100" w:afterAutospacing="1"/>
      <w:jc w:val="center"/>
    </w:pPr>
    <w:rPr>
      <w:rFonts w:ascii="宋体" w:hAnsi="宋体" w:cs="宋体"/>
      <w:kern w:val="0"/>
      <w:sz w:val="24"/>
      <w:szCs w:val="24"/>
    </w:rPr>
  </w:style>
  <w:style w:type="paragraph" w:customStyle="1" w:styleId="xl78">
    <w:name w:val="xl7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a"/>
    <w:qFormat/>
    <w:pPr>
      <w:widowControl/>
      <w:spacing w:before="100" w:beforeAutospacing="1" w:after="100" w:afterAutospacing="1"/>
      <w:jc w:val="center"/>
    </w:pPr>
    <w:rPr>
      <w:rFonts w:ascii="宋体" w:hAnsi="宋体" w:cs="宋体"/>
      <w:b/>
      <w:bCs/>
      <w:kern w:val="0"/>
      <w:sz w:val="24"/>
      <w:szCs w:val="24"/>
    </w:rPr>
  </w:style>
  <w:style w:type="paragraph" w:customStyle="1" w:styleId="xl80">
    <w:name w:val="xl80"/>
    <w:basedOn w:val="aa"/>
    <w:qFormat/>
    <w:pPr>
      <w:widowControl/>
      <w:spacing w:before="100" w:beforeAutospacing="1" w:after="100" w:afterAutospacing="1"/>
      <w:jc w:val="center"/>
    </w:pPr>
    <w:rPr>
      <w:rFonts w:ascii="宋体" w:hAnsi="宋体" w:cs="宋体"/>
      <w:kern w:val="0"/>
      <w:sz w:val="24"/>
      <w:szCs w:val="24"/>
    </w:rPr>
  </w:style>
  <w:style w:type="paragraph" w:customStyle="1" w:styleId="xl81">
    <w:name w:val="xl81"/>
    <w:basedOn w:val="a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2">
    <w:name w:val="xl82"/>
    <w:basedOn w:val="a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83">
    <w:name w:val="xl83"/>
    <w:basedOn w:val="aa"/>
    <w:qFormat/>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84">
    <w:name w:val="xl84"/>
    <w:basedOn w:val="a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2ffd">
    <w:name w:val="列出段落2"/>
    <w:basedOn w:val="aa"/>
    <w:qFormat/>
    <w:pPr>
      <w:ind w:firstLineChars="200" w:firstLine="420"/>
    </w:pPr>
  </w:style>
  <w:style w:type="paragraph" w:customStyle="1" w:styleId="Char1CharChar1CharCharCharCharCharChar1Char">
    <w:name w:val="Char1 Char Char1 Char Char Char Char Char Char1 Char"/>
    <w:basedOn w:val="aa"/>
    <w:qFormat/>
    <w:pPr>
      <w:tabs>
        <w:tab w:val="left" w:pos="780"/>
      </w:tabs>
      <w:ind w:left="780" w:hanging="360"/>
    </w:pPr>
    <w:rPr>
      <w:rFonts w:ascii="Times New Roman" w:hAnsi="Times New Roman"/>
      <w:sz w:val="24"/>
      <w:szCs w:val="24"/>
    </w:rPr>
  </w:style>
  <w:style w:type="paragraph" w:customStyle="1" w:styleId="1fffb">
    <w:name w:val="引文目录标题1"/>
    <w:basedOn w:val="aa"/>
    <w:next w:val="aa"/>
    <w:qFormat/>
    <w:pPr>
      <w:spacing w:before="120"/>
      <w:jc w:val="left"/>
    </w:pPr>
    <w:rPr>
      <w:rFonts w:ascii="Arial" w:hAnsi="Times New Roman"/>
      <w:kern w:val="0"/>
      <w:sz w:val="24"/>
      <w:szCs w:val="20"/>
      <w:u w:color="000000"/>
    </w:rPr>
  </w:style>
  <w:style w:type="paragraph" w:customStyle="1" w:styleId="afffffffffff8">
    <w:name w:val="四号线第四级"/>
    <w:basedOn w:val="aa"/>
    <w:qFormat/>
    <w:pPr>
      <w:tabs>
        <w:tab w:val="left" w:pos="600"/>
      </w:tabs>
      <w:ind w:left="600" w:hanging="420"/>
    </w:pPr>
    <w:rPr>
      <w:rFonts w:ascii="Times New Roman" w:hAnsi="Times New Roman"/>
      <w:szCs w:val="24"/>
    </w:rPr>
  </w:style>
  <w:style w:type="character" w:customStyle="1" w:styleId="2Title2H2h22ndlevelheading2Underrubrik1prop2PIM2Char">
    <w:name w:val="样式 标题 2Title2H2h22nd levelheading 2Underrubrik1prop2PIM2... Char"/>
    <w:link w:val="2Title2H2h22ndlevelheading2Underrubrik1prop2PIM2"/>
    <w:qFormat/>
    <w:locked/>
    <w:rPr>
      <w:rFonts w:ascii="宋体" w:hAnsi="宋体" w:cs="宋体"/>
      <w:color w:val="000000"/>
      <w:sz w:val="24"/>
    </w:rPr>
  </w:style>
  <w:style w:type="paragraph" w:customStyle="1" w:styleId="2Title2H2h22ndlevelheading2Underrubrik1prop2PIM2">
    <w:name w:val="样式 标题 2Title2H2h22nd levelheading 2Underrubrik1prop2PIM2..."/>
    <w:basedOn w:val="24"/>
    <w:link w:val="2Title2H2h22ndlevelheading2Underrubrik1prop2PIM2Char"/>
    <w:qFormat/>
    <w:pPr>
      <w:spacing w:before="100" w:beforeAutospacing="1" w:after="100" w:afterAutospacing="1" w:line="415" w:lineRule="auto"/>
    </w:pPr>
    <w:rPr>
      <w:rFonts w:ascii="宋体" w:hAnsi="宋体" w:cs="宋体"/>
      <w:b w:val="0"/>
      <w:bCs w:val="0"/>
      <w:color w:val="000000"/>
      <w:kern w:val="0"/>
      <w:szCs w:val="20"/>
    </w:rPr>
  </w:style>
  <w:style w:type="paragraph" w:customStyle="1" w:styleId="1114">
    <w:name w:val="修订111"/>
    <w:uiPriority w:val="99"/>
    <w:semiHidden/>
    <w:qFormat/>
    <w:rPr>
      <w:rFonts w:ascii="Times New Roman" w:hAnsi="Times New Roman"/>
      <w:kern w:val="2"/>
      <w:sz w:val="21"/>
    </w:rPr>
  </w:style>
  <w:style w:type="character" w:customStyle="1" w:styleId="Charffe">
    <w:name w:val="标书样式 Char"/>
    <w:link w:val="afffffffffff9"/>
    <w:qFormat/>
    <w:locked/>
    <w:rPr>
      <w:rFonts w:ascii="仿宋_GB2312" w:eastAsia="仿宋_GB2312"/>
      <w:sz w:val="24"/>
      <w:szCs w:val="24"/>
    </w:rPr>
  </w:style>
  <w:style w:type="paragraph" w:customStyle="1" w:styleId="afffffffffff9">
    <w:name w:val="标书样式"/>
    <w:basedOn w:val="aa"/>
    <w:link w:val="Charffe"/>
    <w:qFormat/>
    <w:pPr>
      <w:spacing w:line="360" w:lineRule="auto"/>
      <w:ind w:firstLineChars="200" w:firstLine="480"/>
    </w:pPr>
    <w:rPr>
      <w:rFonts w:ascii="仿宋_GB2312" w:eastAsia="仿宋_GB2312"/>
      <w:kern w:val="0"/>
      <w:sz w:val="24"/>
      <w:szCs w:val="24"/>
    </w:rPr>
  </w:style>
  <w:style w:type="character" w:customStyle="1" w:styleId="Charff4">
    <w:name w:val="正文段落 Char"/>
    <w:link w:val="affffffffb"/>
    <w:qFormat/>
    <w:locked/>
    <w:rPr>
      <w:rFonts w:ascii="宋体" w:hAnsi="Tms Rmn"/>
      <w:sz w:val="28"/>
    </w:rPr>
  </w:style>
  <w:style w:type="character" w:customStyle="1" w:styleId="ZKChar">
    <w:name w:val="ZK_正文缩进 Char"/>
    <w:link w:val="ZK"/>
    <w:qFormat/>
    <w:locked/>
    <w:rPr>
      <w:sz w:val="24"/>
    </w:rPr>
  </w:style>
  <w:style w:type="paragraph" w:customStyle="1" w:styleId="ZK">
    <w:name w:val="ZK_正文缩进"/>
    <w:basedOn w:val="aa"/>
    <w:link w:val="ZKChar"/>
    <w:qFormat/>
    <w:pPr>
      <w:adjustRightInd w:val="0"/>
      <w:spacing w:line="300" w:lineRule="auto"/>
      <w:ind w:firstLineChars="200" w:firstLine="200"/>
    </w:pPr>
    <w:rPr>
      <w:kern w:val="0"/>
      <w:sz w:val="24"/>
      <w:szCs w:val="20"/>
    </w:rPr>
  </w:style>
  <w:style w:type="character" w:customStyle="1" w:styleId="ZKChar0">
    <w:name w:val="ZK_列表项目符号 Char"/>
    <w:link w:val="ZK0"/>
    <w:qFormat/>
    <w:locked/>
    <w:rPr>
      <w:sz w:val="24"/>
    </w:rPr>
  </w:style>
  <w:style w:type="paragraph" w:customStyle="1" w:styleId="ZK0">
    <w:name w:val="ZK_列表项目符号"/>
    <w:basedOn w:val="aa"/>
    <w:next w:val="aa"/>
    <w:link w:val="ZKChar0"/>
    <w:qFormat/>
    <w:pPr>
      <w:tabs>
        <w:tab w:val="left" w:pos="907"/>
      </w:tabs>
      <w:adjustRightInd w:val="0"/>
      <w:spacing w:line="300" w:lineRule="auto"/>
      <w:ind w:left="907" w:hanging="340"/>
      <w:contextualSpacing/>
    </w:pPr>
    <w:rPr>
      <w:kern w:val="0"/>
      <w:sz w:val="24"/>
      <w:szCs w:val="20"/>
    </w:rPr>
  </w:style>
  <w:style w:type="character" w:customStyle="1" w:styleId="ZK4Char">
    <w:name w:val="ZK_标题4 Char"/>
    <w:link w:val="ZK4"/>
    <w:qFormat/>
    <w:locked/>
    <w:rPr>
      <w:rFonts w:ascii="Arial" w:eastAsia="黑体" w:hAnsi="Arial" w:cs="Arial"/>
      <w:b/>
      <w:sz w:val="28"/>
    </w:rPr>
  </w:style>
  <w:style w:type="paragraph" w:customStyle="1" w:styleId="ZK4">
    <w:name w:val="ZK_标题4"/>
    <w:basedOn w:val="aa"/>
    <w:next w:val="ZK"/>
    <w:link w:val="ZK4Char"/>
    <w:qFormat/>
    <w:pPr>
      <w:tabs>
        <w:tab w:val="left" w:pos="1134"/>
      </w:tabs>
      <w:adjustRightInd w:val="0"/>
      <w:spacing w:line="300" w:lineRule="auto"/>
      <w:ind w:left="1134" w:hanging="1134"/>
      <w:outlineLvl w:val="3"/>
    </w:pPr>
    <w:rPr>
      <w:rFonts w:ascii="Arial" w:eastAsia="黑体" w:hAnsi="Arial" w:cs="Arial"/>
      <w:b/>
      <w:kern w:val="0"/>
      <w:sz w:val="28"/>
      <w:szCs w:val="20"/>
    </w:rPr>
  </w:style>
  <w:style w:type="character" w:customStyle="1" w:styleId="affff8">
    <w:name w:val="无间距字符"/>
    <w:link w:val="1c"/>
    <w:qFormat/>
    <w:locked/>
    <w:rPr>
      <w:kern w:val="2"/>
      <w:sz w:val="21"/>
      <w:szCs w:val="22"/>
    </w:rPr>
  </w:style>
  <w:style w:type="paragraph" w:customStyle="1" w:styleId="1fffc">
    <w:name w:val="正常1"/>
    <w:qFormat/>
    <w:pPr>
      <w:widowControl w:val="0"/>
      <w:adjustRightInd w:val="0"/>
      <w:spacing w:line="312" w:lineRule="atLeast"/>
      <w:jc w:val="both"/>
    </w:pPr>
    <w:rPr>
      <w:rFonts w:ascii="宋体" w:hAnsi="Times New Roman"/>
      <w:sz w:val="34"/>
    </w:rPr>
  </w:style>
  <w:style w:type="paragraph" w:customStyle="1" w:styleId="Char210">
    <w:name w:val="Char21"/>
    <w:basedOn w:val="aa"/>
    <w:qFormat/>
    <w:pPr>
      <w:spacing w:line="360" w:lineRule="auto"/>
    </w:pPr>
    <w:rPr>
      <w:rFonts w:ascii="Tahoma" w:hAnsi="Tahoma"/>
      <w:sz w:val="24"/>
      <w:szCs w:val="20"/>
    </w:rPr>
  </w:style>
  <w:style w:type="paragraph" w:customStyle="1" w:styleId="33H33bulletbulletbullets2ndorderhd2ndorder">
    <w:name w:val="样式 标题 3列表编号3H33 bulletbulletbullets2nd order hd2nd order..."/>
    <w:basedOn w:val="31"/>
    <w:qFormat/>
    <w:pPr>
      <w:tabs>
        <w:tab w:val="left" w:pos="2100"/>
      </w:tabs>
      <w:adjustRightInd w:val="0"/>
      <w:snapToGrid w:val="0"/>
      <w:spacing w:line="440" w:lineRule="exact"/>
      <w:ind w:left="2100" w:firstLineChars="0" w:hanging="420"/>
      <w:jc w:val="left"/>
    </w:pPr>
    <w:rPr>
      <w:rFonts w:ascii="宋体" w:hAnsi="Times New Roman" w:cs="宋体"/>
      <w:b w:val="0"/>
      <w:bCs w:val="0"/>
      <w:sz w:val="24"/>
      <w:szCs w:val="20"/>
    </w:rPr>
  </w:style>
  <w:style w:type="paragraph" w:customStyle="1" w:styleId="notelist">
    <w:name w:val="note list"/>
    <w:basedOn w:val="aa"/>
    <w:qFormat/>
    <w:pPr>
      <w:numPr>
        <w:ilvl w:val="3"/>
        <w:numId w:val="14"/>
      </w:numPr>
      <w:pBdr>
        <w:bottom w:val="single" w:sz="8" w:space="1" w:color="auto"/>
      </w:pBdr>
      <w:tabs>
        <w:tab w:val="left" w:pos="2313"/>
      </w:tabs>
      <w:adjustRightInd w:val="0"/>
      <w:snapToGrid w:val="0"/>
      <w:spacing w:after="120"/>
    </w:pPr>
    <w:rPr>
      <w:rFonts w:ascii="Arial" w:hAnsi="Arial"/>
      <w:kern w:val="0"/>
      <w:szCs w:val="21"/>
    </w:rPr>
  </w:style>
  <w:style w:type="paragraph" w:customStyle="1" w:styleId="afffffffffffa">
    <w:name w:val="插图题注"/>
    <w:basedOn w:val="af9"/>
    <w:next w:val="aff8"/>
    <w:qFormat/>
    <w:pPr>
      <w:tabs>
        <w:tab w:val="left" w:pos="0"/>
      </w:tabs>
      <w:spacing w:before="156"/>
      <w:jc w:val="center"/>
    </w:pPr>
    <w:rPr>
      <w:rFonts w:ascii="Times New Roman" w:eastAsia="楷体_GB2312" w:hAnsi="Times New Roman"/>
      <w:b/>
      <w:sz w:val="24"/>
      <w:szCs w:val="20"/>
    </w:rPr>
  </w:style>
  <w:style w:type="paragraph" w:customStyle="1" w:styleId="afffffffffffb">
    <w:name w:val="表格题注"/>
    <w:basedOn w:val="aa"/>
    <w:next w:val="affd"/>
    <w:qFormat/>
    <w:pPr>
      <w:tabs>
        <w:tab w:val="left" w:pos="0"/>
      </w:tabs>
      <w:adjustRightInd w:val="0"/>
      <w:snapToGrid w:val="0"/>
      <w:spacing w:after="120"/>
      <w:jc w:val="center"/>
    </w:pPr>
    <w:rPr>
      <w:rFonts w:ascii="Arial" w:hAnsi="Arial"/>
      <w:szCs w:val="21"/>
    </w:rPr>
  </w:style>
  <w:style w:type="paragraph" w:customStyle="1" w:styleId="afffffffffffc">
    <w:name w:val="表头文本"/>
    <w:basedOn w:val="aa"/>
    <w:qFormat/>
    <w:pPr>
      <w:adjustRightInd w:val="0"/>
      <w:snapToGrid w:val="0"/>
      <w:spacing w:beforeLines="50"/>
      <w:jc w:val="center"/>
    </w:pPr>
    <w:rPr>
      <w:rFonts w:ascii="Arial" w:hAnsi="Arial"/>
      <w:b/>
      <w:szCs w:val="21"/>
    </w:rPr>
  </w:style>
  <w:style w:type="paragraph" w:customStyle="1" w:styleId="hik-1">
    <w:name w:val="hik-标题1"/>
    <w:next w:val="aa"/>
    <w:qFormat/>
    <w:pPr>
      <w:pageBreakBefore/>
      <w:numPr>
        <w:numId w:val="15"/>
      </w:numPr>
      <w:spacing w:line="360" w:lineRule="auto"/>
      <w:outlineLvl w:val="0"/>
    </w:pPr>
    <w:rPr>
      <w:rFonts w:ascii="黑体" w:eastAsia="黑体" w:hAnsi="黑体"/>
      <w:kern w:val="2"/>
      <w:sz w:val="30"/>
      <w:szCs w:val="30"/>
    </w:rPr>
  </w:style>
  <w:style w:type="paragraph" w:customStyle="1" w:styleId="hik-2">
    <w:name w:val="hik-标题2"/>
    <w:next w:val="hik-"/>
    <w:qFormat/>
    <w:pPr>
      <w:numPr>
        <w:ilvl w:val="1"/>
        <w:numId w:val="15"/>
      </w:numPr>
      <w:spacing w:before="100" w:beforeAutospacing="1" w:line="360" w:lineRule="auto"/>
      <w:outlineLvl w:val="1"/>
    </w:pPr>
    <w:rPr>
      <w:rFonts w:ascii="黑体" w:eastAsia="黑体" w:hAnsi="宋体"/>
      <w:color w:val="000000"/>
      <w:kern w:val="2"/>
      <w:sz w:val="28"/>
      <w:szCs w:val="28"/>
    </w:rPr>
  </w:style>
  <w:style w:type="paragraph" w:customStyle="1" w:styleId="hik-3">
    <w:name w:val="hik-标题3"/>
    <w:next w:val="hik-"/>
    <w:qFormat/>
    <w:pPr>
      <w:numPr>
        <w:ilvl w:val="2"/>
        <w:numId w:val="15"/>
      </w:numPr>
      <w:spacing w:before="100" w:beforeAutospacing="1" w:line="360" w:lineRule="auto"/>
      <w:ind w:left="0" w:firstLine="0"/>
      <w:outlineLvl w:val="2"/>
    </w:pPr>
    <w:rPr>
      <w:rFonts w:ascii="Times New Roman" w:eastAsia="黑体" w:hAnsi="Times New Roman"/>
      <w:kern w:val="2"/>
      <w:sz w:val="28"/>
      <w:szCs w:val="28"/>
    </w:rPr>
  </w:style>
  <w:style w:type="paragraph" w:customStyle="1" w:styleId="hik-4">
    <w:name w:val="hik-标题4"/>
    <w:qFormat/>
    <w:pPr>
      <w:numPr>
        <w:ilvl w:val="3"/>
        <w:numId w:val="15"/>
      </w:numPr>
      <w:spacing w:line="360" w:lineRule="auto"/>
      <w:ind w:left="0" w:firstLine="0"/>
      <w:outlineLvl w:val="3"/>
    </w:pPr>
    <w:rPr>
      <w:rFonts w:ascii="Times New Roman" w:eastAsia="黑体" w:hAnsi="Times New Roman"/>
      <w:kern w:val="2"/>
      <w:sz w:val="28"/>
      <w:szCs w:val="28"/>
    </w:rPr>
  </w:style>
  <w:style w:type="paragraph" w:customStyle="1" w:styleId="hik-5">
    <w:name w:val="hik-标题5"/>
    <w:basedOn w:val="hik-"/>
    <w:qFormat/>
    <w:pPr>
      <w:numPr>
        <w:ilvl w:val="4"/>
        <w:numId w:val="15"/>
      </w:numPr>
      <w:tabs>
        <w:tab w:val="left" w:pos="1080"/>
      </w:tabs>
      <w:ind w:left="0" w:firstLineChars="0" w:firstLine="0"/>
    </w:pPr>
    <w:rPr>
      <w:rFonts w:ascii="黑体" w:eastAsia="黑体" w:hAnsi="黑体" w:cs="Arial"/>
      <w:sz w:val="28"/>
      <w:szCs w:val="28"/>
    </w:rPr>
  </w:style>
  <w:style w:type="paragraph" w:customStyle="1" w:styleId="HIK-6">
    <w:name w:val="HIK-标题6"/>
    <w:qFormat/>
    <w:pPr>
      <w:numPr>
        <w:ilvl w:val="5"/>
        <w:numId w:val="15"/>
      </w:numPr>
    </w:pPr>
    <w:rPr>
      <w:rFonts w:ascii="黑体" w:eastAsia="黑体" w:hAnsi="黑体" w:cs="宋体"/>
      <w:kern w:val="2"/>
      <w:sz w:val="28"/>
      <w:szCs w:val="28"/>
    </w:rPr>
  </w:style>
  <w:style w:type="paragraph" w:customStyle="1" w:styleId="HIK-7">
    <w:name w:val="HIK-标题7"/>
    <w:qFormat/>
    <w:pPr>
      <w:numPr>
        <w:ilvl w:val="6"/>
        <w:numId w:val="15"/>
      </w:numPr>
    </w:pPr>
    <w:rPr>
      <w:rFonts w:ascii="黑体" w:eastAsia="黑体" w:hAnsi="黑体" w:cs="宋体"/>
      <w:kern w:val="2"/>
      <w:sz w:val="28"/>
      <w:szCs w:val="28"/>
    </w:rPr>
  </w:style>
  <w:style w:type="paragraph" w:customStyle="1" w:styleId="HIK-8">
    <w:name w:val="HIK-标题8"/>
    <w:qFormat/>
    <w:pPr>
      <w:numPr>
        <w:ilvl w:val="7"/>
        <w:numId w:val="15"/>
      </w:numPr>
    </w:pPr>
    <w:rPr>
      <w:rFonts w:ascii="黑体" w:eastAsia="黑体" w:hAnsi="黑体" w:cs="宋体"/>
      <w:kern w:val="2"/>
      <w:sz w:val="28"/>
      <w:szCs w:val="28"/>
    </w:rPr>
  </w:style>
  <w:style w:type="paragraph" w:customStyle="1" w:styleId="HIK-9">
    <w:name w:val="HIK-标题9"/>
    <w:qFormat/>
    <w:pPr>
      <w:numPr>
        <w:ilvl w:val="8"/>
        <w:numId w:val="15"/>
      </w:numPr>
    </w:pPr>
    <w:rPr>
      <w:rFonts w:ascii="黑体" w:eastAsia="黑体" w:hAnsi="黑体" w:cs="宋体"/>
      <w:kern w:val="2"/>
      <w:sz w:val="28"/>
      <w:szCs w:val="28"/>
    </w:rPr>
  </w:style>
  <w:style w:type="character" w:customStyle="1" w:styleId="boldsize20gray1fontsans">
    <w:name w:val="bold size20 gray1 fontsans"/>
    <w:qFormat/>
  </w:style>
  <w:style w:type="character" w:customStyle="1" w:styleId="article1">
    <w:name w:val="article1"/>
    <w:qFormat/>
    <w:rPr>
      <w:sz w:val="22"/>
      <w:szCs w:val="22"/>
    </w:rPr>
  </w:style>
  <w:style w:type="character" w:customStyle="1" w:styleId="title2style1">
    <w:name w:val="title2 style1"/>
    <w:qFormat/>
  </w:style>
  <w:style w:type="character" w:customStyle="1" w:styleId="bluetxt1">
    <w:name w:val="bluetxt1"/>
    <w:qFormat/>
  </w:style>
  <w:style w:type="character" w:customStyle="1" w:styleId="tcnt3">
    <w:name w:val="tcnt3"/>
    <w:qFormat/>
  </w:style>
  <w:style w:type="character" w:customStyle="1" w:styleId="H4Char1">
    <w:name w:val="H4 Char1"/>
    <w:qFormat/>
    <w:rPr>
      <w:rFonts w:ascii="宋体" w:eastAsia="宋体" w:hAnsi="Arial"/>
      <w:bCs/>
      <w:kern w:val="2"/>
      <w:sz w:val="24"/>
      <w:szCs w:val="28"/>
      <w:lang w:val="en-US" w:eastAsia="zh-CN" w:bidi="ar-SA"/>
    </w:rPr>
  </w:style>
  <w:style w:type="character" w:customStyle="1" w:styleId="bChar1">
    <w:name w:val="b Char1"/>
    <w:qFormat/>
    <w:rPr>
      <w:rFonts w:ascii="宋体" w:eastAsia="宋体"/>
      <w:bCs/>
      <w:kern w:val="2"/>
      <w:sz w:val="24"/>
      <w:szCs w:val="28"/>
      <w:lang w:val="en-US" w:eastAsia="zh-CN" w:bidi="ar-SA"/>
    </w:rPr>
  </w:style>
  <w:style w:type="character" w:customStyle="1" w:styleId="3MSGothic105CharCharCharCharCharCharCharCharCharCharCharChar">
    <w:name w:val="樣式 標題 3 + (中文) MS Gothic 10.5 點 Char Char Char Char Char Char Char Char Char Char Char Char"/>
    <w:qFormat/>
    <w:rPr>
      <w:rFonts w:eastAsia="MS Gothic" w:hAnsi="PMingLiU"/>
      <w:snapToGrid w:val="0"/>
      <w:kern w:val="2"/>
      <w:sz w:val="24"/>
      <w:szCs w:val="24"/>
      <w:lang w:val="en-AU" w:eastAsia="zh-TW" w:bidi="ar-SA"/>
    </w:rPr>
  </w:style>
  <w:style w:type="character" w:customStyle="1" w:styleId="222headlinehheadlineSR2ERMH2H2h2l22ndleveChar">
    <w:name w:val="样式 标题 2编号标题22 headlinehheadlineS&amp;R2ERMH2H2h2l22nd leve... Char"/>
    <w:qFormat/>
    <w:rPr>
      <w:rFonts w:ascii="黑体" w:eastAsia="宋体" w:hAnsi="Arial"/>
      <w:b/>
      <w:bCs/>
      <w:kern w:val="2"/>
      <w:sz w:val="28"/>
      <w:szCs w:val="32"/>
      <w:lang w:val="en-US" w:eastAsia="zh-CN" w:bidi="ar-SA"/>
    </w:rPr>
  </w:style>
  <w:style w:type="character" w:customStyle="1" w:styleId="tpccontent1">
    <w:name w:val="tpc_content1"/>
    <w:qFormat/>
    <w:rPr>
      <w:sz w:val="20"/>
      <w:szCs w:val="20"/>
    </w:rPr>
  </w:style>
  <w:style w:type="character" w:customStyle="1" w:styleId="555Char">
    <w:name w:val="555 Char"/>
    <w:link w:val="555"/>
    <w:qFormat/>
    <w:rPr>
      <w:sz w:val="28"/>
      <w:szCs w:val="28"/>
    </w:rPr>
  </w:style>
  <w:style w:type="paragraph" w:customStyle="1" w:styleId="555">
    <w:name w:val="555"/>
    <w:link w:val="555Char"/>
    <w:qFormat/>
    <w:pPr>
      <w:tabs>
        <w:tab w:val="left" w:pos="297"/>
      </w:tabs>
      <w:spacing w:line="360" w:lineRule="auto"/>
      <w:ind w:firstLineChars="200" w:firstLine="200"/>
    </w:pPr>
    <w:rPr>
      <w:sz w:val="28"/>
      <w:szCs w:val="28"/>
    </w:rPr>
  </w:style>
  <w:style w:type="character" w:customStyle="1" w:styleId="1111Char">
    <w:name w:val="样式 标题 1标题1标题 1 1章节第一层论文题目章节标题 + Char"/>
    <w:link w:val="11111"/>
    <w:qFormat/>
    <w:rPr>
      <w:rFonts w:eastAsia="黑体"/>
      <w:b/>
      <w:bCs/>
      <w:sz w:val="32"/>
      <w:szCs w:val="44"/>
    </w:rPr>
  </w:style>
  <w:style w:type="paragraph" w:customStyle="1" w:styleId="11111">
    <w:name w:val="样式 标题 1标题1标题 1 1章节第一层论文题目章节标题 +"/>
    <w:basedOn w:val="12"/>
    <w:link w:val="1111Char"/>
    <w:qFormat/>
    <w:pPr>
      <w:spacing w:before="0" w:after="0" w:line="480" w:lineRule="auto"/>
      <w:textAlignment w:val="center"/>
    </w:pPr>
    <w:rPr>
      <w:rFonts w:eastAsia="黑体"/>
      <w:kern w:val="0"/>
      <w:sz w:val="32"/>
    </w:rPr>
  </w:style>
  <w:style w:type="character" w:customStyle="1" w:styleId="123Char">
    <w:name w:val="样式 正文缩进123 Char"/>
    <w:link w:val="123"/>
    <w:qFormat/>
    <w:rPr>
      <w:smallCaps/>
      <w:kern w:val="44"/>
      <w:sz w:val="28"/>
      <w:szCs w:val="28"/>
    </w:rPr>
  </w:style>
  <w:style w:type="paragraph" w:customStyle="1" w:styleId="123">
    <w:name w:val="样式 正文缩进123"/>
    <w:basedOn w:val="af2"/>
    <w:link w:val="123Char"/>
    <w:qFormat/>
    <w:pPr>
      <w:widowControl/>
      <w:tabs>
        <w:tab w:val="left" w:pos="547"/>
        <w:tab w:val="left" w:pos="1120"/>
      </w:tabs>
      <w:snapToGrid w:val="0"/>
      <w:spacing w:line="480" w:lineRule="exact"/>
      <w:ind w:firstLineChars="0" w:firstLine="547"/>
    </w:pPr>
    <w:rPr>
      <w:smallCaps/>
      <w:kern w:val="44"/>
      <w:sz w:val="28"/>
      <w:szCs w:val="28"/>
    </w:rPr>
  </w:style>
  <w:style w:type="character" w:customStyle="1" w:styleId="3CharChar">
    <w:name w:val="样式 标题 3 + (中文) 黑体 Char Char"/>
    <w:link w:val="3Char7"/>
    <w:qFormat/>
    <w:rPr>
      <w:rFonts w:ascii="宋体" w:eastAsia="黑体" w:hAnsi="Courier New" w:cs="Courier New"/>
      <w:kern w:val="2"/>
      <w:sz w:val="21"/>
      <w:szCs w:val="21"/>
    </w:rPr>
  </w:style>
  <w:style w:type="character" w:customStyle="1" w:styleId="1Char5">
    <w:name w:val="样式 ！正文1） + (符号) 宋体 Char"/>
    <w:link w:val="1fffd"/>
    <w:qFormat/>
    <w:rPr>
      <w:sz w:val="27"/>
      <w:szCs w:val="27"/>
    </w:rPr>
  </w:style>
  <w:style w:type="paragraph" w:customStyle="1" w:styleId="1fffd">
    <w:name w:val="样式 ！正文1） + (符号) 宋体"/>
    <w:basedOn w:val="aa"/>
    <w:link w:val="1Char5"/>
    <w:qFormat/>
    <w:pPr>
      <w:tabs>
        <w:tab w:val="left" w:pos="720"/>
      </w:tabs>
      <w:spacing w:line="360" w:lineRule="auto"/>
      <w:ind w:left="720"/>
      <w:jc w:val="left"/>
    </w:pPr>
    <w:rPr>
      <w:kern w:val="0"/>
      <w:sz w:val="27"/>
      <w:szCs w:val="27"/>
    </w:rPr>
  </w:style>
  <w:style w:type="character" w:customStyle="1" w:styleId="3CharCharCharCharCharCharCharChar">
    <w:name w:val="样式 样式 标题 3 + (中文) 黑体 Char + (中文) 宋体 小四 Char Char Char Char Char Char Char"/>
    <w:qFormat/>
    <w:rPr>
      <w:rFonts w:ascii="宋体" w:eastAsia="宋体" w:hAnsi="Courier New" w:cs="Courier New"/>
      <w:kern w:val="2"/>
      <w:sz w:val="24"/>
      <w:szCs w:val="21"/>
      <w:lang w:val="en-US" w:eastAsia="zh-CN" w:bidi="ar-SA"/>
    </w:rPr>
  </w:style>
  <w:style w:type="paragraph" w:customStyle="1" w:styleId="41">
    <w:name w:val="文件标题4"/>
    <w:basedOn w:val="af9"/>
    <w:next w:val="afa"/>
    <w:qFormat/>
    <w:pPr>
      <w:keepNext/>
      <w:numPr>
        <w:ilvl w:val="3"/>
        <w:numId w:val="16"/>
      </w:numPr>
      <w:tabs>
        <w:tab w:val="clear" w:pos="1860"/>
        <w:tab w:val="left" w:pos="840"/>
        <w:tab w:val="left" w:pos="1080"/>
      </w:tabs>
      <w:adjustRightInd w:val="0"/>
      <w:spacing w:before="120" w:afterLines="50" w:line="360" w:lineRule="auto"/>
      <w:textAlignment w:val="baseline"/>
      <w:outlineLvl w:val="3"/>
    </w:pPr>
    <w:rPr>
      <w:rFonts w:ascii="宋体" w:hAnsi="宋体"/>
      <w:bCs/>
      <w:color w:val="0000FF"/>
    </w:rPr>
  </w:style>
  <w:style w:type="paragraph" w:customStyle="1" w:styleId="30">
    <w:name w:val="文件标题3"/>
    <w:basedOn w:val="31"/>
    <w:next w:val="afa"/>
    <w:qFormat/>
    <w:pPr>
      <w:numPr>
        <w:ilvl w:val="2"/>
        <w:numId w:val="16"/>
      </w:numPr>
      <w:tabs>
        <w:tab w:val="clear" w:pos="1860"/>
        <w:tab w:val="left" w:pos="720"/>
      </w:tabs>
      <w:adjustRightInd w:val="0"/>
      <w:spacing w:before="120" w:after="240"/>
      <w:ind w:firstLineChars="0" w:firstLine="0"/>
      <w:textAlignment w:val="baseline"/>
    </w:pPr>
    <w:rPr>
      <w:rFonts w:ascii="宋体" w:hAnsi="宋体"/>
      <w:b w:val="0"/>
    </w:rPr>
  </w:style>
  <w:style w:type="paragraph" w:customStyle="1" w:styleId="20">
    <w:name w:val="文件标题2"/>
    <w:basedOn w:val="24"/>
    <w:next w:val="afa"/>
    <w:qFormat/>
    <w:pPr>
      <w:numPr>
        <w:ilvl w:val="1"/>
        <w:numId w:val="16"/>
      </w:numPr>
      <w:tabs>
        <w:tab w:val="clear" w:pos="1500"/>
        <w:tab w:val="left" w:pos="840"/>
        <w:tab w:val="left" w:pos="1260"/>
      </w:tabs>
      <w:adjustRightInd w:val="0"/>
      <w:spacing w:before="120" w:after="240"/>
      <w:textAlignment w:val="baseline"/>
    </w:pPr>
    <w:rPr>
      <w:rFonts w:ascii="宋体" w:hAnsi="宋体"/>
    </w:rPr>
  </w:style>
  <w:style w:type="paragraph" w:customStyle="1" w:styleId="11">
    <w:name w:val="文件标题1"/>
    <w:basedOn w:val="12"/>
    <w:next w:val="afa"/>
    <w:qFormat/>
    <w:pPr>
      <w:numPr>
        <w:numId w:val="16"/>
      </w:numPr>
      <w:tabs>
        <w:tab w:val="clear" w:pos="1140"/>
        <w:tab w:val="left" w:pos="840"/>
        <w:tab w:val="left" w:pos="1260"/>
        <w:tab w:val="left" w:pos="1680"/>
      </w:tabs>
      <w:adjustRightInd w:val="0"/>
      <w:spacing w:before="0" w:after="0" w:line="360" w:lineRule="auto"/>
      <w:textAlignment w:val="baseline"/>
    </w:pPr>
    <w:rPr>
      <w:rFonts w:ascii="宋体" w:hAnsi="宋体"/>
      <w:sz w:val="28"/>
    </w:rPr>
  </w:style>
  <w:style w:type="paragraph" w:customStyle="1" w:styleId="5552">
    <w:name w:val="样式 555 + 首行缩进:  2 字符"/>
    <w:basedOn w:val="555"/>
    <w:qFormat/>
    <w:pPr>
      <w:spacing w:line="480" w:lineRule="exact"/>
    </w:pPr>
    <w:rPr>
      <w:rFonts w:cs="宋体"/>
      <w:szCs w:val="20"/>
    </w:rPr>
  </w:style>
  <w:style w:type="paragraph" w:customStyle="1" w:styleId="P2">
    <w:name w:val="P2"/>
    <w:basedOn w:val="aa"/>
    <w:qFormat/>
    <w:pPr>
      <w:widowControl/>
      <w:spacing w:after="120" w:line="360" w:lineRule="auto"/>
      <w:ind w:leftChars="685" w:left="685"/>
    </w:pPr>
    <w:rPr>
      <w:rFonts w:ascii="Times New Roman" w:hAnsi="Times New Roman"/>
      <w:color w:val="000000"/>
      <w:spacing w:val="20"/>
      <w:kern w:val="0"/>
      <w:sz w:val="28"/>
      <w:szCs w:val="24"/>
      <w:lang w:val="en-GB" w:eastAsia="zh-TW"/>
    </w:rPr>
  </w:style>
  <w:style w:type="paragraph" w:customStyle="1" w:styleId="qptext">
    <w:name w:val="qptext"/>
    <w:basedOn w:val="aa"/>
    <w:qFormat/>
    <w:pPr>
      <w:snapToGrid w:val="0"/>
    </w:pPr>
    <w:rPr>
      <w:rFonts w:ascii="黑体" w:eastAsia="黑体" w:hAnsi="Times New Roman"/>
      <w:sz w:val="24"/>
      <w:szCs w:val="20"/>
    </w:rPr>
  </w:style>
  <w:style w:type="paragraph" w:customStyle="1" w:styleId="LLY3">
    <w:name w:val="LLY3"/>
    <w:basedOn w:val="aa"/>
    <w:next w:val="aa"/>
    <w:qFormat/>
    <w:pPr>
      <w:adjustRightInd w:val="0"/>
      <w:snapToGrid w:val="0"/>
      <w:spacing w:before="120" w:after="120" w:line="360" w:lineRule="auto"/>
      <w:ind w:leftChars="200" w:left="480" w:rightChars="200" w:right="480"/>
    </w:pPr>
    <w:rPr>
      <w:rFonts w:ascii="Times New Roman" w:eastAsia="黑体" w:hAnsi="Times New Roman"/>
      <w:b/>
      <w:sz w:val="24"/>
      <w:szCs w:val="24"/>
    </w:rPr>
  </w:style>
  <w:style w:type="paragraph" w:customStyle="1" w:styleId="afffffffffffd">
    <w:name w:val="表内"/>
    <w:basedOn w:val="aa"/>
    <w:qFormat/>
    <w:pPr>
      <w:autoSpaceDE w:val="0"/>
      <w:autoSpaceDN w:val="0"/>
      <w:adjustRightInd w:val="0"/>
      <w:snapToGrid w:val="0"/>
      <w:spacing w:line="240" w:lineRule="atLeast"/>
      <w:ind w:leftChars="-25" w:left="109" w:hangingChars="74" w:hanging="165"/>
      <w:jc w:val="center"/>
    </w:pPr>
    <w:rPr>
      <w:rFonts w:ascii="Times New Roman" w:hAnsi="Times New Roman"/>
      <w:szCs w:val="24"/>
    </w:rPr>
  </w:style>
  <w:style w:type="paragraph" w:customStyle="1" w:styleId="afffffffffffe">
    <w:name w:val="投标标题表头"/>
    <w:basedOn w:val="aa"/>
    <w:qFormat/>
    <w:pPr>
      <w:adjustRightInd w:val="0"/>
      <w:snapToGrid w:val="0"/>
      <w:spacing w:line="360" w:lineRule="auto"/>
      <w:ind w:leftChars="200" w:left="420" w:rightChars="200" w:right="420" w:firstLineChars="200" w:firstLine="482"/>
    </w:pPr>
    <w:rPr>
      <w:rFonts w:ascii="Times New Roman" w:eastAsia="黑体" w:hAnsi="Times New Roman"/>
      <w:b/>
      <w:sz w:val="24"/>
      <w:szCs w:val="24"/>
    </w:rPr>
  </w:style>
  <w:style w:type="paragraph" w:customStyle="1" w:styleId="affffffffffff">
    <w:name w:val="投标标题表格正文"/>
    <w:basedOn w:val="aa"/>
    <w:qFormat/>
    <w:pPr>
      <w:adjustRightInd w:val="0"/>
      <w:snapToGrid w:val="0"/>
      <w:spacing w:line="360" w:lineRule="auto"/>
      <w:jc w:val="center"/>
    </w:pPr>
    <w:rPr>
      <w:rFonts w:ascii="Times New Roman" w:hAnsi="Times New Roman"/>
      <w:szCs w:val="24"/>
    </w:rPr>
  </w:style>
  <w:style w:type="paragraph" w:customStyle="1" w:styleId="affffffffffff0">
    <w:name w:val="投标标题正文"/>
    <w:basedOn w:val="aa"/>
    <w:qFormat/>
    <w:pPr>
      <w:adjustRightInd w:val="0"/>
      <w:snapToGrid w:val="0"/>
      <w:spacing w:line="240" w:lineRule="atLeast"/>
      <w:ind w:leftChars="200" w:left="420" w:rightChars="200" w:right="420" w:firstLineChars="200" w:firstLine="480"/>
      <w:jc w:val="right"/>
    </w:pPr>
    <w:rPr>
      <w:rFonts w:ascii="宋体" w:hAnsi="宋体"/>
      <w:kern w:val="0"/>
      <w:sz w:val="24"/>
      <w:szCs w:val="24"/>
      <w:lang w:val="zh-CN"/>
    </w:rPr>
  </w:style>
  <w:style w:type="paragraph" w:customStyle="1" w:styleId="45520">
    <w:name w:val="样式 标题 4 + 小四 段前: 5 磅 段后: 5 磅 行距: 固定值 20 磅"/>
    <w:basedOn w:val="44"/>
    <w:qFormat/>
    <w:pPr>
      <w:numPr>
        <w:ilvl w:val="3"/>
        <w:numId w:val="17"/>
      </w:numPr>
      <w:spacing w:before="100" w:beforeAutospacing="1" w:after="100" w:afterAutospacing="1" w:line="400" w:lineRule="exact"/>
    </w:pPr>
    <w:rPr>
      <w:rFonts w:cs="宋体"/>
      <w:sz w:val="24"/>
      <w:szCs w:val="20"/>
    </w:rPr>
  </w:style>
  <w:style w:type="paragraph" w:customStyle="1" w:styleId="2-112112headlinehheadlineSR2ERMH2h">
    <w:name w:val="样式 标题 2控制中心-1.1编号标题2标题 1.12 headlinehheadlineS&amp;R2ERMH2h..."/>
    <w:basedOn w:val="24"/>
    <w:qFormat/>
    <w:pPr>
      <w:numPr>
        <w:ilvl w:val="1"/>
        <w:numId w:val="17"/>
      </w:numPr>
      <w:spacing w:before="100" w:line="413" w:lineRule="auto"/>
    </w:pPr>
    <w:rPr>
      <w:rFonts w:eastAsia="黑体" w:cs="宋体"/>
      <w:sz w:val="28"/>
      <w:szCs w:val="20"/>
    </w:rPr>
  </w:style>
  <w:style w:type="paragraph" w:customStyle="1" w:styleId="222headlinehheadlineSR2ERMH2H2h2l22ndleve">
    <w:name w:val="样式 标题 2编号标题22 headlinehheadlineS&amp;R2ERMH2H2h2l22nd leve..."/>
    <w:basedOn w:val="24"/>
    <w:qFormat/>
    <w:pPr>
      <w:keepNext w:val="0"/>
      <w:keepLines w:val="0"/>
      <w:spacing w:line="500" w:lineRule="exact"/>
    </w:pPr>
    <w:rPr>
      <w:rFonts w:ascii="黑体"/>
      <w:sz w:val="28"/>
    </w:rPr>
  </w:style>
  <w:style w:type="paragraph" w:customStyle="1" w:styleId="1111121314151111211311611212213217113111">
    <w:name w:val="样式 样式 标题 1编号标题1111213141511112113116112122132171131...1 + 段前: 1 ..."/>
    <w:basedOn w:val="111112131415111121131161121221321711311"/>
    <w:qFormat/>
    <w:pPr>
      <w:spacing w:beforeLines="0" w:afterLines="0"/>
    </w:pPr>
  </w:style>
  <w:style w:type="paragraph" w:customStyle="1" w:styleId="111112131415111121131161121221321711311">
    <w:name w:val="样式 标题 1编号标题1111213141511112113116112122132171131...1"/>
    <w:basedOn w:val="12"/>
    <w:qFormat/>
    <w:pPr>
      <w:keepNext w:val="0"/>
      <w:keepLines w:val="0"/>
      <w:pageBreakBefore/>
      <w:spacing w:beforeLines="100" w:afterLines="100" w:line="500" w:lineRule="exact"/>
      <w:jc w:val="center"/>
    </w:pPr>
    <w:rPr>
      <w:rFonts w:ascii="黑体" w:eastAsia="黑体" w:hAnsi="Times New Roman" w:cs="宋体"/>
      <w:sz w:val="32"/>
      <w:szCs w:val="20"/>
    </w:rPr>
  </w:style>
  <w:style w:type="paragraph" w:customStyle="1" w:styleId="3MSGothic105CharCharCharCharCharCharCharCharCharCharChar">
    <w:name w:val="樣式 標題 3 + (中文) MS Gothic 10.5 點 Char Char Char Char Char Char Char Char Char Char Char"/>
    <w:basedOn w:val="31"/>
    <w:qFormat/>
    <w:pPr>
      <w:keepLines w:val="0"/>
      <w:tabs>
        <w:tab w:val="left" w:pos="720"/>
      </w:tabs>
      <w:spacing w:line="240" w:lineRule="auto"/>
      <w:ind w:left="720" w:firstLineChars="0" w:hanging="720"/>
    </w:pPr>
    <w:rPr>
      <w:rFonts w:ascii="Times New Roman" w:eastAsia="MS Gothic" w:hAnsi="PMingLiU"/>
      <w:b w:val="0"/>
      <w:bCs w:val="0"/>
      <w:snapToGrid w:val="0"/>
      <w:sz w:val="24"/>
      <w:szCs w:val="24"/>
      <w:lang w:val="en-AU" w:eastAsia="zh-TW"/>
    </w:rPr>
  </w:style>
  <w:style w:type="paragraph" w:customStyle="1" w:styleId="11111213141511112113116112122132171131">
    <w:name w:val="样式 标题 1编号标题1111213141511112113116112122132171131..."/>
    <w:basedOn w:val="12"/>
    <w:qFormat/>
    <w:pPr>
      <w:tabs>
        <w:tab w:val="left" w:pos="1920"/>
      </w:tabs>
      <w:spacing w:before="0" w:after="0" w:line="240" w:lineRule="auto"/>
    </w:pPr>
    <w:rPr>
      <w:rFonts w:ascii="Times New Roman" w:hAnsi="Times New Roman"/>
      <w:kern w:val="0"/>
      <w:sz w:val="24"/>
      <w:szCs w:val="20"/>
    </w:rPr>
  </w:style>
  <w:style w:type="paragraph" w:customStyle="1" w:styleId="615">
    <w:name w:val="样式 段后: 6 磅 行距: 固定值 15 磅"/>
    <w:basedOn w:val="aa"/>
    <w:qFormat/>
    <w:pPr>
      <w:spacing w:after="120" w:line="300" w:lineRule="exact"/>
      <w:ind w:leftChars="600" w:left="600"/>
    </w:pPr>
    <w:rPr>
      <w:rFonts w:ascii="Times New Roman" w:hAnsi="Times New Roman" w:cs="宋体"/>
      <w:szCs w:val="20"/>
    </w:rPr>
  </w:style>
  <w:style w:type="paragraph" w:customStyle="1" w:styleId="affffffffffff1">
    <w:name w:val="合同技术附件—符号"/>
    <w:basedOn w:val="aa"/>
    <w:qFormat/>
    <w:pPr>
      <w:keepNext/>
      <w:widowControl/>
      <w:tabs>
        <w:tab w:val="left" w:pos="567"/>
      </w:tabs>
      <w:ind w:left="624" w:hanging="624"/>
    </w:pPr>
    <w:rPr>
      <w:rFonts w:ascii="Arial" w:hAnsi="Arial"/>
      <w:bCs/>
      <w:szCs w:val="21"/>
    </w:rPr>
  </w:style>
  <w:style w:type="paragraph" w:customStyle="1" w:styleId="affffffffffff2">
    <w:name w:val="合同技术附件—正文"/>
    <w:basedOn w:val="aa"/>
    <w:qFormat/>
    <w:pPr>
      <w:keepNext/>
      <w:widowControl/>
      <w:spacing w:beforeLines="30"/>
      <w:ind w:leftChars="200" w:left="200"/>
    </w:pPr>
    <w:rPr>
      <w:rFonts w:ascii="Arial" w:hAnsi="Arial" w:cs="宋体"/>
      <w:szCs w:val="20"/>
    </w:rPr>
  </w:style>
  <w:style w:type="paragraph" w:customStyle="1" w:styleId="affffffffffff3">
    <w:name w:val="表内容"/>
    <w:basedOn w:val="aa"/>
    <w:qFormat/>
    <w:pPr>
      <w:adjustRightInd w:val="0"/>
      <w:spacing w:line="360" w:lineRule="auto"/>
    </w:pPr>
    <w:rPr>
      <w:rFonts w:ascii="Times New Roman" w:hAnsi="Times New Roman"/>
      <w:sz w:val="24"/>
      <w:szCs w:val="24"/>
    </w:rPr>
  </w:style>
  <w:style w:type="paragraph" w:customStyle="1" w:styleId="05615">
    <w:name w:val="样式 左侧:  0 厘米 悬挂缩进: 5 字符 段后: 6 磅 行距: 固定值 15 磅"/>
    <w:basedOn w:val="aa"/>
    <w:qFormat/>
    <w:pPr>
      <w:spacing w:after="120" w:line="300" w:lineRule="exact"/>
      <w:ind w:left="600" w:hangingChars="600" w:hanging="600"/>
    </w:pPr>
    <w:rPr>
      <w:rFonts w:ascii="Times New Roman" w:hAnsi="Times New Roman" w:cs="宋体"/>
      <w:szCs w:val="20"/>
    </w:rPr>
  </w:style>
  <w:style w:type="paragraph" w:customStyle="1" w:styleId="-10">
    <w:name w:val="投标 - 正文符号1"/>
    <w:basedOn w:val="aa"/>
    <w:qFormat/>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2ffe">
    <w:name w:val="样式－正文文字标记2"/>
    <w:basedOn w:val="aa"/>
    <w:qFormat/>
    <w:pPr>
      <w:widowControl/>
      <w:tabs>
        <w:tab w:val="left" w:pos="360"/>
      </w:tabs>
      <w:spacing w:beforeLines="50" w:line="360" w:lineRule="exact"/>
      <w:jc w:val="left"/>
    </w:pPr>
    <w:rPr>
      <w:rFonts w:ascii="Arial" w:hAnsi="Arial"/>
      <w:sz w:val="24"/>
      <w:szCs w:val="24"/>
    </w:rPr>
  </w:style>
  <w:style w:type="paragraph" w:customStyle="1" w:styleId="10">
    <w:name w:val="招标—标题1"/>
    <w:basedOn w:val="24"/>
    <w:next w:val="aa"/>
    <w:qFormat/>
    <w:pPr>
      <w:numPr>
        <w:numId w:val="18"/>
      </w:numPr>
      <w:spacing w:before="240" w:after="180" w:line="300" w:lineRule="auto"/>
    </w:pPr>
    <w:rPr>
      <w:b w:val="0"/>
      <w:sz w:val="21"/>
      <w:szCs w:val="21"/>
    </w:rPr>
  </w:style>
  <w:style w:type="paragraph" w:customStyle="1" w:styleId="2">
    <w:name w:val="招标—标题2"/>
    <w:basedOn w:val="10"/>
    <w:next w:val="aa"/>
    <w:qFormat/>
    <w:pPr>
      <w:keepNext w:val="0"/>
      <w:keepLines w:val="0"/>
      <w:numPr>
        <w:ilvl w:val="1"/>
      </w:numPr>
      <w:tabs>
        <w:tab w:val="clear" w:pos="425"/>
      </w:tabs>
      <w:adjustRightInd w:val="0"/>
      <w:spacing w:before="120" w:after="120" w:line="240" w:lineRule="auto"/>
      <w:outlineLvl w:val="2"/>
    </w:pPr>
  </w:style>
  <w:style w:type="paragraph" w:customStyle="1" w:styleId="102110">
    <w:name w:val="樣式 樣式 樣式 樣式 標題 1 + 套用後:  0.2 列 + 套用後:  1 列 + 套用後:  1 列 + 套用後:  0..."/>
    <w:basedOn w:val="aa"/>
    <w:qFormat/>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affffffffffff4">
    <w:name w:val="图表样式格式"/>
    <w:basedOn w:val="aa"/>
    <w:qFormat/>
    <w:rPr>
      <w:rFonts w:ascii="Times New Roman" w:hAnsi="Times New Roman"/>
      <w:szCs w:val="24"/>
    </w:rPr>
  </w:style>
  <w:style w:type="paragraph" w:customStyle="1" w:styleId="4">
    <w:name w:val="招标—标题4"/>
    <w:basedOn w:val="3"/>
    <w:next w:val="aa"/>
    <w:qFormat/>
    <w:pPr>
      <w:numPr>
        <w:ilvl w:val="3"/>
      </w:numPr>
      <w:spacing w:before="60"/>
    </w:pPr>
  </w:style>
  <w:style w:type="paragraph" w:customStyle="1" w:styleId="3">
    <w:name w:val="招标—标题3"/>
    <w:basedOn w:val="2"/>
    <w:next w:val="aa"/>
    <w:qFormat/>
    <w:pPr>
      <w:keepNext/>
      <w:widowControl/>
      <w:numPr>
        <w:ilvl w:val="2"/>
      </w:numPr>
      <w:outlineLvl w:val="3"/>
    </w:pPr>
  </w:style>
  <w:style w:type="paragraph" w:customStyle="1" w:styleId="20505203">
    <w:name w:val="样式 样式 招标—正文 + 左侧:  2 字符 段前: 0.5 行 段后: 0.5 行 + 左侧:  2 字符 段前: 0.3..."/>
    <w:basedOn w:val="aa"/>
    <w:qFormat/>
    <w:pPr>
      <w:keepNext/>
      <w:widowControl/>
      <w:spacing w:beforeLines="30" w:afterLines="30"/>
      <w:ind w:leftChars="200" w:left="200"/>
    </w:pPr>
    <w:rPr>
      <w:rFonts w:ascii="Arial" w:hAnsi="Arial" w:cs="宋体"/>
      <w:szCs w:val="20"/>
    </w:rPr>
  </w:style>
  <w:style w:type="paragraph" w:customStyle="1" w:styleId="4h">
    <w:name w:val="4h"/>
    <w:basedOn w:val="afa"/>
    <w:qFormat/>
    <w:pPr>
      <w:overflowPunct w:val="0"/>
      <w:spacing w:after="0"/>
      <w:ind w:leftChars="0" w:left="0" w:firstLineChars="200" w:firstLine="480"/>
      <w:jc w:val="center"/>
    </w:pPr>
    <w:rPr>
      <w:rFonts w:ascii="宋体" w:hAnsi="宋体" w:cs="宋体"/>
      <w:sz w:val="24"/>
    </w:rPr>
  </w:style>
  <w:style w:type="paragraph" w:customStyle="1" w:styleId="affffffffffff5">
    <w:name w:val="【正文】"/>
    <w:basedOn w:val="aa"/>
    <w:qFormat/>
    <w:pPr>
      <w:spacing w:line="324" w:lineRule="auto"/>
      <w:ind w:firstLine="482"/>
    </w:pPr>
    <w:rPr>
      <w:rFonts w:ascii="Times New Roman" w:hAnsi="Times New Roman"/>
      <w:sz w:val="24"/>
      <w:szCs w:val="20"/>
    </w:rPr>
  </w:style>
  <w:style w:type="paragraph" w:customStyle="1" w:styleId="5c">
    <w:name w:val="招标—标题5"/>
    <w:basedOn w:val="50"/>
    <w:next w:val="aa"/>
    <w:qFormat/>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67">
    <w:name w:val="招标—标题6"/>
    <w:basedOn w:val="6"/>
    <w:next w:val="aa"/>
    <w:qFormat/>
    <w:pPr>
      <w:widowControl w:val="0"/>
      <w:tabs>
        <w:tab w:val="clear" w:pos="1440"/>
        <w:tab w:val="left" w:pos="1974"/>
      </w:tabs>
      <w:spacing w:before="0" w:after="0" w:line="240" w:lineRule="auto"/>
      <w:ind w:left="1974" w:hanging="1974"/>
      <w:jc w:val="both"/>
    </w:pPr>
    <w:rPr>
      <w:rFonts w:eastAsia="宋体"/>
      <w:b w:val="0"/>
      <w:bCs w:val="0"/>
      <w:kern w:val="2"/>
      <w:szCs w:val="20"/>
    </w:rPr>
  </w:style>
  <w:style w:type="paragraph" w:customStyle="1" w:styleId="75">
    <w:name w:val="招标—标题7"/>
    <w:basedOn w:val="7"/>
    <w:next w:val="aa"/>
    <w:qFormat/>
    <w:pPr>
      <w:widowControl w:val="0"/>
      <w:tabs>
        <w:tab w:val="clear" w:pos="2520"/>
        <w:tab w:val="left" w:pos="1470"/>
        <w:tab w:val="left" w:pos="2116"/>
      </w:tabs>
      <w:spacing w:before="0" w:after="0" w:line="240" w:lineRule="auto"/>
      <w:ind w:left="2116" w:hanging="2116"/>
      <w:jc w:val="both"/>
    </w:pPr>
    <w:rPr>
      <w:rFonts w:ascii="Times New Roman" w:hAnsi="Times New Roman"/>
      <w:b w:val="0"/>
      <w:bCs w:val="0"/>
      <w:kern w:val="2"/>
      <w:sz w:val="21"/>
      <w:szCs w:val="20"/>
    </w:rPr>
  </w:style>
  <w:style w:type="paragraph" w:customStyle="1" w:styleId="84">
    <w:name w:val="招标—标题8"/>
    <w:basedOn w:val="8"/>
    <w:next w:val="aa"/>
    <w:qFormat/>
    <w:pPr>
      <w:widowControl w:val="0"/>
      <w:tabs>
        <w:tab w:val="clear" w:pos="1440"/>
        <w:tab w:val="left" w:pos="1680"/>
        <w:tab w:val="left" w:pos="2258"/>
      </w:tabs>
      <w:spacing w:before="0" w:after="0" w:line="240" w:lineRule="auto"/>
      <w:ind w:left="2258" w:hanging="2258"/>
      <w:jc w:val="both"/>
    </w:pPr>
    <w:rPr>
      <w:rFonts w:eastAsia="宋体"/>
      <w:kern w:val="2"/>
      <w:sz w:val="21"/>
      <w:szCs w:val="20"/>
    </w:rPr>
  </w:style>
  <w:style w:type="paragraph" w:customStyle="1" w:styleId="94">
    <w:name w:val="招标—标题9"/>
    <w:basedOn w:val="9"/>
    <w:next w:val="aa"/>
    <w:qFormat/>
    <w:pPr>
      <w:widowControl w:val="0"/>
      <w:tabs>
        <w:tab w:val="clear" w:pos="1584"/>
        <w:tab w:val="left" w:pos="1680"/>
        <w:tab w:val="left" w:pos="2399"/>
      </w:tabs>
      <w:spacing w:before="0" w:after="0" w:line="240" w:lineRule="auto"/>
      <w:ind w:left="2399" w:hanging="2399"/>
      <w:jc w:val="both"/>
    </w:pPr>
    <w:rPr>
      <w:rFonts w:eastAsia="宋体"/>
      <w:kern w:val="2"/>
      <w:szCs w:val="20"/>
    </w:rPr>
  </w:style>
  <w:style w:type="character" w:customStyle="1" w:styleId="affffffffffff6">
    <w:name w:val="个人答复风格"/>
    <w:qFormat/>
    <w:rPr>
      <w:rFonts w:ascii="Arial" w:eastAsia="宋体" w:hAnsi="Arial" w:cs="Arial"/>
      <w:color w:val="auto"/>
      <w:sz w:val="20"/>
    </w:rPr>
  </w:style>
  <w:style w:type="character" w:customStyle="1" w:styleId="HTMLMarkup">
    <w:name w:val="HTML Markup"/>
    <w:qFormat/>
    <w:rPr>
      <w:vanish/>
      <w:color w:val="FF0000"/>
    </w:rPr>
  </w:style>
  <w:style w:type="character" w:customStyle="1" w:styleId="5Char1">
    <w:name w:val="标题 5 Char1"/>
    <w:qFormat/>
    <w:rPr>
      <w:rFonts w:ascii="宋体" w:hAnsi="宋体"/>
      <w:kern w:val="2"/>
      <w:sz w:val="21"/>
      <w:u w:val="single"/>
    </w:rPr>
  </w:style>
  <w:style w:type="character" w:customStyle="1" w:styleId="8Char1">
    <w:name w:val="标题 8 Char1"/>
    <w:qFormat/>
    <w:rPr>
      <w:rFonts w:ascii="Arial" w:eastAsia="黑体" w:hAnsi="Arial"/>
      <w:sz w:val="24"/>
      <w:szCs w:val="24"/>
    </w:rPr>
  </w:style>
  <w:style w:type="character" w:customStyle="1" w:styleId="Charfff">
    <w:name w:val="内文 Char"/>
    <w:link w:val="affffffffffff7"/>
    <w:qFormat/>
    <w:rPr>
      <w:rFonts w:ascii="Arial" w:hAnsi="Arial"/>
    </w:rPr>
  </w:style>
  <w:style w:type="paragraph" w:customStyle="1" w:styleId="affffffffffff7">
    <w:name w:val="内文"/>
    <w:link w:val="Charfff"/>
    <w:qFormat/>
    <w:pPr>
      <w:adjustRightInd w:val="0"/>
      <w:snapToGrid w:val="0"/>
      <w:spacing w:line="400" w:lineRule="exact"/>
      <w:ind w:firstLineChars="200" w:firstLine="200"/>
      <w:jc w:val="both"/>
    </w:pPr>
    <w:rPr>
      <w:rFonts w:ascii="Arial" w:hAnsi="Arial"/>
    </w:rPr>
  </w:style>
  <w:style w:type="character" w:customStyle="1" w:styleId="affffffffffff8">
    <w:name w:val="个人撰写风格"/>
    <w:qFormat/>
    <w:rPr>
      <w:rFonts w:ascii="Arial" w:eastAsia="宋体" w:hAnsi="Arial" w:cs="Arial"/>
      <w:color w:val="auto"/>
      <w:sz w:val="20"/>
    </w:rPr>
  </w:style>
  <w:style w:type="character" w:customStyle="1" w:styleId="affffffffffff9">
    <w:name w:val="样式 四号"/>
    <w:qFormat/>
    <w:rPr>
      <w:sz w:val="24"/>
    </w:rPr>
  </w:style>
  <w:style w:type="character" w:customStyle="1" w:styleId="2Char12">
    <w:name w:val="正文文本缩进 2 Char1"/>
    <w:qFormat/>
    <w:rPr>
      <w:kern w:val="2"/>
      <w:sz w:val="21"/>
    </w:rPr>
  </w:style>
  <w:style w:type="character" w:customStyle="1" w:styleId="6Char1">
    <w:name w:val="标题 6 Char1"/>
    <w:qFormat/>
    <w:rPr>
      <w:rFonts w:ascii="Arial" w:eastAsia="黑体" w:hAnsi="Arial"/>
      <w:b/>
      <w:bCs/>
      <w:sz w:val="24"/>
      <w:szCs w:val="24"/>
    </w:rPr>
  </w:style>
  <w:style w:type="character" w:customStyle="1" w:styleId="1CharChar3">
    <w:name w:val="正文文字缩进1 Char Char"/>
    <w:qFormat/>
    <w:rPr>
      <w:rFonts w:eastAsia="宋体"/>
      <w:kern w:val="2"/>
      <w:sz w:val="21"/>
      <w:szCs w:val="24"/>
      <w:lang w:val="en-US" w:eastAsia="zh-CN" w:bidi="ar-SA"/>
    </w:rPr>
  </w:style>
  <w:style w:type="character" w:customStyle="1" w:styleId="CharCharCharCharCharCharCharChar6Char">
    <w:name w:val="样式 纯文本普通文字 Char纯文本 Char Char普通文字纯文本 Char Char Char Char Char...6 Char"/>
    <w:link w:val="CharCharCharCharCharCharCharChar6"/>
    <w:qFormat/>
    <w:rPr>
      <w:rFonts w:ascii="宋体" w:eastAsia="Times New Roman" w:hAnsi="Courier New" w:cs="Courier New"/>
      <w:color w:val="000000"/>
      <w:szCs w:val="21"/>
    </w:rPr>
  </w:style>
  <w:style w:type="paragraph" w:customStyle="1" w:styleId="CharCharCharCharCharCharCharChar6">
    <w:name w:val="样式 纯文本普通文字 Char纯文本 Char Char普通文字纯文本 Char Char Char Char Char...6"/>
    <w:basedOn w:val="afd"/>
    <w:link w:val="CharCharCharCharCharCharCharChar6Char"/>
    <w:qFormat/>
    <w:rPr>
      <w:rFonts w:eastAsia="Times New Roman"/>
      <w:color w:val="000000"/>
      <w:kern w:val="0"/>
      <w:sz w:val="20"/>
    </w:rPr>
  </w:style>
  <w:style w:type="character" w:customStyle="1" w:styleId="9Char1">
    <w:name w:val="标题 9 Char1"/>
    <w:qFormat/>
    <w:rPr>
      <w:rFonts w:ascii="Arial" w:eastAsia="黑体" w:hAnsi="Arial"/>
      <w:sz w:val="21"/>
      <w:szCs w:val="21"/>
    </w:rPr>
  </w:style>
  <w:style w:type="character" w:customStyle="1" w:styleId="7Char1">
    <w:name w:val="标题 7 Char1"/>
    <w:qFormat/>
    <w:rPr>
      <w:b/>
      <w:bCs/>
      <w:sz w:val="24"/>
      <w:szCs w:val="24"/>
    </w:rPr>
  </w:style>
  <w:style w:type="paragraph" w:customStyle="1" w:styleId="6150">
    <w:name w:val="样式 左 段后: 6 磅 行距: 1.5 倍行距"/>
    <w:basedOn w:val="aa"/>
    <w:qFormat/>
    <w:pPr>
      <w:spacing w:after="120" w:line="360" w:lineRule="auto"/>
      <w:ind w:firstLineChars="200" w:firstLine="200"/>
      <w:jc w:val="center"/>
    </w:pPr>
    <w:rPr>
      <w:rFonts w:ascii="Times New Roman" w:eastAsia="仿宋" w:hAnsi="Times New Roman" w:cs="宋体"/>
      <w:sz w:val="24"/>
      <w:szCs w:val="20"/>
    </w:rPr>
  </w:style>
  <w:style w:type="paragraph" w:customStyle="1" w:styleId="affffffffffffa">
    <w:name w:val="篇名"/>
    <w:basedOn w:val="aa"/>
    <w:qFormat/>
    <w:pPr>
      <w:spacing w:line="480" w:lineRule="exact"/>
      <w:ind w:firstLineChars="200" w:firstLine="200"/>
      <w:jc w:val="center"/>
    </w:pPr>
    <w:rPr>
      <w:rFonts w:ascii="Times New Roman" w:eastAsia="仿宋" w:hAnsi="Times New Roman" w:cs="宋体"/>
      <w:b/>
      <w:bCs/>
      <w:sz w:val="36"/>
      <w:szCs w:val="20"/>
    </w:rPr>
  </w:style>
  <w:style w:type="paragraph" w:customStyle="1" w:styleId="1fffe">
    <w:name w:val="批注文字1"/>
    <w:basedOn w:val="aa"/>
    <w:qFormat/>
    <w:pPr>
      <w:jc w:val="left"/>
    </w:pPr>
    <w:rPr>
      <w:rFonts w:ascii="Times New Roman" w:hAnsi="Times New Roman"/>
      <w:szCs w:val="20"/>
    </w:rPr>
  </w:style>
  <w:style w:type="paragraph" w:customStyle="1" w:styleId="CharChar3Char">
    <w:name w:val="Char Char3 Char"/>
    <w:basedOn w:val="aa"/>
    <w:qFormat/>
    <w:rPr>
      <w:rFonts w:ascii="仿宋_GB2312" w:eastAsia="仿宋_GB2312" w:hAnsi="Times New Roman"/>
      <w:b/>
      <w:sz w:val="32"/>
      <w:szCs w:val="32"/>
    </w:rPr>
  </w:style>
  <w:style w:type="character" w:customStyle="1" w:styleId="Char27">
    <w:name w:val="正文文本 Char2"/>
    <w:uiPriority w:val="99"/>
    <w:semiHidden/>
    <w:qFormat/>
    <w:rPr>
      <w:rFonts w:ascii="Times New Roman" w:eastAsia="宋体" w:hAnsi="Times New Roman" w:cs="Times New Roman"/>
      <w:szCs w:val="24"/>
    </w:rPr>
  </w:style>
  <w:style w:type="paragraph" w:customStyle="1" w:styleId="85">
    <w:name w:val="样式 标题 8 + 仿宋"/>
    <w:basedOn w:val="8"/>
    <w:qFormat/>
    <w:pPr>
      <w:widowControl w:val="0"/>
      <w:tabs>
        <w:tab w:val="clear" w:pos="1440"/>
      </w:tabs>
      <w:ind w:left="0" w:firstLine="851"/>
      <w:jc w:val="both"/>
    </w:pPr>
    <w:rPr>
      <w:rFonts w:ascii="Times New Roman" w:eastAsia="仿宋" w:hAnsi="Times New Roman" w:cs="宋体"/>
      <w:kern w:val="2"/>
      <w:szCs w:val="20"/>
    </w:rPr>
  </w:style>
  <w:style w:type="paragraph" w:customStyle="1" w:styleId="1ffff">
    <w:name w:val="列表项目符号1"/>
    <w:basedOn w:val="aa"/>
    <w:qFormat/>
    <w:pPr>
      <w:tabs>
        <w:tab w:val="left" w:pos="840"/>
        <w:tab w:val="left" w:pos="1510"/>
      </w:tabs>
      <w:ind w:left="1440" w:hanging="420"/>
    </w:pPr>
    <w:rPr>
      <w:rFonts w:ascii="Times New Roman" w:hAnsi="Times New Roman"/>
      <w:szCs w:val="20"/>
    </w:rPr>
  </w:style>
  <w:style w:type="character" w:customStyle="1" w:styleId="Char1f7">
    <w:name w:val="正文首行缩进 Char1"/>
    <w:basedOn w:val="Char27"/>
    <w:uiPriority w:val="99"/>
    <w:semiHidden/>
    <w:qFormat/>
    <w:rPr>
      <w:rFonts w:ascii="Times New Roman" w:eastAsia="宋体" w:hAnsi="Times New Roman" w:cs="Times New Roman"/>
      <w:szCs w:val="24"/>
    </w:rPr>
  </w:style>
  <w:style w:type="character" w:customStyle="1" w:styleId="Char28">
    <w:name w:val="正文文本缩进 Char2"/>
    <w:uiPriority w:val="99"/>
    <w:semiHidden/>
    <w:qFormat/>
    <w:rPr>
      <w:rFonts w:ascii="Times New Roman" w:eastAsia="宋体" w:hAnsi="Times New Roman" w:cs="Times New Roman"/>
      <w:szCs w:val="24"/>
    </w:rPr>
  </w:style>
  <w:style w:type="character" w:customStyle="1" w:styleId="affffffb">
    <w:name w:val="宏文本 字符"/>
    <w:basedOn w:val="ab"/>
    <w:link w:val="1f7"/>
    <w:qFormat/>
    <w:rPr>
      <w:rFonts w:ascii="Courier New" w:hAnsi="Courier New" w:cs="Courier New"/>
      <w:sz w:val="24"/>
      <w:szCs w:val="24"/>
    </w:rPr>
  </w:style>
  <w:style w:type="character" w:customStyle="1" w:styleId="affffffc">
    <w:name w:val="签名 字符"/>
    <w:basedOn w:val="ab"/>
    <w:link w:val="1f8"/>
    <w:qFormat/>
    <w:rPr>
      <w:rFonts w:ascii="Calibri" w:hAnsi="Calibri"/>
    </w:rPr>
  </w:style>
  <w:style w:type="character" w:customStyle="1" w:styleId="Char29">
    <w:name w:val="页脚 Char2"/>
    <w:uiPriority w:val="99"/>
    <w:semiHidden/>
    <w:qFormat/>
    <w:rPr>
      <w:rFonts w:ascii="Times New Roman" w:eastAsia="宋体" w:hAnsi="Times New Roman" w:cs="Times New Roman"/>
      <w:sz w:val="18"/>
      <w:szCs w:val="18"/>
    </w:rPr>
  </w:style>
  <w:style w:type="character" w:customStyle="1" w:styleId="3Char21">
    <w:name w:val="正文文本缩进 3 Char2"/>
    <w:uiPriority w:val="99"/>
    <w:semiHidden/>
    <w:qFormat/>
    <w:rPr>
      <w:rFonts w:ascii="Times New Roman" w:eastAsia="宋体" w:hAnsi="Times New Roman" w:cs="Times New Roman"/>
      <w:sz w:val="16"/>
      <w:szCs w:val="16"/>
    </w:rPr>
  </w:style>
  <w:style w:type="character" w:customStyle="1" w:styleId="Char2a">
    <w:name w:val="页眉 Char2"/>
    <w:uiPriority w:val="99"/>
    <w:semiHidden/>
    <w:qFormat/>
    <w:rPr>
      <w:rFonts w:ascii="Times New Roman" w:eastAsia="宋体" w:hAnsi="Times New Roman" w:cs="Times New Roman"/>
      <w:sz w:val="18"/>
      <w:szCs w:val="18"/>
    </w:rPr>
  </w:style>
  <w:style w:type="character" w:customStyle="1" w:styleId="Char2b">
    <w:name w:val="批注框文本 Char2"/>
    <w:uiPriority w:val="99"/>
    <w:semiHidden/>
    <w:qFormat/>
    <w:rPr>
      <w:rFonts w:ascii="Times New Roman" w:eastAsia="宋体" w:hAnsi="Times New Roman" w:cs="Times New Roman"/>
      <w:sz w:val="18"/>
      <w:szCs w:val="18"/>
    </w:rPr>
  </w:style>
  <w:style w:type="paragraph" w:customStyle="1" w:styleId="215">
    <w:name w:val="样式 正文文本 + 首行缩进:  2 字符1"/>
    <w:basedOn w:val="af9"/>
    <w:qFormat/>
    <w:pPr>
      <w:adjustRightInd w:val="0"/>
      <w:snapToGrid w:val="0"/>
      <w:spacing w:after="0" w:line="400" w:lineRule="exact"/>
      <w:ind w:firstLineChars="200" w:firstLine="200"/>
    </w:pPr>
    <w:rPr>
      <w:rFonts w:ascii="Arial" w:eastAsia="Times New Roman" w:hAnsi="Arial" w:cs="宋体"/>
      <w:szCs w:val="22"/>
    </w:rPr>
  </w:style>
  <w:style w:type="character" w:customStyle="1" w:styleId="2Char21">
    <w:name w:val="正文文本 2 Char2"/>
    <w:uiPriority w:val="99"/>
    <w:semiHidden/>
    <w:qFormat/>
    <w:rPr>
      <w:rFonts w:ascii="Times New Roman" w:eastAsia="宋体" w:hAnsi="Times New Roman" w:cs="Times New Roman"/>
      <w:szCs w:val="24"/>
    </w:rPr>
  </w:style>
  <w:style w:type="paragraph" w:customStyle="1" w:styleId="02050">
    <w:name w:val="样式 表格文字图表文字 + 段前: 0.2 行 段后: 0.5 行"/>
    <w:basedOn w:val="afffffffff"/>
    <w:qFormat/>
    <w:pPr>
      <w:spacing w:beforeLines="50" w:afterLines="20" w:line="240" w:lineRule="auto"/>
    </w:pPr>
    <w:rPr>
      <w:rFonts w:eastAsia="仿宋" w:cs="宋体"/>
    </w:rPr>
  </w:style>
  <w:style w:type="paragraph" w:customStyle="1" w:styleId="affffffffffffb">
    <w:name w:val="样式 表内正文 + 五号 行距: 单倍行距"/>
    <w:basedOn w:val="affffffffffffc"/>
    <w:qFormat/>
    <w:pPr>
      <w:adjustRightInd w:val="0"/>
      <w:snapToGrid w:val="0"/>
    </w:pPr>
    <w:rPr>
      <w:rFonts w:ascii="Arial" w:hAnsi="Arial" w:cs="宋体"/>
      <w:sz w:val="21"/>
    </w:rPr>
  </w:style>
  <w:style w:type="paragraph" w:customStyle="1" w:styleId="affffffffffffc">
    <w:name w:val="表内正文"/>
    <w:basedOn w:val="aa"/>
    <w:qFormat/>
    <w:rPr>
      <w:rFonts w:ascii="宋体" w:hAnsi="Times New Roman"/>
      <w:sz w:val="20"/>
      <w:szCs w:val="20"/>
    </w:rPr>
  </w:style>
  <w:style w:type="paragraph" w:customStyle="1" w:styleId="CharCharCharCharCharCharCharCharChar1Char">
    <w:name w:val="Char Char Char Char Char Char Char Char Char1 Char"/>
    <w:basedOn w:val="aa"/>
    <w:qFormat/>
    <w:rPr>
      <w:rFonts w:ascii="仿宋_GB2312" w:eastAsia="仿宋_GB2312" w:hAnsi="Times New Roman"/>
      <w:b/>
      <w:sz w:val="32"/>
      <w:szCs w:val="32"/>
    </w:rPr>
  </w:style>
  <w:style w:type="paragraph" w:customStyle="1" w:styleId="CharCharCharCharCharCharCharChar4">
    <w:name w:val="样式 纯文本普通文字 Char纯文本 Char Char普通文字纯文本 Char Char Char Char Char...4"/>
    <w:basedOn w:val="afd"/>
    <w:qFormat/>
    <w:pPr>
      <w:spacing w:line="440" w:lineRule="exact"/>
      <w:ind w:firstLineChars="200" w:firstLine="200"/>
    </w:pPr>
    <w:rPr>
      <w:rFonts w:eastAsia="Times New Roman" w:hAnsi="宋体" w:cs="宋体"/>
      <w:szCs w:val="22"/>
    </w:rPr>
  </w:style>
  <w:style w:type="paragraph" w:customStyle="1" w:styleId="affffffffffffd">
    <w:name w:val="正文内文"/>
    <w:basedOn w:val="aa"/>
    <w:qFormat/>
    <w:pPr>
      <w:adjustRightInd w:val="0"/>
      <w:snapToGrid w:val="0"/>
      <w:spacing w:line="400" w:lineRule="exact"/>
      <w:ind w:firstLineChars="200" w:firstLine="200"/>
    </w:pPr>
    <w:rPr>
      <w:rFonts w:ascii="Arial" w:hAnsi="Arial" w:cs="Arial"/>
      <w:szCs w:val="21"/>
    </w:rPr>
  </w:style>
  <w:style w:type="paragraph" w:customStyle="1" w:styleId="affffffffffffe">
    <w:name w:val="篇标题"/>
    <w:basedOn w:val="12"/>
    <w:qFormat/>
    <w:pPr>
      <w:keepNext w:val="0"/>
      <w:keepLines w:val="0"/>
      <w:spacing w:before="120" w:after="120" w:line="240" w:lineRule="auto"/>
      <w:ind w:left="1060" w:hanging="420"/>
      <w:jc w:val="center"/>
    </w:pPr>
    <w:rPr>
      <w:rFonts w:ascii="Times New Roman" w:eastAsia="仿宋" w:hAnsi="Times New Roman" w:cs="宋体"/>
      <w:bCs w:val="0"/>
      <w:sz w:val="36"/>
      <w:szCs w:val="36"/>
    </w:rPr>
  </w:style>
  <w:style w:type="paragraph" w:customStyle="1" w:styleId="CharChar1CharCharCharChar">
    <w:name w:val="Char Char1 Char Char Char Char"/>
    <w:basedOn w:val="aa"/>
    <w:qFormat/>
    <w:rPr>
      <w:rFonts w:ascii="仿宋_GB2312" w:eastAsia="仿宋_GB2312" w:hAnsi="Times New Roman"/>
      <w:b/>
      <w:sz w:val="32"/>
      <w:szCs w:val="32"/>
    </w:rPr>
  </w:style>
  <w:style w:type="paragraph" w:customStyle="1" w:styleId="CM89">
    <w:name w:val="CM89"/>
    <w:basedOn w:val="Default"/>
    <w:next w:val="Default"/>
    <w:qFormat/>
    <w:pPr>
      <w:spacing w:line="440" w:lineRule="atLeast"/>
    </w:pPr>
    <w:rPr>
      <w:color w:val="auto"/>
      <w:szCs w:val="24"/>
    </w:rPr>
  </w:style>
  <w:style w:type="paragraph" w:customStyle="1" w:styleId="3Arial">
    <w:name w:val="样式 标题 3 + Arial"/>
    <w:basedOn w:val="31"/>
    <w:qFormat/>
    <w:pPr>
      <w:spacing w:beforeLines="100"/>
      <w:ind w:firstLineChars="0" w:firstLine="0"/>
    </w:pPr>
    <w:rPr>
      <w:rFonts w:ascii="Arial" w:hAnsi="Arial"/>
      <w:sz w:val="24"/>
    </w:rPr>
  </w:style>
  <w:style w:type="paragraph" w:customStyle="1" w:styleId="HTML1">
    <w:name w:val="HTML 预设格式1"/>
    <w:basedOn w:val="a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2fff">
    <w:name w:val="重要文字2"/>
    <w:basedOn w:val="1ffff0"/>
    <w:qFormat/>
  </w:style>
  <w:style w:type="paragraph" w:customStyle="1" w:styleId="1ffff0">
    <w:name w:val="重要文字1"/>
    <w:basedOn w:val="aa"/>
    <w:qFormat/>
    <w:pPr>
      <w:ind w:firstLineChars="200" w:firstLine="200"/>
    </w:pPr>
    <w:rPr>
      <w:rFonts w:ascii="Times New Roman" w:hAnsi="Times New Roman"/>
      <w:sz w:val="24"/>
      <w:szCs w:val="24"/>
    </w:rPr>
  </w:style>
  <w:style w:type="paragraph" w:customStyle="1" w:styleId="afffffffffffff">
    <w:name w:val="表格内文"/>
    <w:basedOn w:val="aa"/>
    <w:qFormat/>
    <w:pPr>
      <w:widowControl/>
      <w:adjustRightInd w:val="0"/>
      <w:snapToGrid w:val="0"/>
    </w:pPr>
    <w:rPr>
      <w:rFonts w:ascii="Arial" w:hAnsi="Arial"/>
      <w:kern w:val="0"/>
      <w:szCs w:val="20"/>
    </w:rPr>
  </w:style>
  <w:style w:type="paragraph" w:customStyle="1" w:styleId="2112">
    <w:name w:val="正文文本缩进 211"/>
    <w:basedOn w:val="aa"/>
    <w:qFormat/>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216">
    <w:name w:val="纯文本21"/>
    <w:basedOn w:val="aa"/>
    <w:qFormat/>
    <w:pPr>
      <w:adjustRightInd w:val="0"/>
      <w:textAlignment w:val="baseline"/>
    </w:pPr>
    <w:rPr>
      <w:rFonts w:ascii="宋体" w:hAnsi="Courier New"/>
      <w:szCs w:val="20"/>
    </w:rPr>
  </w:style>
  <w:style w:type="paragraph" w:customStyle="1" w:styleId="1Arial">
    <w:name w:val="样式 标题 1 + Arial 黑色"/>
    <w:basedOn w:val="12"/>
    <w:qFormat/>
    <w:pPr>
      <w:adjustRightInd w:val="0"/>
      <w:snapToGrid w:val="0"/>
      <w:spacing w:before="320" w:after="320" w:line="480" w:lineRule="auto"/>
      <w:jc w:val="center"/>
    </w:pPr>
    <w:rPr>
      <w:rFonts w:ascii="Arial" w:eastAsia="黑体" w:hAnsi="Arial"/>
      <w:color w:val="000000"/>
      <w:sz w:val="36"/>
    </w:rPr>
  </w:style>
  <w:style w:type="paragraph" w:customStyle="1" w:styleId="2fff0">
    <w:name w:val="样式 正文文本 + 首行缩进:  2 字符"/>
    <w:basedOn w:val="af9"/>
    <w:qFormat/>
    <w:pPr>
      <w:adjustRightInd w:val="0"/>
      <w:snapToGrid w:val="0"/>
      <w:spacing w:after="0" w:line="400" w:lineRule="exact"/>
      <w:ind w:firstLineChars="200" w:firstLine="200"/>
    </w:pPr>
    <w:rPr>
      <w:rFonts w:ascii="Arial" w:eastAsia="Times New Roman" w:hAnsi="Arial" w:cs="宋体"/>
      <w:szCs w:val="22"/>
    </w:rPr>
  </w:style>
  <w:style w:type="paragraph" w:customStyle="1" w:styleId="085">
    <w:name w:val="样式 左侧:  0.85 厘米"/>
    <w:basedOn w:val="aa"/>
    <w:qFormat/>
    <w:rPr>
      <w:rFonts w:ascii="Times New Roman" w:hAnsi="Times New Roman" w:cs="宋体"/>
      <w:szCs w:val="20"/>
    </w:rPr>
  </w:style>
  <w:style w:type="paragraph" w:customStyle="1" w:styleId="Web">
    <w:name w:val="普通 (Web)"/>
    <w:basedOn w:val="aa"/>
    <w:qFormat/>
    <w:pPr>
      <w:widowControl/>
      <w:spacing w:before="100" w:after="100"/>
      <w:jc w:val="left"/>
    </w:pPr>
    <w:rPr>
      <w:rFonts w:ascii="宋体" w:hAnsi="宋体"/>
      <w:kern w:val="0"/>
      <w:sz w:val="24"/>
      <w:szCs w:val="20"/>
    </w:rPr>
  </w:style>
  <w:style w:type="paragraph" w:customStyle="1" w:styleId="afffffffffffff0">
    <w:name w:val="样式 表格文字"/>
    <w:basedOn w:val="aa"/>
    <w:next w:val="aa"/>
    <w:qFormat/>
    <w:pPr>
      <w:spacing w:line="360" w:lineRule="exact"/>
      <w:jc w:val="left"/>
    </w:pPr>
    <w:rPr>
      <w:rFonts w:ascii="Times New Roman" w:eastAsia="仿宋" w:hAnsi="Times New Roman" w:cs="宋体"/>
      <w:szCs w:val="21"/>
    </w:rPr>
  </w:style>
  <w:style w:type="paragraph" w:customStyle="1" w:styleId="CharCharCharCharCharCharCharCharCharCharCharCharCharCharCharCharCharChar">
    <w:name w:val="Char Char Char Char Char Char Char Char Char Char Char Char Char Char Char Char Char Char"/>
    <w:basedOn w:val="af5"/>
    <w:qFormat/>
    <w:rPr>
      <w:rFonts w:ascii="Tahoma" w:hAnsi="Tahoma"/>
      <w:sz w:val="24"/>
    </w:rPr>
  </w:style>
  <w:style w:type="paragraph" w:customStyle="1" w:styleId="afffffffffffff1">
    <w:name w:val="表格标题"/>
    <w:basedOn w:val="aa"/>
    <w:qFormat/>
    <w:pPr>
      <w:adjustRightInd w:val="0"/>
      <w:snapToGrid w:val="0"/>
      <w:spacing w:beforeLines="50" w:line="360" w:lineRule="auto"/>
      <w:jc w:val="center"/>
    </w:pPr>
    <w:rPr>
      <w:rFonts w:ascii="黑体" w:eastAsia="黑体" w:hAnsi="宋体"/>
      <w:b/>
      <w:bCs/>
      <w:sz w:val="18"/>
      <w:szCs w:val="21"/>
    </w:rPr>
  </w:style>
  <w:style w:type="paragraph" w:customStyle="1" w:styleId="afffffffffffff2">
    <w:name w:val="表格一"/>
    <w:basedOn w:val="aa"/>
    <w:qFormat/>
    <w:pPr>
      <w:spacing w:line="240" w:lineRule="exact"/>
      <w:ind w:leftChars="50" w:left="105"/>
    </w:pPr>
    <w:rPr>
      <w:rFonts w:ascii="Times New Roman" w:hAnsi="Times New Roman"/>
      <w:sz w:val="18"/>
      <w:szCs w:val="21"/>
    </w:rPr>
  </w:style>
  <w:style w:type="paragraph" w:customStyle="1" w:styleId="wenjianming">
    <w:name w:val="wenjianming"/>
    <w:basedOn w:val="aa"/>
    <w:qFormat/>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ffff1">
    <w:name w:val="页脚1"/>
    <w:basedOn w:val="aa"/>
    <w:qFormat/>
    <w:pPr>
      <w:tabs>
        <w:tab w:val="center" w:pos="4153"/>
        <w:tab w:val="right" w:pos="8306"/>
      </w:tabs>
      <w:snapToGrid w:val="0"/>
      <w:jc w:val="left"/>
    </w:pPr>
    <w:rPr>
      <w:rFonts w:ascii="Times New Roman" w:hAnsi="Times New Roman"/>
      <w:sz w:val="18"/>
      <w:szCs w:val="20"/>
    </w:rPr>
  </w:style>
  <w:style w:type="paragraph" w:customStyle="1" w:styleId="330">
    <w:name w:val="正文文本缩进 33"/>
    <w:basedOn w:val="aa"/>
    <w:qFormat/>
    <w:pPr>
      <w:spacing w:line="360" w:lineRule="auto"/>
      <w:ind w:left="848" w:firstLine="52"/>
    </w:pPr>
    <w:rPr>
      <w:rFonts w:ascii="Times New Roman" w:hAnsi="Times New Roman"/>
      <w:szCs w:val="20"/>
    </w:rPr>
  </w:style>
  <w:style w:type="paragraph" w:customStyle="1" w:styleId="CharCharCharCharCharChar1CharCharCharChar1">
    <w:name w:val="Char Char Char Char Char Char1 Char Char Char Char1"/>
    <w:basedOn w:val="aa"/>
    <w:qFormat/>
    <w:pPr>
      <w:ind w:firstLineChars="200" w:firstLine="200"/>
    </w:pPr>
    <w:rPr>
      <w:rFonts w:ascii="仿宋_GB2312" w:eastAsia="仿宋_GB2312" w:hAnsi="Times New Roman" w:cs="宋体"/>
      <w:b/>
      <w:sz w:val="32"/>
      <w:szCs w:val="32"/>
    </w:rPr>
  </w:style>
  <w:style w:type="paragraph" w:customStyle="1" w:styleId="1ffff2">
    <w:name w:val="信息标题1"/>
    <w:basedOn w:val="aa"/>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customStyle="1" w:styleId="CharCharCharCharCharCharCharCharChar1Char1">
    <w:name w:val="Char Char Char Char Char Char Char Char Char1 Char1"/>
    <w:basedOn w:val="aa"/>
    <w:qFormat/>
    <w:rPr>
      <w:rFonts w:ascii="仿宋_GB2312" w:eastAsia="仿宋_GB2312" w:hAnsi="Times New Roman"/>
      <w:b/>
      <w:sz w:val="32"/>
      <w:szCs w:val="20"/>
    </w:rPr>
  </w:style>
  <w:style w:type="paragraph" w:customStyle="1" w:styleId="afffffffffffff3">
    <w:name w:val="表头　嵌入图片"/>
    <w:basedOn w:val="aa"/>
    <w:qFormat/>
    <w:pPr>
      <w:ind w:firstLineChars="200" w:firstLine="200"/>
      <w:jc w:val="center"/>
    </w:pPr>
    <w:rPr>
      <w:rFonts w:ascii="Times New Roman" w:hAnsi="Times New Roman" w:cs="宋体"/>
      <w:sz w:val="24"/>
      <w:szCs w:val="20"/>
    </w:rPr>
  </w:style>
  <w:style w:type="character" w:customStyle="1" w:styleId="11CharChar">
    <w:name w:val="标题 1 1 Char Char"/>
    <w:qFormat/>
    <w:rPr>
      <w:rFonts w:eastAsia="宋体"/>
      <w:b/>
      <w:bCs/>
      <w:kern w:val="44"/>
      <w:sz w:val="44"/>
      <w:szCs w:val="44"/>
      <w:lang w:val="en-US" w:eastAsia="zh-CN" w:bidi="ar-SA"/>
    </w:rPr>
  </w:style>
  <w:style w:type="character" w:customStyle="1" w:styleId="3text1">
    <w:name w:val="3text1"/>
    <w:qFormat/>
    <w:rPr>
      <w:rFonts w:ascii="ˎ̥" w:hAnsi="ˎ̥" w:hint="default"/>
      <w:sz w:val="18"/>
      <w:szCs w:val="18"/>
      <w:u w:val="none"/>
    </w:rPr>
  </w:style>
  <w:style w:type="paragraph" w:customStyle="1" w:styleId="afffffffffffff4">
    <w:name w:val="文字"/>
    <w:basedOn w:val="aa"/>
    <w:link w:val="Charfff0"/>
    <w:qFormat/>
    <w:pPr>
      <w:tabs>
        <w:tab w:val="left" w:pos="8520"/>
      </w:tabs>
      <w:spacing w:line="312" w:lineRule="auto"/>
      <w:ind w:right="-210" w:firstLine="556"/>
    </w:pPr>
    <w:rPr>
      <w:rFonts w:ascii="宋体" w:hAnsi="Times New Roman"/>
      <w:sz w:val="28"/>
      <w:szCs w:val="20"/>
    </w:rPr>
  </w:style>
  <w:style w:type="paragraph" w:customStyle="1" w:styleId="1111213141511112113116112122132171131231331">
    <w:name w:val="样式 标题 111121314151111211311611212213217113123133...1"/>
    <w:basedOn w:val="12"/>
    <w:qFormat/>
    <w:pPr>
      <w:numPr>
        <w:numId w:val="19"/>
      </w:numPr>
      <w:spacing w:before="120" w:after="120" w:line="360" w:lineRule="auto"/>
    </w:pPr>
    <w:rPr>
      <w:rFonts w:ascii="仿宋_GB2312" w:eastAsia="仿宋_GB2312" w:hAnsi="Times New Roman" w:cs="宋体"/>
      <w:sz w:val="32"/>
      <w:szCs w:val="20"/>
    </w:rPr>
  </w:style>
  <w:style w:type="paragraph" w:customStyle="1" w:styleId="gz111">
    <w:name w:val="gz 1.1.1."/>
    <w:basedOn w:val="31"/>
    <w:qFormat/>
    <w:pPr>
      <w:numPr>
        <w:ilvl w:val="2"/>
        <w:numId w:val="19"/>
      </w:numPr>
      <w:spacing w:before="100" w:beforeAutospacing="1" w:after="100" w:afterAutospacing="1"/>
      <w:ind w:firstLineChars="0" w:firstLine="0"/>
    </w:pPr>
    <w:rPr>
      <w:rFonts w:ascii="Times New Roman" w:eastAsia="仿宋_GB2312" w:hAnsi="Times New Roman" w:cs="宋体"/>
      <w:sz w:val="30"/>
      <w:szCs w:val="30"/>
    </w:rPr>
  </w:style>
  <w:style w:type="paragraph" w:customStyle="1" w:styleId="gz1111CharCharChar">
    <w:name w:val="gz 1.1.1.1. Char Char Char"/>
    <w:basedOn w:val="aa"/>
    <w:qFormat/>
    <w:pPr>
      <w:keepNext/>
      <w:keepLines/>
      <w:numPr>
        <w:ilvl w:val="3"/>
        <w:numId w:val="19"/>
      </w:numPr>
      <w:spacing w:before="100" w:beforeAutospacing="1" w:after="100" w:afterAutospacing="1" w:line="360" w:lineRule="auto"/>
      <w:outlineLvl w:val="3"/>
    </w:pPr>
    <w:rPr>
      <w:rFonts w:ascii="Times New Roman" w:eastAsia="仿宋_GB2312" w:hAnsi="Times New Roman" w:cs="宋体"/>
      <w:b/>
      <w:bCs/>
      <w:kern w:val="0"/>
      <w:sz w:val="30"/>
      <w:szCs w:val="20"/>
    </w:rPr>
  </w:style>
  <w:style w:type="paragraph" w:customStyle="1" w:styleId="22">
    <w:name w:val="样式 标题 2 + 四号"/>
    <w:basedOn w:val="24"/>
    <w:qFormat/>
    <w:pPr>
      <w:numPr>
        <w:ilvl w:val="1"/>
        <w:numId w:val="20"/>
      </w:numPr>
      <w:spacing w:before="120" w:after="120"/>
    </w:pPr>
    <w:rPr>
      <w:rFonts w:ascii="Times New Roman" w:eastAsia="仿宋_GB2312" w:hAnsi="Times New Roman"/>
      <w:sz w:val="30"/>
      <w:szCs w:val="30"/>
    </w:rPr>
  </w:style>
  <w:style w:type="paragraph" w:customStyle="1" w:styleId="CharCharCharCharCharCharCharCharCharCharCharCharChar">
    <w:name w:val="Char Char Char Char Char Char Char Char Char Char Char Char Char"/>
    <w:basedOn w:val="aa"/>
    <w:qFormat/>
    <w:rPr>
      <w:rFonts w:ascii="仿宋_GB2312" w:eastAsia="仿宋_GB2312" w:hAnsi="Times New Roman"/>
      <w:b/>
      <w:sz w:val="32"/>
      <w:szCs w:val="32"/>
    </w:rPr>
  </w:style>
  <w:style w:type="paragraph" w:customStyle="1" w:styleId="Char2CharCharChar">
    <w:name w:val="Char2 Char Char Char"/>
    <w:basedOn w:val="aa"/>
    <w:qFormat/>
    <w:rPr>
      <w:rFonts w:ascii="Tahoma" w:hAnsi="Tahoma" w:cs="仿宋_GB2312"/>
      <w:sz w:val="24"/>
      <w:szCs w:val="20"/>
    </w:rPr>
  </w:style>
  <w:style w:type="paragraph" w:customStyle="1" w:styleId="CharCharCharCharChar2">
    <w:name w:val="字元 字元 Char Char Char 字元 字元 Char Char"/>
    <w:basedOn w:val="aa"/>
    <w:qFormat/>
    <w:rPr>
      <w:rFonts w:ascii="Tahoma" w:hAnsi="Tahoma"/>
      <w:sz w:val="24"/>
      <w:szCs w:val="20"/>
    </w:rPr>
  </w:style>
  <w:style w:type="paragraph" w:customStyle="1" w:styleId="GB2312">
    <w:name w:val="样式 仿宋_GB2312 四号"/>
    <w:basedOn w:val="aa"/>
    <w:qFormat/>
    <w:pPr>
      <w:ind w:firstLineChars="200" w:firstLine="560"/>
    </w:pPr>
    <w:rPr>
      <w:rFonts w:ascii="Times New Roman" w:eastAsia="仿宋_GB2312" w:hAnsi="Times New Roman"/>
      <w:kern w:val="0"/>
      <w:sz w:val="28"/>
      <w:szCs w:val="28"/>
    </w:rPr>
  </w:style>
  <w:style w:type="character" w:customStyle="1" w:styleId="40015CharCharCharChar">
    <w:name w:val="样式 标题 4 + 宋体 段前: 0 磅 段后: 0 磅 行距: 1.5 倍行距 Char Char Char Char"/>
    <w:qFormat/>
    <w:rPr>
      <w:rFonts w:ascii="宋体" w:eastAsia="宋体" w:hAnsi="宋体" w:cs="宋体"/>
      <w:b/>
      <w:bCs/>
      <w:kern w:val="2"/>
      <w:sz w:val="28"/>
      <w:szCs w:val="28"/>
      <w:lang w:val="en-US" w:eastAsia="zh-CN" w:bidi="ar-SA"/>
    </w:rPr>
  </w:style>
  <w:style w:type="paragraph" w:customStyle="1" w:styleId="40015CharCharChar">
    <w:name w:val="样式 标题 4 + 宋体 段前: 0 磅 段后: 0 磅 行距: 1.5 倍行距 Char Char Char"/>
    <w:basedOn w:val="44"/>
    <w:qFormat/>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rPr>
  </w:style>
  <w:style w:type="paragraph" w:customStyle="1" w:styleId="5Char3">
    <w:name w:val="样式5 Char"/>
    <w:basedOn w:val="aa"/>
    <w:qFormat/>
    <w:pPr>
      <w:keepNext/>
      <w:keepLines/>
      <w:spacing w:line="360" w:lineRule="auto"/>
      <w:outlineLvl w:val="3"/>
    </w:pPr>
    <w:rPr>
      <w:rFonts w:ascii="宋体" w:hAnsi="宋体" w:cs="宋体"/>
      <w:b/>
      <w:bCs/>
      <w:sz w:val="28"/>
      <w:szCs w:val="24"/>
    </w:rPr>
  </w:style>
  <w:style w:type="character" w:customStyle="1" w:styleId="5CharChar">
    <w:name w:val="样式5 Char Char"/>
    <w:qFormat/>
    <w:rPr>
      <w:rFonts w:ascii="宋体" w:eastAsia="宋体" w:hAnsi="宋体" w:cs="宋体"/>
      <w:b/>
      <w:bCs/>
      <w:kern w:val="2"/>
      <w:sz w:val="28"/>
      <w:szCs w:val="24"/>
      <w:lang w:val="en-US" w:eastAsia="zh-CN" w:bidi="ar-SA"/>
    </w:rPr>
  </w:style>
  <w:style w:type="paragraph" w:customStyle="1" w:styleId="40015CharChar">
    <w:name w:val="样式 标题 4 + 宋体 段前: 0 磅 段后: 0 磅 行距: 1.5 倍行距 Char Char"/>
    <w:basedOn w:val="44"/>
    <w:qFormat/>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szCs w:val="20"/>
    </w:rPr>
  </w:style>
  <w:style w:type="paragraph" w:customStyle="1" w:styleId="Char1f8">
    <w:name w:val="四号线正文 Char1"/>
    <w:basedOn w:val="aa"/>
    <w:qFormat/>
    <w:pPr>
      <w:spacing w:line="500" w:lineRule="exact"/>
      <w:ind w:firstLine="425"/>
      <w:jc w:val="left"/>
    </w:pPr>
    <w:rPr>
      <w:rFonts w:ascii="宋体" w:hAnsi="宋体"/>
      <w:sz w:val="24"/>
      <w:szCs w:val="28"/>
    </w:rPr>
  </w:style>
  <w:style w:type="paragraph" w:customStyle="1" w:styleId="gz1111CharCharCharChar">
    <w:name w:val="gz 1.1.1.1. Char Char Char Char"/>
    <w:basedOn w:val="40015CharChar"/>
    <w:qFormat/>
    <w:pPr>
      <w:tabs>
        <w:tab w:val="left" w:pos="851"/>
      </w:tabs>
      <w:ind w:left="851"/>
    </w:pPr>
    <w:rPr>
      <w:rFonts w:eastAsia="仿宋_GB2312"/>
      <w:sz w:val="30"/>
      <w:szCs w:val="28"/>
    </w:rPr>
  </w:style>
  <w:style w:type="character" w:customStyle="1" w:styleId="gz1111CharCharCharCharChar">
    <w:name w:val="gz 1.1.1.1. Char Char Char Char Char"/>
    <w:qFormat/>
    <w:rPr>
      <w:rFonts w:ascii="宋体" w:eastAsia="仿宋_GB2312" w:hAnsi="宋体" w:cs="宋体"/>
      <w:b/>
      <w:bCs/>
      <w:kern w:val="2"/>
      <w:sz w:val="30"/>
      <w:szCs w:val="28"/>
      <w:lang w:val="en-US" w:eastAsia="zh-CN" w:bidi="ar-SA"/>
    </w:rPr>
  </w:style>
  <w:style w:type="character" w:customStyle="1" w:styleId="txt-903">
    <w:name w:val="txt-903"/>
    <w:basedOn w:val="ab"/>
    <w:qFormat/>
  </w:style>
  <w:style w:type="character" w:customStyle="1" w:styleId="text1">
    <w:name w:val="text1"/>
    <w:qFormat/>
    <w:rPr>
      <w:sz w:val="21"/>
      <w:szCs w:val="21"/>
    </w:rPr>
  </w:style>
  <w:style w:type="paragraph" w:customStyle="1" w:styleId="gz1">
    <w:name w:val="gz 1."/>
    <w:basedOn w:val="1111213141511112113116112122132171131231331"/>
    <w:qFormat/>
    <w:pPr>
      <w:numPr>
        <w:numId w:val="0"/>
      </w:numPr>
      <w:tabs>
        <w:tab w:val="clear" w:pos="425"/>
        <w:tab w:val="left" w:pos="432"/>
      </w:tabs>
      <w:ind w:left="432" w:hanging="432"/>
    </w:pPr>
    <w:rPr>
      <w:sz w:val="28"/>
      <w:szCs w:val="44"/>
    </w:rPr>
  </w:style>
  <w:style w:type="character" w:customStyle="1" w:styleId="gz1Char">
    <w:name w:val="gz 1. Char"/>
    <w:qFormat/>
    <w:rPr>
      <w:rFonts w:ascii="仿宋_GB2312" w:eastAsia="仿宋_GB2312" w:cs="宋体"/>
      <w:b/>
      <w:bCs/>
      <w:kern w:val="44"/>
      <w:sz w:val="28"/>
      <w:szCs w:val="44"/>
      <w:lang w:val="en-US" w:eastAsia="zh-CN" w:bidi="ar-SA"/>
    </w:rPr>
  </w:style>
  <w:style w:type="paragraph" w:customStyle="1" w:styleId="gz11">
    <w:name w:val="gz 1.1."/>
    <w:basedOn w:val="24"/>
    <w:qFormat/>
    <w:pPr>
      <w:tabs>
        <w:tab w:val="left" w:pos="1758"/>
      </w:tabs>
      <w:spacing w:before="120" w:after="120"/>
      <w:ind w:left="1758" w:hanging="454"/>
    </w:pPr>
    <w:rPr>
      <w:rFonts w:ascii="仿宋_GB2312" w:eastAsia="仿宋_GB2312" w:cs="宋体"/>
      <w:sz w:val="30"/>
      <w:szCs w:val="20"/>
    </w:rPr>
  </w:style>
  <w:style w:type="paragraph" w:customStyle="1" w:styleId="afffffffffffff5">
    <w:name w:val="使用样式"/>
    <w:basedOn w:val="aa"/>
    <w:qFormat/>
    <w:rPr>
      <w:rFonts w:ascii="Times New Roman" w:hAnsi="Times New Roman"/>
      <w:sz w:val="24"/>
      <w:szCs w:val="20"/>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Pr>
      <w:rFonts w:eastAsia="黑体" w:hAnsi="宋体"/>
      <w:kern w:val="2"/>
      <w:sz w:val="21"/>
      <w:lang w:val="en-US" w:eastAsia="zh-CN" w:bidi="ar-SA"/>
    </w:rPr>
  </w:style>
  <w:style w:type="character" w:customStyle="1" w:styleId="l131">
    <w:name w:val="l131"/>
    <w:qFormat/>
    <w:rPr>
      <w:sz w:val="18"/>
      <w:szCs w:val="18"/>
    </w:rPr>
  </w:style>
  <w:style w:type="paragraph" w:customStyle="1" w:styleId="afffffffffffff6">
    <w:name w:val="正文缩进   技术"/>
    <w:basedOn w:val="af2"/>
    <w:link w:val="Charfff1"/>
    <w:qFormat/>
    <w:pPr>
      <w:spacing w:line="360" w:lineRule="auto"/>
      <w:ind w:firstLineChars="238" w:firstLine="500"/>
    </w:pPr>
    <w:rPr>
      <w:rFonts w:ascii="Times New Roman" w:hAnsi="Times New Roman"/>
      <w:szCs w:val="21"/>
    </w:rPr>
  </w:style>
  <w:style w:type="paragraph" w:customStyle="1" w:styleId="afffffffffffff7">
    <w:name w:val="正文  a)"/>
    <w:basedOn w:val="aa"/>
    <w:qFormat/>
    <w:pPr>
      <w:spacing w:line="360" w:lineRule="auto"/>
      <w:ind w:leftChars="39" w:left="82" w:firstLineChars="559" w:firstLine="1174"/>
    </w:pPr>
    <w:rPr>
      <w:rFonts w:ascii="Arial" w:hAnsi="Arial" w:cs="Arial"/>
      <w:szCs w:val="21"/>
    </w:rPr>
  </w:style>
  <w:style w:type="paragraph" w:customStyle="1" w:styleId="CM121">
    <w:name w:val="CM121"/>
    <w:basedOn w:val="Default"/>
    <w:next w:val="Default"/>
    <w:qFormat/>
    <w:pPr>
      <w:spacing w:after="398"/>
    </w:pPr>
    <w:rPr>
      <w:color w:val="auto"/>
      <w:szCs w:val="24"/>
    </w:rPr>
  </w:style>
  <w:style w:type="paragraph" w:customStyle="1" w:styleId="CM124">
    <w:name w:val="CM124"/>
    <w:basedOn w:val="Default"/>
    <w:next w:val="Default"/>
    <w:qFormat/>
    <w:pPr>
      <w:spacing w:after="208"/>
    </w:pPr>
    <w:rPr>
      <w:color w:val="auto"/>
      <w:szCs w:val="24"/>
    </w:rPr>
  </w:style>
  <w:style w:type="paragraph" w:customStyle="1" w:styleId="CM15">
    <w:name w:val="CM15"/>
    <w:basedOn w:val="Default"/>
    <w:next w:val="Default"/>
    <w:qFormat/>
    <w:pPr>
      <w:spacing w:line="540" w:lineRule="atLeast"/>
    </w:pPr>
    <w:rPr>
      <w:color w:val="auto"/>
      <w:szCs w:val="24"/>
    </w:rPr>
  </w:style>
  <w:style w:type="paragraph" w:customStyle="1" w:styleId="CM16">
    <w:name w:val="CM16"/>
    <w:basedOn w:val="Default"/>
    <w:next w:val="Default"/>
    <w:qFormat/>
    <w:pPr>
      <w:spacing w:line="540" w:lineRule="atLeast"/>
    </w:pPr>
    <w:rPr>
      <w:color w:val="auto"/>
      <w:szCs w:val="24"/>
    </w:rPr>
  </w:style>
  <w:style w:type="paragraph" w:customStyle="1" w:styleId="CM23">
    <w:name w:val="CM23"/>
    <w:basedOn w:val="Default"/>
    <w:next w:val="Default"/>
    <w:qFormat/>
    <w:pPr>
      <w:spacing w:line="540" w:lineRule="atLeast"/>
    </w:pPr>
    <w:rPr>
      <w:color w:val="auto"/>
      <w:szCs w:val="24"/>
    </w:rPr>
  </w:style>
  <w:style w:type="paragraph" w:customStyle="1" w:styleId="CM26">
    <w:name w:val="CM26"/>
    <w:basedOn w:val="Default"/>
    <w:next w:val="Default"/>
    <w:qFormat/>
    <w:pPr>
      <w:spacing w:line="540" w:lineRule="atLeast"/>
    </w:pPr>
    <w:rPr>
      <w:color w:val="auto"/>
      <w:szCs w:val="24"/>
    </w:rPr>
  </w:style>
  <w:style w:type="paragraph" w:customStyle="1" w:styleId="CM28">
    <w:name w:val="CM28"/>
    <w:basedOn w:val="Default"/>
    <w:next w:val="Default"/>
    <w:qFormat/>
    <w:pPr>
      <w:spacing w:line="540" w:lineRule="atLeast"/>
    </w:pPr>
    <w:rPr>
      <w:color w:val="auto"/>
      <w:szCs w:val="24"/>
    </w:rPr>
  </w:style>
  <w:style w:type="paragraph" w:customStyle="1" w:styleId="CM128">
    <w:name w:val="CM128"/>
    <w:basedOn w:val="Default"/>
    <w:next w:val="Default"/>
    <w:qFormat/>
    <w:pPr>
      <w:spacing w:after="478"/>
    </w:pPr>
    <w:rPr>
      <w:color w:val="auto"/>
      <w:szCs w:val="24"/>
    </w:rPr>
  </w:style>
  <w:style w:type="paragraph" w:customStyle="1" w:styleId="CM92">
    <w:name w:val="CM92"/>
    <w:basedOn w:val="Default"/>
    <w:next w:val="Default"/>
    <w:qFormat/>
    <w:pPr>
      <w:spacing w:line="540" w:lineRule="atLeast"/>
    </w:pPr>
    <w:rPr>
      <w:color w:val="auto"/>
      <w:szCs w:val="24"/>
    </w:rPr>
  </w:style>
  <w:style w:type="paragraph" w:customStyle="1" w:styleId="CM101">
    <w:name w:val="CM101"/>
    <w:basedOn w:val="Default"/>
    <w:next w:val="Default"/>
    <w:qFormat/>
    <w:pPr>
      <w:spacing w:line="540" w:lineRule="atLeast"/>
    </w:pPr>
    <w:rPr>
      <w:color w:val="auto"/>
      <w:szCs w:val="24"/>
    </w:rPr>
  </w:style>
  <w:style w:type="character" w:customStyle="1" w:styleId="text12sths1">
    <w:name w:val="text12st_hs1"/>
    <w:qFormat/>
    <w:rPr>
      <w:color w:val="000000"/>
      <w:sz w:val="19"/>
      <w:szCs w:val="19"/>
      <w:u w:val="none"/>
    </w:rPr>
  </w:style>
  <w:style w:type="paragraph" w:customStyle="1" w:styleId="08">
    <w:name w:val="标题 0"/>
    <w:basedOn w:val="12"/>
    <w:qFormat/>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highlight1">
    <w:name w:val="highlight1"/>
    <w:qFormat/>
    <w:rPr>
      <w:sz w:val="21"/>
      <w:szCs w:val="21"/>
    </w:rPr>
  </w:style>
  <w:style w:type="paragraph" w:customStyle="1" w:styleId="4f2">
    <w:name w:val="列表项目符号4"/>
    <w:basedOn w:val="af2"/>
    <w:qFormat/>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33050510">
    <w:name w:val="样式 标题 3列表编号3 + 段前: 0.5 行 段后: 0.5 行1"/>
    <w:basedOn w:val="31"/>
    <w:qFormat/>
    <w:pPr>
      <w:tabs>
        <w:tab w:val="left" w:pos="1260"/>
      </w:tabs>
      <w:adjustRightInd w:val="0"/>
      <w:spacing w:before="50" w:after="50" w:line="240" w:lineRule="auto"/>
      <w:ind w:left="1260" w:firstLineChars="0" w:hanging="420"/>
    </w:pPr>
    <w:rPr>
      <w:rFonts w:ascii="Times New Roman" w:hAnsi="Times New Roman"/>
      <w:b w:val="0"/>
      <w:bCs w:val="0"/>
      <w:color w:val="000000"/>
      <w:szCs w:val="21"/>
    </w:rPr>
  </w:style>
  <w:style w:type="paragraph" w:customStyle="1" w:styleId="Charfff2">
    <w:name w:val="样式 正文首行缩进 Char"/>
    <w:basedOn w:val="aa"/>
    <w:qFormat/>
    <w:pPr>
      <w:spacing w:line="400" w:lineRule="exact"/>
      <w:ind w:firstLineChars="200" w:firstLine="200"/>
    </w:pPr>
    <w:rPr>
      <w:rFonts w:ascii="宋体" w:hAnsi="宋体" w:cs="宋体"/>
      <w:kern w:val="24"/>
      <w:szCs w:val="21"/>
    </w:rPr>
  </w:style>
  <w:style w:type="paragraph" w:customStyle="1" w:styleId="2fff1">
    <w:name w:val="样式 正文首行缩进2"/>
    <w:basedOn w:val="aa"/>
    <w:qFormat/>
    <w:pPr>
      <w:spacing w:line="400" w:lineRule="exact"/>
    </w:pPr>
    <w:rPr>
      <w:rFonts w:ascii="Arial" w:hAnsi="Arial" w:cs="Arial"/>
      <w:kern w:val="24"/>
      <w:szCs w:val="21"/>
    </w:rPr>
  </w:style>
  <w:style w:type="paragraph" w:customStyle="1" w:styleId="1211head1Head112">
    <w:name w:val="样式 标题 12编号标题 1 1head:1#Head 1 + 小四 黑色 段前: 12 磅"/>
    <w:basedOn w:val="12"/>
    <w:qFormat/>
    <w:pPr>
      <w:numPr>
        <w:numId w:val="21"/>
      </w:numPr>
      <w:spacing w:before="240" w:after="120" w:line="240" w:lineRule="auto"/>
    </w:pPr>
    <w:rPr>
      <w:rFonts w:ascii="黑体" w:eastAsia="黑体" w:hAnsi="Times New Roman" w:cs="宋体"/>
      <w:b w:val="0"/>
      <w:color w:val="000000"/>
      <w:sz w:val="24"/>
      <w:szCs w:val="24"/>
    </w:rPr>
  </w:style>
  <w:style w:type="paragraph" w:customStyle="1" w:styleId="standdate">
    <w:name w:val="standdate"/>
    <w:basedOn w:val="aff1"/>
    <w:qFormat/>
    <w:pPr>
      <w:pBdr>
        <w:top w:val="single" w:sz="6" w:space="7" w:color="auto"/>
      </w:pBdr>
      <w:adjustRightInd w:val="0"/>
      <w:snapToGrid/>
      <w:spacing w:line="240" w:lineRule="atLeast"/>
      <w:jc w:val="center"/>
      <w:textAlignment w:val="center"/>
    </w:pPr>
    <w:rPr>
      <w:rFonts w:ascii="黑体" w:eastAsia="黑体" w:hAnsi="Times New Roman"/>
      <w:b/>
      <w:spacing w:val="-4"/>
      <w:kern w:val="0"/>
      <w:sz w:val="21"/>
      <w:szCs w:val="20"/>
    </w:rPr>
  </w:style>
  <w:style w:type="character" w:customStyle="1" w:styleId="standdate1">
    <w:name w:val="standdate1"/>
    <w:qFormat/>
    <w:rPr>
      <w:rFonts w:ascii="黑体" w:eastAsia="黑体" w:hAnsi="Times New Roman"/>
      <w:color w:val="auto"/>
      <w:sz w:val="24"/>
      <w:u w:val="none"/>
    </w:rPr>
  </w:style>
  <w:style w:type="paragraph" w:customStyle="1" w:styleId="2fff2">
    <w:name w:val="批注框文本2"/>
    <w:basedOn w:val="aa"/>
    <w:semiHidden/>
    <w:qFormat/>
    <w:pPr>
      <w:adjustRightInd w:val="0"/>
      <w:spacing w:line="360" w:lineRule="atLeast"/>
      <w:jc w:val="left"/>
      <w:textAlignment w:val="baseline"/>
    </w:pPr>
    <w:rPr>
      <w:rFonts w:ascii="Times New Roman" w:hAnsi="Times New Roman"/>
      <w:kern w:val="0"/>
      <w:sz w:val="16"/>
      <w:szCs w:val="16"/>
    </w:rPr>
  </w:style>
  <w:style w:type="character" w:customStyle="1" w:styleId="Charfff1">
    <w:name w:val="正文缩进   技术 Char"/>
    <w:link w:val="afffffffffffff6"/>
    <w:qFormat/>
    <w:rPr>
      <w:rFonts w:ascii="Times New Roman" w:hAnsi="Times New Roman"/>
      <w:kern w:val="2"/>
      <w:sz w:val="21"/>
      <w:szCs w:val="21"/>
    </w:rPr>
  </w:style>
  <w:style w:type="paragraph" w:customStyle="1" w:styleId="ZK5">
    <w:name w:val="ZK_表格单元靠左"/>
    <w:basedOn w:val="aa"/>
    <w:qFormat/>
    <w:pPr>
      <w:spacing w:before="40" w:after="40"/>
      <w:jc w:val="left"/>
    </w:pPr>
    <w:rPr>
      <w:rFonts w:ascii="Times New Roman" w:hAnsi="Times New Roman"/>
      <w:szCs w:val="20"/>
    </w:rPr>
  </w:style>
  <w:style w:type="character" w:customStyle="1" w:styleId="Charfff0">
    <w:name w:val="文字 Char"/>
    <w:link w:val="afffffffffffff4"/>
    <w:qFormat/>
    <w:locked/>
    <w:rPr>
      <w:rFonts w:ascii="宋体" w:hAnsi="Times New Roman"/>
      <w:kern w:val="2"/>
      <w:sz w:val="28"/>
    </w:rPr>
  </w:style>
  <w:style w:type="paragraph" w:customStyle="1" w:styleId="231">
    <w:name w:val="样式 小四 行距: 固定值 23 磅1"/>
    <w:basedOn w:val="aa"/>
    <w:link w:val="231Char"/>
    <w:qFormat/>
    <w:pPr>
      <w:spacing w:line="460" w:lineRule="exact"/>
      <w:ind w:firstLineChars="200" w:firstLine="480"/>
    </w:pPr>
    <w:rPr>
      <w:rFonts w:ascii="Times New Roman" w:hAnsi="Times New Roman"/>
      <w:sz w:val="24"/>
      <w:szCs w:val="20"/>
    </w:rPr>
  </w:style>
  <w:style w:type="character" w:customStyle="1" w:styleId="231Char">
    <w:name w:val="样式 小四 行距: 固定值 23 磅1 Char"/>
    <w:link w:val="231"/>
    <w:qFormat/>
    <w:rPr>
      <w:rFonts w:ascii="Times New Roman" w:hAnsi="Times New Roman"/>
      <w:kern w:val="2"/>
      <w:sz w:val="24"/>
    </w:rPr>
  </w:style>
  <w:style w:type="character" w:customStyle="1" w:styleId="2CharChar">
    <w:name w:val="正文文字 2 Char Char"/>
    <w:qFormat/>
    <w:rPr>
      <w:rFonts w:eastAsia="宋体"/>
      <w:kern w:val="2"/>
      <w:sz w:val="21"/>
      <w:szCs w:val="24"/>
      <w:lang w:val="en-US" w:eastAsia="zh-CN" w:bidi="ar-SA"/>
    </w:rPr>
  </w:style>
  <w:style w:type="character" w:customStyle="1" w:styleId="3CharChar1">
    <w:name w:val="正文文字缩进 3 Char Char"/>
    <w:qFormat/>
    <w:rPr>
      <w:rFonts w:eastAsia="宋体"/>
      <w:kern w:val="2"/>
      <w:sz w:val="16"/>
      <w:szCs w:val="16"/>
      <w:lang w:val="en-US" w:eastAsia="zh-CN" w:bidi="ar-SA"/>
    </w:rPr>
  </w:style>
  <w:style w:type="character" w:customStyle="1" w:styleId="CharChara">
    <w:name w:val="正文文字缩进 Char Char"/>
    <w:qFormat/>
    <w:rPr>
      <w:rFonts w:eastAsia="宋体"/>
      <w:kern w:val="2"/>
      <w:sz w:val="24"/>
      <w:szCs w:val="24"/>
      <w:lang w:val="en-US" w:eastAsia="zh-CN" w:bidi="ar-SA"/>
    </w:rPr>
  </w:style>
  <w:style w:type="character" w:customStyle="1" w:styleId="CharCharb">
    <w:name w:val="正文文字 Char Char"/>
    <w:qFormat/>
    <w:rPr>
      <w:rFonts w:eastAsia="宋体"/>
      <w:kern w:val="2"/>
      <w:sz w:val="24"/>
      <w:lang w:val="en-US" w:eastAsia="zh-CN" w:bidi="ar-SA"/>
    </w:rPr>
  </w:style>
  <w:style w:type="character" w:customStyle="1" w:styleId="2CharChar0">
    <w:name w:val="正文文字缩进 2 Char Char"/>
    <w:qFormat/>
    <w:rPr>
      <w:rFonts w:ascii="宋体" w:eastAsia="宋体"/>
      <w:i/>
      <w:kern w:val="2"/>
      <w:sz w:val="24"/>
      <w:lang w:val="en-US" w:eastAsia="zh-CN" w:bidi="ar-SA"/>
    </w:rPr>
  </w:style>
  <w:style w:type="character" w:customStyle="1" w:styleId="CharChar18">
    <w:name w:val="Char Char18"/>
    <w:qFormat/>
    <w:rPr>
      <w:rFonts w:ascii="宋体" w:eastAsia="仿宋_GB2312"/>
      <w:b/>
      <w:sz w:val="24"/>
      <w:lang w:val="en-US" w:eastAsia="zh-CN" w:bidi="ar-SA"/>
    </w:rPr>
  </w:style>
  <w:style w:type="character" w:customStyle="1" w:styleId="CharChar19">
    <w:name w:val="Char Char19"/>
    <w:qFormat/>
    <w:rPr>
      <w:rFonts w:ascii="Arial" w:eastAsia="黑体" w:hAnsi="Arial"/>
      <w:b/>
      <w:sz w:val="24"/>
      <w:lang w:val="en-US" w:eastAsia="zh-CN" w:bidi="ar-SA"/>
    </w:rPr>
  </w:style>
  <w:style w:type="character" w:customStyle="1" w:styleId="CharChar21">
    <w:name w:val="Char Char21"/>
    <w:qFormat/>
    <w:rPr>
      <w:rFonts w:ascii="Arial" w:eastAsia="宋体" w:hAnsi="Arial"/>
      <w:bCs/>
      <w:kern w:val="2"/>
      <w:sz w:val="21"/>
      <w:szCs w:val="28"/>
      <w:lang w:val="en-US" w:eastAsia="zh-CN" w:bidi="ar-SA"/>
    </w:rPr>
  </w:style>
  <w:style w:type="character" w:customStyle="1" w:styleId="CharChar200">
    <w:name w:val="Char Char20"/>
    <w:qFormat/>
    <w:rPr>
      <w:rFonts w:eastAsia="宋体"/>
      <w:b/>
      <w:sz w:val="28"/>
      <w:lang w:val="en-US" w:eastAsia="zh-CN" w:bidi="ar-SA"/>
    </w:rPr>
  </w:style>
  <w:style w:type="paragraph" w:customStyle="1" w:styleId="ZK1">
    <w:name w:val="ZK_标题1"/>
    <w:basedOn w:val="aa"/>
    <w:next w:val="ZK"/>
    <w:qFormat/>
    <w:pPr>
      <w:numPr>
        <w:numId w:val="22"/>
      </w:numPr>
      <w:spacing w:beforeLines="50" w:line="300" w:lineRule="auto"/>
      <w:outlineLvl w:val="0"/>
    </w:pPr>
    <w:rPr>
      <w:rFonts w:ascii="Arial" w:eastAsia="黑体" w:hAnsi="Arial"/>
      <w:b/>
      <w:sz w:val="36"/>
      <w:szCs w:val="20"/>
    </w:rPr>
  </w:style>
  <w:style w:type="paragraph" w:customStyle="1" w:styleId="ZK50">
    <w:name w:val="ZK_标题5"/>
    <w:basedOn w:val="aa"/>
    <w:next w:val="ZK"/>
    <w:qFormat/>
    <w:pPr>
      <w:tabs>
        <w:tab w:val="left" w:pos="992"/>
      </w:tabs>
      <w:spacing w:beforeLines="50" w:line="300" w:lineRule="auto"/>
      <w:ind w:left="992" w:hanging="992"/>
      <w:outlineLvl w:val="4"/>
    </w:pPr>
    <w:rPr>
      <w:rFonts w:ascii="Arial" w:eastAsia="黑体" w:hAnsi="Arial"/>
      <w:b/>
      <w:sz w:val="24"/>
      <w:szCs w:val="20"/>
    </w:rPr>
  </w:style>
  <w:style w:type="paragraph" w:customStyle="1" w:styleId="ZK3">
    <w:name w:val="ZK_标题3"/>
    <w:basedOn w:val="aa"/>
    <w:next w:val="ZK"/>
    <w:link w:val="ZK3Char"/>
    <w:qFormat/>
    <w:pPr>
      <w:numPr>
        <w:ilvl w:val="2"/>
        <w:numId w:val="22"/>
      </w:numPr>
      <w:spacing w:beforeLines="50" w:line="300" w:lineRule="auto"/>
      <w:outlineLvl w:val="2"/>
    </w:pPr>
    <w:rPr>
      <w:rFonts w:ascii="Arial" w:eastAsia="黑体" w:hAnsi="Arial"/>
      <w:b/>
      <w:sz w:val="30"/>
      <w:szCs w:val="20"/>
    </w:rPr>
  </w:style>
  <w:style w:type="character" w:customStyle="1" w:styleId="ZK3Char">
    <w:name w:val="ZK_标题3 Char"/>
    <w:link w:val="ZK3"/>
    <w:qFormat/>
    <w:rPr>
      <w:rFonts w:ascii="Arial" w:eastAsia="黑体" w:hAnsi="Arial"/>
      <w:b/>
      <w:kern w:val="2"/>
      <w:sz w:val="30"/>
    </w:rPr>
  </w:style>
  <w:style w:type="paragraph" w:customStyle="1" w:styleId="ZK2">
    <w:name w:val="ZK_标题2"/>
    <w:basedOn w:val="aa"/>
    <w:next w:val="ZK"/>
    <w:qFormat/>
    <w:pPr>
      <w:numPr>
        <w:ilvl w:val="1"/>
        <w:numId w:val="22"/>
      </w:numPr>
      <w:tabs>
        <w:tab w:val="left" w:pos="720"/>
      </w:tabs>
      <w:spacing w:beforeLines="50" w:line="300" w:lineRule="auto"/>
      <w:outlineLvl w:val="1"/>
    </w:pPr>
    <w:rPr>
      <w:rFonts w:ascii="Arial" w:eastAsia="黑体" w:hAnsi="Arial"/>
      <w:b/>
      <w:sz w:val="32"/>
      <w:szCs w:val="20"/>
    </w:rPr>
  </w:style>
  <w:style w:type="character" w:customStyle="1" w:styleId="CharChar17">
    <w:name w:val="Char Char17"/>
    <w:qFormat/>
    <w:rPr>
      <w:rFonts w:ascii="宋体" w:eastAsia="仿宋_GB2312"/>
      <w:b/>
      <w:sz w:val="24"/>
      <w:lang w:val="en-US" w:eastAsia="zh-CN" w:bidi="ar-SA"/>
    </w:rPr>
  </w:style>
  <w:style w:type="character" w:customStyle="1" w:styleId="CharChar13">
    <w:name w:val="Char Char13"/>
    <w:semiHidden/>
    <w:qFormat/>
    <w:rPr>
      <w:rFonts w:eastAsia="宋体"/>
      <w:kern w:val="2"/>
      <w:sz w:val="18"/>
      <w:szCs w:val="18"/>
      <w:lang w:val="en-US" w:eastAsia="zh-CN" w:bidi="ar-SA"/>
    </w:rPr>
  </w:style>
  <w:style w:type="character" w:customStyle="1" w:styleId="CharChar70">
    <w:name w:val="Char Char7"/>
    <w:qFormat/>
    <w:rPr>
      <w:rFonts w:eastAsia="宋体"/>
      <w:kern w:val="2"/>
      <w:sz w:val="24"/>
      <w:lang w:val="en-US" w:eastAsia="zh-CN" w:bidi="ar-SA"/>
    </w:rPr>
  </w:style>
  <w:style w:type="character" w:customStyle="1" w:styleId="1pagesec3CharChar">
    <w:name w:val="1page sec3 Char Char"/>
    <w:qFormat/>
    <w:rPr>
      <w:rFonts w:eastAsia="宋体"/>
      <w:sz w:val="18"/>
      <w:szCs w:val="18"/>
      <w:lang w:val="en-US" w:eastAsia="zh-CN" w:bidi="ar-SA"/>
    </w:rPr>
  </w:style>
  <w:style w:type="paragraph" w:customStyle="1" w:styleId="copy">
    <w:name w:val="copy"/>
    <w:basedOn w:val="aa"/>
    <w:qFormat/>
    <w:pPr>
      <w:widowControl/>
      <w:spacing w:line="280" w:lineRule="exact"/>
      <w:jc w:val="left"/>
    </w:pPr>
    <w:rPr>
      <w:rFonts w:ascii="Arial" w:eastAsia="楷体" w:hAnsi="Arial"/>
      <w:spacing w:val="3"/>
      <w:kern w:val="20"/>
      <w:sz w:val="22"/>
      <w:lang w:val="de-CH"/>
    </w:rPr>
  </w:style>
  <w:style w:type="paragraph" w:customStyle="1" w:styleId="afffffffffffff8">
    <w:name w:val="小标题一"/>
    <w:basedOn w:val="aa"/>
    <w:next w:val="aa"/>
    <w:qFormat/>
    <w:pPr>
      <w:tabs>
        <w:tab w:val="left" w:pos="780"/>
      </w:tabs>
      <w:spacing w:line="500" w:lineRule="exact"/>
      <w:ind w:left="780" w:hanging="360"/>
    </w:pPr>
    <w:rPr>
      <w:rFonts w:ascii="Times New Roman" w:hAnsi="Times New Roman"/>
      <w:sz w:val="28"/>
      <w:szCs w:val="20"/>
    </w:rPr>
  </w:style>
  <w:style w:type="character" w:customStyle="1" w:styleId="3CharChar2">
    <w:name w:val="列表编号3 Char Char"/>
    <w:qFormat/>
    <w:rPr>
      <w:rFonts w:ascii="宋体" w:eastAsia="宋体" w:hAnsi="宋体"/>
      <w:bCs/>
      <w:kern w:val="2"/>
      <w:sz w:val="24"/>
      <w:szCs w:val="32"/>
      <w:lang w:val="en-US" w:eastAsia="zh-CN" w:bidi="ar-SA"/>
    </w:rPr>
  </w:style>
  <w:style w:type="paragraph" w:customStyle="1" w:styleId="3f8">
    <w:name w:val="序号3"/>
    <w:basedOn w:val="aa"/>
    <w:qFormat/>
    <w:pPr>
      <w:tabs>
        <w:tab w:val="left" w:pos="425"/>
      </w:tabs>
      <w:spacing w:line="360" w:lineRule="auto"/>
      <w:ind w:left="425" w:hanging="425"/>
    </w:pPr>
    <w:rPr>
      <w:rFonts w:ascii="宋体" w:hAnsi="宋体"/>
      <w:kern w:val="0"/>
      <w:sz w:val="24"/>
      <w:szCs w:val="20"/>
    </w:rPr>
  </w:style>
  <w:style w:type="paragraph" w:customStyle="1" w:styleId="afffffffffffff9">
    <w:name w:val="註解方塊文字"/>
    <w:basedOn w:val="aa"/>
    <w:qFormat/>
    <w:pPr>
      <w:widowControl/>
      <w:jc w:val="left"/>
    </w:pPr>
    <w:rPr>
      <w:rFonts w:ascii="Arial" w:eastAsia="PMingLiU" w:hAnsi="Arial"/>
      <w:kern w:val="0"/>
      <w:sz w:val="18"/>
      <w:szCs w:val="20"/>
      <w:lang w:eastAsia="zh-HK"/>
    </w:rPr>
  </w:style>
  <w:style w:type="paragraph" w:customStyle="1" w:styleId="1-1-1">
    <w:name w:val="內文1-1-1"/>
    <w:qFormat/>
    <w:pPr>
      <w:spacing w:line="360" w:lineRule="auto"/>
      <w:ind w:left="1361" w:hanging="340"/>
      <w:jc w:val="both"/>
    </w:pPr>
    <w:rPr>
      <w:rFonts w:ascii="Times New Roman" w:eastAsia="PMingLiU" w:hAnsi="Times New Roman"/>
      <w:sz w:val="24"/>
    </w:rPr>
  </w:style>
  <w:style w:type="paragraph" w:customStyle="1" w:styleId="1ffff3">
    <w:name w:val="序号1"/>
    <w:basedOn w:val="aa"/>
    <w:qFormat/>
    <w:pPr>
      <w:tabs>
        <w:tab w:val="left" w:pos="1080"/>
      </w:tabs>
      <w:snapToGrid w:val="0"/>
      <w:spacing w:line="360" w:lineRule="auto"/>
      <w:ind w:firstLineChars="200" w:firstLine="560"/>
    </w:pPr>
    <w:rPr>
      <w:rFonts w:ascii="宋体" w:hAnsi="宋体"/>
      <w:kern w:val="0"/>
      <w:sz w:val="24"/>
      <w:szCs w:val="20"/>
    </w:rPr>
  </w:style>
  <w:style w:type="paragraph" w:customStyle="1" w:styleId="1-1">
    <w:name w:val="內文1-1"/>
    <w:qFormat/>
    <w:pPr>
      <w:spacing w:line="360" w:lineRule="auto"/>
      <w:ind w:left="1020" w:hanging="510"/>
      <w:jc w:val="both"/>
    </w:pPr>
    <w:rPr>
      <w:rFonts w:ascii="Times New Roman" w:eastAsia="PMingLiU" w:hAnsi="Times New Roman"/>
      <w:sz w:val="24"/>
    </w:rPr>
  </w:style>
  <w:style w:type="paragraph" w:customStyle="1" w:styleId="09">
    <w:name w:val="內文0"/>
    <w:qFormat/>
    <w:pPr>
      <w:tabs>
        <w:tab w:val="left" w:pos="780"/>
      </w:tabs>
      <w:spacing w:line="300" w:lineRule="auto"/>
      <w:ind w:left="780" w:hanging="360"/>
      <w:jc w:val="center"/>
    </w:pPr>
    <w:rPr>
      <w:rFonts w:ascii="Times New Roman" w:eastAsia="PMingLiU" w:hAnsi="Times New Roman"/>
      <w:spacing w:val="40"/>
      <w:sz w:val="28"/>
    </w:rPr>
  </w:style>
  <w:style w:type="paragraph" w:customStyle="1" w:styleId="1ffff4">
    <w:name w:val="內文1"/>
    <w:qFormat/>
    <w:pPr>
      <w:tabs>
        <w:tab w:val="left" w:pos="284"/>
      </w:tabs>
      <w:spacing w:line="360" w:lineRule="auto"/>
      <w:ind w:left="397" w:hanging="397"/>
      <w:jc w:val="both"/>
    </w:pPr>
    <w:rPr>
      <w:rFonts w:ascii="Times New Roman" w:eastAsia="PMingLiU" w:hAnsi="Times New Roman"/>
      <w:sz w:val="24"/>
    </w:rPr>
  </w:style>
  <w:style w:type="paragraph" w:customStyle="1" w:styleId="syx1">
    <w:name w:val="syx标题1"/>
    <w:qFormat/>
    <w:pPr>
      <w:numPr>
        <w:ilvl w:val="1"/>
        <w:numId w:val="23"/>
      </w:numPr>
      <w:tabs>
        <w:tab w:val="clear" w:pos="420"/>
        <w:tab w:val="left" w:pos="365"/>
      </w:tabs>
      <w:spacing w:beforeLines="50" w:line="360" w:lineRule="auto"/>
      <w:ind w:left="363"/>
    </w:pPr>
    <w:rPr>
      <w:rFonts w:ascii="黑体" w:eastAsia="黑体" w:hAnsi="宋体"/>
      <w:b/>
      <w:sz w:val="28"/>
    </w:rPr>
  </w:style>
  <w:style w:type="paragraph" w:customStyle="1" w:styleId="2210">
    <w:name w:val="样式 样式 首行缩进:  2 字符 + 首行缩进:  2 字符 段前: 1 行"/>
    <w:basedOn w:val="aa"/>
    <w:qFormat/>
    <w:pPr>
      <w:spacing w:line="500" w:lineRule="exact"/>
      <w:ind w:firstLineChars="200" w:firstLine="200"/>
    </w:pPr>
    <w:rPr>
      <w:rFonts w:ascii="Times New Roman" w:hAnsi="Times New Roman" w:cs="宋体"/>
      <w:kern w:val="0"/>
      <w:sz w:val="24"/>
      <w:szCs w:val="20"/>
    </w:rPr>
  </w:style>
  <w:style w:type="paragraph" w:customStyle="1" w:styleId="1CharCharCharChar">
    <w:name w:val="标题1 Char Char Char Char"/>
    <w:basedOn w:val="aa"/>
    <w:qFormat/>
    <w:rPr>
      <w:rFonts w:ascii="Times New Roman" w:eastAsia="楷体_GB2312" w:hAnsi="Times New Roman"/>
      <w:szCs w:val="21"/>
    </w:rPr>
  </w:style>
  <w:style w:type="paragraph" w:customStyle="1" w:styleId="afffffffffffffa">
    <w:name w:val="ｄｄｄ"/>
    <w:basedOn w:val="aa"/>
    <w:link w:val="Charfff3"/>
    <w:qFormat/>
    <w:pPr>
      <w:spacing w:line="360" w:lineRule="auto"/>
      <w:ind w:firstLineChars="200" w:firstLine="560"/>
      <w:jc w:val="left"/>
    </w:pPr>
    <w:rPr>
      <w:rFonts w:ascii="Times New Roman" w:hAnsi="Times New Roman"/>
      <w:color w:val="000000"/>
      <w:kern w:val="0"/>
      <w:sz w:val="28"/>
      <w:szCs w:val="28"/>
    </w:rPr>
  </w:style>
  <w:style w:type="character" w:customStyle="1" w:styleId="Charfff3">
    <w:name w:val="ｄｄｄ Char"/>
    <w:link w:val="afffffffffffffa"/>
    <w:qFormat/>
    <w:rPr>
      <w:rFonts w:ascii="Times New Roman" w:hAnsi="Times New Roman"/>
      <w:color w:val="000000"/>
      <w:sz w:val="28"/>
      <w:szCs w:val="28"/>
    </w:rPr>
  </w:style>
  <w:style w:type="paragraph" w:customStyle="1" w:styleId="BalloonText1">
    <w:name w:val="Balloon Text1"/>
    <w:basedOn w:val="aa"/>
    <w:semiHidden/>
    <w:qFormat/>
    <w:pPr>
      <w:adjustRightInd w:val="0"/>
      <w:spacing w:line="360" w:lineRule="atLeast"/>
      <w:jc w:val="left"/>
      <w:textAlignment w:val="baseline"/>
    </w:pPr>
    <w:rPr>
      <w:rFonts w:ascii="Times New Roman" w:hAnsi="Times New Roman"/>
      <w:kern w:val="0"/>
      <w:sz w:val="16"/>
      <w:szCs w:val="16"/>
    </w:rPr>
  </w:style>
  <w:style w:type="paragraph" w:customStyle="1" w:styleId="86">
    <w:name w:val="8"/>
    <w:basedOn w:val="aa"/>
    <w:qFormat/>
    <w:rPr>
      <w:rFonts w:ascii="Times New Roman" w:hAnsi="Times New Roman"/>
      <w:szCs w:val="24"/>
    </w:rPr>
  </w:style>
  <w:style w:type="paragraph" w:customStyle="1" w:styleId="2fff3">
    <w:name w:val="引用2"/>
    <w:basedOn w:val="aa"/>
    <w:next w:val="aa"/>
    <w:link w:val="Charfff4"/>
    <w:uiPriority w:val="29"/>
    <w:qFormat/>
    <w:rPr>
      <w:rFonts w:ascii="Times New Roman" w:hAnsi="Times New Roman"/>
      <w:i/>
      <w:iCs/>
      <w:color w:val="000000"/>
      <w:szCs w:val="24"/>
    </w:rPr>
  </w:style>
  <w:style w:type="character" w:customStyle="1" w:styleId="Charfff4">
    <w:name w:val="引用 Char"/>
    <w:basedOn w:val="ab"/>
    <w:link w:val="2fff3"/>
    <w:uiPriority w:val="29"/>
    <w:qFormat/>
    <w:rPr>
      <w:rFonts w:ascii="Times New Roman" w:hAnsi="Times New Roman"/>
      <w:i/>
      <w:iCs/>
      <w:color w:val="000000"/>
      <w:kern w:val="2"/>
      <w:sz w:val="21"/>
      <w:szCs w:val="24"/>
    </w:rPr>
  </w:style>
  <w:style w:type="paragraph" w:customStyle="1" w:styleId="33211130">
    <w:name w:val="样式 标题 3正文 + 标题 3第二层条第三层论文标题 21.1.1 标题 3 + 宋体五号居中段前: 0 磅..."/>
    <w:basedOn w:val="31"/>
    <w:qFormat/>
    <w:pPr>
      <w:spacing w:before="120" w:after="120" w:line="240" w:lineRule="auto"/>
      <w:ind w:leftChars="100" w:left="1287" w:firstLineChars="0" w:hanging="1077"/>
    </w:pPr>
    <w:rPr>
      <w:rFonts w:ascii="Times New Roman" w:hAnsi="Times New Roman" w:cs="宋体"/>
      <w:szCs w:val="20"/>
    </w:rPr>
  </w:style>
  <w:style w:type="character" w:customStyle="1" w:styleId="font31">
    <w:name w:val="font31"/>
    <w:qFormat/>
    <w:rPr>
      <w:rFonts w:ascii="宋体" w:eastAsia="宋体" w:hAnsi="宋体" w:cs="宋体" w:hint="eastAsia"/>
      <w:color w:val="000000"/>
      <w:sz w:val="20"/>
      <w:szCs w:val="20"/>
      <w:u w:val="none"/>
    </w:rPr>
  </w:style>
  <w:style w:type="character" w:customStyle="1" w:styleId="font41">
    <w:name w:val="font41"/>
    <w:qFormat/>
    <w:rPr>
      <w:rFonts w:ascii="宋体" w:eastAsia="宋体" w:hAnsi="宋体" w:cs="宋体" w:hint="eastAsia"/>
      <w:b/>
      <w:color w:val="000000"/>
      <w:sz w:val="20"/>
      <w:szCs w:val="20"/>
      <w:u w:val="none"/>
    </w:rPr>
  </w:style>
  <w:style w:type="paragraph" w:customStyle="1" w:styleId="ZK6">
    <w:name w:val="ZK_表格文字"/>
    <w:basedOn w:val="aa"/>
    <w:qFormat/>
    <w:pPr>
      <w:jc w:val="left"/>
    </w:pPr>
    <w:rPr>
      <w:rFonts w:ascii="Times New Roman" w:hAnsi="Times New Roman"/>
      <w:szCs w:val="20"/>
    </w:rPr>
  </w:style>
  <w:style w:type="paragraph" w:customStyle="1" w:styleId="indent1">
    <w:name w:val="~indent1"/>
    <w:basedOn w:val="aa"/>
    <w:qFormat/>
    <w:pPr>
      <w:widowControl/>
      <w:spacing w:before="60" w:after="60"/>
      <w:ind w:left="1080"/>
      <w:jc w:val="left"/>
    </w:pPr>
    <w:rPr>
      <w:rFonts w:ascii="Arial" w:hAnsi="Arial"/>
      <w:kern w:val="0"/>
      <w:sz w:val="22"/>
      <w:szCs w:val="20"/>
      <w:lang w:val="en-GB"/>
    </w:rPr>
  </w:style>
  <w:style w:type="paragraph" w:customStyle="1" w:styleId="tabletext2">
    <w:name w:val="~table text"/>
    <w:basedOn w:val="aa"/>
    <w:qFormat/>
    <w:pPr>
      <w:keepLines/>
      <w:widowControl/>
      <w:spacing w:before="40" w:after="40"/>
      <w:jc w:val="left"/>
    </w:pPr>
    <w:rPr>
      <w:rFonts w:ascii="Arial" w:hAnsi="Arial"/>
      <w:spacing w:val="-2"/>
      <w:kern w:val="28"/>
      <w:sz w:val="20"/>
      <w:szCs w:val="20"/>
      <w:lang w:eastAsia="en-US"/>
    </w:rPr>
  </w:style>
  <w:style w:type="paragraph" w:customStyle="1" w:styleId="bodytext">
    <w:name w:val="~body text"/>
    <w:basedOn w:val="aa"/>
    <w:qFormat/>
    <w:pPr>
      <w:widowControl/>
      <w:spacing w:before="240" w:after="60"/>
      <w:ind w:left="720"/>
      <w:jc w:val="left"/>
    </w:pPr>
    <w:rPr>
      <w:rFonts w:ascii="Arial" w:hAnsi="Arial"/>
      <w:spacing w:val="-2"/>
      <w:kern w:val="28"/>
      <w:sz w:val="22"/>
      <w:szCs w:val="20"/>
      <w:lang w:val="en-GB" w:eastAsia="en-US"/>
    </w:rPr>
  </w:style>
  <w:style w:type="paragraph" w:customStyle="1" w:styleId="ZK7">
    <w:name w:val="ZK_表格栏目居中"/>
    <w:basedOn w:val="ZK6"/>
    <w:qFormat/>
    <w:pPr>
      <w:spacing w:before="40" w:after="40"/>
      <w:jc w:val="center"/>
    </w:pPr>
    <w:rPr>
      <w:rFonts w:ascii="Arial" w:eastAsia="黑体" w:hAnsi="Arial"/>
      <w:b/>
      <w:sz w:val="24"/>
    </w:rPr>
  </w:style>
  <w:style w:type="paragraph" w:customStyle="1" w:styleId="tableheading0">
    <w:name w:val="~table heading"/>
    <w:basedOn w:val="aa"/>
    <w:qFormat/>
    <w:pPr>
      <w:keepNext/>
      <w:widowControl/>
      <w:spacing w:before="40" w:after="40"/>
      <w:jc w:val="left"/>
    </w:pPr>
    <w:rPr>
      <w:rFonts w:ascii="Arial" w:hAnsi="Arial"/>
      <w:b/>
      <w:spacing w:val="-2"/>
      <w:kern w:val="28"/>
      <w:sz w:val="20"/>
      <w:szCs w:val="20"/>
      <w:lang w:eastAsia="en-US"/>
    </w:rPr>
  </w:style>
  <w:style w:type="paragraph" w:customStyle="1" w:styleId="afffffffffffffb">
    <w:name w:val="正文 + 两端对齐"/>
    <w:basedOn w:val="aa"/>
    <w:qFormat/>
    <w:pPr>
      <w:adjustRightInd w:val="0"/>
      <w:jc w:val="center"/>
      <w:textAlignment w:val="baseline"/>
    </w:pPr>
    <w:rPr>
      <w:rFonts w:ascii="宋体" w:hAnsi="宋体"/>
      <w:kern w:val="0"/>
      <w:sz w:val="24"/>
      <w:szCs w:val="20"/>
      <w:lang w:eastAsia="en-US"/>
    </w:rPr>
  </w:style>
  <w:style w:type="paragraph" w:customStyle="1" w:styleId="3f9">
    <w:name w:val="批注框文本3"/>
    <w:basedOn w:val="aa"/>
    <w:semiHidden/>
    <w:qFormat/>
    <w:pPr>
      <w:adjustRightInd w:val="0"/>
      <w:spacing w:line="360" w:lineRule="atLeast"/>
      <w:jc w:val="left"/>
      <w:textAlignment w:val="baseline"/>
    </w:pPr>
    <w:rPr>
      <w:rFonts w:ascii="Times New Roman" w:hAnsi="Times New Roman"/>
      <w:kern w:val="0"/>
      <w:sz w:val="16"/>
      <w:szCs w:val="16"/>
    </w:rPr>
  </w:style>
  <w:style w:type="paragraph" w:customStyle="1" w:styleId="5d">
    <w:name w:val="正文5"/>
    <w:qFormat/>
    <w:pPr>
      <w:widowControl w:val="0"/>
      <w:adjustRightInd w:val="0"/>
      <w:spacing w:line="312" w:lineRule="atLeast"/>
      <w:jc w:val="both"/>
      <w:textAlignment w:val="baseline"/>
    </w:pPr>
    <w:rPr>
      <w:rFonts w:ascii="宋体" w:hAnsi="Times New Roman"/>
      <w:sz w:val="34"/>
    </w:rPr>
  </w:style>
  <w:style w:type="paragraph" w:customStyle="1" w:styleId="4f3">
    <w:name w:val="纯文本4"/>
    <w:basedOn w:val="aa"/>
    <w:qFormat/>
    <w:pPr>
      <w:adjustRightInd w:val="0"/>
      <w:spacing w:line="312" w:lineRule="atLeast"/>
      <w:textAlignment w:val="baseline"/>
    </w:pPr>
    <w:rPr>
      <w:rFonts w:ascii="宋体" w:hAnsi="Courier New"/>
      <w:kern w:val="0"/>
      <w:sz w:val="28"/>
      <w:szCs w:val="20"/>
    </w:rPr>
  </w:style>
  <w:style w:type="character" w:customStyle="1" w:styleId="Charfff5">
    <w:name w:val="题注 Char"/>
    <w:semiHidden/>
    <w:qFormat/>
    <w:rPr>
      <w:rFonts w:ascii="Arial" w:eastAsia="黑体" w:hAnsi="Arial"/>
      <w:kern w:val="2"/>
    </w:rPr>
  </w:style>
  <w:style w:type="character" w:customStyle="1" w:styleId="Charb">
    <w:name w:val="段 Char"/>
    <w:link w:val="affff2"/>
    <w:qFormat/>
    <w:rPr>
      <w:rFonts w:ascii="宋体" w:hAnsi="Times New Roman"/>
      <w:sz w:val="21"/>
    </w:rPr>
  </w:style>
  <w:style w:type="paragraph" w:customStyle="1" w:styleId="3fa">
    <w:name w:val="列出段落3"/>
    <w:basedOn w:val="aa"/>
    <w:semiHidden/>
    <w:qFormat/>
    <w:pPr>
      <w:ind w:hanging="862"/>
    </w:pPr>
    <w:rPr>
      <w:rFonts w:ascii="Times New Roman" w:hAnsi="Times New Roman"/>
      <w:szCs w:val="20"/>
    </w:rPr>
  </w:style>
  <w:style w:type="paragraph" w:customStyle="1" w:styleId="5e">
    <w:name w:val="纯文本5"/>
    <w:basedOn w:val="aa"/>
    <w:semiHidden/>
    <w:qFormat/>
    <w:rPr>
      <w:rFonts w:ascii="宋体" w:hAnsi="Courier New"/>
      <w:szCs w:val="20"/>
    </w:rPr>
  </w:style>
  <w:style w:type="paragraph" w:customStyle="1" w:styleId="Char42">
    <w:name w:val="Char42"/>
    <w:basedOn w:val="aa"/>
    <w:qFormat/>
    <w:rPr>
      <w:rFonts w:ascii="仿宋_GB2312" w:eastAsia="仿宋_GB2312" w:hAnsi="Times New Roman"/>
      <w:b/>
      <w:sz w:val="32"/>
      <w:szCs w:val="32"/>
    </w:rPr>
  </w:style>
  <w:style w:type="paragraph" w:customStyle="1" w:styleId="Char141">
    <w:name w:val="Char141"/>
    <w:basedOn w:val="aa"/>
    <w:qFormat/>
    <w:rPr>
      <w:rFonts w:ascii="仿宋_GB2312" w:eastAsia="仿宋_GB2312" w:hAnsi="Times New Roman"/>
      <w:b/>
      <w:sz w:val="32"/>
      <w:szCs w:val="32"/>
    </w:rPr>
  </w:style>
  <w:style w:type="paragraph" w:customStyle="1" w:styleId="3fb">
    <w:name w:val="正文文本3"/>
    <w:semiHidden/>
    <w:qFormat/>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40">
    <w:name w:val="列表4"/>
    <w:basedOn w:val="aa"/>
    <w:semiHidden/>
    <w:qFormat/>
    <w:pPr>
      <w:widowControl/>
      <w:numPr>
        <w:numId w:val="17"/>
      </w:numPr>
      <w:tabs>
        <w:tab w:val="left" w:pos="1095"/>
      </w:tabs>
      <w:spacing w:before="120" w:after="120"/>
    </w:pPr>
    <w:rPr>
      <w:rFonts w:ascii="宋体" w:hAnsi="宋体"/>
      <w:kern w:val="0"/>
      <w:sz w:val="24"/>
      <w:szCs w:val="24"/>
      <w:lang w:eastAsia="en-US"/>
    </w:rPr>
  </w:style>
  <w:style w:type="paragraph" w:customStyle="1" w:styleId="4f4">
    <w:name w:val="列出段落4"/>
    <w:basedOn w:val="aa"/>
    <w:uiPriority w:val="99"/>
    <w:qFormat/>
    <w:pPr>
      <w:ind w:firstLineChars="200" w:firstLine="420"/>
    </w:pPr>
    <w:rPr>
      <w:szCs w:val="20"/>
    </w:rPr>
  </w:style>
  <w:style w:type="paragraph" w:customStyle="1" w:styleId="2fff4">
    <w:name w:val="修订2"/>
    <w:uiPriority w:val="99"/>
    <w:semiHidden/>
    <w:qFormat/>
    <w:rPr>
      <w:rFonts w:ascii="Times New Roman" w:hAnsi="Times New Roman"/>
      <w:kern w:val="2"/>
      <w:sz w:val="21"/>
    </w:rPr>
  </w:style>
  <w:style w:type="paragraph" w:customStyle="1" w:styleId="Char1CharChar21">
    <w:name w:val="Char1 Char Char21"/>
    <w:basedOn w:val="aa"/>
    <w:qFormat/>
    <w:pPr>
      <w:spacing w:line="360" w:lineRule="auto"/>
      <w:ind w:firstLineChars="200" w:firstLine="200"/>
    </w:pPr>
    <w:rPr>
      <w:rFonts w:ascii="宋体" w:hAnsi="宋体" w:cs="宋体"/>
      <w:sz w:val="24"/>
      <w:szCs w:val="24"/>
    </w:rPr>
  </w:style>
  <w:style w:type="paragraph" w:customStyle="1" w:styleId="Char61">
    <w:name w:val="Char61"/>
    <w:basedOn w:val="aa"/>
    <w:qFormat/>
    <w:rPr>
      <w:rFonts w:ascii="仿宋_GB2312" w:eastAsia="仿宋_GB2312" w:hAnsi="Times New Roman"/>
      <w:b/>
      <w:sz w:val="32"/>
      <w:szCs w:val="32"/>
    </w:rPr>
  </w:style>
  <w:style w:type="paragraph" w:customStyle="1" w:styleId="TOC2">
    <w:name w:val="TOC 标题2"/>
    <w:basedOn w:val="12"/>
    <w:next w:val="aa"/>
    <w:uiPriority w:val="39"/>
    <w:qFormat/>
    <w:pPr>
      <w:outlineLvl w:val="9"/>
    </w:pPr>
    <w:rPr>
      <w:rFonts w:ascii="Times New Roman" w:hAnsi="Times New Roman"/>
    </w:rPr>
  </w:style>
  <w:style w:type="paragraph" w:customStyle="1" w:styleId="CharCharCharChar51">
    <w:name w:val="Char Char Char Char51"/>
    <w:basedOn w:val="aa"/>
    <w:qFormat/>
    <w:rPr>
      <w:rFonts w:ascii="仿宋_GB2312" w:eastAsia="仿宋_GB2312" w:hAnsi="Times New Roman"/>
      <w:color w:val="000066"/>
      <w:kern w:val="10"/>
      <w:szCs w:val="21"/>
    </w:rPr>
  </w:style>
  <w:style w:type="paragraph" w:customStyle="1" w:styleId="CharCharCharCharCharChar1Char21">
    <w:name w:val="Char Char Char Char Char Char1 Char21"/>
    <w:basedOn w:val="aa"/>
    <w:qFormat/>
    <w:rPr>
      <w:rFonts w:ascii="Times New Roman" w:hAnsi="Times New Roman"/>
      <w:sz w:val="24"/>
      <w:szCs w:val="24"/>
    </w:rPr>
  </w:style>
  <w:style w:type="paragraph" w:customStyle="1" w:styleId="1115">
    <w:name w:val="列出段落111"/>
    <w:basedOn w:val="aa"/>
    <w:uiPriority w:val="34"/>
    <w:semiHidden/>
    <w:qFormat/>
    <w:pPr>
      <w:ind w:hanging="862"/>
    </w:pPr>
    <w:rPr>
      <w:rFonts w:ascii="Times New Roman" w:hAnsi="Times New Roman"/>
      <w:szCs w:val="20"/>
    </w:rPr>
  </w:style>
  <w:style w:type="paragraph" w:customStyle="1" w:styleId="TOC11">
    <w:name w:val="TOC 标题11"/>
    <w:basedOn w:val="12"/>
    <w:next w:val="aa"/>
    <w:qFormat/>
    <w:pPr>
      <w:keepLines w:val="0"/>
      <w:spacing w:before="240" w:after="60" w:line="240" w:lineRule="auto"/>
      <w:outlineLvl w:val="9"/>
    </w:pPr>
    <w:rPr>
      <w:rFonts w:ascii="Cambria" w:hAnsi="Cambria"/>
      <w:kern w:val="32"/>
      <w:sz w:val="32"/>
      <w:szCs w:val="32"/>
    </w:rPr>
  </w:style>
  <w:style w:type="paragraph" w:customStyle="1" w:styleId="1120">
    <w:name w:val="标题 112"/>
    <w:basedOn w:val="aa"/>
    <w:qFormat/>
    <w:pPr>
      <w:widowControl/>
      <w:tabs>
        <w:tab w:val="left" w:pos="1620"/>
      </w:tabs>
      <w:ind w:leftChars="600" w:left="1620" w:hangingChars="200" w:hanging="360"/>
      <w:jc w:val="left"/>
    </w:pPr>
    <w:rPr>
      <w:rFonts w:ascii="Times New Roman" w:hAnsi="Times New Roman"/>
      <w:kern w:val="0"/>
      <w:sz w:val="20"/>
      <w:szCs w:val="20"/>
    </w:rPr>
  </w:style>
  <w:style w:type="paragraph" w:customStyle="1" w:styleId="2113">
    <w:name w:val="标题 211"/>
    <w:basedOn w:val="aa"/>
    <w:qFormat/>
    <w:pPr>
      <w:widowControl/>
      <w:tabs>
        <w:tab w:val="left" w:pos="576"/>
      </w:tabs>
      <w:ind w:left="576" w:hanging="576"/>
      <w:jc w:val="left"/>
    </w:pPr>
    <w:rPr>
      <w:rFonts w:ascii="Times New Roman" w:hAnsi="Times New Roman"/>
      <w:kern w:val="0"/>
      <w:sz w:val="20"/>
      <w:szCs w:val="20"/>
    </w:rPr>
  </w:style>
  <w:style w:type="paragraph" w:customStyle="1" w:styleId="3110">
    <w:name w:val="标题 311"/>
    <w:basedOn w:val="aa"/>
    <w:qFormat/>
    <w:pPr>
      <w:widowControl/>
      <w:tabs>
        <w:tab w:val="left" w:pos="720"/>
      </w:tabs>
      <w:ind w:left="720" w:hanging="720"/>
      <w:jc w:val="left"/>
    </w:pPr>
    <w:rPr>
      <w:rFonts w:ascii="Times New Roman" w:hAnsi="Times New Roman"/>
      <w:kern w:val="0"/>
      <w:sz w:val="20"/>
      <w:szCs w:val="20"/>
    </w:rPr>
  </w:style>
  <w:style w:type="paragraph" w:customStyle="1" w:styleId="411">
    <w:name w:val="标题 411"/>
    <w:basedOn w:val="aa"/>
    <w:qFormat/>
    <w:pPr>
      <w:widowControl/>
      <w:tabs>
        <w:tab w:val="left" w:pos="864"/>
      </w:tabs>
      <w:ind w:left="864" w:hanging="864"/>
      <w:jc w:val="left"/>
    </w:pPr>
    <w:rPr>
      <w:rFonts w:ascii="Times New Roman" w:hAnsi="Times New Roman"/>
      <w:kern w:val="0"/>
      <w:sz w:val="20"/>
      <w:szCs w:val="20"/>
    </w:rPr>
  </w:style>
  <w:style w:type="paragraph" w:customStyle="1" w:styleId="511">
    <w:name w:val="标题 511"/>
    <w:basedOn w:val="aa"/>
    <w:qFormat/>
    <w:pPr>
      <w:widowControl/>
      <w:tabs>
        <w:tab w:val="left" w:pos="1008"/>
      </w:tabs>
      <w:ind w:left="1008" w:hanging="1008"/>
      <w:jc w:val="left"/>
    </w:pPr>
    <w:rPr>
      <w:rFonts w:ascii="Times New Roman" w:hAnsi="Times New Roman"/>
      <w:kern w:val="0"/>
      <w:sz w:val="20"/>
      <w:szCs w:val="20"/>
    </w:rPr>
  </w:style>
  <w:style w:type="paragraph" w:customStyle="1" w:styleId="611">
    <w:name w:val="标题 611"/>
    <w:basedOn w:val="aa"/>
    <w:qFormat/>
    <w:pPr>
      <w:widowControl/>
      <w:tabs>
        <w:tab w:val="left" w:pos="1152"/>
      </w:tabs>
      <w:ind w:left="1152" w:hanging="1152"/>
      <w:jc w:val="left"/>
    </w:pPr>
    <w:rPr>
      <w:rFonts w:ascii="Times New Roman" w:hAnsi="Times New Roman"/>
      <w:kern w:val="0"/>
      <w:sz w:val="20"/>
      <w:szCs w:val="20"/>
    </w:rPr>
  </w:style>
  <w:style w:type="paragraph" w:customStyle="1" w:styleId="711">
    <w:name w:val="标题 711"/>
    <w:basedOn w:val="aa"/>
    <w:qFormat/>
    <w:pPr>
      <w:widowControl/>
      <w:tabs>
        <w:tab w:val="left" w:pos="1296"/>
      </w:tabs>
      <w:ind w:left="1296" w:hanging="1296"/>
      <w:jc w:val="left"/>
    </w:pPr>
    <w:rPr>
      <w:rFonts w:ascii="Times New Roman" w:hAnsi="Times New Roman"/>
      <w:kern w:val="0"/>
      <w:sz w:val="20"/>
      <w:szCs w:val="20"/>
    </w:rPr>
  </w:style>
  <w:style w:type="paragraph" w:customStyle="1" w:styleId="811">
    <w:name w:val="标题 811"/>
    <w:basedOn w:val="aa"/>
    <w:qFormat/>
    <w:pPr>
      <w:widowControl/>
      <w:tabs>
        <w:tab w:val="left" w:pos="1440"/>
      </w:tabs>
      <w:ind w:left="1440" w:hanging="1440"/>
      <w:jc w:val="left"/>
    </w:pPr>
    <w:rPr>
      <w:rFonts w:ascii="Times New Roman" w:hAnsi="Times New Roman"/>
      <w:kern w:val="0"/>
      <w:sz w:val="20"/>
      <w:szCs w:val="20"/>
    </w:rPr>
  </w:style>
  <w:style w:type="paragraph" w:customStyle="1" w:styleId="911">
    <w:name w:val="标题 911"/>
    <w:basedOn w:val="aa"/>
    <w:qFormat/>
    <w:pPr>
      <w:widowControl/>
      <w:tabs>
        <w:tab w:val="left" w:pos="1584"/>
      </w:tabs>
      <w:ind w:left="1584" w:hanging="1584"/>
      <w:jc w:val="left"/>
    </w:pPr>
    <w:rPr>
      <w:rFonts w:ascii="Times New Roman" w:hAnsi="Times New Roman"/>
      <w:kern w:val="0"/>
      <w:sz w:val="20"/>
      <w:szCs w:val="20"/>
    </w:rPr>
  </w:style>
  <w:style w:type="paragraph" w:customStyle="1" w:styleId="11c">
    <w:name w:val="修订11"/>
    <w:uiPriority w:val="99"/>
    <w:semiHidden/>
    <w:qFormat/>
    <w:rPr>
      <w:rFonts w:ascii="Times New Roman" w:hAnsi="Times New Roman"/>
      <w:kern w:val="2"/>
      <w:sz w:val="21"/>
    </w:rPr>
  </w:style>
  <w:style w:type="character" w:customStyle="1" w:styleId="CharCharc">
    <w:name w:val="表格 Char Char"/>
    <w:semiHidden/>
    <w:qFormat/>
    <w:rPr>
      <w:rFonts w:eastAsia="宋体"/>
      <w:kern w:val="2"/>
      <w:sz w:val="21"/>
      <w:lang w:val="en-US" w:eastAsia="zh-CN" w:bidi="ar-SA"/>
    </w:rPr>
  </w:style>
  <w:style w:type="character" w:customStyle="1" w:styleId="4Char2">
    <w:name w:val="标题 4 Char2"/>
    <w:semiHidden/>
    <w:qFormat/>
    <w:rPr>
      <w:rFonts w:ascii="Arial" w:eastAsia="黑体" w:hAnsi="Arial" w:cs="Tahoma"/>
      <w:b/>
      <w:bCs/>
      <w:kern w:val="2"/>
      <w:sz w:val="28"/>
      <w:szCs w:val="28"/>
      <w:lang w:eastAsia="en-US"/>
    </w:rPr>
  </w:style>
  <w:style w:type="paragraph" w:customStyle="1" w:styleId="1ffff5">
    <w:name w:val="页眉1"/>
    <w:basedOn w:val="aa"/>
    <w:semiHidden/>
    <w:qFormat/>
    <w:pPr>
      <w:pBdr>
        <w:bottom w:val="single" w:sz="6" w:space="1" w:color="auto"/>
      </w:pBdr>
      <w:tabs>
        <w:tab w:val="center" w:pos="4153"/>
        <w:tab w:val="right" w:pos="8306"/>
      </w:tabs>
      <w:snapToGrid w:val="0"/>
      <w:jc w:val="center"/>
    </w:pPr>
    <w:rPr>
      <w:rFonts w:ascii="Times New Roman" w:hAnsi="Times New Roman"/>
      <w:sz w:val="18"/>
      <w:szCs w:val="20"/>
    </w:rPr>
  </w:style>
  <w:style w:type="paragraph" w:customStyle="1" w:styleId="68">
    <w:name w:val="正文6"/>
    <w:semiHidden/>
    <w:qFormat/>
    <w:pPr>
      <w:widowControl w:val="0"/>
      <w:adjustRightInd w:val="0"/>
      <w:spacing w:line="312" w:lineRule="atLeast"/>
      <w:jc w:val="both"/>
      <w:textAlignment w:val="baseline"/>
    </w:pPr>
    <w:rPr>
      <w:rFonts w:ascii="宋体" w:hAnsi="Times New Roman"/>
      <w:sz w:val="34"/>
    </w:rPr>
  </w:style>
  <w:style w:type="paragraph" w:customStyle="1" w:styleId="CharCharCharChar5">
    <w:name w:val="Char Char Char Char5"/>
    <w:basedOn w:val="aa"/>
    <w:next w:val="aa"/>
    <w:semiHidden/>
    <w:qFormat/>
    <w:rPr>
      <w:rFonts w:ascii="Times New Roman" w:hAnsi="Times New Roman"/>
      <w:szCs w:val="20"/>
    </w:rPr>
  </w:style>
  <w:style w:type="paragraph" w:customStyle="1" w:styleId="Char60">
    <w:name w:val="Char6"/>
    <w:basedOn w:val="aa"/>
    <w:semiHidden/>
    <w:qFormat/>
    <w:pPr>
      <w:snapToGrid w:val="0"/>
      <w:spacing w:line="400" w:lineRule="exact"/>
    </w:pPr>
    <w:rPr>
      <w:rFonts w:ascii="宋体" w:hAnsi="宋体"/>
      <w:b/>
      <w:szCs w:val="21"/>
    </w:rPr>
  </w:style>
  <w:style w:type="paragraph" w:customStyle="1" w:styleId="Char140">
    <w:name w:val="Char14"/>
    <w:basedOn w:val="aa"/>
    <w:semiHidden/>
    <w:qFormat/>
    <w:rPr>
      <w:rFonts w:ascii="Tahoma" w:hAnsi="Tahoma"/>
      <w:sz w:val="24"/>
      <w:szCs w:val="20"/>
    </w:rPr>
  </w:style>
  <w:style w:type="paragraph" w:customStyle="1" w:styleId="CharChar60">
    <w:name w:val="Char Char6"/>
    <w:basedOn w:val="aa"/>
    <w:semiHidden/>
    <w:qFormat/>
    <w:pPr>
      <w:tabs>
        <w:tab w:val="left" w:pos="360"/>
        <w:tab w:val="left" w:pos="1008"/>
      </w:tabs>
      <w:ind w:left="420" w:hanging="420"/>
    </w:pPr>
    <w:rPr>
      <w:rFonts w:ascii="宋体" w:hAnsi="宋体"/>
      <w:sz w:val="24"/>
      <w:szCs w:val="24"/>
    </w:rPr>
  </w:style>
  <w:style w:type="paragraph" w:customStyle="1" w:styleId="720">
    <w:name w:val="标题 72"/>
    <w:basedOn w:val="aa"/>
    <w:semiHidden/>
    <w:qFormat/>
    <w:pPr>
      <w:widowControl/>
      <w:tabs>
        <w:tab w:val="left" w:pos="1296"/>
      </w:tabs>
      <w:ind w:left="1296" w:hanging="1296"/>
      <w:jc w:val="left"/>
    </w:pPr>
    <w:rPr>
      <w:rFonts w:ascii="Times New Roman" w:hAnsi="Times New Roman"/>
      <w:kern w:val="0"/>
      <w:sz w:val="20"/>
      <w:szCs w:val="20"/>
    </w:rPr>
  </w:style>
  <w:style w:type="paragraph" w:customStyle="1" w:styleId="Char1CharCharCharCharCharChar1CharCharChar2">
    <w:name w:val="Char1 Char Char Char Char Char Char1 Char Char Char2"/>
    <w:basedOn w:val="aa"/>
    <w:semiHidden/>
    <w:qFormat/>
    <w:pPr>
      <w:spacing w:line="360" w:lineRule="auto"/>
      <w:ind w:firstLineChars="200" w:firstLine="200"/>
    </w:pPr>
    <w:rPr>
      <w:rFonts w:ascii="宋体" w:hAnsi="宋体" w:cs="宋体"/>
      <w:sz w:val="24"/>
      <w:szCs w:val="24"/>
    </w:rPr>
  </w:style>
  <w:style w:type="paragraph" w:customStyle="1" w:styleId="223">
    <w:name w:val="标题 22"/>
    <w:basedOn w:val="aa"/>
    <w:semiHidden/>
    <w:qFormat/>
    <w:pPr>
      <w:widowControl/>
      <w:tabs>
        <w:tab w:val="left" w:pos="576"/>
      </w:tabs>
      <w:ind w:left="576" w:hanging="576"/>
      <w:jc w:val="left"/>
    </w:pPr>
    <w:rPr>
      <w:rFonts w:ascii="Times New Roman" w:hAnsi="Times New Roman"/>
      <w:kern w:val="0"/>
      <w:sz w:val="20"/>
      <w:szCs w:val="20"/>
    </w:rPr>
  </w:style>
  <w:style w:type="paragraph" w:customStyle="1" w:styleId="3fc">
    <w:name w:val="无间隔3"/>
    <w:semiHidden/>
    <w:qFormat/>
    <w:rPr>
      <w:sz w:val="22"/>
      <w:szCs w:val="22"/>
    </w:rPr>
  </w:style>
  <w:style w:type="paragraph" w:customStyle="1" w:styleId="52">
    <w:name w:val="标题 52"/>
    <w:basedOn w:val="aa"/>
    <w:semiHidden/>
    <w:qFormat/>
    <w:pPr>
      <w:widowControl/>
      <w:numPr>
        <w:ilvl w:val="3"/>
        <w:numId w:val="23"/>
      </w:numPr>
      <w:tabs>
        <w:tab w:val="left" w:pos="1008"/>
      </w:tabs>
      <w:ind w:left="1008" w:hanging="1008"/>
      <w:jc w:val="left"/>
    </w:pPr>
    <w:rPr>
      <w:rFonts w:ascii="Times New Roman" w:hAnsi="Times New Roman"/>
      <w:kern w:val="0"/>
      <w:sz w:val="20"/>
      <w:szCs w:val="20"/>
    </w:rPr>
  </w:style>
  <w:style w:type="paragraph" w:customStyle="1" w:styleId="CharCharCharCharCharCharChar4">
    <w:name w:val="Char Char Char Char Char Char Char4"/>
    <w:basedOn w:val="aa"/>
    <w:semiHidden/>
    <w:qFormat/>
    <w:pPr>
      <w:widowControl/>
      <w:spacing w:after="160" w:line="240" w:lineRule="exact"/>
      <w:jc w:val="left"/>
    </w:pPr>
    <w:rPr>
      <w:rFonts w:ascii="Tahoma" w:hAnsi="Tahoma" w:cs="Tahoma"/>
      <w:kern w:val="0"/>
      <w:sz w:val="20"/>
      <w:szCs w:val="20"/>
      <w:lang w:eastAsia="en-US"/>
    </w:rPr>
  </w:style>
  <w:style w:type="paragraph" w:customStyle="1" w:styleId="Char220">
    <w:name w:val="Char22"/>
    <w:basedOn w:val="aa"/>
    <w:semiHidden/>
    <w:qFormat/>
    <w:rPr>
      <w:rFonts w:ascii="仿宋_GB2312" w:eastAsia="仿宋_GB2312" w:hAnsi="Times New Roman"/>
      <w:b/>
      <w:sz w:val="32"/>
      <w:szCs w:val="32"/>
    </w:rPr>
  </w:style>
  <w:style w:type="paragraph" w:customStyle="1" w:styleId="Char1CharChar2">
    <w:name w:val="Char1 Char Char2"/>
    <w:basedOn w:val="aa"/>
    <w:semiHidden/>
    <w:qFormat/>
    <w:pPr>
      <w:spacing w:line="360" w:lineRule="auto"/>
      <w:ind w:firstLineChars="200" w:firstLine="200"/>
    </w:pPr>
    <w:rPr>
      <w:rFonts w:ascii="宋体" w:hAnsi="宋体" w:cs="宋体"/>
      <w:sz w:val="24"/>
      <w:szCs w:val="24"/>
    </w:rPr>
  </w:style>
  <w:style w:type="paragraph" w:customStyle="1" w:styleId="124">
    <w:name w:val="标题 12"/>
    <w:basedOn w:val="aa"/>
    <w:semiHidden/>
    <w:qFormat/>
    <w:pPr>
      <w:widowControl/>
      <w:tabs>
        <w:tab w:val="left" w:pos="900"/>
      </w:tabs>
      <w:ind w:left="900" w:hanging="420"/>
      <w:jc w:val="left"/>
    </w:pPr>
    <w:rPr>
      <w:rFonts w:ascii="Times New Roman" w:hAnsi="Times New Roman"/>
      <w:kern w:val="0"/>
      <w:sz w:val="20"/>
      <w:szCs w:val="20"/>
    </w:rPr>
  </w:style>
  <w:style w:type="paragraph" w:customStyle="1" w:styleId="82">
    <w:name w:val="标题 82"/>
    <w:basedOn w:val="aa"/>
    <w:semiHidden/>
    <w:qFormat/>
    <w:pPr>
      <w:widowControl/>
      <w:numPr>
        <w:ilvl w:val="6"/>
        <w:numId w:val="23"/>
      </w:numPr>
      <w:tabs>
        <w:tab w:val="left" w:pos="1440"/>
      </w:tabs>
      <w:ind w:left="1440" w:hanging="1440"/>
      <w:jc w:val="left"/>
    </w:pPr>
    <w:rPr>
      <w:rFonts w:ascii="Times New Roman" w:hAnsi="Times New Roman"/>
      <w:kern w:val="0"/>
      <w:sz w:val="20"/>
      <w:szCs w:val="20"/>
    </w:rPr>
  </w:style>
  <w:style w:type="paragraph" w:customStyle="1" w:styleId="CharCharCharCharCharChar1Char2">
    <w:name w:val="Char Char Char Char Char Char1 Char2"/>
    <w:basedOn w:val="aa"/>
    <w:semiHidden/>
    <w:qFormat/>
    <w:rPr>
      <w:rFonts w:ascii="Times New Roman" w:hAnsi="Times New Roman"/>
      <w:sz w:val="24"/>
      <w:szCs w:val="24"/>
    </w:rPr>
  </w:style>
  <w:style w:type="paragraph" w:customStyle="1" w:styleId="420">
    <w:name w:val="标题 42"/>
    <w:basedOn w:val="aa"/>
    <w:semiHidden/>
    <w:qFormat/>
    <w:pPr>
      <w:widowControl/>
      <w:tabs>
        <w:tab w:val="left" w:pos="864"/>
      </w:tabs>
      <w:ind w:left="864" w:hanging="864"/>
      <w:jc w:val="left"/>
    </w:pPr>
    <w:rPr>
      <w:rFonts w:ascii="Times New Roman" w:hAnsi="Times New Roman"/>
      <w:kern w:val="0"/>
      <w:sz w:val="20"/>
      <w:szCs w:val="20"/>
    </w:rPr>
  </w:style>
  <w:style w:type="paragraph" w:customStyle="1" w:styleId="CharCharCharCharCharCharChar10">
    <w:name w:val="字元 字元 Char Char Char Char Char Char Char1"/>
    <w:basedOn w:val="aa"/>
    <w:semiHidden/>
    <w:qFormat/>
    <w:rPr>
      <w:rFonts w:ascii="Times New Roman" w:hAnsi="Times New Roman"/>
      <w:kern w:val="0"/>
      <w:sz w:val="24"/>
      <w:szCs w:val="20"/>
    </w:rPr>
  </w:style>
  <w:style w:type="paragraph" w:customStyle="1" w:styleId="321">
    <w:name w:val="标题 32"/>
    <w:basedOn w:val="aa"/>
    <w:semiHidden/>
    <w:qFormat/>
    <w:pPr>
      <w:widowControl/>
      <w:tabs>
        <w:tab w:val="left" w:pos="720"/>
      </w:tabs>
      <w:ind w:left="720" w:hanging="720"/>
      <w:jc w:val="left"/>
    </w:pPr>
    <w:rPr>
      <w:rFonts w:ascii="Times New Roman" w:hAnsi="Times New Roman"/>
      <w:kern w:val="0"/>
      <w:sz w:val="20"/>
      <w:szCs w:val="20"/>
    </w:rPr>
  </w:style>
  <w:style w:type="paragraph" w:customStyle="1" w:styleId="620">
    <w:name w:val="标题 62"/>
    <w:basedOn w:val="aa"/>
    <w:semiHidden/>
    <w:qFormat/>
    <w:pPr>
      <w:widowControl/>
      <w:tabs>
        <w:tab w:val="left" w:pos="1152"/>
      </w:tabs>
      <w:ind w:left="1152" w:hanging="1152"/>
      <w:jc w:val="left"/>
    </w:pPr>
    <w:rPr>
      <w:rFonts w:ascii="Times New Roman" w:hAnsi="Times New Roman"/>
      <w:kern w:val="0"/>
      <w:sz w:val="20"/>
      <w:szCs w:val="20"/>
    </w:rPr>
  </w:style>
  <w:style w:type="paragraph" w:customStyle="1" w:styleId="92">
    <w:name w:val="标题 92"/>
    <w:basedOn w:val="aa"/>
    <w:semiHidden/>
    <w:qFormat/>
    <w:pPr>
      <w:widowControl/>
      <w:numPr>
        <w:ilvl w:val="7"/>
        <w:numId w:val="23"/>
      </w:numPr>
      <w:tabs>
        <w:tab w:val="left" w:pos="1584"/>
      </w:tabs>
      <w:ind w:left="1584" w:hanging="1584"/>
      <w:jc w:val="left"/>
    </w:pPr>
    <w:rPr>
      <w:rFonts w:ascii="Times New Roman" w:hAnsi="Times New Roman"/>
      <w:kern w:val="0"/>
      <w:sz w:val="20"/>
      <w:szCs w:val="20"/>
    </w:rPr>
  </w:style>
  <w:style w:type="table" w:customStyle="1" w:styleId="217">
    <w:name w:val="网格型21"/>
    <w:basedOn w:val="ac"/>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6">
    <w:name w:val="表格主题1"/>
    <w:basedOn w:val="ac"/>
    <w:qFormat/>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141">
    <w:name w:val="sh141"/>
    <w:semiHidden/>
    <w:qFormat/>
    <w:rPr>
      <w:rFonts w:ascii="Tahoma" w:eastAsia="宋体" w:hAnsi="Tahoma"/>
      <w:color w:val="2B2B2B"/>
      <w:kern w:val="2"/>
      <w:sz w:val="21"/>
      <w:szCs w:val="21"/>
      <w:lang w:val="en-US" w:eastAsia="zh-CN" w:bidi="ar-SA"/>
    </w:rPr>
  </w:style>
  <w:style w:type="paragraph" w:customStyle="1" w:styleId="23">
    <w:name w:val="2级标题"/>
    <w:basedOn w:val="24"/>
    <w:next w:val="12"/>
    <w:link w:val="2Char9"/>
    <w:semiHidden/>
    <w:qFormat/>
    <w:pPr>
      <w:numPr>
        <w:numId w:val="24"/>
      </w:numPr>
    </w:pPr>
    <w:rPr>
      <w:rFonts w:ascii="宋体"/>
      <w:bCs w:val="0"/>
      <w:szCs w:val="24"/>
    </w:rPr>
  </w:style>
  <w:style w:type="character" w:customStyle="1" w:styleId="2Char9">
    <w:name w:val="2级标题 Char"/>
    <w:link w:val="23"/>
    <w:semiHidden/>
    <w:qFormat/>
    <w:rPr>
      <w:rFonts w:ascii="宋体" w:hAnsi="Arial"/>
      <w:b/>
      <w:kern w:val="2"/>
      <w:sz w:val="24"/>
      <w:szCs w:val="24"/>
    </w:rPr>
  </w:style>
  <w:style w:type="character" w:customStyle="1" w:styleId="Charfff6">
    <w:name w:val="自定正文 Char"/>
    <w:link w:val="afffffffffffffc"/>
    <w:semiHidden/>
    <w:qFormat/>
    <w:rPr>
      <w:sz w:val="24"/>
      <w:szCs w:val="24"/>
    </w:rPr>
  </w:style>
  <w:style w:type="paragraph" w:customStyle="1" w:styleId="afffffffffffffc">
    <w:name w:val="自定正文"/>
    <w:basedOn w:val="aa"/>
    <w:link w:val="Charfff6"/>
    <w:semiHidden/>
    <w:qFormat/>
    <w:pPr>
      <w:adjustRightInd w:val="0"/>
      <w:snapToGrid w:val="0"/>
      <w:spacing w:beforeLines="50" w:afterLines="50" w:line="360" w:lineRule="auto"/>
      <w:ind w:firstLineChars="200" w:firstLine="200"/>
    </w:pPr>
    <w:rPr>
      <w:kern w:val="0"/>
      <w:sz w:val="24"/>
      <w:szCs w:val="24"/>
    </w:rPr>
  </w:style>
  <w:style w:type="paragraph" w:customStyle="1" w:styleId="afffffffffffffd">
    <w:name w:val="一般正文"/>
    <w:basedOn w:val="aa"/>
    <w:semiHidden/>
    <w:qFormat/>
    <w:pPr>
      <w:adjustRightInd w:val="0"/>
      <w:snapToGrid w:val="0"/>
      <w:spacing w:line="500" w:lineRule="exact"/>
      <w:ind w:firstLineChars="200" w:firstLine="200"/>
    </w:pPr>
    <w:rPr>
      <w:rFonts w:ascii="Times New Roman" w:hAnsi="Times New Roman"/>
      <w:sz w:val="28"/>
      <w:szCs w:val="24"/>
    </w:rPr>
  </w:style>
  <w:style w:type="table" w:customStyle="1" w:styleId="11d">
    <w:name w:val="网格型11"/>
    <w:basedOn w:val="ac"/>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c"/>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f5">
    <w:name w:val="表格主题2"/>
    <w:basedOn w:val="ac"/>
    <w:qFormat/>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ac"/>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
    <w:name w:val="正文 Char Char"/>
    <w:basedOn w:val="aa"/>
    <w:semiHidden/>
    <w:qFormat/>
    <w:pPr>
      <w:autoSpaceDE w:val="0"/>
      <w:autoSpaceDN w:val="0"/>
      <w:ind w:firstLineChars="200" w:firstLine="200"/>
    </w:pPr>
    <w:rPr>
      <w:rFonts w:ascii="Times New Roman" w:hAnsi="Times New Roman"/>
      <w:kern w:val="0"/>
      <w:sz w:val="20"/>
      <w:szCs w:val="20"/>
    </w:rPr>
  </w:style>
  <w:style w:type="paragraph" w:customStyle="1" w:styleId="69">
    <w:name w:val="纯文本6"/>
    <w:basedOn w:val="aa"/>
    <w:semiHidden/>
    <w:qFormat/>
    <w:pPr>
      <w:adjustRightInd w:val="0"/>
      <w:spacing w:line="312" w:lineRule="atLeast"/>
      <w:textAlignment w:val="baseline"/>
    </w:pPr>
    <w:rPr>
      <w:rFonts w:ascii="宋体" w:hAnsi="Courier New"/>
      <w:kern w:val="0"/>
      <w:sz w:val="28"/>
      <w:szCs w:val="20"/>
    </w:rPr>
  </w:style>
  <w:style w:type="paragraph" w:customStyle="1" w:styleId="3fd">
    <w:name w:val="页眉3"/>
    <w:basedOn w:val="aa"/>
    <w:semiHidden/>
    <w:qFormat/>
    <w:pPr>
      <w:pBdr>
        <w:bottom w:val="single" w:sz="6" w:space="1" w:color="auto"/>
      </w:pBdr>
      <w:tabs>
        <w:tab w:val="center" w:pos="4153"/>
        <w:tab w:val="right" w:pos="8306"/>
      </w:tabs>
      <w:snapToGrid w:val="0"/>
      <w:jc w:val="center"/>
    </w:pPr>
    <w:rPr>
      <w:rFonts w:ascii="Times New Roman" w:hAnsi="Times New Roman"/>
      <w:sz w:val="18"/>
      <w:szCs w:val="20"/>
    </w:rPr>
  </w:style>
  <w:style w:type="paragraph" w:customStyle="1" w:styleId="76">
    <w:name w:val="正文7"/>
    <w:semiHidden/>
    <w:qFormat/>
    <w:pPr>
      <w:widowControl w:val="0"/>
      <w:adjustRightInd w:val="0"/>
      <w:spacing w:line="312" w:lineRule="atLeast"/>
      <w:jc w:val="both"/>
      <w:textAlignment w:val="baseline"/>
    </w:pPr>
    <w:rPr>
      <w:rFonts w:ascii="宋体" w:hAnsi="Times New Roman"/>
      <w:sz w:val="34"/>
    </w:rPr>
  </w:style>
  <w:style w:type="paragraph" w:customStyle="1" w:styleId="CharCharCharChar6">
    <w:name w:val="Char Char Char Char6"/>
    <w:basedOn w:val="aa"/>
    <w:next w:val="aa"/>
    <w:semiHidden/>
    <w:qFormat/>
    <w:rPr>
      <w:rFonts w:ascii="Times New Roman" w:hAnsi="Times New Roman"/>
      <w:szCs w:val="20"/>
    </w:rPr>
  </w:style>
  <w:style w:type="paragraph" w:customStyle="1" w:styleId="Char70">
    <w:name w:val="Char7"/>
    <w:basedOn w:val="aa"/>
    <w:link w:val="CharChar110"/>
    <w:semiHidden/>
    <w:qFormat/>
    <w:pPr>
      <w:snapToGrid w:val="0"/>
      <w:spacing w:line="400" w:lineRule="exact"/>
    </w:pPr>
    <w:rPr>
      <w:rFonts w:ascii="宋体" w:hAnsi="宋体"/>
      <w:b/>
      <w:szCs w:val="21"/>
    </w:rPr>
  </w:style>
  <w:style w:type="paragraph" w:customStyle="1" w:styleId="Char150">
    <w:name w:val="Char15"/>
    <w:basedOn w:val="aa"/>
    <w:semiHidden/>
    <w:qFormat/>
    <w:rPr>
      <w:rFonts w:ascii="Tahoma" w:hAnsi="Tahoma"/>
      <w:sz w:val="24"/>
      <w:szCs w:val="20"/>
    </w:rPr>
  </w:style>
  <w:style w:type="paragraph" w:customStyle="1" w:styleId="CharChar29">
    <w:name w:val="Char Char29"/>
    <w:basedOn w:val="aa"/>
    <w:semiHidden/>
    <w:qFormat/>
    <w:pPr>
      <w:tabs>
        <w:tab w:val="left" w:pos="360"/>
        <w:tab w:val="left" w:pos="1008"/>
      </w:tabs>
      <w:ind w:left="420" w:hanging="420"/>
    </w:pPr>
    <w:rPr>
      <w:rFonts w:ascii="宋体" w:hAnsi="宋体"/>
      <w:sz w:val="24"/>
      <w:szCs w:val="24"/>
    </w:rPr>
  </w:style>
  <w:style w:type="paragraph" w:customStyle="1" w:styleId="730">
    <w:name w:val="标题 73"/>
    <w:basedOn w:val="aa"/>
    <w:semiHidden/>
    <w:qFormat/>
    <w:pPr>
      <w:widowControl/>
      <w:tabs>
        <w:tab w:val="left" w:pos="1296"/>
      </w:tabs>
      <w:ind w:left="1296" w:hanging="1296"/>
      <w:jc w:val="left"/>
    </w:pPr>
    <w:rPr>
      <w:rFonts w:ascii="Times New Roman" w:hAnsi="Times New Roman"/>
      <w:kern w:val="0"/>
      <w:sz w:val="20"/>
      <w:szCs w:val="20"/>
    </w:rPr>
  </w:style>
  <w:style w:type="paragraph" w:customStyle="1" w:styleId="Char1CharCharCharCharCharChar1CharCharChar3">
    <w:name w:val="Char1 Char Char Char Char Char Char1 Char Char Char3"/>
    <w:basedOn w:val="aa"/>
    <w:semiHidden/>
    <w:qFormat/>
    <w:pPr>
      <w:spacing w:line="360" w:lineRule="auto"/>
      <w:ind w:firstLineChars="200" w:firstLine="200"/>
    </w:pPr>
    <w:rPr>
      <w:rFonts w:ascii="宋体" w:hAnsi="宋体" w:cs="宋体"/>
      <w:sz w:val="24"/>
      <w:szCs w:val="24"/>
    </w:rPr>
  </w:style>
  <w:style w:type="paragraph" w:customStyle="1" w:styleId="230">
    <w:name w:val="标题 23"/>
    <w:basedOn w:val="aa"/>
    <w:semiHidden/>
    <w:qFormat/>
    <w:pPr>
      <w:widowControl/>
      <w:tabs>
        <w:tab w:val="left" w:pos="576"/>
      </w:tabs>
      <w:ind w:left="576" w:hanging="576"/>
      <w:jc w:val="left"/>
    </w:pPr>
    <w:rPr>
      <w:rFonts w:ascii="Times New Roman" w:hAnsi="Times New Roman"/>
      <w:kern w:val="0"/>
      <w:sz w:val="20"/>
      <w:szCs w:val="20"/>
    </w:rPr>
  </w:style>
  <w:style w:type="paragraph" w:customStyle="1" w:styleId="530">
    <w:name w:val="标题 53"/>
    <w:basedOn w:val="aa"/>
    <w:semiHidden/>
    <w:qFormat/>
    <w:pPr>
      <w:widowControl/>
      <w:tabs>
        <w:tab w:val="left" w:pos="851"/>
        <w:tab w:val="left" w:pos="1008"/>
      </w:tabs>
      <w:ind w:left="1008" w:hanging="1008"/>
      <w:jc w:val="left"/>
    </w:pPr>
    <w:rPr>
      <w:rFonts w:ascii="Times New Roman" w:hAnsi="Times New Roman"/>
      <w:kern w:val="0"/>
      <w:sz w:val="20"/>
      <w:szCs w:val="20"/>
    </w:rPr>
  </w:style>
  <w:style w:type="paragraph" w:customStyle="1" w:styleId="4f5">
    <w:name w:val="正文文本4"/>
    <w:semiHidden/>
    <w:qFormat/>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CharCharCharCharCharCharChar5">
    <w:name w:val="Char Char Char Char Char Char Char5"/>
    <w:basedOn w:val="aa"/>
    <w:semiHidden/>
    <w:qFormat/>
    <w:pPr>
      <w:widowControl/>
      <w:spacing w:after="160" w:line="240" w:lineRule="exact"/>
      <w:jc w:val="left"/>
    </w:pPr>
    <w:rPr>
      <w:rFonts w:ascii="Tahoma" w:hAnsi="Tahoma" w:cs="Tahoma"/>
      <w:kern w:val="0"/>
      <w:sz w:val="20"/>
      <w:szCs w:val="20"/>
      <w:lang w:eastAsia="en-US"/>
    </w:rPr>
  </w:style>
  <w:style w:type="paragraph" w:customStyle="1" w:styleId="Char230">
    <w:name w:val="Char23"/>
    <w:basedOn w:val="aa"/>
    <w:semiHidden/>
    <w:qFormat/>
    <w:rPr>
      <w:rFonts w:ascii="仿宋_GB2312" w:eastAsia="仿宋_GB2312" w:hAnsi="Times New Roman"/>
      <w:b/>
      <w:sz w:val="32"/>
      <w:szCs w:val="32"/>
    </w:rPr>
  </w:style>
  <w:style w:type="paragraph" w:customStyle="1" w:styleId="Char1CharChar3">
    <w:name w:val="Char1 Char Char3"/>
    <w:basedOn w:val="aa"/>
    <w:semiHidden/>
    <w:qFormat/>
    <w:pPr>
      <w:spacing w:line="360" w:lineRule="auto"/>
      <w:ind w:firstLineChars="200" w:firstLine="200"/>
    </w:pPr>
    <w:rPr>
      <w:rFonts w:ascii="宋体" w:hAnsi="宋体" w:cs="宋体"/>
      <w:sz w:val="24"/>
      <w:szCs w:val="24"/>
    </w:rPr>
  </w:style>
  <w:style w:type="paragraph" w:customStyle="1" w:styleId="130">
    <w:name w:val="标题 13"/>
    <w:basedOn w:val="aa"/>
    <w:semiHidden/>
    <w:qFormat/>
    <w:pPr>
      <w:widowControl/>
      <w:tabs>
        <w:tab w:val="left" w:pos="900"/>
      </w:tabs>
      <w:ind w:left="900" w:hanging="420"/>
      <w:jc w:val="left"/>
    </w:pPr>
    <w:rPr>
      <w:rFonts w:ascii="Times New Roman" w:hAnsi="Times New Roman"/>
      <w:kern w:val="0"/>
      <w:sz w:val="20"/>
      <w:szCs w:val="20"/>
    </w:rPr>
  </w:style>
  <w:style w:type="paragraph" w:customStyle="1" w:styleId="830">
    <w:name w:val="标题 83"/>
    <w:basedOn w:val="aa"/>
    <w:semiHidden/>
    <w:qFormat/>
    <w:pPr>
      <w:widowControl/>
      <w:tabs>
        <w:tab w:val="left" w:pos="1276"/>
        <w:tab w:val="left" w:pos="1440"/>
      </w:tabs>
      <w:ind w:left="1440" w:hanging="1440"/>
      <w:jc w:val="left"/>
    </w:pPr>
    <w:rPr>
      <w:rFonts w:ascii="Times New Roman" w:hAnsi="Times New Roman"/>
      <w:kern w:val="0"/>
      <w:sz w:val="20"/>
      <w:szCs w:val="20"/>
    </w:rPr>
  </w:style>
  <w:style w:type="paragraph" w:customStyle="1" w:styleId="CharCharCharCharCharChar1Char3">
    <w:name w:val="Char Char Char Char Char Char1 Char3"/>
    <w:basedOn w:val="aa"/>
    <w:semiHidden/>
    <w:qFormat/>
    <w:rPr>
      <w:rFonts w:ascii="Times New Roman" w:hAnsi="Times New Roman"/>
      <w:sz w:val="24"/>
      <w:szCs w:val="24"/>
    </w:rPr>
  </w:style>
  <w:style w:type="paragraph" w:customStyle="1" w:styleId="430">
    <w:name w:val="标题 43"/>
    <w:basedOn w:val="aa"/>
    <w:semiHidden/>
    <w:qFormat/>
    <w:pPr>
      <w:widowControl/>
      <w:tabs>
        <w:tab w:val="left" w:pos="864"/>
      </w:tabs>
      <w:ind w:left="864" w:hanging="864"/>
      <w:jc w:val="left"/>
    </w:pPr>
    <w:rPr>
      <w:rFonts w:ascii="Times New Roman" w:hAnsi="Times New Roman"/>
      <w:kern w:val="0"/>
      <w:sz w:val="20"/>
      <w:szCs w:val="20"/>
    </w:rPr>
  </w:style>
  <w:style w:type="paragraph" w:customStyle="1" w:styleId="CharCharCharCharCharCharChar20">
    <w:name w:val="字元 字元 Char Char Char Char Char Char Char2"/>
    <w:basedOn w:val="aa"/>
    <w:semiHidden/>
    <w:qFormat/>
    <w:rPr>
      <w:rFonts w:ascii="Times New Roman" w:hAnsi="Times New Roman"/>
      <w:kern w:val="0"/>
      <w:sz w:val="24"/>
      <w:szCs w:val="20"/>
    </w:rPr>
  </w:style>
  <w:style w:type="paragraph" w:customStyle="1" w:styleId="331">
    <w:name w:val="标题 33"/>
    <w:basedOn w:val="aa"/>
    <w:semiHidden/>
    <w:qFormat/>
    <w:pPr>
      <w:widowControl/>
      <w:tabs>
        <w:tab w:val="left" w:pos="720"/>
      </w:tabs>
      <w:ind w:left="720" w:hanging="720"/>
      <w:jc w:val="left"/>
    </w:pPr>
    <w:rPr>
      <w:rFonts w:ascii="Times New Roman" w:hAnsi="Times New Roman"/>
      <w:kern w:val="0"/>
      <w:sz w:val="20"/>
      <w:szCs w:val="20"/>
    </w:rPr>
  </w:style>
  <w:style w:type="paragraph" w:customStyle="1" w:styleId="630">
    <w:name w:val="标题 63"/>
    <w:basedOn w:val="aa"/>
    <w:semiHidden/>
    <w:qFormat/>
    <w:pPr>
      <w:widowControl/>
      <w:tabs>
        <w:tab w:val="left" w:pos="1152"/>
      </w:tabs>
      <w:ind w:left="1152" w:hanging="1152"/>
      <w:jc w:val="left"/>
    </w:pPr>
    <w:rPr>
      <w:rFonts w:ascii="Times New Roman" w:hAnsi="Times New Roman"/>
      <w:kern w:val="0"/>
      <w:sz w:val="20"/>
      <w:szCs w:val="20"/>
    </w:rPr>
  </w:style>
  <w:style w:type="paragraph" w:customStyle="1" w:styleId="930">
    <w:name w:val="标题 93"/>
    <w:basedOn w:val="aa"/>
    <w:semiHidden/>
    <w:qFormat/>
    <w:pPr>
      <w:widowControl/>
      <w:tabs>
        <w:tab w:val="left" w:pos="1584"/>
        <w:tab w:val="left" w:pos="2040"/>
      </w:tabs>
      <w:ind w:left="1584" w:hanging="1584"/>
      <w:jc w:val="left"/>
    </w:pPr>
    <w:rPr>
      <w:rFonts w:ascii="Times New Roman" w:hAnsi="Times New Roman"/>
      <w:kern w:val="0"/>
      <w:sz w:val="20"/>
      <w:szCs w:val="20"/>
    </w:rPr>
  </w:style>
  <w:style w:type="table" w:customStyle="1" w:styleId="4f6">
    <w:name w:val="网格型4"/>
    <w:basedOn w:val="ac"/>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e">
    <w:name w:val="表格主题3"/>
    <w:basedOn w:val="ac"/>
    <w:qFormat/>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
    <w:basedOn w:val="ac"/>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10">
    <w:name w:val="Char Char110"/>
    <w:link w:val="Char70"/>
    <w:semiHidden/>
    <w:qFormat/>
    <w:rPr>
      <w:rFonts w:ascii="宋体" w:hAnsi="宋体"/>
      <w:b/>
      <w:kern w:val="2"/>
      <w:sz w:val="21"/>
      <w:szCs w:val="21"/>
    </w:rPr>
  </w:style>
  <w:style w:type="character" w:customStyle="1" w:styleId="CharCharChar3">
    <w:name w:val="批注主题 Char Char Char"/>
    <w:qFormat/>
    <w:rPr>
      <w:rFonts w:eastAsia="宋体"/>
      <w:b/>
      <w:bCs/>
      <w:kern w:val="2"/>
      <w:sz w:val="21"/>
      <w:szCs w:val="24"/>
      <w:lang w:val="en-US" w:eastAsia="zh-CN" w:bidi="ar-SA"/>
    </w:rPr>
  </w:style>
  <w:style w:type="character" w:customStyle="1" w:styleId="CharCharChar4">
    <w:name w:val="批注文字 Char Char Char"/>
    <w:qFormat/>
    <w:rPr>
      <w:rFonts w:eastAsia="宋体"/>
      <w:kern w:val="2"/>
      <w:sz w:val="21"/>
      <w:szCs w:val="24"/>
      <w:lang w:val="en-US" w:eastAsia="zh-CN" w:bidi="ar-SA"/>
    </w:rPr>
  </w:style>
  <w:style w:type="character" w:customStyle="1" w:styleId="CharCharChar5">
    <w:name w:val="日期 Char Char Char"/>
    <w:qFormat/>
    <w:rPr>
      <w:kern w:val="2"/>
      <w:sz w:val="21"/>
    </w:rPr>
  </w:style>
  <w:style w:type="character" w:customStyle="1" w:styleId="CharChare">
    <w:name w:val="图表左对齐 Char Char"/>
    <w:qFormat/>
    <w:locked/>
    <w:rPr>
      <w:rFonts w:ascii="宋体" w:eastAsia="宋体" w:hAnsi="宋体"/>
      <w:spacing w:val="-10"/>
      <w:kern w:val="2"/>
      <w:sz w:val="24"/>
      <w:szCs w:val="28"/>
      <w:lang w:val="en-US" w:eastAsia="zh-CN" w:bidi="ar-SA"/>
    </w:rPr>
  </w:style>
  <w:style w:type="character" w:customStyle="1" w:styleId="24CharChar">
    <w:name w:val="样式 宋体 行距: 固定值 24 磅 Char Char"/>
    <w:qFormat/>
    <w:locked/>
    <w:rPr>
      <w:rFonts w:ascii="宋体" w:cs="宋体"/>
      <w:kern w:val="2"/>
      <w:sz w:val="28"/>
    </w:rPr>
  </w:style>
  <w:style w:type="character" w:customStyle="1" w:styleId="CharCharf">
    <w:name w:val="标题三 Char Char"/>
    <w:qFormat/>
    <w:rPr>
      <w:rFonts w:eastAsia="宋体"/>
      <w:b/>
      <w:bCs/>
      <w:kern w:val="2"/>
      <w:sz w:val="32"/>
      <w:szCs w:val="32"/>
      <w:lang w:val="en-US" w:eastAsia="zh-CN" w:bidi="ar-SA"/>
    </w:rPr>
  </w:style>
  <w:style w:type="character" w:customStyle="1" w:styleId="3CharCharChar">
    <w:name w:val="正文文本缩进 3 Char Char Char"/>
    <w:qFormat/>
    <w:rPr>
      <w:kern w:val="2"/>
      <w:sz w:val="16"/>
      <w:szCs w:val="16"/>
    </w:rPr>
  </w:style>
  <w:style w:type="character" w:customStyle="1" w:styleId="CharChar161">
    <w:name w:val="Char Char161"/>
    <w:semiHidden/>
    <w:qFormat/>
    <w:rPr>
      <w:rFonts w:eastAsia="宋体"/>
      <w:kern w:val="2"/>
      <w:sz w:val="18"/>
      <w:szCs w:val="18"/>
      <w:lang w:val="en-US" w:eastAsia="zh-CN" w:bidi="ar-SA"/>
    </w:rPr>
  </w:style>
  <w:style w:type="character" w:customStyle="1" w:styleId="2CharCharChar">
    <w:name w:val="正文文本 2 Char Char Char"/>
    <w:qFormat/>
    <w:rPr>
      <w:kern w:val="2"/>
      <w:sz w:val="21"/>
      <w:szCs w:val="24"/>
    </w:rPr>
  </w:style>
  <w:style w:type="character" w:customStyle="1" w:styleId="3Heading3Char1Heading3CharChar33bullet2ERMCharChar">
    <w:name w:val="样式 标题 3Heading 3 Char1Heading 3 Char Char列表编号33 bullet2ERM... Char Char"/>
    <w:qFormat/>
    <w:rPr>
      <w:rFonts w:eastAsia="宋体" w:cs="宋体"/>
      <w:b/>
      <w:bCs/>
      <w:kern w:val="2"/>
      <w:sz w:val="21"/>
      <w:lang w:val="en-US" w:eastAsia="zh-CN" w:bidi="ar-SA"/>
    </w:rPr>
  </w:style>
  <w:style w:type="character" w:customStyle="1" w:styleId="CharCharChar6">
    <w:name w:val="文档结构图 Char Char Char"/>
    <w:qFormat/>
    <w:rPr>
      <w:kern w:val="2"/>
      <w:sz w:val="21"/>
      <w:szCs w:val="24"/>
      <w:shd w:val="clear" w:color="auto" w:fill="000080"/>
    </w:rPr>
  </w:style>
  <w:style w:type="character" w:customStyle="1" w:styleId="2CharCharChar0">
    <w:name w:val="正文文本缩进 2 Char Char Char"/>
    <w:qFormat/>
    <w:rPr>
      <w:rFonts w:ascii="宋体"/>
      <w:i/>
      <w:kern w:val="2"/>
      <w:sz w:val="24"/>
    </w:rPr>
  </w:style>
  <w:style w:type="character" w:customStyle="1" w:styleId="2Char13">
    <w:name w:val="标题 2 Char1"/>
    <w:semiHidden/>
    <w:qFormat/>
    <w:rPr>
      <w:rFonts w:ascii="Arial" w:eastAsia="黑体" w:hAnsi="Arial"/>
      <w:b/>
      <w:bCs/>
      <w:kern w:val="2"/>
      <w:sz w:val="32"/>
      <w:szCs w:val="32"/>
      <w:lang w:val="en-US" w:eastAsia="zh-CN" w:bidi="ar-SA"/>
    </w:rPr>
  </w:style>
  <w:style w:type="paragraph" w:customStyle="1" w:styleId="afffffffffffffe">
    <w:name w:val="标题 四"/>
    <w:basedOn w:val="aa"/>
    <w:link w:val="affffffffffffff"/>
    <w:qFormat/>
    <w:pPr>
      <w:snapToGrid w:val="0"/>
      <w:spacing w:line="360" w:lineRule="auto"/>
    </w:pPr>
    <w:rPr>
      <w:rFonts w:ascii="Times New Roman" w:hAnsi="Times New Roman"/>
      <w:b/>
      <w:szCs w:val="21"/>
    </w:rPr>
  </w:style>
  <w:style w:type="character" w:customStyle="1" w:styleId="CharCharChar7">
    <w:name w:val="尾注文本 Char Char Char"/>
    <w:qFormat/>
    <w:rPr>
      <w:sz w:val="21"/>
      <w:szCs w:val="24"/>
    </w:rPr>
  </w:style>
  <w:style w:type="character" w:customStyle="1" w:styleId="CharCharChar8">
    <w:name w:val="页脚 Char Char Char"/>
    <w:qFormat/>
    <w:rPr>
      <w:kern w:val="2"/>
      <w:sz w:val="18"/>
      <w:szCs w:val="18"/>
    </w:rPr>
  </w:style>
  <w:style w:type="character" w:customStyle="1" w:styleId="3CharChar3">
    <w:name w:val="标题3 Char Char"/>
    <w:qFormat/>
    <w:locked/>
    <w:rPr>
      <w:rFonts w:eastAsia="宋体"/>
      <w:b/>
      <w:bCs/>
      <w:kern w:val="44"/>
      <w:sz w:val="24"/>
      <w:szCs w:val="44"/>
      <w:lang w:val="en-US" w:eastAsia="zh-CN" w:bidi="ar-SA"/>
    </w:rPr>
  </w:style>
  <w:style w:type="character" w:customStyle="1" w:styleId="3CharCharChar0">
    <w:name w:val="正文文本 3 Char Char Char"/>
    <w:qFormat/>
    <w:rPr>
      <w:color w:val="FF0000"/>
      <w:kern w:val="2"/>
      <w:sz w:val="22"/>
    </w:rPr>
  </w:style>
  <w:style w:type="character" w:customStyle="1" w:styleId="CharCharf0">
    <w:name w:val="标题 Char Char"/>
    <w:qFormat/>
    <w:rPr>
      <w:rFonts w:ascii="黑体" w:eastAsia="黑体" w:hAnsi="Arial" w:cs="Arial"/>
      <w:bCs/>
      <w:kern w:val="2"/>
      <w:sz w:val="32"/>
      <w:szCs w:val="32"/>
      <w:lang w:val="en-US" w:eastAsia="zh-CN" w:bidi="ar-SA"/>
    </w:rPr>
  </w:style>
  <w:style w:type="character" w:customStyle="1" w:styleId="CharChar51">
    <w:name w:val="Char Char51"/>
    <w:semiHidden/>
    <w:qFormat/>
    <w:rPr>
      <w:rFonts w:eastAsia="宋体"/>
      <w:b/>
      <w:bCs/>
      <w:kern w:val="44"/>
      <w:sz w:val="44"/>
      <w:szCs w:val="44"/>
      <w:lang w:val="en-US" w:eastAsia="zh-CN" w:bidi="ar-SA"/>
    </w:rPr>
  </w:style>
  <w:style w:type="character" w:customStyle="1" w:styleId="CharCharChar9">
    <w:name w:val="批注框文本 Char Char Char"/>
    <w:qFormat/>
    <w:rPr>
      <w:kern w:val="2"/>
      <w:sz w:val="18"/>
      <w:szCs w:val="18"/>
    </w:rPr>
  </w:style>
  <w:style w:type="character" w:customStyle="1" w:styleId="CharCharf1">
    <w:name w:val="普通文字 Char Char"/>
    <w:semiHidden/>
    <w:qFormat/>
    <w:rPr>
      <w:rFonts w:ascii="宋体" w:eastAsia="宋体" w:hAnsi="Courier New" w:cs="Courier New"/>
      <w:kern w:val="2"/>
      <w:sz w:val="21"/>
      <w:szCs w:val="21"/>
      <w:lang w:val="en-US" w:eastAsia="zh-CN" w:bidi="ar-SA"/>
    </w:rPr>
  </w:style>
  <w:style w:type="character" w:customStyle="1" w:styleId="CharCharChara">
    <w:name w:val="称呼 Char Char Char"/>
    <w:qFormat/>
    <w:rPr>
      <w:kern w:val="2"/>
      <w:sz w:val="21"/>
    </w:rPr>
  </w:style>
  <w:style w:type="character" w:customStyle="1" w:styleId="Char2c">
    <w:name w:val="标题 Char2"/>
    <w:semiHidden/>
    <w:qFormat/>
    <w:rPr>
      <w:rFonts w:ascii="黑体" w:eastAsia="黑体" w:hAnsi="Arial" w:cs="Arial"/>
      <w:bCs/>
      <w:kern w:val="2"/>
      <w:sz w:val="32"/>
      <w:szCs w:val="32"/>
    </w:rPr>
  </w:style>
  <w:style w:type="character" w:customStyle="1" w:styleId="wangCharChar">
    <w:name w:val="wang正文 Char Char"/>
    <w:qFormat/>
    <w:rPr>
      <w:rFonts w:ascii="宋体" w:eastAsia="宋体"/>
      <w:sz w:val="24"/>
      <w:lang w:val="en-US" w:eastAsia="zh-CN" w:bidi="ar-SA"/>
    </w:rPr>
  </w:style>
  <w:style w:type="character" w:customStyle="1" w:styleId="BJ8CharChar">
    <w:name w:val="正文 BJ8 Char Char"/>
    <w:link w:val="BJ8"/>
    <w:semiHidden/>
    <w:qFormat/>
    <w:rPr>
      <w:rFonts w:cs="宋体"/>
      <w:sz w:val="24"/>
      <w:szCs w:val="24"/>
    </w:rPr>
  </w:style>
  <w:style w:type="paragraph" w:customStyle="1" w:styleId="BJ8">
    <w:name w:val="正文 BJ8"/>
    <w:basedOn w:val="aa"/>
    <w:link w:val="BJ8CharChar"/>
    <w:semiHidden/>
    <w:qFormat/>
    <w:pPr>
      <w:adjustRightInd w:val="0"/>
      <w:snapToGrid w:val="0"/>
      <w:spacing w:line="360" w:lineRule="auto"/>
      <w:ind w:firstLineChars="200" w:firstLine="200"/>
      <w:jc w:val="left"/>
    </w:pPr>
    <w:rPr>
      <w:rFonts w:cs="宋体"/>
      <w:kern w:val="0"/>
      <w:sz w:val="24"/>
      <w:szCs w:val="24"/>
    </w:rPr>
  </w:style>
  <w:style w:type="paragraph" w:customStyle="1" w:styleId="Char1CharCharCharCharCharChar1CharCharCharCharChar">
    <w:name w:val="Char1 Char Char Char Char Char Char1 Char Char Char Char Char"/>
    <w:basedOn w:val="aa"/>
    <w:semiHidden/>
    <w:qFormat/>
    <w:pPr>
      <w:ind w:firstLineChars="150" w:firstLine="360"/>
    </w:pPr>
    <w:rPr>
      <w:rFonts w:ascii="Tahoma" w:hAnsi="Tahoma"/>
      <w:sz w:val="24"/>
      <w:szCs w:val="20"/>
    </w:rPr>
  </w:style>
  <w:style w:type="paragraph" w:customStyle="1" w:styleId="132">
    <w:name w:val="13"/>
    <w:basedOn w:val="aa"/>
    <w:next w:val="afd"/>
    <w:semiHidden/>
    <w:qFormat/>
    <w:rPr>
      <w:rFonts w:ascii="宋体" w:hAnsi="Courier New"/>
      <w:szCs w:val="20"/>
    </w:rPr>
  </w:style>
  <w:style w:type="paragraph" w:customStyle="1" w:styleId="Style14">
    <w:name w:val="_Style 14"/>
    <w:basedOn w:val="aa"/>
    <w:next w:val="aa"/>
    <w:semiHidden/>
    <w:qFormat/>
    <w:rPr>
      <w:rFonts w:ascii="Times New Roman" w:hAnsi="Times New Roman"/>
      <w:szCs w:val="24"/>
    </w:rPr>
  </w:style>
  <w:style w:type="paragraph" w:customStyle="1" w:styleId="1ffff7">
    <w:name w:val="修订版本号1"/>
    <w:uiPriority w:val="99"/>
    <w:semiHidden/>
    <w:qFormat/>
    <w:rPr>
      <w:rFonts w:ascii="Times New Roman" w:hAnsi="Times New Roman"/>
      <w:kern w:val="2"/>
      <w:sz w:val="21"/>
      <w:szCs w:val="24"/>
    </w:rPr>
  </w:style>
  <w:style w:type="paragraph" w:customStyle="1" w:styleId="CharCharCharCharCharChar1CharCharCharChar2">
    <w:name w:val="Char Char Char Char Char Char1 Char Char Char Char2"/>
    <w:basedOn w:val="aa"/>
    <w:semiHidden/>
    <w:qFormat/>
    <w:rPr>
      <w:rFonts w:ascii="仿宋_GB2312" w:eastAsia="仿宋_GB2312" w:hAnsi="Times New Roman"/>
      <w:b/>
      <w:sz w:val="32"/>
      <w:szCs w:val="32"/>
    </w:rPr>
  </w:style>
  <w:style w:type="paragraph" w:customStyle="1" w:styleId="232">
    <w:name w:val="正文文本缩进 23"/>
    <w:basedOn w:val="aa"/>
    <w:semiHidden/>
    <w:qFormat/>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Style256">
    <w:name w:val="_Style 256"/>
    <w:next w:val="aa"/>
    <w:semiHidden/>
    <w:qFormat/>
    <w:pPr>
      <w:widowControl w:val="0"/>
      <w:jc w:val="both"/>
    </w:pPr>
    <w:rPr>
      <w:rFonts w:ascii="Times New Roman" w:hAnsi="Times New Roman"/>
      <w:kern w:val="2"/>
      <w:sz w:val="21"/>
      <w:szCs w:val="24"/>
    </w:rPr>
  </w:style>
  <w:style w:type="paragraph" w:customStyle="1" w:styleId="Style15">
    <w:name w:val="_Style 15"/>
    <w:basedOn w:val="aa"/>
    <w:next w:val="af2"/>
    <w:semiHidden/>
    <w:qFormat/>
    <w:pPr>
      <w:ind w:firstLine="420"/>
    </w:pPr>
    <w:rPr>
      <w:rFonts w:ascii="Times New Roman" w:hAnsi="Times New Roman"/>
      <w:szCs w:val="20"/>
    </w:rPr>
  </w:style>
  <w:style w:type="paragraph" w:customStyle="1" w:styleId="Style36">
    <w:name w:val="_Style 36"/>
    <w:basedOn w:val="aa"/>
    <w:next w:val="aa"/>
    <w:semiHidden/>
    <w:qFormat/>
    <w:pPr>
      <w:ind w:firstLineChars="200" w:firstLine="480"/>
    </w:pPr>
    <w:rPr>
      <w:rFonts w:ascii="Times New Roman" w:hAnsi="Times New Roman"/>
      <w:sz w:val="24"/>
      <w:szCs w:val="24"/>
    </w:rPr>
  </w:style>
  <w:style w:type="paragraph" w:customStyle="1" w:styleId="CharChar4Char">
    <w:name w:val="Char Char4 Char"/>
    <w:basedOn w:val="aa"/>
    <w:semiHidden/>
    <w:qFormat/>
    <w:rPr>
      <w:rFonts w:ascii="Times New Roman" w:hAnsi="Times New Roman"/>
      <w:kern w:val="0"/>
      <w:sz w:val="24"/>
      <w:szCs w:val="20"/>
    </w:rPr>
  </w:style>
  <w:style w:type="paragraph" w:customStyle="1" w:styleId="105">
    <w:name w:val="10"/>
    <w:basedOn w:val="aa"/>
    <w:next w:val="affa"/>
    <w:qFormat/>
    <w:pPr>
      <w:widowControl/>
      <w:spacing w:before="100" w:beforeAutospacing="1" w:after="100" w:afterAutospacing="1"/>
      <w:jc w:val="left"/>
    </w:pPr>
    <w:rPr>
      <w:rFonts w:ascii="宋体" w:hAnsi="宋体"/>
      <w:kern w:val="0"/>
      <w:sz w:val="24"/>
      <w:szCs w:val="24"/>
    </w:rPr>
  </w:style>
  <w:style w:type="paragraph" w:customStyle="1" w:styleId="233">
    <w:name w:val="正文文本 23"/>
    <w:basedOn w:val="aa"/>
    <w:semiHidden/>
    <w:qFormat/>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CharCharCharCharCharChar1CharCharCharCharCharChar1">
    <w:name w:val="字元 字元 Char Char Char 字元 字元 Char 字元 字元 Char Char 字元 字元1 Char Char Char Char Char Char 字元 字元1"/>
    <w:basedOn w:val="aa"/>
    <w:semiHidden/>
    <w:qFormat/>
    <w:rPr>
      <w:rFonts w:ascii="Tahoma" w:hAnsi="Tahoma"/>
      <w:sz w:val="24"/>
      <w:szCs w:val="20"/>
    </w:rPr>
  </w:style>
  <w:style w:type="paragraph" w:customStyle="1" w:styleId="CharChar101">
    <w:name w:val="Char Char101"/>
    <w:basedOn w:val="aa"/>
    <w:semiHidden/>
    <w:qFormat/>
    <w:rPr>
      <w:rFonts w:ascii="Tahoma" w:hAnsi="Tahoma"/>
      <w:sz w:val="24"/>
      <w:szCs w:val="20"/>
    </w:rPr>
  </w:style>
  <w:style w:type="paragraph" w:customStyle="1" w:styleId="126">
    <w:name w:val="12"/>
    <w:basedOn w:val="aa"/>
    <w:next w:val="aa"/>
    <w:qFormat/>
    <w:rPr>
      <w:rFonts w:ascii="Times New Roman" w:hAnsi="Times New Roman"/>
      <w:szCs w:val="24"/>
    </w:rPr>
  </w:style>
  <w:style w:type="paragraph" w:customStyle="1" w:styleId="11e">
    <w:name w:val="11"/>
    <w:basedOn w:val="aa"/>
    <w:next w:val="af2"/>
    <w:qFormat/>
    <w:pPr>
      <w:ind w:firstLine="420"/>
    </w:pPr>
    <w:rPr>
      <w:rFonts w:ascii="Times New Roman" w:hAnsi="Times New Roman"/>
      <w:szCs w:val="20"/>
    </w:rPr>
  </w:style>
  <w:style w:type="paragraph" w:customStyle="1" w:styleId="Style19">
    <w:name w:val="_Style 19"/>
    <w:basedOn w:val="aa"/>
    <w:next w:val="affa"/>
    <w:semiHidden/>
    <w:qFormat/>
    <w:pPr>
      <w:widowControl/>
      <w:spacing w:before="100" w:beforeAutospacing="1" w:after="100" w:afterAutospacing="1"/>
      <w:jc w:val="left"/>
    </w:pPr>
    <w:rPr>
      <w:rFonts w:ascii="宋体" w:hAnsi="宋体"/>
      <w:kern w:val="0"/>
      <w:sz w:val="24"/>
      <w:szCs w:val="24"/>
    </w:rPr>
  </w:style>
  <w:style w:type="paragraph" w:customStyle="1" w:styleId="Style37">
    <w:name w:val="_Style 37"/>
    <w:basedOn w:val="aa"/>
    <w:next w:val="afd"/>
    <w:semiHidden/>
    <w:qFormat/>
    <w:rPr>
      <w:rFonts w:ascii="宋体" w:hAnsi="Courier New"/>
      <w:szCs w:val="20"/>
    </w:rPr>
  </w:style>
  <w:style w:type="table" w:customStyle="1" w:styleId="5f">
    <w:name w:val="网格型5"/>
    <w:basedOn w:val="ac"/>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8">
    <w:name w:val="典雅型1"/>
    <w:basedOn w:val="ac"/>
    <w:qFormat/>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4">
    <w:name w:val="网格型211"/>
    <w:basedOn w:val="ac"/>
    <w:qFormat/>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c"/>
    <w:qFormat/>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04">
    <w:name w:val="_Style 1304"/>
    <w:semiHidden/>
    <w:qFormat/>
    <w:pPr>
      <w:widowControl w:val="0"/>
      <w:jc w:val="both"/>
    </w:pPr>
    <w:rPr>
      <w:rFonts w:ascii="Times New Roman" w:hAnsi="Times New Roman"/>
      <w:kern w:val="2"/>
      <w:sz w:val="21"/>
    </w:rPr>
  </w:style>
  <w:style w:type="character" w:customStyle="1" w:styleId="0932525Char">
    <w:name w:val="样式 宋体 小四 首行缩进:  0.93 厘米 段前: 2.5 磅 段后: 2.5 磅 Char"/>
    <w:semiHidden/>
    <w:qFormat/>
    <w:rPr>
      <w:rFonts w:eastAsia="宋体" w:cs="宋体"/>
      <w:kern w:val="2"/>
      <w:sz w:val="24"/>
      <w:szCs w:val="24"/>
      <w:lang w:val="en-US" w:eastAsia="zh-CN" w:bidi="ar-SA"/>
    </w:rPr>
  </w:style>
  <w:style w:type="paragraph" w:customStyle="1" w:styleId="Char1CharCharChar3">
    <w:name w:val="Char1 Char Char Char3"/>
    <w:basedOn w:val="aa"/>
    <w:semiHidden/>
    <w:qFormat/>
    <w:rPr>
      <w:rFonts w:ascii="Times New Roman" w:hAnsi="Times New Roman"/>
      <w:szCs w:val="24"/>
    </w:rPr>
  </w:style>
  <w:style w:type="paragraph" w:customStyle="1" w:styleId="CharChar210">
    <w:name w:val="Char Char210"/>
    <w:basedOn w:val="aa"/>
    <w:semiHidden/>
    <w:qFormat/>
    <w:pPr>
      <w:widowControl/>
      <w:spacing w:after="160" w:line="240" w:lineRule="exact"/>
      <w:jc w:val="left"/>
    </w:pPr>
    <w:rPr>
      <w:rFonts w:ascii="Verdana" w:eastAsia="仿宋_GB2312" w:hAnsi="Verdana"/>
      <w:kern w:val="0"/>
      <w:sz w:val="24"/>
      <w:szCs w:val="20"/>
      <w:lang w:eastAsia="en-US"/>
    </w:rPr>
  </w:style>
  <w:style w:type="table" w:customStyle="1" w:styleId="6a">
    <w:name w:val="网格型6"/>
    <w:basedOn w:val="ac"/>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6">
    <w:name w:val="典雅型2"/>
    <w:basedOn w:val="ac"/>
    <w:qFormat/>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Chard">
    <w:name w:val="正文格式 Char"/>
    <w:link w:val="affffa"/>
    <w:qFormat/>
    <w:rPr>
      <w:rFonts w:ascii="Arial Unicode MS" w:eastAsia="Times New Roman" w:hAnsi="Arial Unicode MS" w:cs="Arial Unicode MS"/>
      <w:color w:val="000000"/>
      <w:kern w:val="2"/>
      <w:sz w:val="24"/>
      <w:szCs w:val="24"/>
      <w:u w:color="000000"/>
    </w:rPr>
  </w:style>
  <w:style w:type="table" w:customStyle="1" w:styleId="77">
    <w:name w:val="网格型7"/>
    <w:basedOn w:val="ac"/>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数字编号"/>
    <w:basedOn w:val="aa"/>
    <w:semiHidden/>
    <w:qFormat/>
    <w:pPr>
      <w:widowControl/>
      <w:numPr>
        <w:numId w:val="25"/>
      </w:numPr>
      <w:tabs>
        <w:tab w:val="left" w:pos="993"/>
      </w:tabs>
      <w:spacing w:line="360" w:lineRule="auto"/>
      <w:ind w:left="0" w:firstLine="284"/>
      <w:jc w:val="left"/>
    </w:pPr>
    <w:rPr>
      <w:rFonts w:ascii="Times New Roman" w:hAnsi="Times New Roman"/>
      <w:sz w:val="24"/>
      <w:szCs w:val="24"/>
    </w:rPr>
  </w:style>
  <w:style w:type="paragraph" w:customStyle="1" w:styleId="a5">
    <w:name w:val="小数字编号"/>
    <w:basedOn w:val="3fa"/>
    <w:semiHidden/>
    <w:qFormat/>
    <w:pPr>
      <w:widowControl/>
      <w:numPr>
        <w:numId w:val="26"/>
      </w:numPr>
      <w:tabs>
        <w:tab w:val="left" w:pos="993"/>
      </w:tabs>
      <w:spacing w:line="360" w:lineRule="auto"/>
      <w:ind w:firstLine="0"/>
      <w:jc w:val="left"/>
    </w:pPr>
    <w:rPr>
      <w:sz w:val="24"/>
      <w:szCs w:val="24"/>
    </w:rPr>
  </w:style>
  <w:style w:type="paragraph" w:customStyle="1" w:styleId="a6">
    <w:name w:val="项目编号"/>
    <w:basedOn w:val="3fa"/>
    <w:semiHidden/>
    <w:qFormat/>
    <w:pPr>
      <w:widowControl/>
      <w:numPr>
        <w:numId w:val="27"/>
      </w:numPr>
      <w:spacing w:line="360" w:lineRule="auto"/>
      <w:ind w:hanging="187"/>
      <w:jc w:val="left"/>
    </w:pPr>
    <w:rPr>
      <w:sz w:val="24"/>
      <w:szCs w:val="24"/>
    </w:rPr>
  </w:style>
  <w:style w:type="paragraph" w:customStyle="1" w:styleId="1ffff9">
    <w:name w:val="正文缩进1"/>
    <w:basedOn w:val="aa"/>
    <w:semiHidden/>
    <w:qFormat/>
    <w:pPr>
      <w:spacing w:line="400" w:lineRule="exact"/>
      <w:ind w:firstLineChars="200" w:firstLine="200"/>
    </w:pPr>
    <w:rPr>
      <w:rFonts w:ascii="Times New Roman" w:hAnsi="Times New Roman" w:hint="eastAsia"/>
      <w:szCs w:val="24"/>
    </w:rPr>
  </w:style>
  <w:style w:type="paragraph" w:customStyle="1" w:styleId="a-">
    <w:name w:val="a-编号"/>
    <w:basedOn w:val="aa"/>
    <w:semiHidden/>
    <w:qFormat/>
    <w:pPr>
      <w:numPr>
        <w:ilvl w:val="2"/>
        <w:numId w:val="28"/>
      </w:numPr>
      <w:tabs>
        <w:tab w:val="clear" w:pos="1362"/>
        <w:tab w:val="left" w:pos="567"/>
        <w:tab w:val="left" w:pos="720"/>
        <w:tab w:val="left" w:pos="851"/>
      </w:tabs>
      <w:adjustRightInd w:val="0"/>
      <w:spacing w:beforeLines="50" w:line="440" w:lineRule="exact"/>
      <w:jc w:val="left"/>
      <w:textAlignment w:val="baseline"/>
    </w:pPr>
    <w:rPr>
      <w:rFonts w:ascii="宋体" w:hAnsi="宋体"/>
      <w:kern w:val="0"/>
      <w:sz w:val="24"/>
      <w:szCs w:val="24"/>
      <w:lang w:val="zh-CN"/>
    </w:rPr>
  </w:style>
  <w:style w:type="paragraph" w:customStyle="1" w:styleId="127">
    <w:name w:val="列出段落12"/>
    <w:basedOn w:val="aa"/>
    <w:uiPriority w:val="34"/>
    <w:qFormat/>
    <w:pPr>
      <w:ind w:hanging="862"/>
    </w:pPr>
    <w:rPr>
      <w:rFonts w:ascii="Times New Roman" w:hAnsi="Times New Roman"/>
      <w:szCs w:val="20"/>
    </w:rPr>
  </w:style>
  <w:style w:type="character" w:customStyle="1" w:styleId="affffffffff3">
    <w:name w:val="标题 三 字符"/>
    <w:basedOn w:val="2Char2"/>
    <w:link w:val="affffffffff2"/>
    <w:qFormat/>
    <w:rPr>
      <w:rFonts w:ascii="Times New Roman" w:hAnsi="Times New Roman"/>
      <w:b/>
      <w:bCs w:val="0"/>
      <w:kern w:val="2"/>
      <w:sz w:val="21"/>
      <w:szCs w:val="21"/>
    </w:rPr>
  </w:style>
  <w:style w:type="paragraph" w:customStyle="1" w:styleId="affffffffffffff0">
    <w:name w:val="郑文"/>
    <w:basedOn w:val="af2"/>
    <w:link w:val="affffffffffffff1"/>
    <w:qFormat/>
    <w:pPr>
      <w:adjustRightInd w:val="0"/>
      <w:snapToGrid w:val="0"/>
      <w:ind w:firstLineChars="0" w:firstLine="0"/>
    </w:pPr>
    <w:rPr>
      <w:rFonts w:ascii="Times New Roman" w:hAnsi="Times New Roman"/>
      <w:szCs w:val="21"/>
    </w:rPr>
  </w:style>
  <w:style w:type="character" w:customStyle="1" w:styleId="affffffffffffff">
    <w:name w:val="标题 四 字符"/>
    <w:basedOn w:val="ab"/>
    <w:link w:val="afffffffffffffe"/>
    <w:qFormat/>
    <w:rPr>
      <w:rFonts w:ascii="Times New Roman" w:hAnsi="Times New Roman"/>
      <w:b/>
      <w:kern w:val="2"/>
      <w:sz w:val="21"/>
      <w:szCs w:val="21"/>
    </w:rPr>
  </w:style>
  <w:style w:type="character" w:customStyle="1" w:styleId="affffffffffffff1">
    <w:name w:val="郑文 字符"/>
    <w:basedOn w:val="Char11"/>
    <w:link w:val="affffffffffffff0"/>
    <w:qFormat/>
    <w:rPr>
      <w:rFonts w:ascii="Times New Roman" w:hAnsi="Times New Roman"/>
      <w:kern w:val="2"/>
      <w:sz w:val="21"/>
      <w:szCs w:val="21"/>
    </w:rPr>
  </w:style>
  <w:style w:type="paragraph" w:customStyle="1" w:styleId="affffffffffffff2">
    <w:name w:val="表内容 样式"/>
    <w:basedOn w:val="aa"/>
    <w:link w:val="affffffffffffff3"/>
    <w:qFormat/>
    <w:pPr>
      <w:snapToGrid w:val="0"/>
      <w:jc w:val="center"/>
    </w:pPr>
    <w:rPr>
      <w:rFonts w:ascii="Times New Roman" w:hAnsi="Times New Roman"/>
      <w:szCs w:val="21"/>
    </w:rPr>
  </w:style>
  <w:style w:type="paragraph" w:customStyle="1" w:styleId="affffffffffffff4">
    <w:name w:val="强调标题"/>
    <w:basedOn w:val="aa"/>
    <w:link w:val="affffffffffffff5"/>
    <w:qFormat/>
    <w:pPr>
      <w:snapToGrid w:val="0"/>
      <w:spacing w:line="360" w:lineRule="auto"/>
      <w:jc w:val="left"/>
    </w:pPr>
    <w:rPr>
      <w:rFonts w:ascii="Times New Roman" w:hAnsi="宋体"/>
      <w:b/>
      <w:color w:val="000000"/>
      <w:szCs w:val="20"/>
    </w:rPr>
  </w:style>
  <w:style w:type="character" w:customStyle="1" w:styleId="affffffffffffff3">
    <w:name w:val="表内容 样式 字符"/>
    <w:basedOn w:val="ab"/>
    <w:link w:val="affffffffffffff2"/>
    <w:qFormat/>
    <w:rPr>
      <w:rFonts w:ascii="Times New Roman" w:hAnsi="Times New Roman"/>
      <w:kern w:val="2"/>
      <w:sz w:val="21"/>
      <w:szCs w:val="21"/>
    </w:rPr>
  </w:style>
  <w:style w:type="character" w:customStyle="1" w:styleId="affffffffffffff5">
    <w:name w:val="强调标题 字符"/>
    <w:basedOn w:val="ab"/>
    <w:link w:val="affffffffffffff4"/>
    <w:qFormat/>
    <w:rPr>
      <w:rFonts w:ascii="Times New Roman" w:hAnsi="宋体"/>
      <w:b/>
      <w:color w:val="000000"/>
      <w:kern w:val="2"/>
      <w:sz w:val="21"/>
    </w:rPr>
  </w:style>
  <w:style w:type="paragraph" w:customStyle="1" w:styleId="affffffffffffff6">
    <w:name w:val="*"/>
    <w:basedOn w:val="aa"/>
    <w:qFormat/>
    <w:pPr>
      <w:spacing w:line="360" w:lineRule="auto"/>
    </w:pPr>
    <w:rPr>
      <w:rFonts w:ascii="宋体" w:hAnsi="宋体"/>
      <w:kern w:val="0"/>
      <w:sz w:val="24"/>
      <w:szCs w:val="24"/>
    </w:rPr>
  </w:style>
  <w:style w:type="paragraph" w:customStyle="1" w:styleId="1ffffa">
    <w:name w:val="(1)"/>
    <w:basedOn w:val="aa"/>
    <w:next w:val="aa"/>
    <w:qFormat/>
    <w:pPr>
      <w:tabs>
        <w:tab w:val="left" w:pos="813"/>
      </w:tabs>
      <w:spacing w:line="360" w:lineRule="auto"/>
      <w:ind w:left="813" w:hanging="567"/>
    </w:pPr>
    <w:rPr>
      <w:rFonts w:ascii="宋体" w:hAnsi="宋体"/>
      <w:kern w:val="0"/>
      <w:sz w:val="24"/>
      <w:szCs w:val="24"/>
    </w:rPr>
  </w:style>
  <w:style w:type="character" w:customStyle="1" w:styleId="1Char6">
    <w:name w:val="(1) Char"/>
    <w:qFormat/>
    <w:rPr>
      <w:rFonts w:ascii="宋体" w:eastAsia="宋体" w:hAnsi="宋体"/>
      <w:sz w:val="24"/>
      <w:szCs w:val="24"/>
      <w:lang w:val="en-US" w:eastAsia="zh-CN" w:bidi="ar-SA"/>
    </w:rPr>
  </w:style>
  <w:style w:type="paragraph" w:customStyle="1" w:styleId="affffffffffffff7">
    <w:name w:val="表格文字图表文字居中"/>
    <w:basedOn w:val="aa"/>
    <w:qFormat/>
    <w:pPr>
      <w:snapToGrid w:val="0"/>
      <w:jc w:val="center"/>
    </w:pPr>
    <w:rPr>
      <w:rFonts w:ascii="Times New Roman" w:eastAsia="仿宋" w:hAnsi="Times New Roman" w:cs="宋体"/>
      <w:sz w:val="24"/>
      <w:szCs w:val="20"/>
    </w:rPr>
  </w:style>
  <w:style w:type="character" w:customStyle="1" w:styleId="Char1">
    <w:name w:val="宏文本 Char1"/>
    <w:basedOn w:val="ab"/>
    <w:link w:val="ae"/>
    <w:uiPriority w:val="99"/>
    <w:semiHidden/>
    <w:rPr>
      <w:rFonts w:ascii="Courier New" w:hAnsi="Courier New" w:cs="Courier New"/>
      <w:kern w:val="2"/>
      <w:sz w:val="24"/>
      <w:szCs w:val="24"/>
    </w:rPr>
  </w:style>
  <w:style w:type="character" w:customStyle="1" w:styleId="Char14">
    <w:name w:val="签名 Char1"/>
    <w:basedOn w:val="ab"/>
    <w:link w:val="aff3"/>
    <w:uiPriority w:val="99"/>
    <w:semiHidden/>
    <w:rPr>
      <w:kern w:val="2"/>
      <w:sz w:val="21"/>
      <w:szCs w:val="22"/>
    </w:rPr>
  </w:style>
  <w:style w:type="table" w:customStyle="1" w:styleId="224">
    <w:name w:val="网格型22"/>
    <w:basedOn w:val="ac"/>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网格型32"/>
    <w:basedOn w:val="ac"/>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网格型212"/>
    <w:basedOn w:val="ac"/>
    <w:qFormat/>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a">
    <w:name w:val="表格_0"/>
    <w:basedOn w:val="2f0"/>
    <w:qFormat/>
    <w:pPr>
      <w:jc w:val="center"/>
      <w:textAlignment w:val="center"/>
    </w:pPr>
    <w:rPr>
      <w:rFonts w:ascii="华文细黑" w:hAnsi="华文细黑"/>
      <w:kern w:val="0"/>
      <w:szCs w:val="20"/>
    </w:rPr>
  </w:style>
  <w:style w:type="paragraph" w:customStyle="1" w:styleId="1ffffb">
    <w:name w:val="正文文本_1"/>
    <w:basedOn w:val="2f0"/>
    <w:qFormat/>
    <w:pPr>
      <w:spacing w:after="120"/>
    </w:pPr>
    <w:rPr>
      <w:rFonts w:ascii="Times New Roman" w:hAnsi="Times New Roman"/>
      <w:szCs w:val="24"/>
    </w:rPr>
  </w:style>
  <w:style w:type="character" w:customStyle="1" w:styleId="0b">
    <w:name w:val="要点_0"/>
    <w:qFormat/>
    <w:rPr>
      <w:rFonts w:ascii="Calibri" w:hAnsi="Calibri"/>
      <w:b/>
      <w:bCs/>
    </w:rPr>
  </w:style>
  <w:style w:type="character" w:customStyle="1" w:styleId="Char03">
    <w:name w:val="标题 Char_0"/>
    <w:qFormat/>
    <w:rPr>
      <w:rFonts w:ascii="Cambria" w:hAnsi="Cambria" w:cs="Times New Roman"/>
      <w:b/>
      <w:bCs/>
      <w:kern w:val="2"/>
      <w:sz w:val="32"/>
      <w:szCs w:val="32"/>
    </w:rPr>
  </w:style>
  <w:style w:type="paragraph" w:customStyle="1" w:styleId="0c">
    <w:name w:val="标题_0"/>
    <w:basedOn w:val="2f0"/>
    <w:qFormat/>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Char162">
    <w:name w:val="Char Char162"/>
    <w:rPr>
      <w:rFonts w:eastAsia="宋体"/>
      <w:kern w:val="2"/>
      <w:sz w:val="18"/>
      <w:szCs w:val="18"/>
      <w:lang w:val="en-US" w:eastAsia="zh-CN" w:bidi="ar-SA"/>
    </w:rPr>
  </w:style>
  <w:style w:type="character" w:customStyle="1" w:styleId="CharChar111">
    <w:name w:val="Char Char111"/>
    <w:link w:val="Char80"/>
    <w:rPr>
      <w:rFonts w:ascii="Tahoma" w:hAnsi="Tahoma" w:cs="仿宋_GB2312"/>
      <w:kern w:val="2"/>
      <w:sz w:val="24"/>
    </w:rPr>
  </w:style>
  <w:style w:type="paragraph" w:customStyle="1" w:styleId="Char80">
    <w:name w:val="Char8"/>
    <w:basedOn w:val="aa"/>
    <w:link w:val="CharChar111"/>
    <w:rPr>
      <w:rFonts w:ascii="Tahoma" w:hAnsi="Tahoma" w:cs="仿宋_GB2312"/>
      <w:sz w:val="24"/>
      <w:szCs w:val="20"/>
    </w:rPr>
  </w:style>
  <w:style w:type="character" w:customStyle="1" w:styleId="1CharChar4">
    <w:name w:val="(1) Char Char"/>
    <w:qFormat/>
    <w:rPr>
      <w:rFonts w:ascii="宋体" w:hAnsi="宋体"/>
      <w:sz w:val="24"/>
    </w:rPr>
  </w:style>
  <w:style w:type="character" w:customStyle="1" w:styleId="CharChar52">
    <w:name w:val="Char Char52"/>
    <w:qFormat/>
    <w:rPr>
      <w:rFonts w:eastAsia="宋体"/>
      <w:b/>
      <w:bCs/>
      <w:kern w:val="44"/>
      <w:sz w:val="44"/>
      <w:szCs w:val="44"/>
      <w:lang w:val="en-US" w:eastAsia="zh-CN" w:bidi="ar-SA"/>
    </w:rPr>
  </w:style>
  <w:style w:type="paragraph" w:customStyle="1" w:styleId="CharChar300">
    <w:name w:val="Char Char30"/>
    <w:basedOn w:val="aa"/>
    <w:rPr>
      <w:rFonts w:ascii="Tahoma" w:hAnsi="Tahoma" w:cs="仿宋_GB2312"/>
      <w:sz w:val="24"/>
      <w:szCs w:val="20"/>
    </w:rPr>
  </w:style>
  <w:style w:type="paragraph" w:customStyle="1" w:styleId="241">
    <w:name w:val="正文文本 24"/>
    <w:basedOn w:val="aa"/>
    <w:semiHidden/>
    <w:pPr>
      <w:widowControl/>
      <w:overflowPunct w:val="0"/>
      <w:autoSpaceDE w:val="0"/>
      <w:autoSpaceDN w:val="0"/>
      <w:adjustRightInd w:val="0"/>
      <w:ind w:left="709" w:firstLine="567"/>
      <w:jc w:val="left"/>
      <w:textAlignment w:val="baseline"/>
    </w:pPr>
    <w:rPr>
      <w:kern w:val="0"/>
      <w:sz w:val="24"/>
      <w:szCs w:val="20"/>
    </w:rPr>
  </w:style>
  <w:style w:type="paragraph" w:customStyle="1" w:styleId="5f0">
    <w:name w:val="正文文本5"/>
    <w:pPr>
      <w:widowControl w:val="0"/>
      <w:autoSpaceDE w:val="0"/>
      <w:autoSpaceDN w:val="0"/>
      <w:adjustRightInd w:val="0"/>
      <w:spacing w:before="170" w:line="300" w:lineRule="atLeast"/>
      <w:ind w:left="1134"/>
      <w:jc w:val="both"/>
    </w:pPr>
    <w:rPr>
      <w:color w:val="000000"/>
      <w:sz w:val="24"/>
    </w:rPr>
  </w:style>
  <w:style w:type="paragraph" w:customStyle="1" w:styleId="78">
    <w:name w:val="纯文本7"/>
    <w:basedOn w:val="aa"/>
    <w:qFormat/>
    <w:pPr>
      <w:adjustRightInd w:val="0"/>
      <w:textAlignment w:val="baseline"/>
    </w:pPr>
    <w:rPr>
      <w:rFonts w:ascii="宋体" w:hAnsi="Courier New"/>
      <w:szCs w:val="20"/>
    </w:rPr>
  </w:style>
  <w:style w:type="paragraph" w:customStyle="1" w:styleId="87">
    <w:name w:val="正文8"/>
    <w:pPr>
      <w:widowControl w:val="0"/>
      <w:adjustRightInd w:val="0"/>
      <w:spacing w:line="360" w:lineRule="atLeast"/>
    </w:pPr>
    <w:rPr>
      <w:rFonts w:ascii="宋体"/>
      <w:sz w:val="34"/>
    </w:rPr>
  </w:style>
  <w:style w:type="paragraph" w:customStyle="1" w:styleId="242">
    <w:name w:val="正文文本缩进 24"/>
    <w:basedOn w:val="aa"/>
    <w:qFormat/>
    <w:pPr>
      <w:widowControl/>
      <w:autoSpaceDE w:val="0"/>
      <w:autoSpaceDN w:val="0"/>
      <w:adjustRightInd w:val="0"/>
      <w:spacing w:line="420" w:lineRule="atLeast"/>
      <w:ind w:firstLine="425"/>
      <w:textAlignment w:val="baseline"/>
    </w:pPr>
    <w:rPr>
      <w:sz w:val="28"/>
      <w:szCs w:val="20"/>
    </w:rPr>
  </w:style>
  <w:style w:type="paragraph" w:customStyle="1" w:styleId="Char2d">
    <w:name w:val="Char2"/>
    <w:basedOn w:val="aa"/>
    <w:qFormat/>
    <w:rPr>
      <w:rFonts w:ascii="Tahoma" w:hAnsi="Tahoma" w:cs="仿宋_GB2312"/>
      <w:sz w:val="24"/>
      <w:szCs w:val="20"/>
    </w:rPr>
  </w:style>
  <w:style w:type="paragraph" w:customStyle="1" w:styleId="CharCharCharCharCharCharChar6">
    <w:name w:val="Char Char Char Char Char Char Char6"/>
    <w:basedOn w:val="aa"/>
    <w:pPr>
      <w:widowControl/>
      <w:spacing w:after="160" w:line="240" w:lineRule="exact"/>
      <w:jc w:val="left"/>
    </w:pPr>
    <w:rPr>
      <w:rFonts w:ascii="Tahoma" w:hAnsi="Tahoma" w:cs="Tahoma"/>
      <w:kern w:val="0"/>
      <w:sz w:val="20"/>
      <w:szCs w:val="20"/>
      <w:lang w:eastAsia="en-US"/>
    </w:rPr>
  </w:style>
  <w:style w:type="paragraph" w:customStyle="1" w:styleId="CharCharCharCharCharChar1CharCharCharCharCharChar2">
    <w:name w:val="字元 字元 Char Char Char 字元 字元 Char 字元 字元 Char Char 字元 字元1 Char Char Char Char Char Char 字元 字元2"/>
    <w:basedOn w:val="aa"/>
    <w:rPr>
      <w:rFonts w:ascii="Tahoma" w:hAnsi="Tahoma"/>
      <w:sz w:val="24"/>
      <w:szCs w:val="20"/>
    </w:rPr>
  </w:style>
  <w:style w:type="paragraph" w:customStyle="1" w:styleId="CharCharCharCharCharChar1CharCharCharChar3">
    <w:name w:val="Char Char Char Char Char Char1 Char Char Char Char3"/>
    <w:basedOn w:val="aa"/>
    <w:rPr>
      <w:rFonts w:ascii="仿宋_GB2312" w:eastAsia="仿宋_GB2312"/>
      <w:b/>
      <w:sz w:val="32"/>
      <w:szCs w:val="32"/>
    </w:rPr>
  </w:style>
  <w:style w:type="paragraph" w:customStyle="1" w:styleId="Char160">
    <w:name w:val="Char16"/>
    <w:basedOn w:val="aa"/>
    <w:rPr>
      <w:rFonts w:ascii="Tahoma" w:hAnsi="Tahoma"/>
      <w:sz w:val="24"/>
      <w:szCs w:val="20"/>
    </w:rPr>
  </w:style>
  <w:style w:type="paragraph" w:customStyle="1" w:styleId="CharChar102">
    <w:name w:val="Char Char102"/>
    <w:basedOn w:val="aa"/>
    <w:semiHidden/>
    <w:rPr>
      <w:rFonts w:ascii="Tahoma" w:hAnsi="Tahoma"/>
      <w:sz w:val="24"/>
      <w:szCs w:val="20"/>
    </w:rPr>
  </w:style>
  <w:style w:type="paragraph" w:customStyle="1" w:styleId="4f7">
    <w:name w:val="标题4"/>
    <w:basedOn w:val="aa"/>
    <w:next w:val="aa"/>
    <w:pPr>
      <w:keepNext/>
      <w:spacing w:line="360" w:lineRule="auto"/>
      <w:ind w:firstLineChars="200" w:firstLine="200"/>
      <w:jc w:val="left"/>
      <w:outlineLvl w:val="3"/>
    </w:pPr>
    <w:rPr>
      <w:b/>
      <w:kern w:val="0"/>
      <w:sz w:val="30"/>
      <w:szCs w:val="24"/>
    </w:rPr>
  </w:style>
  <w:style w:type="paragraph" w:customStyle="1" w:styleId="CharCharCharChar7">
    <w:name w:val="Char Char Char Char7"/>
    <w:basedOn w:val="aa"/>
    <w:rPr>
      <w:rFonts w:ascii="仿宋_GB2312" w:eastAsia="仿宋_GB2312"/>
      <w:b/>
      <w:sz w:val="32"/>
      <w:szCs w:val="32"/>
    </w:rPr>
  </w:style>
  <w:style w:type="table" w:customStyle="1" w:styleId="88">
    <w:name w:val="网格型8"/>
    <w:basedOn w:val="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9">
    <w:name w:val="样式7"/>
    <w:basedOn w:val="aa"/>
    <w:qFormat/>
    <w:pPr>
      <w:spacing w:line="360" w:lineRule="auto"/>
      <w:ind w:firstLineChars="200" w:firstLine="420"/>
    </w:pPr>
    <w:rPr>
      <w:rFonts w:ascii="宋体" w:hAnsi="宋体"/>
      <w:bCs/>
      <w:color w:val="548DD4"/>
      <w:szCs w:val="20"/>
    </w:rPr>
  </w:style>
  <w:style w:type="paragraph" w:customStyle="1" w:styleId="106">
    <w:name w:val="样式10"/>
    <w:basedOn w:val="79"/>
    <w:qFormat/>
    <w:pPr>
      <w:ind w:left="680" w:firstLineChars="0" w:hanging="680"/>
    </w:pPr>
    <w:rPr>
      <w:color w:val="1F497D"/>
    </w:rPr>
  </w:style>
  <w:style w:type="character" w:customStyle="1" w:styleId="2fff7">
    <w:name w:val="标题 2 字符"/>
    <w:rPr>
      <w:rFonts w:ascii="Arial" w:eastAsia="黑体" w:hAnsi="Arial"/>
      <w:b/>
      <w:bCs/>
      <w:kern w:val="2"/>
      <w:sz w:val="32"/>
      <w:szCs w:val="32"/>
      <w:lang w:val="en-US" w:eastAsia="zh-CN" w:bidi="ar-SA"/>
    </w:rPr>
  </w:style>
  <w:style w:type="character" w:customStyle="1" w:styleId="affffffffffffff8">
    <w:name w:val="正文缩进 字符"/>
    <w:qFormat/>
    <w:rPr>
      <w:rFonts w:eastAsia="宋体"/>
      <w:kern w:val="2"/>
      <w:sz w:val="21"/>
      <w:szCs w:val="24"/>
      <w:lang w:val="en-US" w:eastAsia="zh-CN" w:bidi="ar-SA"/>
    </w:rPr>
  </w:style>
  <w:style w:type="character" w:customStyle="1" w:styleId="89">
    <w:name w:val="标题 8 字符"/>
    <w:rPr>
      <w:rFonts w:ascii="Arial" w:eastAsia="黑体" w:hAnsi="Arial"/>
      <w:sz w:val="24"/>
    </w:rPr>
  </w:style>
  <w:style w:type="character" w:customStyle="1" w:styleId="affffffffffffff9">
    <w:name w:val="正文文本缩进 字符"/>
    <w:rPr>
      <w:kern w:val="2"/>
      <w:sz w:val="24"/>
      <w:szCs w:val="24"/>
    </w:rPr>
  </w:style>
  <w:style w:type="character" w:customStyle="1" w:styleId="CharChar163">
    <w:name w:val="Char Char163"/>
    <w:rPr>
      <w:rFonts w:eastAsia="宋体"/>
      <w:kern w:val="2"/>
      <w:sz w:val="18"/>
      <w:szCs w:val="18"/>
      <w:lang w:val="en-US" w:eastAsia="zh-CN" w:bidi="ar-SA"/>
    </w:rPr>
  </w:style>
  <w:style w:type="character" w:customStyle="1" w:styleId="affffffffffffffa">
    <w:name w:val="文档结构图 字符"/>
    <w:rPr>
      <w:kern w:val="2"/>
      <w:sz w:val="21"/>
      <w:szCs w:val="24"/>
      <w:shd w:val="clear" w:color="auto" w:fill="000080"/>
    </w:rPr>
  </w:style>
  <w:style w:type="character" w:customStyle="1" w:styleId="CharChar112">
    <w:name w:val="Char Char112"/>
    <w:link w:val="Char90"/>
    <w:rPr>
      <w:rFonts w:ascii="Tahoma" w:hAnsi="Tahoma" w:cs="仿宋_GB2312"/>
      <w:kern w:val="2"/>
      <w:sz w:val="24"/>
    </w:rPr>
  </w:style>
  <w:style w:type="paragraph" w:customStyle="1" w:styleId="Char90">
    <w:name w:val="Char9"/>
    <w:basedOn w:val="aa"/>
    <w:link w:val="CharChar112"/>
    <w:qFormat/>
    <w:rPr>
      <w:rFonts w:ascii="Tahoma" w:hAnsi="Tahoma" w:cs="仿宋_GB2312"/>
      <w:sz w:val="24"/>
      <w:szCs w:val="20"/>
    </w:rPr>
  </w:style>
  <w:style w:type="character" w:customStyle="1" w:styleId="3ff">
    <w:name w:val="正文文本缩进 3 字符"/>
    <w:qFormat/>
    <w:rPr>
      <w:kern w:val="2"/>
      <w:sz w:val="16"/>
      <w:szCs w:val="16"/>
    </w:rPr>
  </w:style>
  <w:style w:type="character" w:customStyle="1" w:styleId="3ff0">
    <w:name w:val="正文文本 3 字符"/>
    <w:rPr>
      <w:color w:val="FF0000"/>
      <w:kern w:val="2"/>
      <w:sz w:val="22"/>
    </w:rPr>
  </w:style>
  <w:style w:type="character" w:customStyle="1" w:styleId="affffffffffffffb">
    <w:name w:val="标题 字符"/>
    <w:qFormat/>
    <w:rPr>
      <w:rFonts w:ascii="黑体" w:eastAsia="黑体" w:hAnsi="Arial" w:cs="Arial"/>
      <w:bCs/>
      <w:kern w:val="2"/>
      <w:sz w:val="32"/>
      <w:szCs w:val="32"/>
    </w:rPr>
  </w:style>
  <w:style w:type="character" w:customStyle="1" w:styleId="affffffffffffffc">
    <w:name w:val="批注文字 字符"/>
    <w:locked/>
    <w:rPr>
      <w:rFonts w:eastAsia="宋体"/>
      <w:kern w:val="2"/>
      <w:sz w:val="21"/>
      <w:szCs w:val="24"/>
      <w:lang w:val="en-US" w:eastAsia="zh-CN" w:bidi="ar-SA"/>
    </w:rPr>
  </w:style>
  <w:style w:type="character" w:customStyle="1" w:styleId="affffffffffffffd">
    <w:name w:val="纯文本 字符"/>
    <w:qFormat/>
    <w:rPr>
      <w:rFonts w:ascii="宋体" w:eastAsia="宋体" w:hAnsi="Courier New" w:cs="Courier New"/>
      <w:kern w:val="2"/>
      <w:sz w:val="21"/>
      <w:szCs w:val="21"/>
      <w:lang w:val="en-US" w:eastAsia="zh-CN" w:bidi="ar-SA"/>
    </w:rPr>
  </w:style>
  <w:style w:type="character" w:customStyle="1" w:styleId="95">
    <w:name w:val="标题 9 字符"/>
    <w:rPr>
      <w:rFonts w:ascii="Arial" w:eastAsia="黑体" w:hAnsi="Arial"/>
      <w:sz w:val="28"/>
    </w:rPr>
  </w:style>
  <w:style w:type="character" w:customStyle="1" w:styleId="2fff8">
    <w:name w:val="正文文本 2 字符"/>
    <w:qFormat/>
    <w:rPr>
      <w:kern w:val="2"/>
      <w:sz w:val="21"/>
      <w:szCs w:val="24"/>
    </w:rPr>
  </w:style>
  <w:style w:type="character" w:customStyle="1" w:styleId="3ff1">
    <w:name w:val="标题 3 字符"/>
    <w:rPr>
      <w:bCs/>
      <w:kern w:val="2"/>
      <w:sz w:val="21"/>
      <w:szCs w:val="32"/>
    </w:rPr>
  </w:style>
  <w:style w:type="character" w:customStyle="1" w:styleId="affffffffffffffe">
    <w:name w:val="批注主题 字符"/>
    <w:semiHidden/>
    <w:rPr>
      <w:rFonts w:eastAsia="宋体"/>
      <w:b/>
      <w:bCs/>
      <w:kern w:val="2"/>
      <w:sz w:val="21"/>
      <w:szCs w:val="24"/>
      <w:lang w:val="en-US" w:eastAsia="zh-CN" w:bidi="ar-SA"/>
    </w:rPr>
  </w:style>
  <w:style w:type="character" w:customStyle="1" w:styleId="7a">
    <w:name w:val="标题 7 字符"/>
    <w:rPr>
      <w:rFonts w:ascii="宋体" w:eastAsia="仿宋_GB2312"/>
      <w:b/>
      <w:sz w:val="24"/>
    </w:rPr>
  </w:style>
  <w:style w:type="character" w:customStyle="1" w:styleId="6b">
    <w:name w:val="标题 6 字符"/>
    <w:rPr>
      <w:rFonts w:ascii="Arial" w:eastAsia="黑体" w:hAnsi="Arial"/>
      <w:b/>
      <w:sz w:val="24"/>
    </w:rPr>
  </w:style>
  <w:style w:type="character" w:customStyle="1" w:styleId="2fff9">
    <w:name w:val="正文文本缩进 2 字符"/>
    <w:rPr>
      <w:rFonts w:ascii="宋体"/>
      <w:i/>
      <w:kern w:val="2"/>
      <w:sz w:val="24"/>
    </w:rPr>
  </w:style>
  <w:style w:type="character" w:customStyle="1" w:styleId="4f8">
    <w:name w:val="标题 4 字符"/>
    <w:rPr>
      <w:rFonts w:ascii="宋体" w:hAnsi="宋体"/>
      <w:b/>
      <w:bCs/>
      <w:kern w:val="2"/>
      <w:sz w:val="24"/>
      <w:szCs w:val="24"/>
    </w:rPr>
  </w:style>
  <w:style w:type="character" w:customStyle="1" w:styleId="afffffffffffffff">
    <w:name w:val="尾注文本 字符"/>
    <w:rPr>
      <w:sz w:val="21"/>
      <w:szCs w:val="24"/>
    </w:rPr>
  </w:style>
  <w:style w:type="character" w:customStyle="1" w:styleId="afffffffffffffff0">
    <w:name w:val="日期 字符"/>
    <w:rPr>
      <w:kern w:val="2"/>
      <w:sz w:val="21"/>
    </w:rPr>
  </w:style>
  <w:style w:type="character" w:customStyle="1" w:styleId="1ffffc">
    <w:name w:val="标题 1 字符"/>
    <w:locked/>
    <w:rPr>
      <w:rFonts w:eastAsia="宋体"/>
      <w:b/>
      <w:bCs/>
      <w:kern w:val="44"/>
      <w:sz w:val="44"/>
      <w:szCs w:val="44"/>
      <w:lang w:val="en-US" w:eastAsia="zh-CN" w:bidi="ar-SA"/>
    </w:rPr>
  </w:style>
  <w:style w:type="character" w:customStyle="1" w:styleId="afffffffffffffff1">
    <w:name w:val="批注框文本 字符"/>
    <w:rPr>
      <w:kern w:val="2"/>
      <w:sz w:val="18"/>
      <w:szCs w:val="18"/>
    </w:rPr>
  </w:style>
  <w:style w:type="character" w:customStyle="1" w:styleId="CharChar53">
    <w:name w:val="Char Char53"/>
    <w:rPr>
      <w:rFonts w:eastAsia="宋体"/>
      <w:b/>
      <w:bCs/>
      <w:kern w:val="44"/>
      <w:sz w:val="44"/>
      <w:szCs w:val="44"/>
      <w:lang w:val="en-US" w:eastAsia="zh-CN" w:bidi="ar-SA"/>
    </w:rPr>
  </w:style>
  <w:style w:type="paragraph" w:customStyle="1" w:styleId="CharChar31">
    <w:name w:val="Char Char31"/>
    <w:basedOn w:val="aa"/>
    <w:rPr>
      <w:rFonts w:ascii="Tahoma" w:hAnsi="Tahoma" w:cs="仿宋_GB2312"/>
      <w:sz w:val="24"/>
      <w:szCs w:val="20"/>
    </w:rPr>
  </w:style>
  <w:style w:type="paragraph" w:customStyle="1" w:styleId="250">
    <w:name w:val="正文文本 25"/>
    <w:basedOn w:val="aa"/>
    <w:semiHidden/>
    <w:qFormat/>
    <w:pPr>
      <w:widowControl/>
      <w:overflowPunct w:val="0"/>
      <w:autoSpaceDE w:val="0"/>
      <w:autoSpaceDN w:val="0"/>
      <w:adjustRightInd w:val="0"/>
      <w:ind w:left="709" w:firstLine="567"/>
      <w:jc w:val="left"/>
      <w:textAlignment w:val="baseline"/>
    </w:pPr>
    <w:rPr>
      <w:kern w:val="0"/>
      <w:sz w:val="24"/>
      <w:szCs w:val="20"/>
    </w:rPr>
  </w:style>
  <w:style w:type="paragraph" w:customStyle="1" w:styleId="6c">
    <w:name w:val="正文文本6"/>
    <w:pPr>
      <w:widowControl w:val="0"/>
      <w:autoSpaceDE w:val="0"/>
      <w:autoSpaceDN w:val="0"/>
      <w:adjustRightInd w:val="0"/>
      <w:spacing w:before="170" w:line="300" w:lineRule="atLeast"/>
      <w:ind w:left="1134"/>
      <w:jc w:val="both"/>
    </w:pPr>
    <w:rPr>
      <w:color w:val="000000"/>
      <w:sz w:val="24"/>
    </w:rPr>
  </w:style>
  <w:style w:type="paragraph" w:customStyle="1" w:styleId="Style1829">
    <w:name w:val="_Style 1829"/>
    <w:basedOn w:val="aa"/>
    <w:next w:val="affff3"/>
    <w:qFormat/>
    <w:pPr>
      <w:adjustRightInd w:val="0"/>
      <w:spacing w:line="360" w:lineRule="atLeast"/>
      <w:ind w:firstLineChars="200" w:firstLine="420"/>
      <w:jc w:val="left"/>
      <w:textAlignment w:val="baseline"/>
    </w:pPr>
    <w:rPr>
      <w:kern w:val="0"/>
      <w:sz w:val="24"/>
      <w:szCs w:val="20"/>
    </w:rPr>
  </w:style>
  <w:style w:type="paragraph" w:customStyle="1" w:styleId="8a">
    <w:name w:val="纯文本8"/>
    <w:basedOn w:val="aa"/>
    <w:qFormat/>
    <w:pPr>
      <w:adjustRightInd w:val="0"/>
      <w:textAlignment w:val="baseline"/>
    </w:pPr>
    <w:rPr>
      <w:rFonts w:ascii="宋体" w:hAnsi="Courier New"/>
      <w:szCs w:val="20"/>
    </w:rPr>
  </w:style>
  <w:style w:type="paragraph" w:customStyle="1" w:styleId="96">
    <w:name w:val="正文9"/>
    <w:pPr>
      <w:widowControl w:val="0"/>
      <w:adjustRightInd w:val="0"/>
      <w:spacing w:line="360" w:lineRule="atLeast"/>
    </w:pPr>
    <w:rPr>
      <w:rFonts w:ascii="宋体"/>
      <w:sz w:val="34"/>
    </w:rPr>
  </w:style>
  <w:style w:type="paragraph" w:customStyle="1" w:styleId="251">
    <w:name w:val="正文文本缩进 25"/>
    <w:basedOn w:val="aa"/>
    <w:qFormat/>
    <w:pPr>
      <w:widowControl/>
      <w:autoSpaceDE w:val="0"/>
      <w:autoSpaceDN w:val="0"/>
      <w:adjustRightInd w:val="0"/>
      <w:spacing w:line="420" w:lineRule="atLeast"/>
      <w:ind w:firstLine="425"/>
      <w:textAlignment w:val="baseline"/>
    </w:pPr>
    <w:rPr>
      <w:sz w:val="28"/>
      <w:szCs w:val="20"/>
    </w:rPr>
  </w:style>
  <w:style w:type="paragraph" w:customStyle="1" w:styleId="Char250">
    <w:name w:val="Char25"/>
    <w:basedOn w:val="aa"/>
    <w:qFormat/>
    <w:rPr>
      <w:rFonts w:ascii="Tahoma" w:hAnsi="Tahoma" w:cs="仿宋_GB2312"/>
      <w:sz w:val="24"/>
      <w:szCs w:val="20"/>
    </w:rPr>
  </w:style>
  <w:style w:type="paragraph" w:customStyle="1" w:styleId="CharCharCharCharCharCharChar7">
    <w:name w:val="Char Char Char Char Char Char Char7"/>
    <w:basedOn w:val="aa"/>
    <w:qFormat/>
    <w:pPr>
      <w:widowControl/>
      <w:spacing w:after="160" w:line="240" w:lineRule="exact"/>
      <w:jc w:val="left"/>
    </w:pPr>
    <w:rPr>
      <w:rFonts w:ascii="Tahoma" w:hAnsi="Tahoma" w:cs="Tahoma"/>
      <w:kern w:val="0"/>
      <w:sz w:val="20"/>
      <w:szCs w:val="20"/>
      <w:lang w:eastAsia="en-US"/>
    </w:rPr>
  </w:style>
  <w:style w:type="paragraph" w:customStyle="1" w:styleId="CharCharCharCharCharChar1CharCharCharCharCharChar3">
    <w:name w:val="字元 字元 Char Char Char 字元 字元 Char 字元 字元 Char Char 字元 字元1 Char Char Char Char Char Char 字元 字元3"/>
    <w:basedOn w:val="aa"/>
    <w:rPr>
      <w:rFonts w:ascii="Tahoma" w:hAnsi="Tahoma"/>
      <w:sz w:val="24"/>
      <w:szCs w:val="20"/>
    </w:rPr>
  </w:style>
  <w:style w:type="paragraph" w:customStyle="1" w:styleId="CharCharCharCharCharChar1CharCharCharChar4">
    <w:name w:val="Char Char Char Char Char Char1 Char Char Char Char4"/>
    <w:basedOn w:val="aa"/>
    <w:qFormat/>
    <w:rPr>
      <w:rFonts w:ascii="仿宋_GB2312" w:eastAsia="仿宋_GB2312"/>
      <w:b/>
      <w:sz w:val="32"/>
      <w:szCs w:val="32"/>
    </w:rPr>
  </w:style>
  <w:style w:type="paragraph" w:customStyle="1" w:styleId="Char170">
    <w:name w:val="Char17"/>
    <w:basedOn w:val="aa"/>
    <w:rPr>
      <w:rFonts w:ascii="Tahoma" w:hAnsi="Tahoma"/>
      <w:sz w:val="24"/>
      <w:szCs w:val="20"/>
    </w:rPr>
  </w:style>
  <w:style w:type="paragraph" w:customStyle="1" w:styleId="CharChar103">
    <w:name w:val="Char Char103"/>
    <w:basedOn w:val="aa"/>
    <w:semiHidden/>
    <w:rPr>
      <w:rFonts w:ascii="Tahoma" w:hAnsi="Tahoma"/>
      <w:sz w:val="24"/>
      <w:szCs w:val="20"/>
    </w:rPr>
  </w:style>
  <w:style w:type="paragraph" w:customStyle="1" w:styleId="CharCharCharChar8">
    <w:name w:val="Char Char Char Char8"/>
    <w:basedOn w:val="aa"/>
    <w:rPr>
      <w:rFonts w:ascii="仿宋_GB2312" w:eastAsia="仿宋_GB2312"/>
      <w:b/>
      <w:sz w:val="32"/>
      <w:szCs w:val="32"/>
    </w:rPr>
  </w:style>
  <w:style w:type="table" w:customStyle="1" w:styleId="97">
    <w:name w:val="网格型9"/>
    <w:basedOn w:val="ac"/>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样式9"/>
    <w:basedOn w:val="79"/>
    <w:qFormat/>
    <w:pPr>
      <w:ind w:left="567" w:firstLineChars="0" w:hanging="397"/>
    </w:pPr>
    <w:rPr>
      <w:color w:val="FF0000"/>
    </w:rPr>
  </w:style>
  <w:style w:type="character" w:customStyle="1" w:styleId="2fffa">
    <w:name w:val="未处理的提及2"/>
    <w:uiPriority w:val="99"/>
    <w:semiHidden/>
    <w:unhideWhenUsed/>
    <w:qFormat/>
    <w:rPr>
      <w:color w:val="605E5C"/>
      <w:shd w:val="clear" w:color="auto" w:fill="E1DFDD"/>
    </w:rPr>
  </w:style>
  <w:style w:type="paragraph" w:customStyle="1" w:styleId="xl85">
    <w:name w:val="xl85"/>
    <w:basedOn w:val="a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6">
    <w:name w:val="xl86"/>
    <w:basedOn w:val="aa"/>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8">
    <w:name w:val="xl88"/>
    <w:basedOn w:val="a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18">
    <w:name w:val="中等深浅网格 21"/>
    <w:uiPriority w:val="1"/>
    <w:qFormat/>
    <w:pPr>
      <w:widowControl w:val="0"/>
      <w:jc w:val="both"/>
    </w:pPr>
    <w:rPr>
      <w:kern w:val="2"/>
      <w:sz w:val="21"/>
      <w:szCs w:val="22"/>
    </w:rPr>
  </w:style>
  <w:style w:type="paragraph" w:customStyle="1" w:styleId="TableParagraph">
    <w:name w:val="Table Paragraph"/>
    <w:basedOn w:val="aa"/>
    <w:uiPriority w:val="1"/>
    <w:qFormat/>
  </w:style>
  <w:style w:type="character" w:customStyle="1" w:styleId="UnresolvedMention">
    <w:name w:val="Unresolved Mention"/>
    <w:basedOn w:val="ab"/>
    <w:uiPriority w:val="99"/>
    <w:semiHidden/>
    <w:unhideWhenUsed/>
    <w:rsid w:val="006D3735"/>
    <w:rPr>
      <w:color w:val="605E5C"/>
      <w:shd w:val="clear" w:color="auto" w:fill="E1DFDD"/>
    </w:rPr>
  </w:style>
  <w:style w:type="paragraph" w:styleId="afffffffffffffff2">
    <w:name w:val="Revision"/>
    <w:hidden/>
    <w:uiPriority w:val="99"/>
    <w:semiHidden/>
    <w:rsid w:val="00984D4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8616">
      <w:bodyDiv w:val="1"/>
      <w:marLeft w:val="0"/>
      <w:marRight w:val="0"/>
      <w:marTop w:val="0"/>
      <w:marBottom w:val="0"/>
      <w:divBdr>
        <w:top w:val="none" w:sz="0" w:space="0" w:color="auto"/>
        <w:left w:val="none" w:sz="0" w:space="0" w:color="auto"/>
        <w:bottom w:val="none" w:sz="0" w:space="0" w:color="auto"/>
        <w:right w:val="none" w:sz="0" w:space="0" w:color="auto"/>
      </w:divBdr>
    </w:div>
    <w:div w:id="411437409">
      <w:bodyDiv w:val="1"/>
      <w:marLeft w:val="0"/>
      <w:marRight w:val="0"/>
      <w:marTop w:val="0"/>
      <w:marBottom w:val="0"/>
      <w:divBdr>
        <w:top w:val="none" w:sz="0" w:space="0" w:color="auto"/>
        <w:left w:val="none" w:sz="0" w:space="0" w:color="auto"/>
        <w:bottom w:val="none" w:sz="0" w:space="0" w:color="auto"/>
        <w:right w:val="none" w:sz="0" w:space="0" w:color="auto"/>
      </w:divBdr>
    </w:div>
    <w:div w:id="420491278">
      <w:bodyDiv w:val="1"/>
      <w:marLeft w:val="0"/>
      <w:marRight w:val="0"/>
      <w:marTop w:val="0"/>
      <w:marBottom w:val="0"/>
      <w:divBdr>
        <w:top w:val="none" w:sz="0" w:space="0" w:color="auto"/>
        <w:left w:val="none" w:sz="0" w:space="0" w:color="auto"/>
        <w:bottom w:val="none" w:sz="0" w:space="0" w:color="auto"/>
        <w:right w:val="none" w:sz="0" w:space="0" w:color="auto"/>
      </w:divBdr>
    </w:div>
    <w:div w:id="779451480">
      <w:bodyDiv w:val="1"/>
      <w:marLeft w:val="0"/>
      <w:marRight w:val="0"/>
      <w:marTop w:val="0"/>
      <w:marBottom w:val="0"/>
      <w:divBdr>
        <w:top w:val="none" w:sz="0" w:space="0" w:color="auto"/>
        <w:left w:val="none" w:sz="0" w:space="0" w:color="auto"/>
        <w:bottom w:val="none" w:sz="0" w:space="0" w:color="auto"/>
        <w:right w:val="none" w:sz="0" w:space="0" w:color="auto"/>
      </w:divBdr>
    </w:div>
    <w:div w:id="906182845">
      <w:bodyDiv w:val="1"/>
      <w:marLeft w:val="0"/>
      <w:marRight w:val="0"/>
      <w:marTop w:val="0"/>
      <w:marBottom w:val="0"/>
      <w:divBdr>
        <w:top w:val="none" w:sz="0" w:space="0" w:color="auto"/>
        <w:left w:val="none" w:sz="0" w:space="0" w:color="auto"/>
        <w:bottom w:val="none" w:sz="0" w:space="0" w:color="auto"/>
        <w:right w:val="none" w:sz="0" w:space="0" w:color="auto"/>
      </w:divBdr>
    </w:div>
    <w:div w:id="1108548488">
      <w:bodyDiv w:val="1"/>
      <w:marLeft w:val="0"/>
      <w:marRight w:val="0"/>
      <w:marTop w:val="0"/>
      <w:marBottom w:val="0"/>
      <w:divBdr>
        <w:top w:val="none" w:sz="0" w:space="0" w:color="auto"/>
        <w:left w:val="none" w:sz="0" w:space="0" w:color="auto"/>
        <w:bottom w:val="none" w:sz="0" w:space="0" w:color="auto"/>
        <w:right w:val="none" w:sz="0" w:space="0" w:color="auto"/>
      </w:divBdr>
    </w:div>
    <w:div w:id="1358895657">
      <w:bodyDiv w:val="1"/>
      <w:marLeft w:val="0"/>
      <w:marRight w:val="0"/>
      <w:marTop w:val="0"/>
      <w:marBottom w:val="0"/>
      <w:divBdr>
        <w:top w:val="none" w:sz="0" w:space="0" w:color="auto"/>
        <w:left w:val="none" w:sz="0" w:space="0" w:color="auto"/>
        <w:bottom w:val="none" w:sz="0" w:space="0" w:color="auto"/>
        <w:right w:val="none" w:sz="0" w:space="0" w:color="auto"/>
      </w:divBdr>
    </w:div>
    <w:div w:id="1391272030">
      <w:bodyDiv w:val="1"/>
      <w:marLeft w:val="0"/>
      <w:marRight w:val="0"/>
      <w:marTop w:val="0"/>
      <w:marBottom w:val="0"/>
      <w:divBdr>
        <w:top w:val="none" w:sz="0" w:space="0" w:color="auto"/>
        <w:left w:val="none" w:sz="0" w:space="0" w:color="auto"/>
        <w:bottom w:val="none" w:sz="0" w:space="0" w:color="auto"/>
        <w:right w:val="none" w:sz="0" w:space="0" w:color="auto"/>
      </w:divBdr>
    </w:div>
    <w:div w:id="1627076775">
      <w:bodyDiv w:val="1"/>
      <w:marLeft w:val="0"/>
      <w:marRight w:val="0"/>
      <w:marTop w:val="0"/>
      <w:marBottom w:val="0"/>
      <w:divBdr>
        <w:top w:val="none" w:sz="0" w:space="0" w:color="auto"/>
        <w:left w:val="none" w:sz="0" w:space="0" w:color="auto"/>
        <w:bottom w:val="none" w:sz="0" w:space="0" w:color="auto"/>
        <w:right w:val="none" w:sz="0" w:space="0" w:color="auto"/>
      </w:divBdr>
    </w:div>
    <w:div w:id="1642536572">
      <w:bodyDiv w:val="1"/>
      <w:marLeft w:val="0"/>
      <w:marRight w:val="0"/>
      <w:marTop w:val="0"/>
      <w:marBottom w:val="0"/>
      <w:divBdr>
        <w:top w:val="none" w:sz="0" w:space="0" w:color="auto"/>
        <w:left w:val="none" w:sz="0" w:space="0" w:color="auto"/>
        <w:bottom w:val="none" w:sz="0" w:space="0" w:color="auto"/>
        <w:right w:val="none" w:sz="0" w:space="0" w:color="auto"/>
      </w:divBdr>
    </w:div>
    <w:div w:id="21272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zairport.com/tender/index.html" TargetMode="External"/><Relationship Id="rId18" Type="http://schemas.openxmlformats.org/officeDocument/2006/relationships/footer" Target="footer2.xml"/><Relationship Id="rId26" Type="http://schemas.openxmlformats.org/officeDocument/2006/relationships/footer" Target="footer6.xml"/><Relationship Id="rId39"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hyperlink" Target="http://www.hzairport.com/tender/index.html" TargetMode="External"/><Relationship Id="rId34"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hyperlink" Target="http://www.hzairport.com/tender/index.html"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header" Target="header6.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creditchina.gov.cn/"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bzx@hzairport.com" TargetMode="External"/><Relationship Id="rId24" Type="http://schemas.openxmlformats.org/officeDocument/2006/relationships/footer" Target="footer4.xml"/><Relationship Id="rId32" Type="http://schemas.openxmlformats.org/officeDocument/2006/relationships/header" Target="header5.xml"/><Relationship Id="rId40"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http://www.hzairport.com/tender/index.html" TargetMode="External"/><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zairport.com/tender/index.html" TargetMode="External"/><Relationship Id="rId22" Type="http://schemas.openxmlformats.org/officeDocument/2006/relationships/hyperlink" Target="http://www.hzairport.com/tender/index.html" TargetMode="External"/><Relationship Id="rId27" Type="http://schemas.openxmlformats.org/officeDocument/2006/relationships/hyperlink" Target="http://www.creditchina.gov.cn" TargetMode="External"/><Relationship Id="rId30" Type="http://schemas.openxmlformats.org/officeDocument/2006/relationships/footer" Target="footer7.xm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330924-93C2-4406-B9B7-1B51CA5A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80</Pages>
  <Words>6971</Words>
  <Characters>39736</Characters>
  <Application>Microsoft Office Word</Application>
  <DocSecurity>0</DocSecurity>
  <Lines>331</Lines>
  <Paragraphs>93</Paragraphs>
  <ScaleCrop>false</ScaleCrop>
  <Company>Microsoft</Company>
  <LinksUpToDate>false</LinksUpToDate>
  <CharactersWithSpaces>46614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杭州萧山国际机场货物类采购项目招标文件</dc:title>
  <dc:creator>招标中心</dc:creator>
  <cp:lastModifiedBy>郑志奕</cp:lastModifiedBy>
  <cp:revision>21</cp:revision>
  <cp:lastPrinted>2020-04-20T02:40:00Z</cp:lastPrinted>
  <dcterms:created xsi:type="dcterms:W3CDTF">2020-07-13T06:52:00Z</dcterms:created>
  <dcterms:modified xsi:type="dcterms:W3CDTF">2020-07-27T01:27:00Z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